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49" w:rsidRDefault="00514149" w:rsidP="00514149">
      <w:pPr>
        <w:rPr>
          <w:rFonts w:ascii="Times New Roman" w:hAnsi="Times New Roman" w:cs="Times New Roman"/>
          <w:b/>
          <w:caps/>
          <w:sz w:val="36"/>
          <w:szCs w:val="36"/>
          <w:lang w:val="ky-KG"/>
        </w:rPr>
      </w:pPr>
      <w:r>
        <w:rPr>
          <w:rFonts w:ascii="Times New Roman" w:hAnsi="Times New Roman" w:cs="Times New Roman"/>
          <w:b/>
          <w:caps/>
          <w:sz w:val="36"/>
          <w:szCs w:val="36"/>
        </w:rPr>
        <w:t xml:space="preserve">            </w:t>
      </w:r>
      <w:r w:rsidR="00AE1F05" w:rsidRPr="00514149">
        <w:rPr>
          <w:rFonts w:ascii="Times New Roman" w:hAnsi="Times New Roman" w:cs="Times New Roman"/>
          <w:b/>
          <w:caps/>
          <w:sz w:val="36"/>
          <w:szCs w:val="36"/>
        </w:rPr>
        <w:t>Кыргыз республик</w:t>
      </w:r>
      <w:r w:rsidR="00AE1F05" w:rsidRPr="00514149">
        <w:rPr>
          <w:rFonts w:ascii="Times New Roman" w:hAnsi="Times New Roman" w:cs="Times New Roman"/>
          <w:b/>
          <w:caps/>
          <w:sz w:val="36"/>
          <w:szCs w:val="36"/>
          <w:lang w:val="ky-KG"/>
        </w:rPr>
        <w:t>асынын</w:t>
      </w:r>
      <w:r>
        <w:rPr>
          <w:rFonts w:ascii="Times New Roman" w:hAnsi="Times New Roman" w:cs="Times New Roman"/>
          <w:b/>
          <w:caps/>
          <w:sz w:val="36"/>
          <w:szCs w:val="36"/>
          <w:lang w:val="ky-KG"/>
        </w:rPr>
        <w:t xml:space="preserve">   </w:t>
      </w:r>
      <w:r w:rsidR="00AE1F05" w:rsidRPr="00514149">
        <w:rPr>
          <w:rFonts w:ascii="Times New Roman" w:hAnsi="Times New Roman" w:cs="Times New Roman"/>
          <w:b/>
          <w:caps/>
          <w:sz w:val="36"/>
          <w:szCs w:val="36"/>
          <w:lang w:val="ky-KG"/>
        </w:rPr>
        <w:t xml:space="preserve"> </w:t>
      </w:r>
    </w:p>
    <w:p w:rsidR="00AE1F05" w:rsidRPr="00514149" w:rsidRDefault="00AE1F05" w:rsidP="00514149">
      <w:pPr>
        <w:rPr>
          <w:b/>
          <w:caps/>
          <w:sz w:val="44"/>
          <w:szCs w:val="44"/>
        </w:rPr>
      </w:pPr>
      <w:r w:rsidRPr="00514149">
        <w:rPr>
          <w:rFonts w:ascii="Times New Roman" w:hAnsi="Times New Roman" w:cs="Times New Roman"/>
          <w:b/>
          <w:caps/>
          <w:sz w:val="36"/>
          <w:szCs w:val="36"/>
          <w:lang w:val="ky-KG"/>
        </w:rPr>
        <w:t xml:space="preserve">билим </w:t>
      </w:r>
      <w:r w:rsidR="00514149">
        <w:rPr>
          <w:rFonts w:ascii="Times New Roman" w:hAnsi="Times New Roman" w:cs="Times New Roman"/>
          <w:b/>
          <w:caps/>
          <w:sz w:val="36"/>
          <w:szCs w:val="36"/>
          <w:lang w:val="ky-KG"/>
        </w:rPr>
        <w:t xml:space="preserve"> </w:t>
      </w:r>
      <w:r w:rsidRPr="00514149">
        <w:rPr>
          <w:rFonts w:ascii="Times New Roman" w:hAnsi="Times New Roman" w:cs="Times New Roman"/>
          <w:b/>
          <w:caps/>
          <w:sz w:val="36"/>
          <w:szCs w:val="36"/>
          <w:lang w:val="ky-KG"/>
        </w:rPr>
        <w:t xml:space="preserve">берүү </w:t>
      </w:r>
      <w:r w:rsidR="00514149">
        <w:rPr>
          <w:rFonts w:ascii="Times New Roman" w:hAnsi="Times New Roman" w:cs="Times New Roman"/>
          <w:b/>
          <w:caps/>
          <w:sz w:val="36"/>
          <w:szCs w:val="36"/>
          <w:lang w:val="ky-KG"/>
        </w:rPr>
        <w:t xml:space="preserve"> </w:t>
      </w:r>
      <w:r w:rsidRPr="00514149">
        <w:rPr>
          <w:rFonts w:ascii="Times New Roman" w:hAnsi="Times New Roman" w:cs="Times New Roman"/>
          <w:b/>
          <w:caps/>
          <w:sz w:val="36"/>
          <w:szCs w:val="36"/>
          <w:lang w:val="ky-KG"/>
        </w:rPr>
        <w:t xml:space="preserve">жана </w:t>
      </w:r>
      <w:r w:rsidR="00514149">
        <w:rPr>
          <w:rFonts w:ascii="Times New Roman" w:hAnsi="Times New Roman" w:cs="Times New Roman"/>
          <w:b/>
          <w:caps/>
          <w:sz w:val="36"/>
          <w:szCs w:val="36"/>
          <w:lang w:val="ky-KG"/>
        </w:rPr>
        <w:t xml:space="preserve"> илим минстрлиги</w:t>
      </w:r>
    </w:p>
    <w:p w:rsidR="00AE1F05" w:rsidRPr="00514149" w:rsidRDefault="00AE1F05" w:rsidP="00AE1F05">
      <w:pPr>
        <w:tabs>
          <w:tab w:val="left" w:pos="570"/>
          <w:tab w:val="center" w:pos="4677"/>
        </w:tabs>
        <w:rPr>
          <w:rFonts w:ascii="Times New Roman" w:hAnsi="Times New Roman" w:cs="Times New Roman"/>
          <w:b/>
          <w:caps/>
          <w:sz w:val="36"/>
          <w:szCs w:val="36"/>
        </w:rPr>
      </w:pPr>
      <w:r w:rsidRPr="00514149">
        <w:rPr>
          <w:rFonts w:ascii="Times New Roman" w:hAnsi="Times New Roman" w:cs="Times New Roman"/>
          <w:b/>
          <w:caps/>
          <w:sz w:val="36"/>
          <w:szCs w:val="36"/>
          <w:lang w:val="ky-KG"/>
        </w:rPr>
        <w:t xml:space="preserve">                             </w:t>
      </w:r>
    </w:p>
    <w:p w:rsidR="00AE1F05" w:rsidRDefault="00AE1F05" w:rsidP="00AE1F05">
      <w:pPr>
        <w:rPr>
          <w:lang w:val="ky-KG"/>
        </w:rPr>
      </w:pPr>
    </w:p>
    <w:p w:rsidR="00AE1F05" w:rsidRPr="002B412D" w:rsidRDefault="00AE1F05" w:rsidP="00AE1F05">
      <w:r>
        <w:rPr>
          <w:noProof/>
        </w:rPr>
        <w:drawing>
          <wp:anchor distT="0" distB="0" distL="114300" distR="114300" simplePos="0" relativeHeight="251664384" behindDoc="1" locked="0" layoutInCell="1" allowOverlap="1">
            <wp:simplePos x="0" y="0"/>
            <wp:positionH relativeFrom="column">
              <wp:posOffset>1976120</wp:posOffset>
            </wp:positionH>
            <wp:positionV relativeFrom="paragraph">
              <wp:posOffset>140970</wp:posOffset>
            </wp:positionV>
            <wp:extent cx="1371600" cy="1257300"/>
            <wp:effectExtent l="19050" t="0" r="0" b="0"/>
            <wp:wrapTight wrapText="bothSides">
              <wp:wrapPolygon edited="0">
                <wp:start x="-300" y="0"/>
                <wp:lineTo x="-300" y="21273"/>
                <wp:lineTo x="21600" y="21273"/>
                <wp:lineTo x="21600" y="0"/>
                <wp:lineTo x="-300" y="0"/>
              </wp:wrapPolygon>
            </wp:wrapTight>
            <wp:docPr id="6" name="Рисунок 22" descr="\\Artem\graphics\Gerbosu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Artem\graphics\GerbosuNEW.jpg"/>
                    <pic:cNvPicPr>
                      <a:picLocks noChangeAspect="1" noChangeArrowheads="1"/>
                    </pic:cNvPicPr>
                  </pic:nvPicPr>
                  <pic:blipFill>
                    <a:blip r:embed="rId8" cstate="print"/>
                    <a:srcRect/>
                    <a:stretch>
                      <a:fillRect/>
                    </a:stretch>
                  </pic:blipFill>
                  <pic:spPr bwMode="auto">
                    <a:xfrm>
                      <a:off x="0" y="0"/>
                      <a:ext cx="1371600" cy="1257300"/>
                    </a:xfrm>
                    <a:prstGeom prst="rect">
                      <a:avLst/>
                    </a:prstGeom>
                    <a:noFill/>
                    <a:ln w="9525">
                      <a:noFill/>
                      <a:miter lim="800000"/>
                      <a:headEnd/>
                      <a:tailEnd/>
                    </a:ln>
                  </pic:spPr>
                </pic:pic>
              </a:graphicData>
            </a:graphic>
          </wp:anchor>
        </w:drawing>
      </w:r>
    </w:p>
    <w:p w:rsidR="00AE1F05" w:rsidRPr="002B412D" w:rsidRDefault="00AE1F05" w:rsidP="00AE1F05"/>
    <w:p w:rsidR="00AE1F05" w:rsidRPr="002B412D" w:rsidRDefault="00AE1F05" w:rsidP="00AE1F05"/>
    <w:p w:rsidR="00AE1F05" w:rsidRDefault="00AE1F05" w:rsidP="00AE1F05">
      <w:pPr>
        <w:rPr>
          <w:lang w:val="ky-KG"/>
        </w:rPr>
      </w:pPr>
    </w:p>
    <w:p w:rsidR="00AE1F05" w:rsidRDefault="00AE1F05" w:rsidP="00AE1F05">
      <w:pPr>
        <w:rPr>
          <w:lang w:val="ky-KG"/>
        </w:rPr>
      </w:pPr>
    </w:p>
    <w:p w:rsidR="00AE1F05" w:rsidRPr="00EC4551" w:rsidRDefault="00EC4551" w:rsidP="00AE1F05">
      <w:pPr>
        <w:rPr>
          <w:rFonts w:ascii="Times New Roman" w:hAnsi="Times New Roman" w:cs="Times New Roman"/>
          <w:b/>
          <w:sz w:val="44"/>
          <w:szCs w:val="44"/>
          <w:lang w:val="ky-KG"/>
        </w:rPr>
      </w:pPr>
      <w:r>
        <w:rPr>
          <w:b/>
          <w:sz w:val="44"/>
          <w:szCs w:val="44"/>
          <w:lang w:val="ky-KG"/>
        </w:rPr>
        <w:t xml:space="preserve">         </w:t>
      </w:r>
      <w:r w:rsidRPr="00EC4551">
        <w:rPr>
          <w:b/>
          <w:sz w:val="44"/>
          <w:szCs w:val="44"/>
          <w:lang w:val="ky-KG"/>
        </w:rPr>
        <w:t xml:space="preserve">    </w:t>
      </w:r>
      <w:r w:rsidRPr="00EC4551">
        <w:rPr>
          <w:rFonts w:ascii="Times New Roman" w:hAnsi="Times New Roman" w:cs="Times New Roman"/>
          <w:b/>
          <w:sz w:val="44"/>
          <w:szCs w:val="44"/>
          <w:lang w:val="ky-KG"/>
        </w:rPr>
        <w:t>Ош мамлекеттик университети</w:t>
      </w:r>
    </w:p>
    <w:p w:rsidR="00EC4551" w:rsidRPr="00EC4551" w:rsidRDefault="00EC4551" w:rsidP="007C5D3F">
      <w:pPr>
        <w:pStyle w:val="a7"/>
        <w:tabs>
          <w:tab w:val="left" w:pos="900"/>
        </w:tabs>
        <w:ind w:left="708" w:firstLine="0"/>
        <w:jc w:val="both"/>
        <w:rPr>
          <w:rFonts w:ascii="Times New Roman" w:hAnsi="Times New Roman"/>
          <w:bCs/>
          <w:sz w:val="44"/>
          <w:szCs w:val="44"/>
        </w:rPr>
      </w:pPr>
      <w:r w:rsidRPr="00EC4551">
        <w:rPr>
          <w:rFonts w:ascii="Times New Roman" w:hAnsi="Times New Roman"/>
          <w:b w:val="0"/>
          <w:bCs/>
          <w:sz w:val="44"/>
          <w:szCs w:val="44"/>
        </w:rPr>
        <w:t xml:space="preserve">           </w:t>
      </w:r>
      <w:r w:rsidRPr="00EC4551">
        <w:rPr>
          <w:rFonts w:ascii="Times New Roman" w:hAnsi="Times New Roman"/>
          <w:bCs/>
          <w:sz w:val="44"/>
          <w:szCs w:val="44"/>
        </w:rPr>
        <w:t>Медицина факультети</w:t>
      </w:r>
    </w:p>
    <w:p w:rsidR="00EC4551" w:rsidRDefault="00EC4551" w:rsidP="007C5D3F">
      <w:pPr>
        <w:pStyle w:val="a7"/>
        <w:tabs>
          <w:tab w:val="left" w:pos="900"/>
        </w:tabs>
        <w:ind w:left="708" w:firstLine="0"/>
        <w:jc w:val="both"/>
        <w:rPr>
          <w:rFonts w:ascii="Times New Roman" w:hAnsi="Times New Roman"/>
          <w:bCs/>
          <w:sz w:val="48"/>
          <w:szCs w:val="48"/>
        </w:rPr>
      </w:pPr>
      <w:r w:rsidRPr="00EC4551">
        <w:rPr>
          <w:rFonts w:ascii="Times New Roman" w:hAnsi="Times New Roman"/>
          <w:bCs/>
          <w:sz w:val="48"/>
          <w:szCs w:val="48"/>
        </w:rPr>
        <w:t xml:space="preserve">     </w:t>
      </w:r>
    </w:p>
    <w:p w:rsidR="005854C1" w:rsidRDefault="005854C1" w:rsidP="007C5D3F">
      <w:pPr>
        <w:pStyle w:val="a7"/>
        <w:tabs>
          <w:tab w:val="left" w:pos="900"/>
        </w:tabs>
        <w:ind w:left="708" w:firstLine="0"/>
        <w:jc w:val="both"/>
        <w:rPr>
          <w:rFonts w:ascii="Times New Roman" w:hAnsi="Times New Roman"/>
          <w:bCs/>
          <w:sz w:val="48"/>
          <w:szCs w:val="48"/>
        </w:rPr>
      </w:pPr>
    </w:p>
    <w:p w:rsidR="005854C1" w:rsidRPr="00EC4551" w:rsidRDefault="005854C1" w:rsidP="007C5D3F">
      <w:pPr>
        <w:pStyle w:val="a7"/>
        <w:tabs>
          <w:tab w:val="left" w:pos="900"/>
        </w:tabs>
        <w:ind w:left="708" w:firstLine="0"/>
        <w:jc w:val="both"/>
        <w:rPr>
          <w:rFonts w:ascii="Times New Roman" w:hAnsi="Times New Roman"/>
          <w:bCs/>
          <w:sz w:val="48"/>
          <w:szCs w:val="48"/>
        </w:rPr>
      </w:pPr>
    </w:p>
    <w:p w:rsidR="00EC4551" w:rsidRPr="00EC4551" w:rsidRDefault="007C5D3F" w:rsidP="007C5D3F">
      <w:pPr>
        <w:pStyle w:val="a7"/>
        <w:tabs>
          <w:tab w:val="left" w:pos="900"/>
        </w:tabs>
        <w:ind w:left="708" w:firstLine="0"/>
        <w:jc w:val="both"/>
        <w:rPr>
          <w:rFonts w:ascii="Times New Roman" w:hAnsi="Times New Roman"/>
          <w:b w:val="0"/>
          <w:bCs/>
          <w:sz w:val="44"/>
          <w:szCs w:val="44"/>
        </w:rPr>
      </w:pPr>
      <w:r w:rsidRPr="00EC4551">
        <w:rPr>
          <w:rFonts w:ascii="Times New Roman" w:hAnsi="Times New Roman"/>
          <w:bCs/>
          <w:sz w:val="44"/>
          <w:szCs w:val="44"/>
        </w:rPr>
        <w:t>“Урология, оперативдик хирургия жана тери-венерология”</w:t>
      </w:r>
    </w:p>
    <w:p w:rsidR="007C5D3F" w:rsidRPr="00EC4551" w:rsidRDefault="007C5D3F" w:rsidP="007C5D3F">
      <w:pPr>
        <w:pStyle w:val="a7"/>
        <w:tabs>
          <w:tab w:val="left" w:pos="900"/>
        </w:tabs>
        <w:ind w:left="708" w:firstLine="0"/>
        <w:jc w:val="both"/>
        <w:rPr>
          <w:rFonts w:ascii="Times New Roman" w:hAnsi="Times New Roman"/>
          <w:b w:val="0"/>
          <w:bCs/>
          <w:sz w:val="36"/>
          <w:szCs w:val="36"/>
        </w:rPr>
      </w:pPr>
      <w:r w:rsidRPr="00EC4551">
        <w:rPr>
          <w:rFonts w:ascii="Times New Roman" w:hAnsi="Times New Roman"/>
          <w:b w:val="0"/>
          <w:bCs/>
          <w:sz w:val="36"/>
          <w:szCs w:val="36"/>
        </w:rPr>
        <w:t>кафедрасынын 201</w:t>
      </w:r>
      <w:r w:rsidR="009C625F">
        <w:rPr>
          <w:rFonts w:ascii="Times New Roman" w:hAnsi="Times New Roman"/>
          <w:b w:val="0"/>
          <w:bCs/>
          <w:sz w:val="36"/>
          <w:szCs w:val="36"/>
        </w:rPr>
        <w:t>7</w:t>
      </w:r>
      <w:r w:rsidR="006B6077" w:rsidRPr="009C625F">
        <w:rPr>
          <w:rFonts w:ascii="Times New Roman" w:hAnsi="Times New Roman"/>
          <w:b w:val="0"/>
          <w:bCs/>
          <w:sz w:val="36"/>
          <w:szCs w:val="36"/>
        </w:rPr>
        <w:t>-201</w:t>
      </w:r>
      <w:r w:rsidR="009C625F" w:rsidRPr="009C625F">
        <w:rPr>
          <w:rFonts w:ascii="Times New Roman" w:hAnsi="Times New Roman"/>
          <w:b w:val="0"/>
          <w:bCs/>
          <w:sz w:val="36"/>
          <w:szCs w:val="36"/>
        </w:rPr>
        <w:t>8</w:t>
      </w:r>
      <w:r w:rsidRPr="00EC4551">
        <w:rPr>
          <w:rFonts w:ascii="Times New Roman" w:hAnsi="Times New Roman"/>
          <w:b w:val="0"/>
          <w:bCs/>
          <w:sz w:val="36"/>
          <w:szCs w:val="36"/>
        </w:rPr>
        <w:t xml:space="preserve"> –окуу жылынын </w:t>
      </w:r>
      <w:r w:rsidR="00CE4F5E" w:rsidRPr="009C625F">
        <w:rPr>
          <w:rFonts w:ascii="Times New Roman" w:hAnsi="Times New Roman"/>
          <w:b w:val="0"/>
          <w:bCs/>
          <w:sz w:val="36"/>
          <w:szCs w:val="36"/>
        </w:rPr>
        <w:t>бир</w:t>
      </w:r>
      <w:r w:rsidR="006B6077" w:rsidRPr="009C625F">
        <w:rPr>
          <w:rFonts w:ascii="Times New Roman" w:hAnsi="Times New Roman"/>
          <w:b w:val="0"/>
          <w:bCs/>
          <w:sz w:val="36"/>
          <w:szCs w:val="36"/>
        </w:rPr>
        <w:t xml:space="preserve">инчи жарым </w:t>
      </w:r>
      <w:r w:rsidR="00CE4F5E" w:rsidRPr="009C625F">
        <w:rPr>
          <w:rFonts w:ascii="Times New Roman" w:hAnsi="Times New Roman"/>
          <w:b w:val="0"/>
          <w:bCs/>
          <w:sz w:val="36"/>
          <w:szCs w:val="36"/>
        </w:rPr>
        <w:t xml:space="preserve"> </w:t>
      </w:r>
      <w:r w:rsidR="00EC4551" w:rsidRPr="009C625F">
        <w:rPr>
          <w:rFonts w:ascii="Times New Roman" w:hAnsi="Times New Roman"/>
          <w:b w:val="0"/>
          <w:bCs/>
          <w:sz w:val="36"/>
          <w:szCs w:val="36"/>
        </w:rPr>
        <w:t xml:space="preserve">жылдык </w:t>
      </w:r>
      <w:r w:rsidRPr="009C625F">
        <w:rPr>
          <w:rFonts w:ascii="Times New Roman" w:hAnsi="Times New Roman"/>
          <w:b w:val="0"/>
          <w:bCs/>
          <w:sz w:val="36"/>
          <w:szCs w:val="36"/>
        </w:rPr>
        <w:t xml:space="preserve">жыйынтыгы боюнча  </w:t>
      </w:r>
      <w:r w:rsidR="00EC4551" w:rsidRPr="009C625F">
        <w:rPr>
          <w:rFonts w:ascii="Times New Roman" w:hAnsi="Times New Roman"/>
          <w:b w:val="0"/>
          <w:bCs/>
          <w:sz w:val="36"/>
          <w:szCs w:val="36"/>
        </w:rPr>
        <w:t>эсеп-кысабы.</w:t>
      </w:r>
    </w:p>
    <w:p w:rsidR="007C5D3F" w:rsidRPr="00FE367A" w:rsidRDefault="007C5D3F" w:rsidP="007C5D3F">
      <w:pPr>
        <w:tabs>
          <w:tab w:val="left" w:pos="8460"/>
        </w:tabs>
        <w:ind w:left="360"/>
        <w:rPr>
          <w:b/>
          <w:sz w:val="48"/>
          <w:szCs w:val="48"/>
        </w:rPr>
      </w:pPr>
    </w:p>
    <w:p w:rsidR="00AE1F05" w:rsidRPr="007C5D3F" w:rsidRDefault="00AE1F05" w:rsidP="00AE1F05"/>
    <w:p w:rsidR="00AE1F05" w:rsidRPr="006B6077" w:rsidRDefault="00EC4551" w:rsidP="00AE1F05">
      <w:pPr>
        <w:rPr>
          <w:rFonts w:ascii="Times New Roman" w:hAnsi="Times New Roman" w:cs="Times New Roman"/>
          <w:lang w:val="ky-KG"/>
        </w:rPr>
      </w:pPr>
      <w:r w:rsidRPr="006B6077">
        <w:rPr>
          <w:rFonts w:ascii="Times New Roman" w:hAnsi="Times New Roman" w:cs="Times New Roman"/>
          <w:lang w:val="ky-KG"/>
        </w:rPr>
        <w:t xml:space="preserve">                     </w:t>
      </w:r>
      <w:r w:rsidR="006B6077">
        <w:rPr>
          <w:rFonts w:ascii="Times New Roman" w:hAnsi="Times New Roman" w:cs="Times New Roman"/>
          <w:lang w:val="ky-KG"/>
        </w:rPr>
        <w:t xml:space="preserve">                                                  </w:t>
      </w:r>
      <w:r w:rsidRPr="006B6077">
        <w:rPr>
          <w:rFonts w:ascii="Times New Roman" w:hAnsi="Times New Roman" w:cs="Times New Roman"/>
          <w:lang w:val="ky-KG"/>
        </w:rPr>
        <w:t>Кафедра</w:t>
      </w:r>
      <w:r w:rsidR="005854C1">
        <w:rPr>
          <w:rFonts w:ascii="Times New Roman" w:hAnsi="Times New Roman" w:cs="Times New Roman"/>
          <w:lang w:val="ky-KG"/>
        </w:rPr>
        <w:t>нын кенешмесинин 2018</w:t>
      </w:r>
      <w:r w:rsidR="006B6077">
        <w:rPr>
          <w:rFonts w:ascii="Times New Roman" w:hAnsi="Times New Roman" w:cs="Times New Roman"/>
          <w:lang w:val="ky-KG"/>
        </w:rPr>
        <w:t xml:space="preserve">жылдын  </w:t>
      </w:r>
      <w:r w:rsidR="005854C1">
        <w:rPr>
          <w:rFonts w:ascii="Times New Roman" w:hAnsi="Times New Roman" w:cs="Times New Roman"/>
          <w:lang w:val="ky-KG"/>
        </w:rPr>
        <w:t>15-янва</w:t>
      </w:r>
      <w:r w:rsidR="009C625F">
        <w:rPr>
          <w:rFonts w:ascii="Times New Roman" w:hAnsi="Times New Roman" w:cs="Times New Roman"/>
          <w:lang w:val="ky-KG"/>
        </w:rPr>
        <w:t>рь</w:t>
      </w:r>
    </w:p>
    <w:p w:rsidR="00AE1F05" w:rsidRPr="006B6077" w:rsidRDefault="000B34B5" w:rsidP="00AE1F05">
      <w:pPr>
        <w:rPr>
          <w:rFonts w:ascii="Times New Roman" w:hAnsi="Times New Roman" w:cs="Times New Roman"/>
          <w:lang w:val="ky-KG"/>
        </w:rPr>
      </w:pPr>
      <w:r w:rsidRPr="006B6077">
        <w:rPr>
          <w:rFonts w:ascii="Times New Roman" w:hAnsi="Times New Roman" w:cs="Times New Roman"/>
          <w:lang w:val="ky-KG"/>
        </w:rPr>
        <w:t xml:space="preserve">                                                       </w:t>
      </w:r>
      <w:r w:rsidR="00FD463C" w:rsidRPr="006B6077">
        <w:rPr>
          <w:rFonts w:ascii="Times New Roman" w:hAnsi="Times New Roman" w:cs="Times New Roman"/>
          <w:lang w:val="ky-KG"/>
        </w:rPr>
        <w:t xml:space="preserve"> </w:t>
      </w:r>
      <w:r w:rsidR="005854C1">
        <w:rPr>
          <w:rFonts w:ascii="Times New Roman" w:hAnsi="Times New Roman" w:cs="Times New Roman"/>
          <w:lang w:val="ky-KG"/>
        </w:rPr>
        <w:t xml:space="preserve">                            № 6</w:t>
      </w:r>
      <w:r w:rsidR="009C625F">
        <w:rPr>
          <w:rFonts w:ascii="Times New Roman" w:hAnsi="Times New Roman" w:cs="Times New Roman"/>
          <w:lang w:val="ky-KG"/>
        </w:rPr>
        <w:t xml:space="preserve"> </w:t>
      </w:r>
      <w:r w:rsidRPr="006B6077">
        <w:rPr>
          <w:rFonts w:ascii="Times New Roman" w:hAnsi="Times New Roman" w:cs="Times New Roman"/>
          <w:lang w:val="ky-KG"/>
        </w:rPr>
        <w:t xml:space="preserve"> ПРОТОКОЛУ  </w:t>
      </w:r>
      <w:r w:rsidRPr="006B6077">
        <w:rPr>
          <w:rFonts w:ascii="Times New Roman" w:hAnsi="Times New Roman" w:cs="Times New Roman"/>
        </w:rPr>
        <w:t>менен бекитилди</w:t>
      </w:r>
      <w:r w:rsidRPr="006B6077">
        <w:rPr>
          <w:rFonts w:ascii="Times New Roman" w:hAnsi="Times New Roman" w:cs="Times New Roman"/>
          <w:lang w:val="ky-KG"/>
        </w:rPr>
        <w:t xml:space="preserve">           </w:t>
      </w:r>
    </w:p>
    <w:tbl>
      <w:tblPr>
        <w:tblW w:w="8579" w:type="dxa"/>
        <w:jc w:val="center"/>
        <w:tblInd w:w="-279" w:type="dxa"/>
        <w:tblLook w:val="01E0"/>
      </w:tblPr>
      <w:tblGrid>
        <w:gridCol w:w="2739"/>
        <w:gridCol w:w="5840"/>
      </w:tblGrid>
      <w:tr w:rsidR="00AE1F05" w:rsidRPr="006B6077" w:rsidTr="000B34B5">
        <w:trPr>
          <w:jc w:val="center"/>
        </w:trPr>
        <w:tc>
          <w:tcPr>
            <w:tcW w:w="2739" w:type="dxa"/>
          </w:tcPr>
          <w:p w:rsidR="00AE1F05" w:rsidRPr="006B6077" w:rsidRDefault="00AE1F05" w:rsidP="000B34B5">
            <w:pPr>
              <w:jc w:val="center"/>
              <w:rPr>
                <w:rFonts w:ascii="Times New Roman" w:hAnsi="Times New Roman" w:cs="Times New Roman"/>
              </w:rPr>
            </w:pPr>
          </w:p>
        </w:tc>
        <w:tc>
          <w:tcPr>
            <w:tcW w:w="5840" w:type="dxa"/>
          </w:tcPr>
          <w:p w:rsidR="00AE1F05" w:rsidRPr="006B6077" w:rsidRDefault="00AE1F05" w:rsidP="000B34B5">
            <w:pPr>
              <w:jc w:val="right"/>
              <w:rPr>
                <w:rFonts w:ascii="Times New Roman" w:hAnsi="Times New Roman" w:cs="Times New Roman"/>
              </w:rPr>
            </w:pPr>
          </w:p>
        </w:tc>
      </w:tr>
    </w:tbl>
    <w:p w:rsidR="006667CB" w:rsidRDefault="006667CB" w:rsidP="000B34B5">
      <w:pPr>
        <w:tabs>
          <w:tab w:val="left" w:pos="0"/>
        </w:tabs>
        <w:jc w:val="both"/>
        <w:rPr>
          <w:rFonts w:ascii="Times New Roman" w:hAnsi="Times New Roman" w:cs="Times New Roman"/>
          <w:sz w:val="28"/>
          <w:szCs w:val="28"/>
        </w:rPr>
      </w:pPr>
    </w:p>
    <w:p w:rsidR="006667CB" w:rsidRDefault="006667CB" w:rsidP="000B34B5">
      <w:pPr>
        <w:tabs>
          <w:tab w:val="left" w:pos="0"/>
        </w:tabs>
        <w:jc w:val="both"/>
        <w:rPr>
          <w:rFonts w:ascii="Times New Roman" w:hAnsi="Times New Roman" w:cs="Times New Roman"/>
          <w:sz w:val="28"/>
          <w:szCs w:val="28"/>
        </w:rPr>
      </w:pPr>
    </w:p>
    <w:p w:rsidR="006667CB" w:rsidRDefault="006667CB" w:rsidP="000B34B5">
      <w:pPr>
        <w:tabs>
          <w:tab w:val="left" w:pos="0"/>
        </w:tabs>
        <w:jc w:val="both"/>
        <w:rPr>
          <w:rFonts w:ascii="Times New Roman" w:hAnsi="Times New Roman" w:cs="Times New Roman"/>
          <w:sz w:val="28"/>
          <w:szCs w:val="28"/>
        </w:rPr>
      </w:pPr>
    </w:p>
    <w:p w:rsidR="006667CB" w:rsidRDefault="006667CB" w:rsidP="000B34B5">
      <w:pPr>
        <w:tabs>
          <w:tab w:val="left" w:pos="0"/>
        </w:tabs>
        <w:jc w:val="both"/>
        <w:rPr>
          <w:rFonts w:ascii="Times New Roman" w:hAnsi="Times New Roman" w:cs="Times New Roman"/>
          <w:sz w:val="28"/>
          <w:szCs w:val="28"/>
        </w:rPr>
      </w:pPr>
    </w:p>
    <w:p w:rsidR="000B34B5" w:rsidRPr="006B6077" w:rsidRDefault="006667CB" w:rsidP="000B34B5">
      <w:pPr>
        <w:tabs>
          <w:tab w:val="left" w:pos="0"/>
        </w:tabs>
        <w:jc w:val="both"/>
        <w:rPr>
          <w:rFonts w:ascii="Times New Roman" w:hAnsi="Times New Roman" w:cs="Times New Roman"/>
          <w:b/>
          <w:bCs/>
          <w:lang w:val="ky-KG"/>
        </w:rPr>
      </w:pPr>
      <w:r>
        <w:rPr>
          <w:rFonts w:ascii="Times New Roman" w:hAnsi="Times New Roman" w:cs="Times New Roman"/>
          <w:sz w:val="28"/>
          <w:szCs w:val="28"/>
        </w:rPr>
        <w:t xml:space="preserve">                                        </w:t>
      </w:r>
      <w:r w:rsidR="005854C1">
        <w:rPr>
          <w:rFonts w:ascii="Times New Roman" w:hAnsi="Times New Roman" w:cs="Times New Roman"/>
          <w:sz w:val="28"/>
          <w:szCs w:val="28"/>
        </w:rPr>
        <w:t xml:space="preserve">       </w:t>
      </w:r>
      <w:r>
        <w:rPr>
          <w:rFonts w:ascii="Times New Roman" w:hAnsi="Times New Roman" w:cs="Times New Roman"/>
          <w:sz w:val="28"/>
          <w:szCs w:val="28"/>
        </w:rPr>
        <w:t xml:space="preserve">   </w:t>
      </w:r>
      <w:r w:rsidR="009C3626" w:rsidRPr="009C625F">
        <w:rPr>
          <w:rFonts w:ascii="Times New Roman" w:hAnsi="Times New Roman" w:cs="Times New Roman"/>
          <w:b/>
          <w:bCs/>
          <w:lang w:val="ky-KG"/>
        </w:rPr>
        <w:t xml:space="preserve">ОШ </w:t>
      </w:r>
      <w:r w:rsidR="005854C1">
        <w:rPr>
          <w:rFonts w:ascii="Times New Roman" w:hAnsi="Times New Roman" w:cs="Times New Roman"/>
          <w:b/>
          <w:bCs/>
          <w:lang w:val="ky-KG"/>
        </w:rPr>
        <w:t>–</w:t>
      </w:r>
      <w:r w:rsidR="009C3626" w:rsidRPr="009C625F">
        <w:rPr>
          <w:rFonts w:ascii="Times New Roman" w:hAnsi="Times New Roman" w:cs="Times New Roman"/>
          <w:b/>
          <w:bCs/>
          <w:lang w:val="ky-KG"/>
        </w:rPr>
        <w:t xml:space="preserve"> 201</w:t>
      </w:r>
      <w:r w:rsidR="009C625F" w:rsidRPr="009C625F">
        <w:rPr>
          <w:rFonts w:ascii="Times New Roman" w:hAnsi="Times New Roman" w:cs="Times New Roman"/>
          <w:b/>
          <w:bCs/>
          <w:lang w:val="ky-KG"/>
        </w:rPr>
        <w:t>8</w:t>
      </w:r>
      <w:r w:rsidR="005854C1">
        <w:rPr>
          <w:rFonts w:ascii="Times New Roman" w:hAnsi="Times New Roman" w:cs="Times New Roman"/>
          <w:b/>
          <w:bCs/>
          <w:lang w:val="ky-KG"/>
        </w:rPr>
        <w:t>г.</w:t>
      </w:r>
    </w:p>
    <w:p w:rsidR="00CC6028" w:rsidRPr="00945CBB" w:rsidRDefault="00A96CDF" w:rsidP="00A96CDF">
      <w:pPr>
        <w:tabs>
          <w:tab w:val="left" w:pos="0"/>
        </w:tabs>
        <w:jc w:val="both"/>
        <w:rPr>
          <w:rFonts w:ascii="Times New Roman" w:hAnsi="Times New Roman" w:cs="Times New Roman"/>
          <w:b/>
          <w:bCs/>
        </w:rPr>
      </w:pPr>
      <w:r w:rsidRPr="00945CBB">
        <w:rPr>
          <w:rFonts w:ascii="Times New Roman" w:hAnsi="Times New Roman" w:cs="Times New Roman"/>
          <w:b/>
          <w:bCs/>
          <w:lang w:val="ky-KG"/>
        </w:rPr>
        <w:t xml:space="preserve">  </w:t>
      </w:r>
      <w:r w:rsidR="00CC6028" w:rsidRPr="00945CBB">
        <w:rPr>
          <w:rFonts w:ascii="Times New Roman" w:hAnsi="Times New Roman" w:cs="Times New Roman"/>
          <w:b/>
          <w:sz w:val="28"/>
          <w:szCs w:val="28"/>
        </w:rPr>
        <w:t xml:space="preserve">  1. Кафедранын окутуучулары жана комокчу персаналдары боюнча маалымат:</w:t>
      </w:r>
    </w:p>
    <w:p w:rsidR="00CC6028" w:rsidRPr="00945CBB" w:rsidRDefault="00D53852" w:rsidP="00CC6028">
      <w:pPr>
        <w:rPr>
          <w:rFonts w:ascii="Times New Roman" w:hAnsi="Times New Roman" w:cs="Times New Roman"/>
          <w:sz w:val="28"/>
          <w:szCs w:val="28"/>
        </w:rPr>
      </w:pPr>
      <w:r>
        <w:rPr>
          <w:rFonts w:ascii="Times New Roman" w:hAnsi="Times New Roman" w:cs="Times New Roman"/>
          <w:sz w:val="28"/>
          <w:szCs w:val="28"/>
        </w:rPr>
        <w:t>1 таблица</w:t>
      </w:r>
    </w:p>
    <w:tbl>
      <w:tblPr>
        <w:tblW w:w="1015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2287"/>
        <w:gridCol w:w="2859"/>
        <w:gridCol w:w="2217"/>
        <w:gridCol w:w="2211"/>
      </w:tblGrid>
      <w:tr w:rsidR="00B25BD1" w:rsidRPr="00945CBB" w:rsidTr="00A96CDF">
        <w:trPr>
          <w:trHeight w:val="1292"/>
        </w:trPr>
        <w:tc>
          <w:tcPr>
            <w:tcW w:w="581" w:type="dxa"/>
          </w:tcPr>
          <w:p w:rsidR="00CC6028" w:rsidRPr="00945CBB" w:rsidRDefault="00CC6028" w:rsidP="00CC6028">
            <w:pPr>
              <w:rPr>
                <w:rFonts w:ascii="Times New Roman" w:hAnsi="Times New Roman" w:cs="Times New Roman"/>
                <w:sz w:val="28"/>
                <w:szCs w:val="28"/>
              </w:rPr>
            </w:pPr>
            <w:r w:rsidRPr="00945CBB">
              <w:rPr>
                <w:rFonts w:ascii="Times New Roman" w:hAnsi="Times New Roman" w:cs="Times New Roman"/>
                <w:sz w:val="28"/>
                <w:szCs w:val="28"/>
              </w:rPr>
              <w:t>№</w:t>
            </w:r>
          </w:p>
        </w:tc>
        <w:tc>
          <w:tcPr>
            <w:tcW w:w="2287" w:type="dxa"/>
          </w:tcPr>
          <w:p w:rsidR="00CC6028" w:rsidRPr="00945CBB" w:rsidRDefault="00CC6028" w:rsidP="00CC6028">
            <w:pPr>
              <w:jc w:val="center"/>
              <w:rPr>
                <w:rFonts w:ascii="Times New Roman" w:hAnsi="Times New Roman" w:cs="Times New Roman"/>
                <w:sz w:val="28"/>
                <w:szCs w:val="28"/>
              </w:rPr>
            </w:pPr>
            <w:r w:rsidRPr="00945CBB">
              <w:rPr>
                <w:rFonts w:ascii="Times New Roman" w:hAnsi="Times New Roman" w:cs="Times New Roman"/>
                <w:sz w:val="28"/>
                <w:szCs w:val="28"/>
              </w:rPr>
              <w:t>Фамилия,</w:t>
            </w:r>
          </w:p>
          <w:p w:rsidR="00CC6028" w:rsidRPr="00945CBB" w:rsidRDefault="00CC6028" w:rsidP="00CC6028">
            <w:pPr>
              <w:jc w:val="center"/>
              <w:rPr>
                <w:rFonts w:ascii="Times New Roman" w:hAnsi="Times New Roman" w:cs="Times New Roman"/>
                <w:sz w:val="28"/>
                <w:szCs w:val="28"/>
              </w:rPr>
            </w:pPr>
            <w:r w:rsidRPr="00945CBB">
              <w:rPr>
                <w:rFonts w:ascii="Times New Roman" w:hAnsi="Times New Roman" w:cs="Times New Roman"/>
                <w:sz w:val="28"/>
                <w:szCs w:val="28"/>
              </w:rPr>
              <w:t>аты-жону</w:t>
            </w:r>
          </w:p>
        </w:tc>
        <w:tc>
          <w:tcPr>
            <w:tcW w:w="2859" w:type="dxa"/>
          </w:tcPr>
          <w:p w:rsidR="00CC6028" w:rsidRPr="00945CBB" w:rsidRDefault="00CC6028" w:rsidP="00CC6028">
            <w:pPr>
              <w:jc w:val="center"/>
              <w:rPr>
                <w:rFonts w:ascii="Times New Roman" w:hAnsi="Times New Roman" w:cs="Times New Roman"/>
                <w:sz w:val="28"/>
                <w:szCs w:val="28"/>
              </w:rPr>
            </w:pPr>
            <w:r w:rsidRPr="00945CBB">
              <w:rPr>
                <w:rFonts w:ascii="Times New Roman" w:hAnsi="Times New Roman" w:cs="Times New Roman"/>
                <w:sz w:val="28"/>
                <w:szCs w:val="28"/>
              </w:rPr>
              <w:t xml:space="preserve">Ээлеген кызматы </w:t>
            </w:r>
          </w:p>
        </w:tc>
        <w:tc>
          <w:tcPr>
            <w:tcW w:w="2217" w:type="dxa"/>
          </w:tcPr>
          <w:p w:rsidR="00CC6028" w:rsidRPr="00945CBB" w:rsidRDefault="00CC6028" w:rsidP="00CC6028">
            <w:pPr>
              <w:jc w:val="center"/>
              <w:rPr>
                <w:rFonts w:ascii="Times New Roman" w:hAnsi="Times New Roman" w:cs="Times New Roman"/>
                <w:sz w:val="28"/>
                <w:szCs w:val="28"/>
              </w:rPr>
            </w:pPr>
            <w:r w:rsidRPr="00945CBB">
              <w:rPr>
                <w:rFonts w:ascii="Times New Roman" w:hAnsi="Times New Roman" w:cs="Times New Roman"/>
                <w:sz w:val="28"/>
                <w:szCs w:val="28"/>
              </w:rPr>
              <w:t>Илимий даражасы</w:t>
            </w:r>
          </w:p>
        </w:tc>
        <w:tc>
          <w:tcPr>
            <w:tcW w:w="2211" w:type="dxa"/>
          </w:tcPr>
          <w:p w:rsidR="00CC6028" w:rsidRPr="00945CBB" w:rsidRDefault="00CC6028" w:rsidP="00CC6028">
            <w:pPr>
              <w:jc w:val="center"/>
              <w:rPr>
                <w:rFonts w:ascii="Times New Roman" w:hAnsi="Times New Roman" w:cs="Times New Roman"/>
                <w:sz w:val="28"/>
                <w:szCs w:val="28"/>
              </w:rPr>
            </w:pPr>
            <w:r w:rsidRPr="00945CBB">
              <w:rPr>
                <w:rFonts w:ascii="Times New Roman" w:hAnsi="Times New Roman" w:cs="Times New Roman"/>
                <w:sz w:val="28"/>
                <w:szCs w:val="28"/>
              </w:rPr>
              <w:t>Конкурстан откон мооноту</w:t>
            </w:r>
          </w:p>
        </w:tc>
      </w:tr>
      <w:tr w:rsidR="00B25BD1" w:rsidRPr="00945CBB" w:rsidTr="00A96CDF">
        <w:trPr>
          <w:trHeight w:val="1292"/>
        </w:trPr>
        <w:tc>
          <w:tcPr>
            <w:tcW w:w="581" w:type="dxa"/>
          </w:tcPr>
          <w:p w:rsidR="00CC6028" w:rsidRPr="00945CBB" w:rsidRDefault="00CC6028" w:rsidP="00CC6028">
            <w:pPr>
              <w:rPr>
                <w:rFonts w:ascii="Times New Roman" w:hAnsi="Times New Roman" w:cs="Times New Roman"/>
                <w:sz w:val="28"/>
                <w:szCs w:val="28"/>
              </w:rPr>
            </w:pPr>
            <w:r w:rsidRPr="00945CBB">
              <w:rPr>
                <w:rFonts w:ascii="Times New Roman" w:hAnsi="Times New Roman" w:cs="Times New Roman"/>
                <w:sz w:val="28"/>
                <w:szCs w:val="28"/>
              </w:rPr>
              <w:t>1.</w:t>
            </w:r>
          </w:p>
        </w:tc>
        <w:tc>
          <w:tcPr>
            <w:tcW w:w="2287" w:type="dxa"/>
          </w:tcPr>
          <w:p w:rsidR="00CC6028" w:rsidRPr="00945CBB" w:rsidRDefault="00CC6028" w:rsidP="00CC6028">
            <w:pPr>
              <w:rPr>
                <w:rFonts w:ascii="Times New Roman" w:hAnsi="Times New Roman" w:cs="Times New Roman"/>
                <w:sz w:val="28"/>
                <w:szCs w:val="28"/>
              </w:rPr>
            </w:pPr>
            <w:r w:rsidRPr="00945CBB">
              <w:rPr>
                <w:rFonts w:ascii="Times New Roman" w:hAnsi="Times New Roman" w:cs="Times New Roman"/>
                <w:sz w:val="28"/>
                <w:szCs w:val="28"/>
              </w:rPr>
              <w:t>Матазов Б.А.</w:t>
            </w:r>
          </w:p>
        </w:tc>
        <w:tc>
          <w:tcPr>
            <w:tcW w:w="2859" w:type="dxa"/>
          </w:tcPr>
          <w:p w:rsidR="00CC6028" w:rsidRPr="00945CBB" w:rsidRDefault="00CC6028" w:rsidP="00CC6028">
            <w:pPr>
              <w:rPr>
                <w:rFonts w:ascii="Times New Roman" w:hAnsi="Times New Roman" w:cs="Times New Roman"/>
                <w:sz w:val="28"/>
                <w:szCs w:val="28"/>
              </w:rPr>
            </w:pPr>
            <w:r w:rsidRPr="00945CBB">
              <w:rPr>
                <w:rFonts w:ascii="Times New Roman" w:hAnsi="Times New Roman" w:cs="Times New Roman"/>
                <w:sz w:val="28"/>
                <w:szCs w:val="28"/>
              </w:rPr>
              <w:t>Каф.башчысы</w:t>
            </w:r>
            <w:r w:rsidR="00F7304F">
              <w:rPr>
                <w:rFonts w:ascii="Times New Roman" w:hAnsi="Times New Roman" w:cs="Times New Roman"/>
                <w:sz w:val="28"/>
                <w:szCs w:val="28"/>
              </w:rPr>
              <w:t>,доцент</w:t>
            </w:r>
          </w:p>
        </w:tc>
        <w:tc>
          <w:tcPr>
            <w:tcW w:w="2217" w:type="dxa"/>
          </w:tcPr>
          <w:p w:rsidR="00CC6028" w:rsidRPr="00945CBB" w:rsidRDefault="00CC6028" w:rsidP="00CC6028">
            <w:pPr>
              <w:rPr>
                <w:rFonts w:ascii="Times New Roman" w:hAnsi="Times New Roman" w:cs="Times New Roman"/>
                <w:sz w:val="28"/>
                <w:szCs w:val="28"/>
              </w:rPr>
            </w:pPr>
            <w:r w:rsidRPr="00945CBB">
              <w:rPr>
                <w:rFonts w:ascii="Times New Roman" w:hAnsi="Times New Roman" w:cs="Times New Roman"/>
                <w:sz w:val="28"/>
                <w:szCs w:val="28"/>
              </w:rPr>
              <w:t xml:space="preserve">м.и.к. </w:t>
            </w:r>
          </w:p>
        </w:tc>
        <w:tc>
          <w:tcPr>
            <w:tcW w:w="2211" w:type="dxa"/>
          </w:tcPr>
          <w:p w:rsidR="00CC6028" w:rsidRPr="006A3255" w:rsidRDefault="00B25BD1" w:rsidP="00CC6028">
            <w:pPr>
              <w:rPr>
                <w:rFonts w:ascii="Times New Roman" w:hAnsi="Times New Roman" w:cs="Times New Roman"/>
                <w:sz w:val="28"/>
                <w:szCs w:val="28"/>
              </w:rPr>
            </w:pPr>
            <w:r w:rsidRPr="006A3255">
              <w:rPr>
                <w:rFonts w:ascii="Times New Roman" w:hAnsi="Times New Roman" w:cs="Times New Roman"/>
                <w:sz w:val="28"/>
                <w:szCs w:val="28"/>
              </w:rPr>
              <w:t>Буйрук№370/1</w:t>
            </w:r>
            <w:r w:rsidR="00CC6028" w:rsidRPr="006A3255">
              <w:rPr>
                <w:rFonts w:ascii="Times New Roman" w:hAnsi="Times New Roman" w:cs="Times New Roman"/>
                <w:sz w:val="28"/>
                <w:szCs w:val="28"/>
              </w:rPr>
              <w:t xml:space="preserve"> </w:t>
            </w:r>
          </w:p>
          <w:p w:rsidR="00CC6028" w:rsidRPr="006A3255" w:rsidRDefault="00CC6028" w:rsidP="00CC6028">
            <w:pPr>
              <w:rPr>
                <w:rFonts w:ascii="Times New Roman" w:hAnsi="Times New Roman" w:cs="Times New Roman"/>
                <w:sz w:val="28"/>
                <w:szCs w:val="28"/>
              </w:rPr>
            </w:pPr>
            <w:r w:rsidRPr="006A3255">
              <w:rPr>
                <w:rFonts w:ascii="Times New Roman" w:hAnsi="Times New Roman" w:cs="Times New Roman"/>
                <w:sz w:val="28"/>
                <w:szCs w:val="28"/>
              </w:rPr>
              <w:t>06.10</w:t>
            </w:r>
            <w:r w:rsidR="00B25BD1" w:rsidRPr="006A3255">
              <w:rPr>
                <w:rFonts w:ascii="Times New Roman" w:hAnsi="Times New Roman" w:cs="Times New Roman"/>
                <w:sz w:val="28"/>
                <w:szCs w:val="28"/>
              </w:rPr>
              <w:t>.17</w:t>
            </w:r>
          </w:p>
        </w:tc>
      </w:tr>
      <w:tr w:rsidR="00B25BD1" w:rsidRPr="00945CBB" w:rsidTr="00A96CDF">
        <w:trPr>
          <w:trHeight w:val="1083"/>
        </w:trPr>
        <w:tc>
          <w:tcPr>
            <w:tcW w:w="581" w:type="dxa"/>
          </w:tcPr>
          <w:p w:rsidR="00CC6028" w:rsidRPr="00945CBB" w:rsidRDefault="00CC6028" w:rsidP="00CC6028">
            <w:pPr>
              <w:rPr>
                <w:rFonts w:ascii="Times New Roman" w:hAnsi="Times New Roman" w:cs="Times New Roman"/>
                <w:sz w:val="28"/>
                <w:szCs w:val="28"/>
              </w:rPr>
            </w:pPr>
            <w:r w:rsidRPr="00945CBB">
              <w:rPr>
                <w:rFonts w:ascii="Times New Roman" w:hAnsi="Times New Roman" w:cs="Times New Roman"/>
                <w:sz w:val="28"/>
                <w:szCs w:val="28"/>
              </w:rPr>
              <w:t xml:space="preserve">2. </w:t>
            </w:r>
          </w:p>
        </w:tc>
        <w:tc>
          <w:tcPr>
            <w:tcW w:w="2287" w:type="dxa"/>
          </w:tcPr>
          <w:p w:rsidR="00CC6028" w:rsidRPr="00945CBB" w:rsidRDefault="00CC6028" w:rsidP="00CC6028">
            <w:pPr>
              <w:rPr>
                <w:rFonts w:ascii="Times New Roman" w:hAnsi="Times New Roman" w:cs="Times New Roman"/>
                <w:sz w:val="28"/>
                <w:szCs w:val="28"/>
              </w:rPr>
            </w:pPr>
            <w:r w:rsidRPr="00945CBB">
              <w:rPr>
                <w:rFonts w:ascii="Times New Roman" w:hAnsi="Times New Roman" w:cs="Times New Roman"/>
                <w:sz w:val="28"/>
                <w:szCs w:val="28"/>
              </w:rPr>
              <w:t>Жунусов А.Т</w:t>
            </w:r>
          </w:p>
        </w:tc>
        <w:tc>
          <w:tcPr>
            <w:tcW w:w="2859" w:type="dxa"/>
          </w:tcPr>
          <w:p w:rsidR="00CC6028" w:rsidRPr="00945CBB" w:rsidRDefault="002E06BF" w:rsidP="00CC6028">
            <w:pPr>
              <w:rPr>
                <w:rFonts w:ascii="Times New Roman" w:hAnsi="Times New Roman" w:cs="Times New Roman"/>
                <w:sz w:val="28"/>
                <w:szCs w:val="28"/>
              </w:rPr>
            </w:pPr>
            <w:r w:rsidRPr="00945CBB">
              <w:rPr>
                <w:rFonts w:ascii="Times New Roman" w:hAnsi="Times New Roman" w:cs="Times New Roman"/>
                <w:sz w:val="28"/>
                <w:szCs w:val="28"/>
              </w:rPr>
              <w:t>Д</w:t>
            </w:r>
            <w:r w:rsidR="00CC6028" w:rsidRPr="00945CBB">
              <w:rPr>
                <w:rFonts w:ascii="Times New Roman" w:hAnsi="Times New Roman" w:cs="Times New Roman"/>
                <w:sz w:val="28"/>
                <w:szCs w:val="28"/>
              </w:rPr>
              <w:t>оцент</w:t>
            </w:r>
            <w:r>
              <w:rPr>
                <w:rFonts w:ascii="Times New Roman" w:hAnsi="Times New Roman" w:cs="Times New Roman"/>
                <w:sz w:val="28"/>
                <w:szCs w:val="28"/>
              </w:rPr>
              <w:t xml:space="preserve"> (совместитель)</w:t>
            </w:r>
          </w:p>
        </w:tc>
        <w:tc>
          <w:tcPr>
            <w:tcW w:w="2217" w:type="dxa"/>
          </w:tcPr>
          <w:p w:rsidR="00CC6028" w:rsidRPr="00945CBB" w:rsidRDefault="00CC6028" w:rsidP="00CC6028">
            <w:pPr>
              <w:rPr>
                <w:rFonts w:ascii="Times New Roman" w:hAnsi="Times New Roman" w:cs="Times New Roman"/>
                <w:sz w:val="28"/>
                <w:szCs w:val="28"/>
              </w:rPr>
            </w:pPr>
            <w:r w:rsidRPr="00945CBB">
              <w:rPr>
                <w:rFonts w:ascii="Times New Roman" w:hAnsi="Times New Roman" w:cs="Times New Roman"/>
                <w:sz w:val="28"/>
                <w:szCs w:val="28"/>
              </w:rPr>
              <w:t>м.и.к.</w:t>
            </w:r>
          </w:p>
        </w:tc>
        <w:tc>
          <w:tcPr>
            <w:tcW w:w="2211" w:type="dxa"/>
          </w:tcPr>
          <w:p w:rsidR="00B25BD1" w:rsidRPr="006A3255" w:rsidRDefault="00B25BD1" w:rsidP="00CC6028">
            <w:pPr>
              <w:rPr>
                <w:rFonts w:ascii="Times New Roman" w:hAnsi="Times New Roman" w:cs="Times New Roman"/>
                <w:sz w:val="28"/>
                <w:szCs w:val="28"/>
              </w:rPr>
            </w:pPr>
            <w:r w:rsidRPr="006A3255">
              <w:rPr>
                <w:rFonts w:ascii="Times New Roman" w:hAnsi="Times New Roman" w:cs="Times New Roman"/>
                <w:sz w:val="28"/>
                <w:szCs w:val="28"/>
              </w:rPr>
              <w:t>Буйрук№309</w:t>
            </w:r>
          </w:p>
          <w:p w:rsidR="00CC6028" w:rsidRPr="006A3255" w:rsidRDefault="00B25BD1" w:rsidP="00CC6028">
            <w:pPr>
              <w:rPr>
                <w:rFonts w:ascii="Times New Roman" w:hAnsi="Times New Roman" w:cs="Times New Roman"/>
                <w:sz w:val="28"/>
                <w:szCs w:val="28"/>
              </w:rPr>
            </w:pPr>
            <w:r w:rsidRPr="006A3255">
              <w:rPr>
                <w:rFonts w:ascii="Times New Roman" w:hAnsi="Times New Roman" w:cs="Times New Roman"/>
                <w:sz w:val="28"/>
                <w:szCs w:val="28"/>
              </w:rPr>
              <w:t>10.04.15</w:t>
            </w:r>
          </w:p>
        </w:tc>
      </w:tr>
      <w:tr w:rsidR="00B25BD1" w:rsidRPr="00945CBB" w:rsidTr="00A96CDF">
        <w:trPr>
          <w:trHeight w:val="1083"/>
        </w:trPr>
        <w:tc>
          <w:tcPr>
            <w:tcW w:w="581" w:type="dxa"/>
          </w:tcPr>
          <w:p w:rsidR="00CC6028" w:rsidRPr="00945CBB" w:rsidRDefault="00CC6028" w:rsidP="00CC6028">
            <w:pPr>
              <w:rPr>
                <w:rFonts w:ascii="Times New Roman" w:hAnsi="Times New Roman" w:cs="Times New Roman"/>
                <w:sz w:val="28"/>
                <w:szCs w:val="28"/>
              </w:rPr>
            </w:pPr>
            <w:r w:rsidRPr="00945CBB">
              <w:rPr>
                <w:rFonts w:ascii="Times New Roman" w:hAnsi="Times New Roman" w:cs="Times New Roman"/>
                <w:sz w:val="28"/>
                <w:szCs w:val="28"/>
              </w:rPr>
              <w:t>3.</w:t>
            </w:r>
          </w:p>
        </w:tc>
        <w:tc>
          <w:tcPr>
            <w:tcW w:w="2287" w:type="dxa"/>
          </w:tcPr>
          <w:p w:rsidR="00CC6028" w:rsidRPr="00945CBB" w:rsidRDefault="00CC6028" w:rsidP="00CC6028">
            <w:pPr>
              <w:rPr>
                <w:rFonts w:ascii="Times New Roman" w:hAnsi="Times New Roman" w:cs="Times New Roman"/>
                <w:sz w:val="28"/>
                <w:szCs w:val="28"/>
              </w:rPr>
            </w:pPr>
            <w:r w:rsidRPr="00945CBB">
              <w:rPr>
                <w:rFonts w:ascii="Times New Roman" w:hAnsi="Times New Roman" w:cs="Times New Roman"/>
                <w:sz w:val="28"/>
                <w:szCs w:val="28"/>
              </w:rPr>
              <w:t>Ажикулова В.С</w:t>
            </w:r>
          </w:p>
        </w:tc>
        <w:tc>
          <w:tcPr>
            <w:tcW w:w="2859" w:type="dxa"/>
          </w:tcPr>
          <w:p w:rsidR="00CC6028" w:rsidRPr="00945CBB" w:rsidRDefault="000938F6" w:rsidP="00CC6028">
            <w:pPr>
              <w:rPr>
                <w:rFonts w:ascii="Times New Roman" w:hAnsi="Times New Roman" w:cs="Times New Roman"/>
              </w:rPr>
            </w:pPr>
            <w:r>
              <w:rPr>
                <w:rFonts w:ascii="Times New Roman" w:hAnsi="Times New Roman" w:cs="Times New Roman"/>
                <w:sz w:val="28"/>
                <w:szCs w:val="28"/>
              </w:rPr>
              <w:t>доцент</w:t>
            </w:r>
          </w:p>
        </w:tc>
        <w:tc>
          <w:tcPr>
            <w:tcW w:w="2217" w:type="dxa"/>
          </w:tcPr>
          <w:p w:rsidR="00CC6028" w:rsidRPr="00945CBB" w:rsidRDefault="00CC6028" w:rsidP="00CC6028">
            <w:pPr>
              <w:rPr>
                <w:rFonts w:ascii="Times New Roman" w:hAnsi="Times New Roman" w:cs="Times New Roman"/>
                <w:sz w:val="28"/>
                <w:szCs w:val="28"/>
              </w:rPr>
            </w:pPr>
            <w:r w:rsidRPr="00945CBB">
              <w:rPr>
                <w:rFonts w:ascii="Times New Roman" w:hAnsi="Times New Roman" w:cs="Times New Roman"/>
                <w:sz w:val="28"/>
                <w:szCs w:val="28"/>
              </w:rPr>
              <w:t>м.и.к.</w:t>
            </w:r>
          </w:p>
        </w:tc>
        <w:tc>
          <w:tcPr>
            <w:tcW w:w="2211" w:type="dxa"/>
          </w:tcPr>
          <w:p w:rsidR="00B25BD1" w:rsidRPr="006A3255" w:rsidRDefault="00B25BD1" w:rsidP="00CC6028">
            <w:pPr>
              <w:rPr>
                <w:rFonts w:ascii="Times New Roman" w:hAnsi="Times New Roman" w:cs="Times New Roman"/>
                <w:sz w:val="28"/>
                <w:szCs w:val="28"/>
              </w:rPr>
            </w:pPr>
            <w:r w:rsidRPr="006A3255">
              <w:rPr>
                <w:rFonts w:ascii="Times New Roman" w:hAnsi="Times New Roman" w:cs="Times New Roman"/>
                <w:sz w:val="28"/>
                <w:szCs w:val="28"/>
              </w:rPr>
              <w:t>Буйрук№273/1</w:t>
            </w:r>
          </w:p>
          <w:p w:rsidR="00CC6028" w:rsidRPr="006A3255" w:rsidRDefault="00B25BD1" w:rsidP="00CC6028">
            <w:pPr>
              <w:rPr>
                <w:rFonts w:ascii="Times New Roman" w:hAnsi="Times New Roman" w:cs="Times New Roman"/>
                <w:sz w:val="28"/>
                <w:szCs w:val="28"/>
              </w:rPr>
            </w:pPr>
            <w:r w:rsidRPr="006A3255">
              <w:rPr>
                <w:rFonts w:ascii="Times New Roman" w:hAnsi="Times New Roman" w:cs="Times New Roman"/>
                <w:sz w:val="28"/>
                <w:szCs w:val="28"/>
              </w:rPr>
              <w:t>19.09.17</w:t>
            </w:r>
          </w:p>
        </w:tc>
      </w:tr>
      <w:tr w:rsidR="00B25BD1" w:rsidRPr="00945CBB" w:rsidTr="00A96CDF">
        <w:trPr>
          <w:trHeight w:val="1083"/>
        </w:trPr>
        <w:tc>
          <w:tcPr>
            <w:tcW w:w="581" w:type="dxa"/>
          </w:tcPr>
          <w:p w:rsidR="00CC6028" w:rsidRPr="00945CBB" w:rsidRDefault="00CC6028" w:rsidP="00CC6028">
            <w:pPr>
              <w:rPr>
                <w:rFonts w:ascii="Times New Roman" w:hAnsi="Times New Roman" w:cs="Times New Roman"/>
                <w:sz w:val="28"/>
                <w:szCs w:val="28"/>
              </w:rPr>
            </w:pPr>
            <w:r w:rsidRPr="00945CBB">
              <w:rPr>
                <w:rFonts w:ascii="Times New Roman" w:hAnsi="Times New Roman" w:cs="Times New Roman"/>
                <w:sz w:val="28"/>
                <w:szCs w:val="28"/>
              </w:rPr>
              <w:t>4.</w:t>
            </w:r>
          </w:p>
        </w:tc>
        <w:tc>
          <w:tcPr>
            <w:tcW w:w="2287" w:type="dxa"/>
          </w:tcPr>
          <w:p w:rsidR="00CC6028" w:rsidRPr="00945CBB" w:rsidRDefault="00CC6028" w:rsidP="00CC6028">
            <w:pPr>
              <w:rPr>
                <w:rFonts w:ascii="Times New Roman" w:hAnsi="Times New Roman" w:cs="Times New Roman"/>
                <w:sz w:val="28"/>
                <w:szCs w:val="28"/>
              </w:rPr>
            </w:pPr>
            <w:r w:rsidRPr="00945CBB">
              <w:rPr>
                <w:rFonts w:ascii="Times New Roman" w:hAnsi="Times New Roman" w:cs="Times New Roman"/>
                <w:sz w:val="28"/>
                <w:szCs w:val="28"/>
              </w:rPr>
              <w:t>Шарипова М.А.</w:t>
            </w:r>
          </w:p>
        </w:tc>
        <w:tc>
          <w:tcPr>
            <w:tcW w:w="2859" w:type="dxa"/>
          </w:tcPr>
          <w:p w:rsidR="00CC6028" w:rsidRPr="00945CBB" w:rsidRDefault="00CC6028" w:rsidP="00CC6028">
            <w:pPr>
              <w:rPr>
                <w:rFonts w:ascii="Times New Roman" w:hAnsi="Times New Roman" w:cs="Times New Roman"/>
                <w:sz w:val="28"/>
                <w:szCs w:val="28"/>
              </w:rPr>
            </w:pPr>
            <w:r w:rsidRPr="00945CBB">
              <w:rPr>
                <w:rFonts w:ascii="Times New Roman" w:hAnsi="Times New Roman" w:cs="Times New Roman"/>
                <w:sz w:val="28"/>
                <w:szCs w:val="28"/>
              </w:rPr>
              <w:t>Окутуучу</w:t>
            </w:r>
            <w:r w:rsidR="002E06BF">
              <w:rPr>
                <w:rFonts w:ascii="Times New Roman" w:hAnsi="Times New Roman" w:cs="Times New Roman"/>
                <w:sz w:val="28"/>
                <w:szCs w:val="28"/>
              </w:rPr>
              <w:t xml:space="preserve"> (совместитель)</w:t>
            </w:r>
          </w:p>
        </w:tc>
        <w:tc>
          <w:tcPr>
            <w:tcW w:w="2217" w:type="dxa"/>
          </w:tcPr>
          <w:p w:rsidR="00CC6028" w:rsidRPr="00945CBB" w:rsidRDefault="00CC6028" w:rsidP="00CC6028">
            <w:pPr>
              <w:rPr>
                <w:rFonts w:ascii="Times New Roman" w:hAnsi="Times New Roman" w:cs="Times New Roman"/>
                <w:sz w:val="28"/>
                <w:szCs w:val="28"/>
              </w:rPr>
            </w:pPr>
          </w:p>
        </w:tc>
        <w:tc>
          <w:tcPr>
            <w:tcW w:w="2211" w:type="dxa"/>
          </w:tcPr>
          <w:p w:rsidR="00CC6028" w:rsidRPr="006A3255" w:rsidRDefault="00B25BD1" w:rsidP="00CC6028">
            <w:pPr>
              <w:rPr>
                <w:rFonts w:ascii="Times New Roman" w:hAnsi="Times New Roman" w:cs="Times New Roman"/>
                <w:sz w:val="28"/>
                <w:szCs w:val="28"/>
              </w:rPr>
            </w:pPr>
            <w:r w:rsidRPr="006A3255">
              <w:rPr>
                <w:rFonts w:ascii="Times New Roman" w:hAnsi="Times New Roman" w:cs="Times New Roman"/>
                <w:sz w:val="28"/>
                <w:szCs w:val="28"/>
              </w:rPr>
              <w:t>Буйрук№327/1 27</w:t>
            </w:r>
            <w:r w:rsidR="00CC6028" w:rsidRPr="006A3255">
              <w:rPr>
                <w:rFonts w:ascii="Times New Roman" w:hAnsi="Times New Roman" w:cs="Times New Roman"/>
                <w:sz w:val="28"/>
                <w:szCs w:val="28"/>
              </w:rPr>
              <w:t>.10.10</w:t>
            </w:r>
          </w:p>
        </w:tc>
      </w:tr>
      <w:tr w:rsidR="00B25BD1" w:rsidRPr="00945CBB" w:rsidTr="00A96CDF">
        <w:trPr>
          <w:trHeight w:val="1292"/>
        </w:trPr>
        <w:tc>
          <w:tcPr>
            <w:tcW w:w="581" w:type="dxa"/>
          </w:tcPr>
          <w:p w:rsidR="00CC6028" w:rsidRPr="00945CBB" w:rsidRDefault="00CC6028" w:rsidP="00CC6028">
            <w:pPr>
              <w:rPr>
                <w:rFonts w:ascii="Times New Roman" w:hAnsi="Times New Roman" w:cs="Times New Roman"/>
                <w:sz w:val="28"/>
                <w:szCs w:val="28"/>
              </w:rPr>
            </w:pPr>
            <w:r w:rsidRPr="00945CBB">
              <w:rPr>
                <w:rFonts w:ascii="Times New Roman" w:hAnsi="Times New Roman" w:cs="Times New Roman"/>
                <w:sz w:val="28"/>
                <w:szCs w:val="28"/>
              </w:rPr>
              <w:t>5.</w:t>
            </w:r>
          </w:p>
        </w:tc>
        <w:tc>
          <w:tcPr>
            <w:tcW w:w="2287" w:type="dxa"/>
          </w:tcPr>
          <w:p w:rsidR="00CC6028" w:rsidRPr="00945CBB" w:rsidRDefault="00B25BD1" w:rsidP="00CC6028">
            <w:pPr>
              <w:rPr>
                <w:rFonts w:ascii="Times New Roman" w:hAnsi="Times New Roman" w:cs="Times New Roman"/>
                <w:sz w:val="28"/>
                <w:szCs w:val="28"/>
              </w:rPr>
            </w:pPr>
            <w:r>
              <w:rPr>
                <w:rFonts w:ascii="Times New Roman" w:hAnsi="Times New Roman" w:cs="Times New Roman"/>
                <w:sz w:val="28"/>
                <w:szCs w:val="28"/>
              </w:rPr>
              <w:t>Атабаев Т.К.</w:t>
            </w:r>
          </w:p>
        </w:tc>
        <w:tc>
          <w:tcPr>
            <w:tcW w:w="2859" w:type="dxa"/>
          </w:tcPr>
          <w:p w:rsidR="00CC6028" w:rsidRPr="00945CBB" w:rsidRDefault="00CC6028" w:rsidP="00CC6028">
            <w:pPr>
              <w:rPr>
                <w:rFonts w:ascii="Times New Roman" w:hAnsi="Times New Roman" w:cs="Times New Roman"/>
                <w:sz w:val="28"/>
                <w:szCs w:val="28"/>
              </w:rPr>
            </w:pPr>
            <w:r w:rsidRPr="00945CBB">
              <w:rPr>
                <w:rFonts w:ascii="Times New Roman" w:hAnsi="Times New Roman" w:cs="Times New Roman"/>
                <w:sz w:val="28"/>
                <w:szCs w:val="28"/>
              </w:rPr>
              <w:t xml:space="preserve">окутуучу, </w:t>
            </w:r>
          </w:p>
        </w:tc>
        <w:tc>
          <w:tcPr>
            <w:tcW w:w="2217" w:type="dxa"/>
          </w:tcPr>
          <w:p w:rsidR="00CC6028" w:rsidRPr="00945CBB" w:rsidRDefault="00CC6028" w:rsidP="00CC6028">
            <w:pPr>
              <w:rPr>
                <w:rFonts w:ascii="Times New Roman" w:hAnsi="Times New Roman" w:cs="Times New Roman"/>
                <w:sz w:val="28"/>
                <w:szCs w:val="28"/>
              </w:rPr>
            </w:pPr>
          </w:p>
        </w:tc>
        <w:tc>
          <w:tcPr>
            <w:tcW w:w="2211" w:type="dxa"/>
          </w:tcPr>
          <w:p w:rsidR="00CC6028" w:rsidRPr="006A3255" w:rsidRDefault="00B25BD1" w:rsidP="00CC6028">
            <w:pPr>
              <w:rPr>
                <w:rFonts w:ascii="Times New Roman" w:hAnsi="Times New Roman" w:cs="Times New Roman"/>
                <w:sz w:val="28"/>
                <w:szCs w:val="28"/>
              </w:rPr>
            </w:pPr>
            <w:r w:rsidRPr="006A3255">
              <w:rPr>
                <w:rFonts w:ascii="Times New Roman" w:hAnsi="Times New Roman" w:cs="Times New Roman"/>
                <w:sz w:val="28"/>
                <w:szCs w:val="28"/>
              </w:rPr>
              <w:t>Буйрук№394/1</w:t>
            </w:r>
          </w:p>
          <w:p w:rsidR="00CC6028" w:rsidRPr="006A3255" w:rsidRDefault="00B25BD1" w:rsidP="00B25BD1">
            <w:pPr>
              <w:rPr>
                <w:rFonts w:ascii="Times New Roman" w:hAnsi="Times New Roman" w:cs="Times New Roman"/>
                <w:sz w:val="28"/>
                <w:szCs w:val="28"/>
              </w:rPr>
            </w:pPr>
            <w:r w:rsidRPr="006A3255">
              <w:rPr>
                <w:rFonts w:ascii="Times New Roman" w:hAnsi="Times New Roman" w:cs="Times New Roman"/>
                <w:sz w:val="28"/>
                <w:szCs w:val="28"/>
              </w:rPr>
              <w:t>17</w:t>
            </w:r>
            <w:r w:rsidR="00CC6028" w:rsidRPr="006A3255">
              <w:rPr>
                <w:rFonts w:ascii="Times New Roman" w:hAnsi="Times New Roman" w:cs="Times New Roman"/>
                <w:sz w:val="28"/>
                <w:szCs w:val="28"/>
              </w:rPr>
              <w:t>.10.1</w:t>
            </w:r>
            <w:r w:rsidRPr="006A3255">
              <w:rPr>
                <w:rFonts w:ascii="Times New Roman" w:hAnsi="Times New Roman" w:cs="Times New Roman"/>
                <w:sz w:val="28"/>
                <w:szCs w:val="28"/>
              </w:rPr>
              <w:t>2</w:t>
            </w:r>
          </w:p>
        </w:tc>
      </w:tr>
      <w:tr w:rsidR="00B25BD1" w:rsidRPr="00945CBB" w:rsidTr="00A96CDF">
        <w:trPr>
          <w:trHeight w:val="1064"/>
        </w:trPr>
        <w:tc>
          <w:tcPr>
            <w:tcW w:w="581" w:type="dxa"/>
          </w:tcPr>
          <w:p w:rsidR="00CC6028" w:rsidRPr="00945CBB" w:rsidRDefault="00CC6028" w:rsidP="00CC6028">
            <w:pPr>
              <w:rPr>
                <w:rFonts w:ascii="Times New Roman" w:hAnsi="Times New Roman" w:cs="Times New Roman"/>
                <w:sz w:val="28"/>
                <w:szCs w:val="28"/>
              </w:rPr>
            </w:pPr>
            <w:r w:rsidRPr="00945CBB">
              <w:rPr>
                <w:rFonts w:ascii="Times New Roman" w:hAnsi="Times New Roman" w:cs="Times New Roman"/>
                <w:sz w:val="28"/>
                <w:szCs w:val="28"/>
              </w:rPr>
              <w:t>6.</w:t>
            </w:r>
          </w:p>
        </w:tc>
        <w:tc>
          <w:tcPr>
            <w:tcW w:w="2287" w:type="dxa"/>
          </w:tcPr>
          <w:p w:rsidR="00CC6028" w:rsidRPr="00945CBB" w:rsidRDefault="00CC6028" w:rsidP="00CC6028">
            <w:pPr>
              <w:rPr>
                <w:rFonts w:ascii="Times New Roman" w:hAnsi="Times New Roman" w:cs="Times New Roman"/>
                <w:sz w:val="28"/>
                <w:szCs w:val="28"/>
              </w:rPr>
            </w:pPr>
            <w:r w:rsidRPr="00945CBB">
              <w:rPr>
                <w:rFonts w:ascii="Times New Roman" w:hAnsi="Times New Roman" w:cs="Times New Roman"/>
                <w:sz w:val="28"/>
                <w:szCs w:val="28"/>
              </w:rPr>
              <w:t>Ураимова К.Р.</w:t>
            </w:r>
          </w:p>
        </w:tc>
        <w:tc>
          <w:tcPr>
            <w:tcW w:w="2859" w:type="dxa"/>
          </w:tcPr>
          <w:p w:rsidR="00CC6028" w:rsidRPr="00945CBB" w:rsidRDefault="00CC6028" w:rsidP="00CC6028">
            <w:pPr>
              <w:rPr>
                <w:rFonts w:ascii="Times New Roman" w:hAnsi="Times New Roman" w:cs="Times New Roman"/>
              </w:rPr>
            </w:pPr>
            <w:r w:rsidRPr="00945CBB">
              <w:rPr>
                <w:rFonts w:ascii="Times New Roman" w:hAnsi="Times New Roman" w:cs="Times New Roman"/>
                <w:sz w:val="28"/>
                <w:szCs w:val="28"/>
              </w:rPr>
              <w:t>Окутуучу</w:t>
            </w:r>
          </w:p>
        </w:tc>
        <w:tc>
          <w:tcPr>
            <w:tcW w:w="2217" w:type="dxa"/>
          </w:tcPr>
          <w:p w:rsidR="00CC6028" w:rsidRPr="00945CBB" w:rsidRDefault="00CC6028" w:rsidP="00CC6028">
            <w:pPr>
              <w:rPr>
                <w:rFonts w:ascii="Times New Roman" w:hAnsi="Times New Roman" w:cs="Times New Roman"/>
              </w:rPr>
            </w:pPr>
          </w:p>
        </w:tc>
        <w:tc>
          <w:tcPr>
            <w:tcW w:w="2211" w:type="dxa"/>
          </w:tcPr>
          <w:p w:rsidR="00B25BD1" w:rsidRPr="006A3255" w:rsidRDefault="00B25BD1" w:rsidP="00B25BD1">
            <w:pPr>
              <w:rPr>
                <w:rFonts w:ascii="Times New Roman" w:hAnsi="Times New Roman" w:cs="Times New Roman"/>
                <w:sz w:val="28"/>
                <w:szCs w:val="28"/>
              </w:rPr>
            </w:pPr>
            <w:r w:rsidRPr="006A3255">
              <w:rPr>
                <w:rFonts w:ascii="Times New Roman" w:hAnsi="Times New Roman" w:cs="Times New Roman"/>
                <w:sz w:val="28"/>
                <w:szCs w:val="28"/>
              </w:rPr>
              <w:t>Буйрук№380/1</w:t>
            </w:r>
          </w:p>
          <w:p w:rsidR="00CC6028" w:rsidRPr="006A3255" w:rsidRDefault="00B25BD1" w:rsidP="00B25BD1">
            <w:pPr>
              <w:rPr>
                <w:rFonts w:ascii="Times New Roman" w:hAnsi="Times New Roman" w:cs="Times New Roman"/>
                <w:sz w:val="28"/>
                <w:szCs w:val="28"/>
              </w:rPr>
            </w:pPr>
            <w:r w:rsidRPr="006A3255">
              <w:rPr>
                <w:rFonts w:ascii="Times New Roman" w:hAnsi="Times New Roman" w:cs="Times New Roman"/>
                <w:sz w:val="28"/>
                <w:szCs w:val="28"/>
              </w:rPr>
              <w:t>13.11.</w:t>
            </w:r>
            <w:r w:rsidR="00CC6028" w:rsidRPr="006A3255">
              <w:rPr>
                <w:rFonts w:ascii="Times New Roman" w:hAnsi="Times New Roman" w:cs="Times New Roman"/>
                <w:sz w:val="28"/>
                <w:szCs w:val="28"/>
              </w:rPr>
              <w:t>10.</w:t>
            </w:r>
          </w:p>
        </w:tc>
      </w:tr>
      <w:tr w:rsidR="00B25BD1" w:rsidRPr="00945CBB" w:rsidTr="00A96CDF">
        <w:trPr>
          <w:trHeight w:val="1083"/>
        </w:trPr>
        <w:tc>
          <w:tcPr>
            <w:tcW w:w="581" w:type="dxa"/>
          </w:tcPr>
          <w:p w:rsidR="00CC6028" w:rsidRPr="00945CBB" w:rsidRDefault="00CC6028" w:rsidP="00CC6028">
            <w:pPr>
              <w:rPr>
                <w:rFonts w:ascii="Times New Roman" w:hAnsi="Times New Roman" w:cs="Times New Roman"/>
                <w:sz w:val="28"/>
                <w:szCs w:val="28"/>
              </w:rPr>
            </w:pPr>
            <w:r w:rsidRPr="00945CBB">
              <w:rPr>
                <w:rFonts w:ascii="Times New Roman" w:hAnsi="Times New Roman" w:cs="Times New Roman"/>
                <w:sz w:val="28"/>
                <w:szCs w:val="28"/>
              </w:rPr>
              <w:t>7.</w:t>
            </w:r>
          </w:p>
        </w:tc>
        <w:tc>
          <w:tcPr>
            <w:tcW w:w="2287" w:type="dxa"/>
          </w:tcPr>
          <w:p w:rsidR="00CC6028" w:rsidRPr="00945CBB" w:rsidRDefault="00B25BD1" w:rsidP="00CC6028">
            <w:pPr>
              <w:rPr>
                <w:rFonts w:ascii="Times New Roman" w:hAnsi="Times New Roman" w:cs="Times New Roman"/>
                <w:sz w:val="28"/>
                <w:szCs w:val="28"/>
              </w:rPr>
            </w:pPr>
            <w:r>
              <w:rPr>
                <w:rFonts w:ascii="Times New Roman" w:hAnsi="Times New Roman" w:cs="Times New Roman"/>
                <w:sz w:val="28"/>
                <w:szCs w:val="28"/>
              </w:rPr>
              <w:t>Курбанова Н.Н.</w:t>
            </w:r>
          </w:p>
        </w:tc>
        <w:tc>
          <w:tcPr>
            <w:tcW w:w="2859" w:type="dxa"/>
          </w:tcPr>
          <w:p w:rsidR="00CC6028" w:rsidRPr="00945CBB" w:rsidRDefault="00CC6028" w:rsidP="00CC6028">
            <w:pPr>
              <w:rPr>
                <w:rFonts w:ascii="Times New Roman" w:hAnsi="Times New Roman" w:cs="Times New Roman"/>
              </w:rPr>
            </w:pPr>
            <w:r w:rsidRPr="00945CBB">
              <w:rPr>
                <w:rFonts w:ascii="Times New Roman" w:hAnsi="Times New Roman" w:cs="Times New Roman"/>
                <w:sz w:val="28"/>
                <w:szCs w:val="28"/>
              </w:rPr>
              <w:t>Окутуучу</w:t>
            </w:r>
          </w:p>
        </w:tc>
        <w:tc>
          <w:tcPr>
            <w:tcW w:w="2217" w:type="dxa"/>
          </w:tcPr>
          <w:p w:rsidR="00CC6028" w:rsidRPr="00945CBB" w:rsidRDefault="00CC6028" w:rsidP="00CC6028">
            <w:pPr>
              <w:rPr>
                <w:rFonts w:ascii="Times New Roman" w:hAnsi="Times New Roman" w:cs="Times New Roman"/>
              </w:rPr>
            </w:pPr>
          </w:p>
        </w:tc>
        <w:tc>
          <w:tcPr>
            <w:tcW w:w="2211" w:type="dxa"/>
          </w:tcPr>
          <w:p w:rsidR="00CC6028" w:rsidRPr="006A3255" w:rsidRDefault="00CC6028" w:rsidP="00B25BD1">
            <w:pPr>
              <w:rPr>
                <w:rFonts w:ascii="Times New Roman" w:hAnsi="Times New Roman" w:cs="Times New Roman"/>
                <w:sz w:val="28"/>
                <w:szCs w:val="28"/>
              </w:rPr>
            </w:pPr>
            <w:r w:rsidRPr="006A3255">
              <w:rPr>
                <w:rFonts w:ascii="Times New Roman" w:hAnsi="Times New Roman" w:cs="Times New Roman"/>
                <w:sz w:val="28"/>
                <w:szCs w:val="28"/>
              </w:rPr>
              <w:t>Буйрук№</w:t>
            </w:r>
            <w:r w:rsidR="00B25BD1" w:rsidRPr="006A3255">
              <w:rPr>
                <w:rFonts w:ascii="Times New Roman" w:hAnsi="Times New Roman" w:cs="Times New Roman"/>
                <w:sz w:val="28"/>
                <w:szCs w:val="28"/>
              </w:rPr>
              <w:t>571</w:t>
            </w:r>
            <w:r w:rsidRPr="006A3255">
              <w:rPr>
                <w:rFonts w:ascii="Times New Roman" w:hAnsi="Times New Roman" w:cs="Times New Roman"/>
                <w:sz w:val="28"/>
                <w:szCs w:val="28"/>
              </w:rPr>
              <w:t xml:space="preserve"> </w:t>
            </w:r>
            <w:r w:rsidR="00B25BD1" w:rsidRPr="006A3255">
              <w:rPr>
                <w:rFonts w:ascii="Times New Roman" w:hAnsi="Times New Roman" w:cs="Times New Roman"/>
                <w:sz w:val="28"/>
                <w:szCs w:val="28"/>
              </w:rPr>
              <w:t>27.10.17</w:t>
            </w:r>
          </w:p>
        </w:tc>
      </w:tr>
      <w:tr w:rsidR="00B25BD1" w:rsidRPr="00945CBB" w:rsidTr="00A96CDF">
        <w:trPr>
          <w:trHeight w:val="1292"/>
        </w:trPr>
        <w:tc>
          <w:tcPr>
            <w:tcW w:w="581" w:type="dxa"/>
          </w:tcPr>
          <w:p w:rsidR="00CC6028" w:rsidRPr="00945CBB" w:rsidRDefault="00CC6028" w:rsidP="00CC6028">
            <w:pPr>
              <w:rPr>
                <w:rFonts w:ascii="Times New Roman" w:hAnsi="Times New Roman" w:cs="Times New Roman"/>
                <w:sz w:val="28"/>
                <w:szCs w:val="28"/>
              </w:rPr>
            </w:pPr>
            <w:r w:rsidRPr="00945CBB">
              <w:rPr>
                <w:rFonts w:ascii="Times New Roman" w:hAnsi="Times New Roman" w:cs="Times New Roman"/>
                <w:sz w:val="28"/>
                <w:szCs w:val="28"/>
              </w:rPr>
              <w:t xml:space="preserve">8. </w:t>
            </w:r>
          </w:p>
        </w:tc>
        <w:tc>
          <w:tcPr>
            <w:tcW w:w="2287" w:type="dxa"/>
          </w:tcPr>
          <w:p w:rsidR="00CC6028" w:rsidRPr="00945CBB" w:rsidRDefault="00B25BD1" w:rsidP="001F14FD">
            <w:pPr>
              <w:rPr>
                <w:rFonts w:ascii="Times New Roman" w:hAnsi="Times New Roman" w:cs="Times New Roman"/>
                <w:sz w:val="28"/>
                <w:szCs w:val="28"/>
              </w:rPr>
            </w:pPr>
            <w:r>
              <w:rPr>
                <w:rFonts w:ascii="Times New Roman" w:hAnsi="Times New Roman" w:cs="Times New Roman"/>
                <w:sz w:val="28"/>
                <w:szCs w:val="28"/>
              </w:rPr>
              <w:t>Маматисаков А.А.</w:t>
            </w:r>
          </w:p>
        </w:tc>
        <w:tc>
          <w:tcPr>
            <w:tcW w:w="2859" w:type="dxa"/>
          </w:tcPr>
          <w:p w:rsidR="00CC6028" w:rsidRPr="00945CBB" w:rsidRDefault="00CC6028" w:rsidP="00CC6028">
            <w:pPr>
              <w:rPr>
                <w:rFonts w:ascii="Times New Roman" w:hAnsi="Times New Roman" w:cs="Times New Roman"/>
              </w:rPr>
            </w:pPr>
            <w:r w:rsidRPr="00945CBB">
              <w:rPr>
                <w:rFonts w:ascii="Times New Roman" w:hAnsi="Times New Roman" w:cs="Times New Roman"/>
                <w:sz w:val="28"/>
                <w:szCs w:val="28"/>
              </w:rPr>
              <w:t>Окутуучу</w:t>
            </w:r>
          </w:p>
        </w:tc>
        <w:tc>
          <w:tcPr>
            <w:tcW w:w="2217" w:type="dxa"/>
          </w:tcPr>
          <w:p w:rsidR="00CC6028" w:rsidRPr="00945CBB" w:rsidRDefault="00CC6028" w:rsidP="00CC6028">
            <w:pPr>
              <w:rPr>
                <w:rFonts w:ascii="Times New Roman" w:hAnsi="Times New Roman" w:cs="Times New Roman"/>
              </w:rPr>
            </w:pPr>
          </w:p>
        </w:tc>
        <w:tc>
          <w:tcPr>
            <w:tcW w:w="2211" w:type="dxa"/>
          </w:tcPr>
          <w:p w:rsidR="00CC6028" w:rsidRPr="006A3255" w:rsidRDefault="00B25BD1" w:rsidP="00CC6028">
            <w:pPr>
              <w:rPr>
                <w:rFonts w:ascii="Times New Roman" w:hAnsi="Times New Roman" w:cs="Times New Roman"/>
                <w:sz w:val="28"/>
                <w:szCs w:val="28"/>
              </w:rPr>
            </w:pPr>
            <w:r w:rsidRPr="006A3255">
              <w:rPr>
                <w:rFonts w:ascii="Times New Roman" w:hAnsi="Times New Roman" w:cs="Times New Roman"/>
                <w:sz w:val="28"/>
                <w:szCs w:val="28"/>
              </w:rPr>
              <w:t>Буйрук№583/1</w:t>
            </w:r>
          </w:p>
          <w:p w:rsidR="00CC6028" w:rsidRPr="006A3255" w:rsidRDefault="00B25BD1" w:rsidP="00CC6028">
            <w:pPr>
              <w:rPr>
                <w:rFonts w:ascii="Times New Roman" w:hAnsi="Times New Roman" w:cs="Times New Roman"/>
                <w:sz w:val="28"/>
                <w:szCs w:val="28"/>
              </w:rPr>
            </w:pPr>
            <w:r w:rsidRPr="006A3255">
              <w:rPr>
                <w:rFonts w:ascii="Times New Roman" w:hAnsi="Times New Roman" w:cs="Times New Roman"/>
                <w:sz w:val="28"/>
                <w:szCs w:val="28"/>
              </w:rPr>
              <w:t>27.10.17</w:t>
            </w:r>
          </w:p>
        </w:tc>
      </w:tr>
      <w:tr w:rsidR="00B25BD1" w:rsidRPr="00945CBB" w:rsidTr="00A96CDF">
        <w:trPr>
          <w:trHeight w:val="801"/>
        </w:trPr>
        <w:tc>
          <w:tcPr>
            <w:tcW w:w="581" w:type="dxa"/>
          </w:tcPr>
          <w:p w:rsidR="00A96CDF" w:rsidRPr="00945CBB" w:rsidRDefault="00A96CDF" w:rsidP="00CC6028">
            <w:pPr>
              <w:rPr>
                <w:rFonts w:ascii="Times New Roman" w:hAnsi="Times New Roman" w:cs="Times New Roman"/>
                <w:sz w:val="28"/>
                <w:szCs w:val="28"/>
              </w:rPr>
            </w:pPr>
            <w:r w:rsidRPr="00945CBB">
              <w:rPr>
                <w:rFonts w:ascii="Times New Roman" w:hAnsi="Times New Roman" w:cs="Times New Roman"/>
                <w:sz w:val="28"/>
                <w:szCs w:val="28"/>
              </w:rPr>
              <w:t>9.</w:t>
            </w:r>
          </w:p>
        </w:tc>
        <w:tc>
          <w:tcPr>
            <w:tcW w:w="2287" w:type="dxa"/>
          </w:tcPr>
          <w:p w:rsidR="00A96CDF" w:rsidRPr="00945CBB" w:rsidRDefault="00B25BD1" w:rsidP="00CC6028">
            <w:pPr>
              <w:rPr>
                <w:rFonts w:ascii="Times New Roman" w:hAnsi="Times New Roman" w:cs="Times New Roman"/>
                <w:sz w:val="28"/>
                <w:szCs w:val="28"/>
              </w:rPr>
            </w:pPr>
            <w:r>
              <w:rPr>
                <w:rFonts w:ascii="Times New Roman" w:hAnsi="Times New Roman" w:cs="Times New Roman"/>
                <w:sz w:val="28"/>
                <w:szCs w:val="28"/>
              </w:rPr>
              <w:t>Ашурали у.Ш.</w:t>
            </w:r>
          </w:p>
        </w:tc>
        <w:tc>
          <w:tcPr>
            <w:tcW w:w="2859" w:type="dxa"/>
          </w:tcPr>
          <w:p w:rsidR="00A96CDF" w:rsidRPr="00945CBB" w:rsidRDefault="00A96CDF" w:rsidP="00CC6028">
            <w:pPr>
              <w:rPr>
                <w:rFonts w:ascii="Times New Roman" w:hAnsi="Times New Roman" w:cs="Times New Roman"/>
                <w:sz w:val="28"/>
                <w:szCs w:val="28"/>
              </w:rPr>
            </w:pPr>
            <w:r w:rsidRPr="00945CBB">
              <w:rPr>
                <w:rFonts w:ascii="Times New Roman" w:hAnsi="Times New Roman" w:cs="Times New Roman"/>
                <w:sz w:val="28"/>
                <w:szCs w:val="28"/>
              </w:rPr>
              <w:t>Окутуучу</w:t>
            </w:r>
          </w:p>
        </w:tc>
        <w:tc>
          <w:tcPr>
            <w:tcW w:w="2217" w:type="dxa"/>
          </w:tcPr>
          <w:p w:rsidR="00A96CDF" w:rsidRPr="00945CBB" w:rsidRDefault="00A96CDF" w:rsidP="00CC6028">
            <w:pPr>
              <w:rPr>
                <w:rFonts w:ascii="Times New Roman" w:hAnsi="Times New Roman" w:cs="Times New Roman"/>
              </w:rPr>
            </w:pPr>
          </w:p>
        </w:tc>
        <w:tc>
          <w:tcPr>
            <w:tcW w:w="2211" w:type="dxa"/>
          </w:tcPr>
          <w:p w:rsidR="00A96CDF" w:rsidRPr="006A3255" w:rsidRDefault="00A96CDF" w:rsidP="00CC6028">
            <w:pPr>
              <w:rPr>
                <w:rFonts w:ascii="Times New Roman" w:hAnsi="Times New Roman" w:cs="Times New Roman"/>
                <w:sz w:val="28"/>
                <w:szCs w:val="28"/>
              </w:rPr>
            </w:pPr>
            <w:r w:rsidRPr="006A3255">
              <w:rPr>
                <w:rFonts w:ascii="Times New Roman" w:hAnsi="Times New Roman" w:cs="Times New Roman"/>
                <w:sz w:val="28"/>
                <w:szCs w:val="28"/>
              </w:rPr>
              <w:t xml:space="preserve">Буйрук № </w:t>
            </w:r>
            <w:r w:rsidR="00B25BD1" w:rsidRPr="006A3255">
              <w:rPr>
                <w:rFonts w:ascii="Times New Roman" w:hAnsi="Times New Roman" w:cs="Times New Roman"/>
                <w:sz w:val="28"/>
                <w:szCs w:val="28"/>
              </w:rPr>
              <w:t>945/1 28.12.17</w:t>
            </w:r>
          </w:p>
        </w:tc>
      </w:tr>
      <w:tr w:rsidR="00B25BD1" w:rsidRPr="00945CBB" w:rsidTr="00A96CDF">
        <w:trPr>
          <w:trHeight w:val="1050"/>
        </w:trPr>
        <w:tc>
          <w:tcPr>
            <w:tcW w:w="581" w:type="dxa"/>
          </w:tcPr>
          <w:p w:rsidR="00A96CDF" w:rsidRPr="00945CBB" w:rsidRDefault="00A96CDF" w:rsidP="00CC6028">
            <w:pPr>
              <w:rPr>
                <w:rFonts w:ascii="Times New Roman" w:hAnsi="Times New Roman" w:cs="Times New Roman"/>
                <w:sz w:val="28"/>
                <w:szCs w:val="28"/>
              </w:rPr>
            </w:pPr>
            <w:r w:rsidRPr="00945CBB">
              <w:rPr>
                <w:rFonts w:ascii="Times New Roman" w:hAnsi="Times New Roman" w:cs="Times New Roman"/>
                <w:sz w:val="28"/>
                <w:szCs w:val="28"/>
              </w:rPr>
              <w:lastRenderedPageBreak/>
              <w:t>10.</w:t>
            </w:r>
          </w:p>
        </w:tc>
        <w:tc>
          <w:tcPr>
            <w:tcW w:w="2287" w:type="dxa"/>
          </w:tcPr>
          <w:p w:rsidR="00A96CDF" w:rsidRPr="00945CBB" w:rsidRDefault="00A96CDF" w:rsidP="00CC6028">
            <w:pPr>
              <w:rPr>
                <w:rFonts w:ascii="Times New Roman" w:hAnsi="Times New Roman" w:cs="Times New Roman"/>
                <w:sz w:val="28"/>
                <w:szCs w:val="28"/>
              </w:rPr>
            </w:pPr>
            <w:r w:rsidRPr="00945CBB">
              <w:rPr>
                <w:rFonts w:ascii="Times New Roman" w:hAnsi="Times New Roman" w:cs="Times New Roman"/>
                <w:sz w:val="28"/>
                <w:szCs w:val="28"/>
              </w:rPr>
              <w:t>Аширали уулу Ш.</w:t>
            </w:r>
          </w:p>
        </w:tc>
        <w:tc>
          <w:tcPr>
            <w:tcW w:w="2859" w:type="dxa"/>
          </w:tcPr>
          <w:p w:rsidR="00A96CDF" w:rsidRPr="00945CBB" w:rsidRDefault="000938F6" w:rsidP="00CC6028">
            <w:pPr>
              <w:rPr>
                <w:rFonts w:ascii="Times New Roman" w:hAnsi="Times New Roman" w:cs="Times New Roman"/>
                <w:sz w:val="28"/>
                <w:szCs w:val="28"/>
              </w:rPr>
            </w:pPr>
            <w:r>
              <w:rPr>
                <w:rFonts w:ascii="Times New Roman" w:hAnsi="Times New Roman" w:cs="Times New Roman"/>
                <w:sz w:val="28"/>
                <w:szCs w:val="28"/>
              </w:rPr>
              <w:t>методист</w:t>
            </w:r>
          </w:p>
        </w:tc>
        <w:tc>
          <w:tcPr>
            <w:tcW w:w="2217" w:type="dxa"/>
          </w:tcPr>
          <w:p w:rsidR="00A96CDF" w:rsidRPr="00945CBB" w:rsidRDefault="00A96CDF" w:rsidP="00CC6028">
            <w:pPr>
              <w:rPr>
                <w:rFonts w:ascii="Times New Roman" w:hAnsi="Times New Roman" w:cs="Times New Roman"/>
              </w:rPr>
            </w:pPr>
          </w:p>
        </w:tc>
        <w:tc>
          <w:tcPr>
            <w:tcW w:w="2211" w:type="dxa"/>
          </w:tcPr>
          <w:p w:rsidR="00A96CDF" w:rsidRPr="00945CBB" w:rsidRDefault="00B25BD1" w:rsidP="00CC6028">
            <w:pPr>
              <w:rPr>
                <w:rFonts w:ascii="Times New Roman" w:hAnsi="Times New Roman" w:cs="Times New Roman"/>
                <w:sz w:val="28"/>
                <w:szCs w:val="28"/>
              </w:rPr>
            </w:pPr>
            <w:r>
              <w:rPr>
                <w:rFonts w:ascii="Times New Roman" w:hAnsi="Times New Roman" w:cs="Times New Roman"/>
                <w:sz w:val="28"/>
                <w:szCs w:val="28"/>
              </w:rPr>
              <w:t>Буйрук №538/1 21.10.15</w:t>
            </w:r>
          </w:p>
        </w:tc>
      </w:tr>
    </w:tbl>
    <w:p w:rsidR="006667CB" w:rsidRDefault="006667CB" w:rsidP="00916EAF">
      <w:pPr>
        <w:tabs>
          <w:tab w:val="left" w:pos="0"/>
        </w:tabs>
        <w:jc w:val="both"/>
        <w:rPr>
          <w:rFonts w:ascii="Times New Roman" w:hAnsi="Times New Roman" w:cs="Times New Roman"/>
          <w:b/>
          <w:bCs/>
        </w:rPr>
      </w:pPr>
    </w:p>
    <w:p w:rsidR="006667CB" w:rsidRPr="00B351FD" w:rsidRDefault="00CC6028" w:rsidP="00916EAF">
      <w:pPr>
        <w:tabs>
          <w:tab w:val="left" w:pos="0"/>
        </w:tabs>
        <w:jc w:val="both"/>
        <w:rPr>
          <w:rFonts w:ascii="Times New Roman" w:hAnsi="Times New Roman" w:cs="Times New Roman"/>
          <w:b/>
          <w:bCs/>
          <w:sz w:val="24"/>
          <w:szCs w:val="24"/>
        </w:rPr>
      </w:pPr>
      <w:r w:rsidRPr="00B351FD">
        <w:rPr>
          <w:rFonts w:ascii="Times New Roman" w:hAnsi="Times New Roman" w:cs="Times New Roman"/>
          <w:b/>
          <w:bCs/>
          <w:sz w:val="24"/>
          <w:szCs w:val="24"/>
        </w:rPr>
        <w:t>Кафедрадагы профеессордук – окуту</w:t>
      </w:r>
      <w:r w:rsidR="00B351FD">
        <w:rPr>
          <w:rFonts w:ascii="Times New Roman" w:hAnsi="Times New Roman" w:cs="Times New Roman"/>
          <w:b/>
          <w:bCs/>
          <w:sz w:val="24"/>
          <w:szCs w:val="24"/>
        </w:rPr>
        <w:t>учулук курамдым сапаттык корсоткуч</w:t>
      </w:r>
    </w:p>
    <w:tbl>
      <w:tblPr>
        <w:tblStyle w:val="ab"/>
        <w:tblW w:w="0" w:type="auto"/>
        <w:tblLook w:val="04A0"/>
      </w:tblPr>
      <w:tblGrid>
        <w:gridCol w:w="534"/>
        <w:gridCol w:w="2656"/>
        <w:gridCol w:w="1595"/>
        <w:gridCol w:w="1595"/>
        <w:gridCol w:w="1595"/>
        <w:gridCol w:w="1596"/>
      </w:tblGrid>
      <w:tr w:rsidR="00EF1D92" w:rsidRPr="00945CBB" w:rsidTr="00EF1D92">
        <w:tc>
          <w:tcPr>
            <w:tcW w:w="534" w:type="dxa"/>
          </w:tcPr>
          <w:p w:rsidR="00EF1D92" w:rsidRPr="00945CBB" w:rsidRDefault="00EF1D92" w:rsidP="00916EAF">
            <w:pPr>
              <w:tabs>
                <w:tab w:val="left" w:pos="0"/>
              </w:tabs>
              <w:jc w:val="both"/>
              <w:rPr>
                <w:b/>
                <w:bCs/>
              </w:rPr>
            </w:pPr>
            <w:r w:rsidRPr="00945CBB">
              <w:rPr>
                <w:b/>
                <w:bCs/>
              </w:rPr>
              <w:t>№</w:t>
            </w:r>
          </w:p>
        </w:tc>
        <w:tc>
          <w:tcPr>
            <w:tcW w:w="2656" w:type="dxa"/>
          </w:tcPr>
          <w:p w:rsidR="00EF1D92" w:rsidRPr="00945CBB" w:rsidRDefault="00EF1D92" w:rsidP="00EF1D92">
            <w:pPr>
              <w:tabs>
                <w:tab w:val="left" w:pos="0"/>
              </w:tabs>
              <w:jc w:val="center"/>
              <w:rPr>
                <w:b/>
                <w:bCs/>
              </w:rPr>
            </w:pPr>
            <w:r w:rsidRPr="00945CBB">
              <w:rPr>
                <w:b/>
                <w:bCs/>
              </w:rPr>
              <w:t>профессор</w:t>
            </w:r>
          </w:p>
        </w:tc>
        <w:tc>
          <w:tcPr>
            <w:tcW w:w="1595" w:type="dxa"/>
          </w:tcPr>
          <w:p w:rsidR="00EF1D92" w:rsidRPr="00945CBB" w:rsidRDefault="00EF1D92" w:rsidP="00EF1D92">
            <w:pPr>
              <w:tabs>
                <w:tab w:val="left" w:pos="0"/>
              </w:tabs>
              <w:jc w:val="center"/>
              <w:rPr>
                <w:b/>
                <w:bCs/>
              </w:rPr>
            </w:pPr>
            <w:r w:rsidRPr="00945CBB">
              <w:rPr>
                <w:b/>
                <w:bCs/>
              </w:rPr>
              <w:t>доцент</w:t>
            </w:r>
          </w:p>
        </w:tc>
        <w:tc>
          <w:tcPr>
            <w:tcW w:w="1595" w:type="dxa"/>
          </w:tcPr>
          <w:p w:rsidR="00EF1D92" w:rsidRPr="00945CBB" w:rsidRDefault="00EF1D92" w:rsidP="00EF1D92">
            <w:pPr>
              <w:tabs>
                <w:tab w:val="left" w:pos="0"/>
              </w:tabs>
              <w:jc w:val="center"/>
              <w:rPr>
                <w:b/>
                <w:bCs/>
              </w:rPr>
            </w:pPr>
            <w:r w:rsidRPr="00945CBB">
              <w:rPr>
                <w:b/>
                <w:bCs/>
              </w:rPr>
              <w:t>Ага окутуучу</w:t>
            </w:r>
          </w:p>
        </w:tc>
        <w:tc>
          <w:tcPr>
            <w:tcW w:w="1595" w:type="dxa"/>
          </w:tcPr>
          <w:p w:rsidR="00EF1D92" w:rsidRPr="00945CBB" w:rsidRDefault="00EF1D92" w:rsidP="00EF1D92">
            <w:pPr>
              <w:tabs>
                <w:tab w:val="left" w:pos="0"/>
              </w:tabs>
              <w:jc w:val="center"/>
              <w:rPr>
                <w:b/>
                <w:bCs/>
              </w:rPr>
            </w:pPr>
            <w:r w:rsidRPr="00945CBB">
              <w:rPr>
                <w:b/>
                <w:bCs/>
              </w:rPr>
              <w:t>окутуучу</w:t>
            </w:r>
          </w:p>
        </w:tc>
        <w:tc>
          <w:tcPr>
            <w:tcW w:w="1596" w:type="dxa"/>
          </w:tcPr>
          <w:p w:rsidR="00EF1D92" w:rsidRPr="00945CBB" w:rsidRDefault="00EF1D92" w:rsidP="00EF1D92">
            <w:pPr>
              <w:tabs>
                <w:tab w:val="left" w:pos="0"/>
              </w:tabs>
              <w:jc w:val="center"/>
              <w:rPr>
                <w:b/>
                <w:bCs/>
              </w:rPr>
            </w:pPr>
            <w:r w:rsidRPr="00945CBB">
              <w:rPr>
                <w:b/>
                <w:bCs/>
              </w:rPr>
              <w:t>Баары</w:t>
            </w:r>
          </w:p>
        </w:tc>
      </w:tr>
      <w:tr w:rsidR="00EF1D92" w:rsidRPr="00945CBB" w:rsidTr="00EF1D92">
        <w:tc>
          <w:tcPr>
            <w:tcW w:w="534" w:type="dxa"/>
          </w:tcPr>
          <w:p w:rsidR="00EF1D92" w:rsidRPr="00945CBB" w:rsidRDefault="00EF1D92" w:rsidP="00916EAF">
            <w:pPr>
              <w:tabs>
                <w:tab w:val="left" w:pos="0"/>
              </w:tabs>
              <w:jc w:val="both"/>
              <w:rPr>
                <w:b/>
                <w:bCs/>
              </w:rPr>
            </w:pPr>
          </w:p>
        </w:tc>
        <w:tc>
          <w:tcPr>
            <w:tcW w:w="2656" w:type="dxa"/>
          </w:tcPr>
          <w:p w:rsidR="00EF1D92" w:rsidRPr="00945CBB" w:rsidRDefault="00EF1D92" w:rsidP="00EF1D92">
            <w:pPr>
              <w:tabs>
                <w:tab w:val="left" w:pos="0"/>
              </w:tabs>
              <w:jc w:val="center"/>
              <w:rPr>
                <w:b/>
                <w:bCs/>
              </w:rPr>
            </w:pPr>
            <w:r w:rsidRPr="00945CBB">
              <w:rPr>
                <w:b/>
                <w:bCs/>
              </w:rPr>
              <w:t>-</w:t>
            </w:r>
          </w:p>
        </w:tc>
        <w:tc>
          <w:tcPr>
            <w:tcW w:w="1595" w:type="dxa"/>
          </w:tcPr>
          <w:p w:rsidR="00EF1D92" w:rsidRPr="00945CBB" w:rsidRDefault="009C625F" w:rsidP="00EF1D92">
            <w:pPr>
              <w:tabs>
                <w:tab w:val="left" w:pos="0"/>
              </w:tabs>
              <w:jc w:val="center"/>
              <w:rPr>
                <w:b/>
                <w:bCs/>
              </w:rPr>
            </w:pPr>
            <w:r>
              <w:rPr>
                <w:b/>
                <w:bCs/>
              </w:rPr>
              <w:t>3</w:t>
            </w:r>
          </w:p>
        </w:tc>
        <w:tc>
          <w:tcPr>
            <w:tcW w:w="1595" w:type="dxa"/>
          </w:tcPr>
          <w:p w:rsidR="00EF1D92" w:rsidRPr="00945CBB" w:rsidRDefault="009C625F" w:rsidP="00EF1D92">
            <w:pPr>
              <w:tabs>
                <w:tab w:val="left" w:pos="0"/>
              </w:tabs>
              <w:jc w:val="center"/>
              <w:rPr>
                <w:b/>
                <w:bCs/>
              </w:rPr>
            </w:pPr>
            <w:r>
              <w:rPr>
                <w:b/>
                <w:bCs/>
              </w:rPr>
              <w:t>-</w:t>
            </w:r>
          </w:p>
        </w:tc>
        <w:tc>
          <w:tcPr>
            <w:tcW w:w="1595" w:type="dxa"/>
          </w:tcPr>
          <w:p w:rsidR="00EF1D92" w:rsidRPr="00945CBB" w:rsidRDefault="00D014CB" w:rsidP="00EF1D92">
            <w:pPr>
              <w:tabs>
                <w:tab w:val="left" w:pos="0"/>
              </w:tabs>
              <w:jc w:val="center"/>
              <w:rPr>
                <w:b/>
                <w:bCs/>
              </w:rPr>
            </w:pPr>
            <w:r w:rsidRPr="00945CBB">
              <w:rPr>
                <w:b/>
                <w:bCs/>
              </w:rPr>
              <w:t>6</w:t>
            </w:r>
          </w:p>
        </w:tc>
        <w:tc>
          <w:tcPr>
            <w:tcW w:w="1596" w:type="dxa"/>
          </w:tcPr>
          <w:p w:rsidR="00EF1D92" w:rsidRPr="00945CBB" w:rsidRDefault="00F7304F" w:rsidP="00EF1D92">
            <w:pPr>
              <w:tabs>
                <w:tab w:val="left" w:pos="0"/>
              </w:tabs>
              <w:jc w:val="center"/>
              <w:rPr>
                <w:b/>
                <w:bCs/>
              </w:rPr>
            </w:pPr>
            <w:r>
              <w:rPr>
                <w:b/>
                <w:bCs/>
              </w:rPr>
              <w:t>9</w:t>
            </w:r>
          </w:p>
        </w:tc>
      </w:tr>
      <w:tr w:rsidR="00D014CB" w:rsidRPr="00945CBB" w:rsidTr="00EF1D92">
        <w:tc>
          <w:tcPr>
            <w:tcW w:w="534" w:type="dxa"/>
          </w:tcPr>
          <w:p w:rsidR="00D014CB" w:rsidRPr="00945CBB" w:rsidRDefault="00D014CB" w:rsidP="00916EAF">
            <w:pPr>
              <w:tabs>
                <w:tab w:val="left" w:pos="0"/>
              </w:tabs>
              <w:jc w:val="both"/>
              <w:rPr>
                <w:b/>
                <w:bCs/>
              </w:rPr>
            </w:pPr>
          </w:p>
        </w:tc>
        <w:tc>
          <w:tcPr>
            <w:tcW w:w="2656" w:type="dxa"/>
          </w:tcPr>
          <w:p w:rsidR="00D014CB" w:rsidRPr="00945CBB" w:rsidRDefault="00D014CB" w:rsidP="00EF1D92">
            <w:pPr>
              <w:tabs>
                <w:tab w:val="left" w:pos="0"/>
              </w:tabs>
              <w:jc w:val="center"/>
              <w:rPr>
                <w:b/>
                <w:bCs/>
              </w:rPr>
            </w:pPr>
          </w:p>
        </w:tc>
        <w:tc>
          <w:tcPr>
            <w:tcW w:w="1595" w:type="dxa"/>
          </w:tcPr>
          <w:p w:rsidR="00D014CB" w:rsidRPr="00945CBB" w:rsidRDefault="00D014CB" w:rsidP="00EF1D92">
            <w:pPr>
              <w:tabs>
                <w:tab w:val="left" w:pos="0"/>
              </w:tabs>
              <w:jc w:val="center"/>
              <w:rPr>
                <w:b/>
                <w:bCs/>
              </w:rPr>
            </w:pPr>
          </w:p>
        </w:tc>
        <w:tc>
          <w:tcPr>
            <w:tcW w:w="1595" w:type="dxa"/>
          </w:tcPr>
          <w:p w:rsidR="00D014CB" w:rsidRPr="00945CBB" w:rsidRDefault="00D014CB" w:rsidP="00EF1D92">
            <w:pPr>
              <w:tabs>
                <w:tab w:val="left" w:pos="0"/>
              </w:tabs>
              <w:jc w:val="center"/>
              <w:rPr>
                <w:b/>
                <w:bCs/>
              </w:rPr>
            </w:pPr>
          </w:p>
        </w:tc>
        <w:tc>
          <w:tcPr>
            <w:tcW w:w="1595" w:type="dxa"/>
          </w:tcPr>
          <w:p w:rsidR="00D014CB" w:rsidRPr="00945CBB" w:rsidRDefault="00D014CB" w:rsidP="00EF1D92">
            <w:pPr>
              <w:tabs>
                <w:tab w:val="left" w:pos="0"/>
              </w:tabs>
              <w:jc w:val="center"/>
              <w:rPr>
                <w:b/>
                <w:bCs/>
              </w:rPr>
            </w:pPr>
          </w:p>
        </w:tc>
        <w:tc>
          <w:tcPr>
            <w:tcW w:w="1596" w:type="dxa"/>
          </w:tcPr>
          <w:p w:rsidR="00D014CB" w:rsidRPr="00945CBB" w:rsidRDefault="00D014CB" w:rsidP="00EF1D92">
            <w:pPr>
              <w:tabs>
                <w:tab w:val="left" w:pos="0"/>
              </w:tabs>
              <w:jc w:val="center"/>
              <w:rPr>
                <w:b/>
                <w:bCs/>
              </w:rPr>
            </w:pPr>
          </w:p>
        </w:tc>
      </w:tr>
    </w:tbl>
    <w:p w:rsidR="002E06BF" w:rsidRDefault="00D53852" w:rsidP="006667CB">
      <w:pPr>
        <w:rPr>
          <w:rFonts w:ascii="Times New Roman" w:hAnsi="Times New Roman" w:cs="Times New Roman"/>
          <w:b/>
          <w:sz w:val="24"/>
          <w:szCs w:val="24"/>
        </w:rPr>
      </w:pPr>
      <w:r>
        <w:rPr>
          <w:rFonts w:ascii="Times New Roman" w:hAnsi="Times New Roman" w:cs="Times New Roman"/>
          <w:b/>
          <w:sz w:val="24"/>
          <w:szCs w:val="24"/>
        </w:rPr>
        <w:t xml:space="preserve">             </w:t>
      </w:r>
    </w:p>
    <w:p w:rsidR="00D53852" w:rsidRDefault="00D53852" w:rsidP="006667CB">
      <w:pPr>
        <w:rPr>
          <w:rFonts w:ascii="Times New Roman" w:hAnsi="Times New Roman" w:cs="Times New Roman"/>
          <w:b/>
          <w:sz w:val="24"/>
          <w:szCs w:val="24"/>
        </w:rPr>
      </w:pPr>
      <w:r>
        <w:rPr>
          <w:rFonts w:ascii="Times New Roman" w:hAnsi="Times New Roman" w:cs="Times New Roman"/>
          <w:b/>
          <w:sz w:val="24"/>
          <w:szCs w:val="24"/>
        </w:rPr>
        <w:t>2 таблица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1717"/>
        <w:gridCol w:w="1263"/>
        <w:gridCol w:w="1414"/>
        <w:gridCol w:w="2199"/>
        <w:gridCol w:w="2910"/>
      </w:tblGrid>
      <w:tr w:rsidR="00B619F8" w:rsidRPr="00B351FD" w:rsidTr="00756BAD">
        <w:trPr>
          <w:trHeight w:val="851"/>
        </w:trPr>
        <w:tc>
          <w:tcPr>
            <w:tcW w:w="490" w:type="dxa"/>
          </w:tcPr>
          <w:p w:rsidR="002E06BF" w:rsidRPr="00B351FD" w:rsidRDefault="00B351FD" w:rsidP="006667CB">
            <w:pPr>
              <w:rPr>
                <w:rFonts w:ascii="Times New Roman" w:hAnsi="Times New Roman" w:cs="Times New Roman"/>
                <w:b/>
                <w:sz w:val="24"/>
                <w:szCs w:val="24"/>
              </w:rPr>
            </w:pPr>
            <w:r w:rsidRPr="00B351FD">
              <w:rPr>
                <w:rFonts w:ascii="Times New Roman" w:hAnsi="Times New Roman" w:cs="Times New Roman"/>
                <w:b/>
                <w:sz w:val="24"/>
                <w:szCs w:val="24"/>
              </w:rPr>
              <w:t>№</w:t>
            </w:r>
          </w:p>
        </w:tc>
        <w:tc>
          <w:tcPr>
            <w:tcW w:w="1742" w:type="dxa"/>
          </w:tcPr>
          <w:p w:rsidR="002E06BF" w:rsidRPr="00B351FD" w:rsidRDefault="00B351FD" w:rsidP="006667CB">
            <w:pPr>
              <w:rPr>
                <w:rFonts w:ascii="Times New Roman" w:hAnsi="Times New Roman" w:cs="Times New Roman"/>
                <w:b/>
                <w:sz w:val="24"/>
                <w:szCs w:val="24"/>
              </w:rPr>
            </w:pPr>
            <w:r w:rsidRPr="00B351FD">
              <w:rPr>
                <w:rFonts w:ascii="Times New Roman" w:hAnsi="Times New Roman" w:cs="Times New Roman"/>
                <w:b/>
                <w:sz w:val="24"/>
                <w:szCs w:val="24"/>
              </w:rPr>
              <w:t xml:space="preserve"> Аты-жону</w:t>
            </w:r>
          </w:p>
        </w:tc>
        <w:tc>
          <w:tcPr>
            <w:tcW w:w="1328" w:type="dxa"/>
          </w:tcPr>
          <w:p w:rsidR="002E06BF" w:rsidRPr="00B351FD" w:rsidRDefault="00B351FD" w:rsidP="006667CB">
            <w:pPr>
              <w:rPr>
                <w:rFonts w:ascii="Times New Roman" w:hAnsi="Times New Roman" w:cs="Times New Roman"/>
                <w:b/>
                <w:sz w:val="24"/>
                <w:szCs w:val="24"/>
              </w:rPr>
            </w:pPr>
            <w:r w:rsidRPr="00B351FD">
              <w:rPr>
                <w:rFonts w:ascii="Times New Roman" w:hAnsi="Times New Roman" w:cs="Times New Roman"/>
                <w:b/>
                <w:sz w:val="24"/>
                <w:szCs w:val="24"/>
              </w:rPr>
              <w:t xml:space="preserve">Кызматы </w:t>
            </w:r>
          </w:p>
        </w:tc>
        <w:tc>
          <w:tcPr>
            <w:tcW w:w="1448" w:type="dxa"/>
          </w:tcPr>
          <w:p w:rsidR="002E06BF" w:rsidRPr="00B351FD" w:rsidRDefault="00B351FD">
            <w:pPr>
              <w:rPr>
                <w:rFonts w:ascii="Times New Roman" w:hAnsi="Times New Roman" w:cs="Times New Roman"/>
                <w:b/>
              </w:rPr>
            </w:pPr>
            <w:r w:rsidRPr="00B351FD">
              <w:rPr>
                <w:rFonts w:ascii="Times New Roman" w:hAnsi="Times New Roman" w:cs="Times New Roman"/>
                <w:b/>
              </w:rPr>
              <w:t>Конкурстан откон мооноту</w:t>
            </w:r>
          </w:p>
          <w:p w:rsidR="002E06BF" w:rsidRPr="00B351FD" w:rsidRDefault="002E06BF" w:rsidP="006667CB">
            <w:pPr>
              <w:rPr>
                <w:rFonts w:ascii="Times New Roman" w:hAnsi="Times New Roman" w:cs="Times New Roman"/>
                <w:b/>
                <w:sz w:val="24"/>
                <w:szCs w:val="24"/>
              </w:rPr>
            </w:pPr>
          </w:p>
        </w:tc>
        <w:tc>
          <w:tcPr>
            <w:tcW w:w="1722" w:type="dxa"/>
          </w:tcPr>
          <w:p w:rsidR="002E06BF" w:rsidRPr="00B351FD" w:rsidRDefault="00B351FD">
            <w:pPr>
              <w:rPr>
                <w:rFonts w:ascii="Times New Roman" w:hAnsi="Times New Roman" w:cs="Times New Roman"/>
                <w:b/>
                <w:sz w:val="24"/>
                <w:szCs w:val="24"/>
              </w:rPr>
            </w:pPr>
            <w:r w:rsidRPr="00B351FD">
              <w:rPr>
                <w:rFonts w:ascii="Times New Roman" w:hAnsi="Times New Roman" w:cs="Times New Roman"/>
                <w:b/>
                <w:sz w:val="24"/>
                <w:szCs w:val="24"/>
              </w:rPr>
              <w:t>Алган наам сыйлыктары</w:t>
            </w:r>
          </w:p>
          <w:p w:rsidR="002E06BF" w:rsidRPr="00B351FD" w:rsidRDefault="002E06BF" w:rsidP="002E06BF">
            <w:pPr>
              <w:rPr>
                <w:rFonts w:ascii="Times New Roman" w:hAnsi="Times New Roman" w:cs="Times New Roman"/>
                <w:b/>
                <w:sz w:val="24"/>
                <w:szCs w:val="24"/>
              </w:rPr>
            </w:pPr>
          </w:p>
        </w:tc>
        <w:tc>
          <w:tcPr>
            <w:tcW w:w="2910" w:type="dxa"/>
          </w:tcPr>
          <w:p w:rsidR="002E06BF" w:rsidRPr="00B351FD" w:rsidRDefault="00B351FD">
            <w:pPr>
              <w:rPr>
                <w:rFonts w:ascii="Times New Roman" w:hAnsi="Times New Roman" w:cs="Times New Roman"/>
                <w:b/>
                <w:sz w:val="24"/>
                <w:szCs w:val="24"/>
              </w:rPr>
            </w:pPr>
            <w:r w:rsidRPr="00B351FD">
              <w:rPr>
                <w:rFonts w:ascii="Times New Roman" w:hAnsi="Times New Roman" w:cs="Times New Roman"/>
                <w:b/>
                <w:sz w:val="24"/>
                <w:szCs w:val="24"/>
              </w:rPr>
              <w:t>Билимин оркундотуусу(тренингти аталышы,сертификат берген мекеме,жылы)</w:t>
            </w:r>
          </w:p>
          <w:p w:rsidR="002E06BF" w:rsidRPr="00B351FD" w:rsidRDefault="002E06BF" w:rsidP="006667CB">
            <w:pPr>
              <w:rPr>
                <w:rFonts w:ascii="Times New Roman" w:hAnsi="Times New Roman" w:cs="Times New Roman"/>
                <w:b/>
                <w:sz w:val="24"/>
                <w:szCs w:val="24"/>
              </w:rPr>
            </w:pPr>
          </w:p>
        </w:tc>
      </w:tr>
      <w:tr w:rsidR="00B619F8" w:rsidRPr="00B351FD" w:rsidTr="00756BAD">
        <w:trPr>
          <w:trHeight w:val="573"/>
        </w:trPr>
        <w:tc>
          <w:tcPr>
            <w:tcW w:w="490" w:type="dxa"/>
          </w:tcPr>
          <w:p w:rsidR="002E06BF" w:rsidRPr="009D695A" w:rsidRDefault="009D695A" w:rsidP="006667CB">
            <w:pP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742" w:type="dxa"/>
          </w:tcPr>
          <w:p w:rsidR="002E06BF" w:rsidRPr="00B351FD" w:rsidRDefault="009D695A" w:rsidP="006667CB">
            <w:pPr>
              <w:rPr>
                <w:rFonts w:ascii="Times New Roman" w:hAnsi="Times New Roman" w:cs="Times New Roman"/>
                <w:b/>
                <w:sz w:val="24"/>
                <w:szCs w:val="24"/>
              </w:rPr>
            </w:pPr>
            <w:r>
              <w:rPr>
                <w:rFonts w:ascii="Times New Roman" w:hAnsi="Times New Roman" w:cs="Times New Roman"/>
                <w:b/>
                <w:sz w:val="24"/>
                <w:szCs w:val="24"/>
              </w:rPr>
              <w:t>Матазов Б.А.</w:t>
            </w:r>
          </w:p>
        </w:tc>
        <w:tc>
          <w:tcPr>
            <w:tcW w:w="1328" w:type="dxa"/>
          </w:tcPr>
          <w:p w:rsidR="002E06BF" w:rsidRPr="00B351FD" w:rsidRDefault="009D695A" w:rsidP="006667CB">
            <w:pPr>
              <w:rPr>
                <w:rFonts w:ascii="Times New Roman" w:hAnsi="Times New Roman" w:cs="Times New Roman"/>
                <w:b/>
                <w:sz w:val="24"/>
                <w:szCs w:val="24"/>
              </w:rPr>
            </w:pPr>
            <w:r>
              <w:rPr>
                <w:rFonts w:ascii="Times New Roman" w:hAnsi="Times New Roman" w:cs="Times New Roman"/>
                <w:b/>
                <w:sz w:val="24"/>
                <w:szCs w:val="24"/>
              </w:rPr>
              <w:t>Зав.каф. доцент</w:t>
            </w:r>
          </w:p>
        </w:tc>
        <w:tc>
          <w:tcPr>
            <w:tcW w:w="1448" w:type="dxa"/>
          </w:tcPr>
          <w:p w:rsidR="002E06BF" w:rsidRPr="00B351FD" w:rsidRDefault="009D695A" w:rsidP="006667CB">
            <w:pPr>
              <w:rPr>
                <w:b/>
              </w:rPr>
            </w:pPr>
            <w:r>
              <w:rPr>
                <w:b/>
              </w:rPr>
              <w:t>Конкурс 2018ж.</w:t>
            </w:r>
          </w:p>
        </w:tc>
        <w:tc>
          <w:tcPr>
            <w:tcW w:w="1722" w:type="dxa"/>
          </w:tcPr>
          <w:p w:rsidR="00C510F3" w:rsidRPr="00B351FD" w:rsidRDefault="00C510F3" w:rsidP="00EC08E8">
            <w:pPr>
              <w:rPr>
                <w:rFonts w:ascii="Times New Roman" w:hAnsi="Times New Roman" w:cs="Times New Roman"/>
                <w:b/>
                <w:sz w:val="24"/>
                <w:szCs w:val="24"/>
              </w:rPr>
            </w:pPr>
            <w:r>
              <w:rPr>
                <w:rFonts w:ascii="Times New Roman" w:hAnsi="Times New Roman" w:cs="Times New Roman"/>
                <w:b/>
                <w:sz w:val="24"/>
                <w:szCs w:val="24"/>
              </w:rPr>
              <w:t xml:space="preserve">2010ж. КРнын саламаттык сактоонын ардактуу кызматкери  Ардак грамота </w:t>
            </w:r>
          </w:p>
        </w:tc>
        <w:tc>
          <w:tcPr>
            <w:tcW w:w="2910" w:type="dxa"/>
          </w:tcPr>
          <w:p w:rsidR="002E06BF" w:rsidRPr="00B351FD" w:rsidRDefault="00C510F3" w:rsidP="006667CB">
            <w:pPr>
              <w:rPr>
                <w:rFonts w:ascii="Times New Roman" w:hAnsi="Times New Roman" w:cs="Times New Roman"/>
                <w:b/>
                <w:sz w:val="24"/>
                <w:szCs w:val="24"/>
              </w:rPr>
            </w:pPr>
            <w:r>
              <w:rPr>
                <w:rFonts w:ascii="Times New Roman" w:hAnsi="Times New Roman" w:cs="Times New Roman"/>
                <w:b/>
                <w:sz w:val="24"/>
                <w:szCs w:val="24"/>
              </w:rPr>
              <w:t>Турция Измир шаары 2013ж.  Буткул дуйноолук конгресс, (Сертификат). Индия Дели 2016ж. таажрыйба алмашуу.</w:t>
            </w:r>
            <w:r w:rsidR="00756BAD">
              <w:rPr>
                <w:rFonts w:ascii="Times New Roman" w:hAnsi="Times New Roman" w:cs="Times New Roman"/>
                <w:b/>
                <w:sz w:val="24"/>
                <w:szCs w:val="24"/>
              </w:rPr>
              <w:t xml:space="preserve"> Ысык-Кол 2017ж. Буткул дуйноолук Форуму (Сертификат). КР нын Уйбуулолук дарыгерлердин </w:t>
            </w:r>
            <w:r w:rsidR="00756BAD">
              <w:rPr>
                <w:rFonts w:ascii="Times New Roman" w:hAnsi="Times New Roman" w:cs="Times New Roman"/>
                <w:b/>
                <w:sz w:val="24"/>
                <w:szCs w:val="24"/>
                <w:lang w:val="en-US"/>
              </w:rPr>
              <w:t>II</w:t>
            </w:r>
            <w:r w:rsidR="00756BAD" w:rsidRPr="00756BAD">
              <w:rPr>
                <w:rFonts w:ascii="Times New Roman" w:hAnsi="Times New Roman" w:cs="Times New Roman"/>
                <w:b/>
                <w:sz w:val="24"/>
                <w:szCs w:val="24"/>
              </w:rPr>
              <w:t>-</w:t>
            </w:r>
            <w:r w:rsidR="00756BAD">
              <w:rPr>
                <w:rFonts w:ascii="Times New Roman" w:hAnsi="Times New Roman" w:cs="Times New Roman"/>
                <w:b/>
                <w:sz w:val="24"/>
                <w:szCs w:val="24"/>
              </w:rPr>
              <w:t xml:space="preserve">Сьезди Конференция (Сертификат) </w:t>
            </w:r>
            <w:r w:rsidR="00EC08E8">
              <w:rPr>
                <w:rFonts w:ascii="Times New Roman" w:hAnsi="Times New Roman" w:cs="Times New Roman"/>
                <w:b/>
                <w:sz w:val="24"/>
                <w:szCs w:val="24"/>
              </w:rPr>
              <w:t>КРнын окмотунун Ош облосундагы ыйгарым окулунун 2017ж. Ош МУ нун Ардак грамота.</w:t>
            </w:r>
          </w:p>
        </w:tc>
      </w:tr>
      <w:tr w:rsidR="00B619F8" w:rsidRPr="00B351FD" w:rsidTr="00756BAD">
        <w:trPr>
          <w:trHeight w:val="572"/>
        </w:trPr>
        <w:tc>
          <w:tcPr>
            <w:tcW w:w="490" w:type="dxa"/>
          </w:tcPr>
          <w:p w:rsidR="002E06BF" w:rsidRPr="00B351FD" w:rsidRDefault="009D695A" w:rsidP="006667CB">
            <w:pPr>
              <w:rPr>
                <w:rFonts w:ascii="Times New Roman" w:hAnsi="Times New Roman" w:cs="Times New Roman"/>
                <w:b/>
                <w:sz w:val="24"/>
                <w:szCs w:val="24"/>
              </w:rPr>
            </w:pPr>
            <w:r>
              <w:rPr>
                <w:rFonts w:ascii="Times New Roman" w:hAnsi="Times New Roman" w:cs="Times New Roman"/>
                <w:b/>
                <w:sz w:val="24"/>
                <w:szCs w:val="24"/>
              </w:rPr>
              <w:t>2</w:t>
            </w:r>
          </w:p>
        </w:tc>
        <w:tc>
          <w:tcPr>
            <w:tcW w:w="1742" w:type="dxa"/>
          </w:tcPr>
          <w:p w:rsidR="002E06BF" w:rsidRPr="00B351FD" w:rsidRDefault="009D695A" w:rsidP="006667CB">
            <w:pPr>
              <w:rPr>
                <w:rFonts w:ascii="Times New Roman" w:hAnsi="Times New Roman" w:cs="Times New Roman"/>
                <w:b/>
                <w:sz w:val="24"/>
                <w:szCs w:val="24"/>
              </w:rPr>
            </w:pPr>
            <w:r>
              <w:rPr>
                <w:rFonts w:ascii="Times New Roman" w:hAnsi="Times New Roman" w:cs="Times New Roman"/>
                <w:b/>
                <w:sz w:val="24"/>
                <w:szCs w:val="24"/>
              </w:rPr>
              <w:t>Жунусов А.Т.</w:t>
            </w:r>
          </w:p>
        </w:tc>
        <w:tc>
          <w:tcPr>
            <w:tcW w:w="1328" w:type="dxa"/>
          </w:tcPr>
          <w:p w:rsidR="002E06BF" w:rsidRPr="00B351FD" w:rsidRDefault="009D695A" w:rsidP="006667CB">
            <w:pPr>
              <w:rPr>
                <w:rFonts w:ascii="Times New Roman" w:hAnsi="Times New Roman" w:cs="Times New Roman"/>
                <w:b/>
                <w:sz w:val="24"/>
                <w:szCs w:val="24"/>
              </w:rPr>
            </w:pPr>
            <w:r>
              <w:rPr>
                <w:rFonts w:ascii="Times New Roman" w:hAnsi="Times New Roman" w:cs="Times New Roman"/>
                <w:b/>
                <w:sz w:val="24"/>
                <w:szCs w:val="24"/>
              </w:rPr>
              <w:t xml:space="preserve">Доцент </w:t>
            </w:r>
          </w:p>
        </w:tc>
        <w:tc>
          <w:tcPr>
            <w:tcW w:w="1448" w:type="dxa"/>
          </w:tcPr>
          <w:p w:rsidR="002E06BF" w:rsidRPr="00B351FD" w:rsidRDefault="009D695A" w:rsidP="006667CB">
            <w:pPr>
              <w:rPr>
                <w:b/>
              </w:rPr>
            </w:pPr>
            <w:r>
              <w:rPr>
                <w:b/>
              </w:rPr>
              <w:t>2014ж.</w:t>
            </w:r>
          </w:p>
        </w:tc>
        <w:tc>
          <w:tcPr>
            <w:tcW w:w="1722" w:type="dxa"/>
          </w:tcPr>
          <w:p w:rsidR="002E06BF" w:rsidRDefault="00756BAD" w:rsidP="002E06BF">
            <w:pPr>
              <w:rPr>
                <w:rFonts w:ascii="Times New Roman" w:hAnsi="Times New Roman" w:cs="Times New Roman"/>
                <w:b/>
                <w:sz w:val="24"/>
                <w:szCs w:val="24"/>
              </w:rPr>
            </w:pPr>
            <w:r>
              <w:rPr>
                <w:rFonts w:ascii="Times New Roman" w:hAnsi="Times New Roman" w:cs="Times New Roman"/>
                <w:b/>
                <w:sz w:val="24"/>
                <w:szCs w:val="24"/>
              </w:rPr>
              <w:t>2010ж. КРнын саламаттык сактоонын ардактуу кызматкери  Ардак грамота ОшМУ 2015ж.</w:t>
            </w:r>
          </w:p>
          <w:p w:rsidR="00B619F8" w:rsidRPr="00B351FD" w:rsidRDefault="00B619F8" w:rsidP="002E06BF">
            <w:pPr>
              <w:rPr>
                <w:rFonts w:ascii="Times New Roman" w:hAnsi="Times New Roman" w:cs="Times New Roman"/>
                <w:b/>
                <w:sz w:val="24"/>
                <w:szCs w:val="24"/>
              </w:rPr>
            </w:pPr>
            <w:r>
              <w:rPr>
                <w:rFonts w:ascii="Times New Roman" w:hAnsi="Times New Roman" w:cs="Times New Roman"/>
                <w:b/>
                <w:sz w:val="24"/>
                <w:szCs w:val="24"/>
              </w:rPr>
              <w:t xml:space="preserve">Кыргыз окмотуна </w:t>
            </w:r>
            <w:r>
              <w:rPr>
                <w:rFonts w:ascii="Times New Roman" w:hAnsi="Times New Roman" w:cs="Times New Roman"/>
                <w:b/>
                <w:sz w:val="24"/>
                <w:szCs w:val="24"/>
              </w:rPr>
              <w:lastRenderedPageBreak/>
              <w:t>караштуу Эркин Тоо гезитинин иликтоосу боюнча «2017ж. Жылдын мыкты даарыгери» номинациясынын диплому.</w:t>
            </w:r>
          </w:p>
        </w:tc>
        <w:tc>
          <w:tcPr>
            <w:tcW w:w="2910" w:type="dxa"/>
          </w:tcPr>
          <w:p w:rsidR="00B619F8" w:rsidRPr="00B619F8" w:rsidRDefault="00756BAD" w:rsidP="006667CB">
            <w:pPr>
              <w:rPr>
                <w:rFonts w:ascii="Times New Roman" w:hAnsi="Times New Roman" w:cs="Times New Roman"/>
                <w:b/>
                <w:sz w:val="24"/>
                <w:szCs w:val="24"/>
              </w:rPr>
            </w:pPr>
            <w:r>
              <w:rPr>
                <w:rFonts w:ascii="Times New Roman" w:hAnsi="Times New Roman" w:cs="Times New Roman"/>
                <w:b/>
                <w:sz w:val="24"/>
                <w:szCs w:val="24"/>
              </w:rPr>
              <w:lastRenderedPageBreak/>
              <w:t xml:space="preserve">Турция Измир шаары 2013ж.  Буткул дуйноолук конгресс, (Сертификат). КР нын Уйбуулолук дарыгерлердин </w:t>
            </w:r>
            <w:r>
              <w:rPr>
                <w:rFonts w:ascii="Times New Roman" w:hAnsi="Times New Roman" w:cs="Times New Roman"/>
                <w:b/>
                <w:sz w:val="24"/>
                <w:szCs w:val="24"/>
                <w:lang w:val="en-US"/>
              </w:rPr>
              <w:t>II</w:t>
            </w:r>
            <w:r w:rsidRPr="00756BAD">
              <w:rPr>
                <w:rFonts w:ascii="Times New Roman" w:hAnsi="Times New Roman" w:cs="Times New Roman"/>
                <w:b/>
                <w:sz w:val="24"/>
                <w:szCs w:val="24"/>
              </w:rPr>
              <w:t>-</w:t>
            </w:r>
            <w:r>
              <w:rPr>
                <w:rFonts w:ascii="Times New Roman" w:hAnsi="Times New Roman" w:cs="Times New Roman"/>
                <w:b/>
                <w:sz w:val="24"/>
                <w:szCs w:val="24"/>
              </w:rPr>
              <w:t xml:space="preserve">Сьезди Конференция (Сертификат). Ысык-Кол 2017ж. Буткул </w:t>
            </w:r>
            <w:r>
              <w:rPr>
                <w:rFonts w:ascii="Times New Roman" w:hAnsi="Times New Roman" w:cs="Times New Roman"/>
                <w:b/>
                <w:sz w:val="24"/>
                <w:szCs w:val="24"/>
              </w:rPr>
              <w:lastRenderedPageBreak/>
              <w:t>дуйноолук Форуму (Сертификат).</w:t>
            </w:r>
            <w:r w:rsidR="00B619F8" w:rsidRPr="00B619F8">
              <w:rPr>
                <w:rFonts w:ascii="Times New Roman" w:hAnsi="Times New Roman" w:cs="Times New Roman"/>
                <w:b/>
                <w:sz w:val="24"/>
                <w:szCs w:val="24"/>
              </w:rPr>
              <w:t xml:space="preserve"> 2017</w:t>
            </w:r>
            <w:r w:rsidR="00B619F8">
              <w:rPr>
                <w:rFonts w:ascii="Times New Roman" w:hAnsi="Times New Roman" w:cs="Times New Roman"/>
                <w:b/>
                <w:sz w:val="24"/>
                <w:szCs w:val="24"/>
              </w:rPr>
              <w:t>ж. г.Ош международный конференция врачей ультра звуковой диагностики. 2016ж. г.Казань РФ Навигационная хирургия под контролям УЗИ (Сертификат)</w:t>
            </w:r>
          </w:p>
        </w:tc>
      </w:tr>
      <w:tr w:rsidR="00B619F8" w:rsidRPr="00B351FD" w:rsidTr="00756BAD">
        <w:trPr>
          <w:trHeight w:val="243"/>
        </w:trPr>
        <w:tc>
          <w:tcPr>
            <w:tcW w:w="490" w:type="dxa"/>
          </w:tcPr>
          <w:p w:rsidR="002E06BF" w:rsidRPr="00B351FD" w:rsidRDefault="009D695A" w:rsidP="006667CB">
            <w:pP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1742" w:type="dxa"/>
          </w:tcPr>
          <w:p w:rsidR="002E06BF" w:rsidRPr="00B351FD" w:rsidRDefault="009D695A" w:rsidP="006667CB">
            <w:pPr>
              <w:rPr>
                <w:rFonts w:ascii="Times New Roman" w:hAnsi="Times New Roman" w:cs="Times New Roman"/>
                <w:b/>
                <w:sz w:val="24"/>
                <w:szCs w:val="24"/>
              </w:rPr>
            </w:pPr>
            <w:r>
              <w:rPr>
                <w:rFonts w:ascii="Times New Roman" w:hAnsi="Times New Roman" w:cs="Times New Roman"/>
                <w:b/>
                <w:sz w:val="24"/>
                <w:szCs w:val="24"/>
              </w:rPr>
              <w:t>Ажикулова В.С.</w:t>
            </w:r>
          </w:p>
        </w:tc>
        <w:tc>
          <w:tcPr>
            <w:tcW w:w="1328" w:type="dxa"/>
          </w:tcPr>
          <w:p w:rsidR="002E06BF" w:rsidRPr="00B351FD" w:rsidRDefault="009D695A" w:rsidP="006667CB">
            <w:pPr>
              <w:rPr>
                <w:rFonts w:ascii="Times New Roman" w:hAnsi="Times New Roman" w:cs="Times New Roman"/>
                <w:b/>
                <w:sz w:val="24"/>
                <w:szCs w:val="24"/>
              </w:rPr>
            </w:pPr>
            <w:r>
              <w:rPr>
                <w:rFonts w:ascii="Times New Roman" w:hAnsi="Times New Roman" w:cs="Times New Roman"/>
                <w:b/>
                <w:sz w:val="24"/>
                <w:szCs w:val="24"/>
              </w:rPr>
              <w:t>доцент</w:t>
            </w:r>
          </w:p>
        </w:tc>
        <w:tc>
          <w:tcPr>
            <w:tcW w:w="1448" w:type="dxa"/>
          </w:tcPr>
          <w:p w:rsidR="002E06BF" w:rsidRPr="00B351FD" w:rsidRDefault="009D695A" w:rsidP="006667CB">
            <w:pPr>
              <w:rPr>
                <w:b/>
              </w:rPr>
            </w:pPr>
            <w:r>
              <w:rPr>
                <w:b/>
              </w:rPr>
              <w:t>2018ж.</w:t>
            </w:r>
          </w:p>
        </w:tc>
        <w:tc>
          <w:tcPr>
            <w:tcW w:w="1722" w:type="dxa"/>
          </w:tcPr>
          <w:p w:rsidR="002E06BF" w:rsidRPr="00B351FD" w:rsidRDefault="00C510F3" w:rsidP="002E06BF">
            <w:pPr>
              <w:rPr>
                <w:rFonts w:ascii="Times New Roman" w:hAnsi="Times New Roman" w:cs="Times New Roman"/>
                <w:b/>
                <w:sz w:val="24"/>
                <w:szCs w:val="24"/>
              </w:rPr>
            </w:pPr>
            <w:r>
              <w:rPr>
                <w:rFonts w:ascii="Times New Roman" w:hAnsi="Times New Roman" w:cs="Times New Roman"/>
                <w:b/>
                <w:sz w:val="24"/>
                <w:szCs w:val="24"/>
              </w:rPr>
              <w:t xml:space="preserve">2012ж. КРнын саламаттык сактоонын ардактуу кызматкери </w:t>
            </w:r>
            <w:r w:rsidR="002E73E8">
              <w:rPr>
                <w:rFonts w:ascii="Times New Roman" w:hAnsi="Times New Roman" w:cs="Times New Roman"/>
                <w:b/>
                <w:sz w:val="24"/>
                <w:szCs w:val="24"/>
              </w:rPr>
              <w:t xml:space="preserve">Ардак </w:t>
            </w:r>
            <w:r w:rsidR="009D695A">
              <w:rPr>
                <w:rFonts w:ascii="Times New Roman" w:hAnsi="Times New Roman" w:cs="Times New Roman"/>
                <w:b/>
                <w:sz w:val="24"/>
                <w:szCs w:val="24"/>
              </w:rPr>
              <w:t xml:space="preserve">Граммота Мед.фак. 2015ж. </w:t>
            </w:r>
            <w:r w:rsidR="002E73E8">
              <w:rPr>
                <w:rFonts w:ascii="Times New Roman" w:hAnsi="Times New Roman" w:cs="Times New Roman"/>
                <w:b/>
                <w:sz w:val="24"/>
                <w:szCs w:val="24"/>
              </w:rPr>
              <w:t>ОшГУ 2017.</w:t>
            </w:r>
          </w:p>
        </w:tc>
        <w:tc>
          <w:tcPr>
            <w:tcW w:w="2910" w:type="dxa"/>
          </w:tcPr>
          <w:p w:rsidR="002E06BF" w:rsidRDefault="002E73E8" w:rsidP="006667CB">
            <w:pPr>
              <w:rPr>
                <w:rFonts w:ascii="Times New Roman" w:hAnsi="Times New Roman" w:cs="Times New Roman"/>
                <w:b/>
                <w:sz w:val="24"/>
                <w:szCs w:val="24"/>
              </w:rPr>
            </w:pPr>
            <w:r>
              <w:rPr>
                <w:rFonts w:ascii="Times New Roman" w:hAnsi="Times New Roman" w:cs="Times New Roman"/>
                <w:b/>
                <w:sz w:val="24"/>
                <w:szCs w:val="24"/>
              </w:rPr>
              <w:t xml:space="preserve"> 2014,2015ж Сертификат Конференция г. Ош, 2016ж. Россия Новосибирск (конференция) сертификат, 2017ж Тренинг</w:t>
            </w:r>
            <w:r w:rsidRPr="002E73E8">
              <w:rPr>
                <w:rFonts w:ascii="Times New Roman" w:hAnsi="Times New Roman" w:cs="Times New Roman"/>
                <w:b/>
                <w:sz w:val="24"/>
                <w:szCs w:val="24"/>
              </w:rPr>
              <w:t xml:space="preserve"> </w:t>
            </w:r>
            <w:r>
              <w:rPr>
                <w:rFonts w:ascii="Times New Roman" w:hAnsi="Times New Roman" w:cs="Times New Roman"/>
                <w:b/>
                <w:sz w:val="24"/>
                <w:szCs w:val="24"/>
                <w:lang w:val="en-US"/>
              </w:rPr>
              <w:t>GAZT</w:t>
            </w:r>
            <w:r>
              <w:rPr>
                <w:rFonts w:ascii="Times New Roman" w:hAnsi="Times New Roman" w:cs="Times New Roman"/>
                <w:b/>
                <w:sz w:val="24"/>
                <w:szCs w:val="24"/>
              </w:rPr>
              <w:t xml:space="preserve">, </w:t>
            </w:r>
            <w:r w:rsidRPr="002E73E8">
              <w:rPr>
                <w:rFonts w:ascii="Times New Roman" w:hAnsi="Times New Roman" w:cs="Times New Roman"/>
                <w:b/>
                <w:sz w:val="24"/>
                <w:szCs w:val="24"/>
              </w:rPr>
              <w:t>2017</w:t>
            </w:r>
            <w:r>
              <w:rPr>
                <w:rFonts w:ascii="Times New Roman" w:hAnsi="Times New Roman" w:cs="Times New Roman"/>
                <w:b/>
                <w:sz w:val="24"/>
                <w:szCs w:val="24"/>
              </w:rPr>
              <w:t xml:space="preserve">ж </w:t>
            </w:r>
            <w:r>
              <w:rPr>
                <w:rFonts w:ascii="Times New Roman" w:hAnsi="Times New Roman" w:cs="Times New Roman"/>
                <w:b/>
                <w:sz w:val="24"/>
                <w:szCs w:val="24"/>
                <w:lang w:val="en-US"/>
              </w:rPr>
              <w:t>EDNET</w:t>
            </w:r>
            <w:r>
              <w:rPr>
                <w:rFonts w:ascii="Times New Roman" w:hAnsi="Times New Roman" w:cs="Times New Roman"/>
                <w:b/>
                <w:sz w:val="24"/>
                <w:szCs w:val="24"/>
              </w:rPr>
              <w:t>(Сертификат)</w:t>
            </w:r>
          </w:p>
          <w:p w:rsidR="00B619F8" w:rsidRPr="002E73E8" w:rsidRDefault="00B619F8" w:rsidP="006667CB">
            <w:pPr>
              <w:rPr>
                <w:rFonts w:ascii="Times New Roman" w:hAnsi="Times New Roman" w:cs="Times New Roman"/>
                <w:b/>
                <w:sz w:val="24"/>
                <w:szCs w:val="24"/>
              </w:rPr>
            </w:pPr>
            <w:r>
              <w:rPr>
                <w:rFonts w:ascii="Times New Roman" w:hAnsi="Times New Roman" w:cs="Times New Roman"/>
                <w:b/>
                <w:sz w:val="24"/>
                <w:szCs w:val="24"/>
              </w:rPr>
              <w:t>2017ж. г. Самара конференция (Сертификат)</w:t>
            </w:r>
          </w:p>
        </w:tc>
      </w:tr>
      <w:tr w:rsidR="00B619F8" w:rsidRPr="00B351FD" w:rsidTr="00756BAD">
        <w:trPr>
          <w:trHeight w:val="260"/>
        </w:trPr>
        <w:tc>
          <w:tcPr>
            <w:tcW w:w="490" w:type="dxa"/>
          </w:tcPr>
          <w:p w:rsidR="002E73E8" w:rsidRPr="00B351FD" w:rsidRDefault="002E73E8" w:rsidP="006667CB">
            <w:pPr>
              <w:rPr>
                <w:rFonts w:ascii="Times New Roman" w:hAnsi="Times New Roman" w:cs="Times New Roman"/>
                <w:b/>
                <w:sz w:val="24"/>
                <w:szCs w:val="24"/>
              </w:rPr>
            </w:pPr>
            <w:r>
              <w:rPr>
                <w:rFonts w:ascii="Times New Roman" w:hAnsi="Times New Roman" w:cs="Times New Roman"/>
                <w:b/>
                <w:sz w:val="24"/>
                <w:szCs w:val="24"/>
              </w:rPr>
              <w:t>4</w:t>
            </w:r>
          </w:p>
        </w:tc>
        <w:tc>
          <w:tcPr>
            <w:tcW w:w="1742" w:type="dxa"/>
          </w:tcPr>
          <w:p w:rsidR="002E73E8" w:rsidRPr="00B351FD" w:rsidRDefault="002E73E8" w:rsidP="006667CB">
            <w:pPr>
              <w:rPr>
                <w:rFonts w:ascii="Times New Roman" w:hAnsi="Times New Roman" w:cs="Times New Roman"/>
                <w:b/>
                <w:sz w:val="24"/>
                <w:szCs w:val="24"/>
              </w:rPr>
            </w:pPr>
            <w:r>
              <w:rPr>
                <w:rFonts w:ascii="Times New Roman" w:hAnsi="Times New Roman" w:cs="Times New Roman"/>
                <w:b/>
                <w:sz w:val="24"/>
                <w:szCs w:val="24"/>
              </w:rPr>
              <w:t>Курбанова Н.Н.</w:t>
            </w:r>
          </w:p>
        </w:tc>
        <w:tc>
          <w:tcPr>
            <w:tcW w:w="1328" w:type="dxa"/>
          </w:tcPr>
          <w:p w:rsidR="002E73E8" w:rsidRPr="00B351FD" w:rsidRDefault="002E73E8" w:rsidP="006667CB">
            <w:pPr>
              <w:rPr>
                <w:rFonts w:ascii="Times New Roman" w:hAnsi="Times New Roman" w:cs="Times New Roman"/>
                <w:b/>
                <w:sz w:val="24"/>
                <w:szCs w:val="24"/>
              </w:rPr>
            </w:pPr>
            <w:r>
              <w:rPr>
                <w:rFonts w:ascii="Times New Roman" w:hAnsi="Times New Roman" w:cs="Times New Roman"/>
                <w:b/>
                <w:sz w:val="24"/>
                <w:szCs w:val="24"/>
              </w:rPr>
              <w:t>окутуучу</w:t>
            </w:r>
          </w:p>
        </w:tc>
        <w:tc>
          <w:tcPr>
            <w:tcW w:w="1448" w:type="dxa"/>
          </w:tcPr>
          <w:p w:rsidR="002E73E8" w:rsidRPr="00B351FD" w:rsidRDefault="002E73E8" w:rsidP="006667CB">
            <w:pPr>
              <w:rPr>
                <w:b/>
              </w:rPr>
            </w:pPr>
          </w:p>
        </w:tc>
        <w:tc>
          <w:tcPr>
            <w:tcW w:w="1722" w:type="dxa"/>
          </w:tcPr>
          <w:p w:rsidR="002E73E8" w:rsidRPr="00B351FD" w:rsidRDefault="002E73E8" w:rsidP="002E06BF">
            <w:pPr>
              <w:rPr>
                <w:rFonts w:ascii="Times New Roman" w:hAnsi="Times New Roman" w:cs="Times New Roman"/>
                <w:b/>
                <w:sz w:val="24"/>
                <w:szCs w:val="24"/>
              </w:rPr>
            </w:pPr>
            <w:r>
              <w:rPr>
                <w:rFonts w:ascii="Times New Roman" w:hAnsi="Times New Roman" w:cs="Times New Roman"/>
                <w:b/>
                <w:sz w:val="24"/>
                <w:szCs w:val="24"/>
              </w:rPr>
              <w:t>Ардак Грамота</w:t>
            </w:r>
          </w:p>
        </w:tc>
        <w:tc>
          <w:tcPr>
            <w:tcW w:w="2910" w:type="dxa"/>
          </w:tcPr>
          <w:p w:rsidR="002E73E8" w:rsidRPr="00B351FD" w:rsidRDefault="002E73E8" w:rsidP="002E73E8">
            <w:pPr>
              <w:rPr>
                <w:rFonts w:ascii="Times New Roman" w:hAnsi="Times New Roman" w:cs="Times New Roman"/>
                <w:b/>
                <w:sz w:val="24"/>
                <w:szCs w:val="24"/>
              </w:rPr>
            </w:pPr>
            <w:r>
              <w:rPr>
                <w:rFonts w:ascii="Times New Roman" w:hAnsi="Times New Roman" w:cs="Times New Roman"/>
                <w:b/>
                <w:sz w:val="24"/>
                <w:szCs w:val="24"/>
              </w:rPr>
              <w:t>Сертификат Бишкек Ассоциация дерматокосметологов 2015ж., Сертификат Бишкек «Перманентный макиаж» 2015ж.</w:t>
            </w:r>
            <w:r w:rsidR="00756BAD">
              <w:rPr>
                <w:rFonts w:ascii="Times New Roman" w:hAnsi="Times New Roman" w:cs="Times New Roman"/>
                <w:b/>
                <w:sz w:val="24"/>
                <w:szCs w:val="24"/>
              </w:rPr>
              <w:t xml:space="preserve"> Сертификат Бишкек «Перманентный макиаж» 2017ж.</w:t>
            </w:r>
          </w:p>
        </w:tc>
      </w:tr>
      <w:tr w:rsidR="00B619F8" w:rsidRPr="00B351FD" w:rsidTr="00756BAD">
        <w:trPr>
          <w:trHeight w:val="469"/>
        </w:trPr>
        <w:tc>
          <w:tcPr>
            <w:tcW w:w="490" w:type="dxa"/>
          </w:tcPr>
          <w:p w:rsidR="002E73E8" w:rsidRPr="00B351FD" w:rsidRDefault="002E73E8" w:rsidP="006667CB">
            <w:pPr>
              <w:rPr>
                <w:rFonts w:ascii="Times New Roman" w:hAnsi="Times New Roman" w:cs="Times New Roman"/>
                <w:b/>
                <w:sz w:val="24"/>
                <w:szCs w:val="24"/>
              </w:rPr>
            </w:pPr>
            <w:r>
              <w:rPr>
                <w:rFonts w:ascii="Times New Roman" w:hAnsi="Times New Roman" w:cs="Times New Roman"/>
                <w:b/>
                <w:sz w:val="24"/>
                <w:szCs w:val="24"/>
              </w:rPr>
              <w:t>5</w:t>
            </w:r>
          </w:p>
        </w:tc>
        <w:tc>
          <w:tcPr>
            <w:tcW w:w="1742" w:type="dxa"/>
          </w:tcPr>
          <w:p w:rsidR="002E73E8" w:rsidRPr="00B351FD" w:rsidRDefault="002E73E8" w:rsidP="006667CB">
            <w:pPr>
              <w:rPr>
                <w:rFonts w:ascii="Times New Roman" w:hAnsi="Times New Roman" w:cs="Times New Roman"/>
                <w:b/>
                <w:sz w:val="24"/>
                <w:szCs w:val="24"/>
              </w:rPr>
            </w:pPr>
            <w:r>
              <w:rPr>
                <w:rFonts w:ascii="Times New Roman" w:hAnsi="Times New Roman" w:cs="Times New Roman"/>
                <w:b/>
                <w:sz w:val="24"/>
                <w:szCs w:val="24"/>
              </w:rPr>
              <w:t>Маматисаков А.А.</w:t>
            </w:r>
          </w:p>
        </w:tc>
        <w:tc>
          <w:tcPr>
            <w:tcW w:w="1328" w:type="dxa"/>
          </w:tcPr>
          <w:p w:rsidR="002E73E8" w:rsidRPr="00B351FD" w:rsidRDefault="002E73E8" w:rsidP="006667CB">
            <w:pPr>
              <w:rPr>
                <w:rFonts w:ascii="Times New Roman" w:hAnsi="Times New Roman" w:cs="Times New Roman"/>
                <w:b/>
                <w:sz w:val="24"/>
                <w:szCs w:val="24"/>
              </w:rPr>
            </w:pPr>
            <w:r>
              <w:rPr>
                <w:rFonts w:ascii="Times New Roman" w:hAnsi="Times New Roman" w:cs="Times New Roman"/>
                <w:b/>
                <w:sz w:val="24"/>
                <w:szCs w:val="24"/>
              </w:rPr>
              <w:t>окуту</w:t>
            </w:r>
            <w:r w:rsidR="00756BAD">
              <w:rPr>
                <w:rFonts w:ascii="Times New Roman" w:hAnsi="Times New Roman" w:cs="Times New Roman"/>
                <w:b/>
                <w:sz w:val="24"/>
                <w:szCs w:val="24"/>
              </w:rPr>
              <w:t>у</w:t>
            </w:r>
            <w:r>
              <w:rPr>
                <w:rFonts w:ascii="Times New Roman" w:hAnsi="Times New Roman" w:cs="Times New Roman"/>
                <w:b/>
                <w:sz w:val="24"/>
                <w:szCs w:val="24"/>
              </w:rPr>
              <w:t>чу</w:t>
            </w:r>
          </w:p>
        </w:tc>
        <w:tc>
          <w:tcPr>
            <w:tcW w:w="1448" w:type="dxa"/>
          </w:tcPr>
          <w:p w:rsidR="002E73E8" w:rsidRPr="00B351FD" w:rsidRDefault="002E73E8" w:rsidP="006667CB">
            <w:pPr>
              <w:rPr>
                <w:b/>
              </w:rPr>
            </w:pPr>
          </w:p>
        </w:tc>
        <w:tc>
          <w:tcPr>
            <w:tcW w:w="1722" w:type="dxa"/>
          </w:tcPr>
          <w:p w:rsidR="002E73E8" w:rsidRPr="00B351FD" w:rsidRDefault="002E73E8" w:rsidP="002E73E8">
            <w:pPr>
              <w:rPr>
                <w:rFonts w:ascii="Times New Roman" w:hAnsi="Times New Roman" w:cs="Times New Roman"/>
                <w:b/>
                <w:sz w:val="24"/>
                <w:szCs w:val="24"/>
              </w:rPr>
            </w:pPr>
            <w:r>
              <w:rPr>
                <w:rFonts w:ascii="Times New Roman" w:hAnsi="Times New Roman" w:cs="Times New Roman"/>
                <w:b/>
                <w:sz w:val="24"/>
                <w:szCs w:val="24"/>
              </w:rPr>
              <w:t>Ардак Грамота</w:t>
            </w:r>
            <w:r w:rsidR="00C510F3">
              <w:rPr>
                <w:rFonts w:ascii="Times New Roman" w:hAnsi="Times New Roman" w:cs="Times New Roman"/>
                <w:b/>
                <w:sz w:val="24"/>
                <w:szCs w:val="24"/>
              </w:rPr>
              <w:t>, КРнын саламаттык сактоонын ардактуу кызматкери 2017ж.</w:t>
            </w:r>
          </w:p>
        </w:tc>
        <w:tc>
          <w:tcPr>
            <w:tcW w:w="2910" w:type="dxa"/>
          </w:tcPr>
          <w:p w:rsidR="002E73E8" w:rsidRPr="00B351FD" w:rsidRDefault="00C510F3" w:rsidP="006667CB">
            <w:pPr>
              <w:rPr>
                <w:rFonts w:ascii="Times New Roman" w:hAnsi="Times New Roman" w:cs="Times New Roman"/>
                <w:b/>
                <w:sz w:val="24"/>
                <w:szCs w:val="24"/>
              </w:rPr>
            </w:pPr>
            <w:r>
              <w:rPr>
                <w:rFonts w:ascii="Times New Roman" w:hAnsi="Times New Roman" w:cs="Times New Roman"/>
                <w:b/>
                <w:sz w:val="24"/>
                <w:szCs w:val="24"/>
              </w:rPr>
              <w:t>Сертификат г. Ош 2015ж. Конференция дерматовенерологов КР.</w:t>
            </w:r>
          </w:p>
        </w:tc>
      </w:tr>
      <w:tr w:rsidR="00B619F8" w:rsidRPr="00B351FD" w:rsidTr="00756BAD">
        <w:trPr>
          <w:trHeight w:val="469"/>
        </w:trPr>
        <w:tc>
          <w:tcPr>
            <w:tcW w:w="490" w:type="dxa"/>
          </w:tcPr>
          <w:p w:rsidR="00756BAD" w:rsidRDefault="00756BAD" w:rsidP="006667CB">
            <w:pPr>
              <w:rPr>
                <w:rFonts w:ascii="Times New Roman" w:hAnsi="Times New Roman" w:cs="Times New Roman"/>
                <w:b/>
                <w:sz w:val="24"/>
                <w:szCs w:val="24"/>
              </w:rPr>
            </w:pPr>
            <w:r>
              <w:rPr>
                <w:rFonts w:ascii="Times New Roman" w:hAnsi="Times New Roman" w:cs="Times New Roman"/>
                <w:b/>
                <w:sz w:val="24"/>
                <w:szCs w:val="24"/>
              </w:rPr>
              <w:t>6</w:t>
            </w:r>
          </w:p>
        </w:tc>
        <w:tc>
          <w:tcPr>
            <w:tcW w:w="1742" w:type="dxa"/>
          </w:tcPr>
          <w:p w:rsidR="00756BAD" w:rsidRDefault="00756BAD" w:rsidP="006667CB">
            <w:pPr>
              <w:rPr>
                <w:rFonts w:ascii="Times New Roman" w:hAnsi="Times New Roman" w:cs="Times New Roman"/>
                <w:b/>
                <w:sz w:val="24"/>
                <w:szCs w:val="24"/>
              </w:rPr>
            </w:pPr>
            <w:r>
              <w:rPr>
                <w:rFonts w:ascii="Times New Roman" w:hAnsi="Times New Roman" w:cs="Times New Roman"/>
                <w:b/>
                <w:sz w:val="24"/>
                <w:szCs w:val="24"/>
              </w:rPr>
              <w:t>Атабаев Т.К.</w:t>
            </w:r>
          </w:p>
        </w:tc>
        <w:tc>
          <w:tcPr>
            <w:tcW w:w="1328" w:type="dxa"/>
          </w:tcPr>
          <w:p w:rsidR="00756BAD" w:rsidRDefault="00756BAD" w:rsidP="006667CB">
            <w:pPr>
              <w:rPr>
                <w:rFonts w:ascii="Times New Roman" w:hAnsi="Times New Roman" w:cs="Times New Roman"/>
                <w:b/>
                <w:sz w:val="24"/>
                <w:szCs w:val="24"/>
              </w:rPr>
            </w:pPr>
            <w:r>
              <w:rPr>
                <w:rFonts w:ascii="Times New Roman" w:hAnsi="Times New Roman" w:cs="Times New Roman"/>
                <w:b/>
                <w:sz w:val="24"/>
                <w:szCs w:val="24"/>
              </w:rPr>
              <w:t>окутуучу</w:t>
            </w:r>
          </w:p>
        </w:tc>
        <w:tc>
          <w:tcPr>
            <w:tcW w:w="1448" w:type="dxa"/>
          </w:tcPr>
          <w:p w:rsidR="00756BAD" w:rsidRPr="00B351FD" w:rsidRDefault="00756BAD" w:rsidP="006667CB">
            <w:pPr>
              <w:rPr>
                <w:b/>
              </w:rPr>
            </w:pPr>
          </w:p>
        </w:tc>
        <w:tc>
          <w:tcPr>
            <w:tcW w:w="1722" w:type="dxa"/>
          </w:tcPr>
          <w:p w:rsidR="00756BAD" w:rsidRDefault="00756BAD" w:rsidP="002E73E8">
            <w:pPr>
              <w:rPr>
                <w:rFonts w:ascii="Times New Roman" w:hAnsi="Times New Roman" w:cs="Times New Roman"/>
                <w:b/>
                <w:sz w:val="24"/>
                <w:szCs w:val="24"/>
              </w:rPr>
            </w:pPr>
          </w:p>
        </w:tc>
        <w:tc>
          <w:tcPr>
            <w:tcW w:w="2910" w:type="dxa"/>
          </w:tcPr>
          <w:p w:rsidR="00756BAD" w:rsidRDefault="00756BAD" w:rsidP="00D50595">
            <w:pPr>
              <w:rPr>
                <w:rFonts w:ascii="Times New Roman" w:hAnsi="Times New Roman" w:cs="Times New Roman"/>
                <w:b/>
                <w:sz w:val="24"/>
                <w:szCs w:val="24"/>
              </w:rPr>
            </w:pPr>
            <w:r>
              <w:rPr>
                <w:rFonts w:ascii="Times New Roman" w:hAnsi="Times New Roman" w:cs="Times New Roman"/>
                <w:b/>
                <w:sz w:val="24"/>
                <w:szCs w:val="24"/>
              </w:rPr>
              <w:t xml:space="preserve">2017ж. </w:t>
            </w:r>
            <w:r w:rsidR="00D50595">
              <w:rPr>
                <w:rFonts w:ascii="Times New Roman" w:hAnsi="Times New Roman" w:cs="Times New Roman"/>
                <w:b/>
                <w:sz w:val="24"/>
                <w:szCs w:val="24"/>
              </w:rPr>
              <w:t>КРнын хирургтарынын Конференциясы</w:t>
            </w:r>
            <w:r>
              <w:rPr>
                <w:rFonts w:ascii="Times New Roman" w:hAnsi="Times New Roman" w:cs="Times New Roman"/>
                <w:b/>
                <w:sz w:val="24"/>
                <w:szCs w:val="24"/>
              </w:rPr>
              <w:t xml:space="preserve"> М. </w:t>
            </w:r>
            <w:r>
              <w:rPr>
                <w:rFonts w:ascii="Times New Roman" w:hAnsi="Times New Roman" w:cs="Times New Roman"/>
                <w:b/>
                <w:sz w:val="24"/>
                <w:szCs w:val="24"/>
              </w:rPr>
              <w:lastRenderedPageBreak/>
              <w:t xml:space="preserve">Мамакеевтин 90 жылдыгына </w:t>
            </w:r>
            <w:r w:rsidR="00D50595">
              <w:rPr>
                <w:rFonts w:ascii="Times New Roman" w:hAnsi="Times New Roman" w:cs="Times New Roman"/>
                <w:b/>
                <w:sz w:val="24"/>
                <w:szCs w:val="24"/>
              </w:rPr>
              <w:t xml:space="preserve">юбилейине </w:t>
            </w:r>
            <w:r>
              <w:rPr>
                <w:rFonts w:ascii="Times New Roman" w:hAnsi="Times New Roman" w:cs="Times New Roman"/>
                <w:b/>
                <w:sz w:val="24"/>
                <w:szCs w:val="24"/>
              </w:rPr>
              <w:t xml:space="preserve">арналган  </w:t>
            </w:r>
          </w:p>
        </w:tc>
      </w:tr>
      <w:tr w:rsidR="00B619F8" w:rsidRPr="00B351FD" w:rsidTr="00756BAD">
        <w:trPr>
          <w:trHeight w:val="469"/>
        </w:trPr>
        <w:tc>
          <w:tcPr>
            <w:tcW w:w="490" w:type="dxa"/>
          </w:tcPr>
          <w:p w:rsidR="00EC08E8" w:rsidRDefault="00EC08E8" w:rsidP="006667CB">
            <w:pP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1742" w:type="dxa"/>
          </w:tcPr>
          <w:p w:rsidR="00EC08E8" w:rsidRDefault="00EC08E8" w:rsidP="006667CB">
            <w:pPr>
              <w:rPr>
                <w:rFonts w:ascii="Times New Roman" w:hAnsi="Times New Roman" w:cs="Times New Roman"/>
                <w:b/>
                <w:sz w:val="24"/>
                <w:szCs w:val="24"/>
              </w:rPr>
            </w:pPr>
            <w:r>
              <w:rPr>
                <w:rFonts w:ascii="Times New Roman" w:hAnsi="Times New Roman" w:cs="Times New Roman"/>
                <w:b/>
                <w:sz w:val="24"/>
                <w:szCs w:val="24"/>
              </w:rPr>
              <w:t>Шарипова М.А.</w:t>
            </w:r>
          </w:p>
        </w:tc>
        <w:tc>
          <w:tcPr>
            <w:tcW w:w="1328" w:type="dxa"/>
          </w:tcPr>
          <w:p w:rsidR="00EC08E8" w:rsidRDefault="00EC08E8" w:rsidP="005854C1">
            <w:pPr>
              <w:rPr>
                <w:rFonts w:ascii="Times New Roman" w:hAnsi="Times New Roman" w:cs="Times New Roman"/>
                <w:b/>
                <w:sz w:val="24"/>
                <w:szCs w:val="24"/>
              </w:rPr>
            </w:pPr>
            <w:r>
              <w:rPr>
                <w:rFonts w:ascii="Times New Roman" w:hAnsi="Times New Roman" w:cs="Times New Roman"/>
                <w:b/>
                <w:sz w:val="24"/>
                <w:szCs w:val="24"/>
              </w:rPr>
              <w:t>окутуучу</w:t>
            </w:r>
          </w:p>
        </w:tc>
        <w:tc>
          <w:tcPr>
            <w:tcW w:w="1448" w:type="dxa"/>
          </w:tcPr>
          <w:p w:rsidR="00EC08E8" w:rsidRPr="00B351FD" w:rsidRDefault="00EC08E8" w:rsidP="006667CB">
            <w:pPr>
              <w:rPr>
                <w:b/>
              </w:rPr>
            </w:pPr>
          </w:p>
        </w:tc>
        <w:tc>
          <w:tcPr>
            <w:tcW w:w="1722" w:type="dxa"/>
          </w:tcPr>
          <w:p w:rsidR="00EC08E8" w:rsidRPr="00B351FD" w:rsidRDefault="00EC08E8" w:rsidP="005854C1">
            <w:pPr>
              <w:rPr>
                <w:rFonts w:ascii="Times New Roman" w:hAnsi="Times New Roman" w:cs="Times New Roman"/>
                <w:b/>
                <w:sz w:val="24"/>
                <w:szCs w:val="24"/>
              </w:rPr>
            </w:pPr>
            <w:r>
              <w:rPr>
                <w:rFonts w:ascii="Times New Roman" w:hAnsi="Times New Roman" w:cs="Times New Roman"/>
                <w:b/>
                <w:sz w:val="24"/>
                <w:szCs w:val="24"/>
              </w:rPr>
              <w:t xml:space="preserve">2010ж. КРнын саламаттык сактоонын ардактуу кызматкери  Ардак грамота КРнын окмотунун Ош облосундагы ыйгарым окулунун 2017ж. Ош МУ нун Ардак грамота. </w:t>
            </w:r>
          </w:p>
        </w:tc>
        <w:tc>
          <w:tcPr>
            <w:tcW w:w="2910" w:type="dxa"/>
          </w:tcPr>
          <w:p w:rsidR="00EC08E8" w:rsidRDefault="00EC08E8" w:rsidP="00D50595">
            <w:pPr>
              <w:rPr>
                <w:rFonts w:ascii="Times New Roman" w:hAnsi="Times New Roman" w:cs="Times New Roman"/>
                <w:b/>
                <w:sz w:val="24"/>
                <w:szCs w:val="24"/>
              </w:rPr>
            </w:pPr>
            <w:r>
              <w:rPr>
                <w:rFonts w:ascii="Times New Roman" w:hAnsi="Times New Roman" w:cs="Times New Roman"/>
                <w:b/>
                <w:sz w:val="24"/>
                <w:szCs w:val="24"/>
              </w:rPr>
              <w:t xml:space="preserve">2014ж. конференция дерматовенерологов Россия Сертификат </w:t>
            </w:r>
          </w:p>
          <w:p w:rsidR="00EC08E8" w:rsidRDefault="00EC08E8" w:rsidP="00D50595">
            <w:pPr>
              <w:rPr>
                <w:rFonts w:ascii="Times New Roman" w:hAnsi="Times New Roman" w:cs="Times New Roman"/>
                <w:b/>
                <w:sz w:val="24"/>
                <w:szCs w:val="24"/>
              </w:rPr>
            </w:pPr>
            <w:r>
              <w:rPr>
                <w:rFonts w:ascii="Times New Roman" w:hAnsi="Times New Roman" w:cs="Times New Roman"/>
                <w:b/>
                <w:sz w:val="24"/>
                <w:szCs w:val="24"/>
              </w:rPr>
              <w:t>Сертификат Бишкек Ассоциация дерматокосметологов 2015ж., Сертификат Бишкек</w:t>
            </w:r>
          </w:p>
          <w:p w:rsidR="00EC08E8" w:rsidRDefault="00EC08E8" w:rsidP="00D50595">
            <w:pPr>
              <w:rPr>
                <w:rFonts w:ascii="Times New Roman" w:hAnsi="Times New Roman" w:cs="Times New Roman"/>
                <w:b/>
                <w:sz w:val="24"/>
                <w:szCs w:val="24"/>
              </w:rPr>
            </w:pPr>
            <w:r>
              <w:rPr>
                <w:rFonts w:ascii="Times New Roman" w:hAnsi="Times New Roman" w:cs="Times New Roman"/>
                <w:b/>
                <w:sz w:val="24"/>
                <w:szCs w:val="24"/>
              </w:rPr>
              <w:t>КРнын окмотунун Ош облосундагы ыйгарым окулунун 2017ж. Ош МУ нун Ардак грамота.</w:t>
            </w:r>
          </w:p>
        </w:tc>
      </w:tr>
    </w:tbl>
    <w:p w:rsidR="003C121B" w:rsidRDefault="003C121B" w:rsidP="006667CB">
      <w:pPr>
        <w:rPr>
          <w:rFonts w:ascii="Times New Roman" w:hAnsi="Times New Roman" w:cs="Times New Roman"/>
          <w:b/>
          <w:sz w:val="24"/>
          <w:szCs w:val="24"/>
        </w:rPr>
      </w:pPr>
    </w:p>
    <w:p w:rsidR="002E06BF" w:rsidRDefault="002E06BF" w:rsidP="006667CB">
      <w:pPr>
        <w:rPr>
          <w:rFonts w:ascii="Times New Roman" w:hAnsi="Times New Roman" w:cs="Times New Roman"/>
          <w:b/>
          <w:sz w:val="24"/>
          <w:szCs w:val="24"/>
        </w:rPr>
      </w:pPr>
    </w:p>
    <w:p w:rsidR="006D3BC5" w:rsidRPr="00945CBB" w:rsidRDefault="006D3BC5" w:rsidP="006667CB">
      <w:pPr>
        <w:rPr>
          <w:rFonts w:ascii="Times New Roman" w:hAnsi="Times New Roman" w:cs="Times New Roman"/>
          <w:sz w:val="24"/>
          <w:szCs w:val="24"/>
        </w:rPr>
      </w:pPr>
      <w:r w:rsidRPr="00945CBB">
        <w:rPr>
          <w:rFonts w:ascii="Times New Roman" w:hAnsi="Times New Roman" w:cs="Times New Roman"/>
          <w:b/>
          <w:sz w:val="24"/>
          <w:szCs w:val="24"/>
        </w:rPr>
        <w:t>1.Матазов Бакыт Абдылдаевич</w:t>
      </w:r>
      <w:r w:rsidRPr="00945CBB">
        <w:rPr>
          <w:rFonts w:ascii="Times New Roman" w:hAnsi="Times New Roman" w:cs="Times New Roman"/>
          <w:sz w:val="24"/>
          <w:szCs w:val="24"/>
        </w:rPr>
        <w:t xml:space="preserve"> – кафедра башчысы,медицина илимдеринин  кандидат,доцент.Урология предметинен лекция окуйт, практикалык сабактарын отот. Кафедрнын окуу-тарбиялык,илимий- изилдоочулук, илимий – методикалык, уюштуруучулук, чарбалык ишмердуулугун камтыган даяр жана комплек</w:t>
      </w:r>
      <w:r w:rsidR="009C625F">
        <w:rPr>
          <w:rFonts w:ascii="Times New Roman" w:hAnsi="Times New Roman" w:cs="Times New Roman"/>
          <w:sz w:val="24"/>
          <w:szCs w:val="24"/>
        </w:rPr>
        <w:t>с</w:t>
      </w:r>
      <w:r w:rsidRPr="00945CBB">
        <w:rPr>
          <w:rFonts w:ascii="Times New Roman" w:hAnsi="Times New Roman" w:cs="Times New Roman"/>
          <w:sz w:val="24"/>
          <w:szCs w:val="24"/>
        </w:rPr>
        <w:t xml:space="preserve">тик пландарыны тузулуусун жана ишке ашырулуусун жетектейт, козомолдойт. Кафедрнын предметтери боюнча окуу процесстерин  журусу системалуу турдо контролдойт.Кафедранын илимий изилдоочулук иштерине туздон-туз </w:t>
      </w:r>
      <w:r w:rsidR="009C625F">
        <w:rPr>
          <w:rFonts w:ascii="Times New Roman" w:hAnsi="Times New Roman" w:cs="Times New Roman"/>
          <w:sz w:val="24"/>
          <w:szCs w:val="24"/>
        </w:rPr>
        <w:t>активдуу катышат жана жетектейт.</w:t>
      </w:r>
      <w:r w:rsidR="00CC5B09">
        <w:rPr>
          <w:rFonts w:ascii="Times New Roman" w:hAnsi="Times New Roman" w:cs="Times New Roman"/>
          <w:sz w:val="24"/>
          <w:szCs w:val="24"/>
        </w:rPr>
        <w:t xml:space="preserve">МедФакултетте </w:t>
      </w:r>
      <w:r w:rsidR="009C625F">
        <w:rPr>
          <w:rFonts w:ascii="Times New Roman" w:hAnsi="Times New Roman" w:cs="Times New Roman"/>
          <w:sz w:val="24"/>
          <w:szCs w:val="24"/>
        </w:rPr>
        <w:t>Илимий кенешинин мучосу.</w:t>
      </w:r>
    </w:p>
    <w:p w:rsidR="006D3BC5" w:rsidRPr="00945CBB" w:rsidRDefault="006D3BC5" w:rsidP="006667CB">
      <w:pPr>
        <w:rPr>
          <w:rFonts w:ascii="Times New Roman" w:hAnsi="Times New Roman" w:cs="Times New Roman"/>
          <w:sz w:val="24"/>
          <w:szCs w:val="24"/>
        </w:rPr>
      </w:pPr>
      <w:r w:rsidRPr="00945CBB">
        <w:rPr>
          <w:rFonts w:ascii="Times New Roman" w:hAnsi="Times New Roman" w:cs="Times New Roman"/>
          <w:b/>
          <w:sz w:val="24"/>
          <w:szCs w:val="24"/>
        </w:rPr>
        <w:t>2.Жунусов Абсалам Тажибаевич</w:t>
      </w:r>
      <w:r w:rsidRPr="00945CBB">
        <w:rPr>
          <w:rFonts w:ascii="Times New Roman" w:hAnsi="Times New Roman" w:cs="Times New Roman"/>
          <w:sz w:val="24"/>
          <w:szCs w:val="24"/>
        </w:rPr>
        <w:t xml:space="preserve"> - медицина илимдеринин  кандидат,доцент.Урология жана андрология предметинен лекция окуйт, практикалык сабактарын отот. Кафедрнын окуу-тарбиялык, илимий- изилдоочулук, илимий – методикалык иштерин аткарат. </w:t>
      </w:r>
      <w:r w:rsidR="00FA26CB">
        <w:rPr>
          <w:rFonts w:ascii="Times New Roman" w:hAnsi="Times New Roman" w:cs="Times New Roman"/>
          <w:sz w:val="24"/>
          <w:szCs w:val="24"/>
        </w:rPr>
        <w:t>Илиий чыгармаларын жана урология боюнча усулдук уюштуруу иштерин жыл бою аткарат.</w:t>
      </w:r>
      <w:r w:rsidR="00CC5B09">
        <w:rPr>
          <w:rFonts w:ascii="Times New Roman" w:hAnsi="Times New Roman" w:cs="Times New Roman"/>
          <w:sz w:val="24"/>
          <w:szCs w:val="24"/>
        </w:rPr>
        <w:t>Урология жана андрология боюнча тестерди ,модулдудук суроолорду жана экзамендик тестерди тузууго туздон-туз активдуу катышат.</w:t>
      </w:r>
      <w:r w:rsidR="00FA26CB">
        <w:rPr>
          <w:rFonts w:ascii="Times New Roman" w:hAnsi="Times New Roman" w:cs="Times New Roman"/>
          <w:sz w:val="24"/>
          <w:szCs w:val="24"/>
        </w:rPr>
        <w:t xml:space="preserve"> </w:t>
      </w:r>
      <w:r w:rsidRPr="00945CBB">
        <w:rPr>
          <w:rFonts w:ascii="Times New Roman" w:hAnsi="Times New Roman" w:cs="Times New Roman"/>
          <w:sz w:val="24"/>
          <w:szCs w:val="24"/>
        </w:rPr>
        <w:t>Кафедрада илим изилдоочу болуп эсептелип</w:t>
      </w:r>
      <w:r w:rsidR="00FA26CB">
        <w:rPr>
          <w:rFonts w:ascii="Times New Roman" w:hAnsi="Times New Roman" w:cs="Times New Roman"/>
          <w:sz w:val="24"/>
          <w:szCs w:val="24"/>
        </w:rPr>
        <w:t>,</w:t>
      </w:r>
      <w:r w:rsidRPr="00945CBB">
        <w:rPr>
          <w:rFonts w:ascii="Times New Roman" w:hAnsi="Times New Roman" w:cs="Times New Roman"/>
          <w:sz w:val="24"/>
          <w:szCs w:val="24"/>
        </w:rPr>
        <w:t xml:space="preserve"> доктордук и</w:t>
      </w:r>
      <w:r w:rsidR="009C625F">
        <w:rPr>
          <w:rFonts w:ascii="Times New Roman" w:hAnsi="Times New Roman" w:cs="Times New Roman"/>
          <w:sz w:val="24"/>
          <w:szCs w:val="24"/>
        </w:rPr>
        <w:t>лимий иштин устундо иштеп жатат,</w:t>
      </w:r>
      <w:r w:rsidRPr="00945CBB">
        <w:rPr>
          <w:rFonts w:ascii="Times New Roman" w:hAnsi="Times New Roman" w:cs="Times New Roman"/>
          <w:sz w:val="24"/>
          <w:szCs w:val="24"/>
        </w:rPr>
        <w:t xml:space="preserve"> </w:t>
      </w:r>
    </w:p>
    <w:p w:rsidR="00CC5B09" w:rsidRDefault="006D3BC5" w:rsidP="006667CB">
      <w:pPr>
        <w:rPr>
          <w:rFonts w:ascii="Times New Roman" w:hAnsi="Times New Roman" w:cs="Times New Roman"/>
          <w:sz w:val="24"/>
          <w:szCs w:val="24"/>
        </w:rPr>
      </w:pPr>
      <w:r w:rsidRPr="00945CBB">
        <w:rPr>
          <w:rFonts w:ascii="Times New Roman" w:hAnsi="Times New Roman" w:cs="Times New Roman"/>
          <w:b/>
          <w:sz w:val="24"/>
          <w:szCs w:val="24"/>
        </w:rPr>
        <w:t>3. Ажикулова Венера Сатвалдиевна</w:t>
      </w:r>
      <w:r w:rsidRPr="00945CBB">
        <w:rPr>
          <w:rFonts w:ascii="Times New Roman" w:hAnsi="Times New Roman" w:cs="Times New Roman"/>
          <w:sz w:val="24"/>
          <w:szCs w:val="24"/>
        </w:rPr>
        <w:t xml:space="preserve"> - </w:t>
      </w:r>
      <w:r w:rsidR="00FA26CB">
        <w:rPr>
          <w:rFonts w:ascii="Times New Roman" w:hAnsi="Times New Roman" w:cs="Times New Roman"/>
          <w:sz w:val="24"/>
          <w:szCs w:val="24"/>
        </w:rPr>
        <w:t>медицина илимдеринин  кандидаты, доцентти.</w:t>
      </w:r>
      <w:r w:rsidRPr="00945CBB">
        <w:rPr>
          <w:rFonts w:ascii="Times New Roman" w:hAnsi="Times New Roman" w:cs="Times New Roman"/>
          <w:sz w:val="24"/>
          <w:szCs w:val="24"/>
        </w:rPr>
        <w:t xml:space="preserve"> Кафедранын завучу. Кафедранын номенклатура боюнча иш кагаздарын алып барат. « Тери-венерология»  предметинен лекция окуйт жана практикалык сабактарын отот. Предметтер боюнча окуу планданын тузот, модулдардын графигин, тестерди, экзамендик суролордун жана билеттердин тузулуусун ту</w:t>
      </w:r>
      <w:r w:rsidR="00CC5B09">
        <w:rPr>
          <w:rFonts w:ascii="Times New Roman" w:hAnsi="Times New Roman" w:cs="Times New Roman"/>
          <w:sz w:val="24"/>
          <w:szCs w:val="24"/>
        </w:rPr>
        <w:t>у</w:t>
      </w:r>
      <w:r w:rsidRPr="00945CBB">
        <w:rPr>
          <w:rFonts w:ascii="Times New Roman" w:hAnsi="Times New Roman" w:cs="Times New Roman"/>
          <w:sz w:val="24"/>
          <w:szCs w:val="24"/>
        </w:rPr>
        <w:t>ралыгын козомолдойт. Кафедранын предметтери боюнча окуу процесстерин  журусу системалуу турдо контролдойт. Кафедранын илимий изилдоочулук иштерине туздон-туз активдуу катышат</w:t>
      </w:r>
      <w:r w:rsidR="00CC5B09">
        <w:rPr>
          <w:rFonts w:ascii="Times New Roman" w:hAnsi="Times New Roman" w:cs="Times New Roman"/>
          <w:sz w:val="24"/>
          <w:szCs w:val="24"/>
        </w:rPr>
        <w:t>.илимий чыгармаларды жана конференцияларга катышат.</w:t>
      </w:r>
    </w:p>
    <w:p w:rsidR="00CC5B09" w:rsidRDefault="00CC5B09" w:rsidP="006667CB">
      <w:pPr>
        <w:rPr>
          <w:rFonts w:ascii="Times New Roman" w:hAnsi="Times New Roman" w:cs="Times New Roman"/>
          <w:sz w:val="24"/>
          <w:szCs w:val="24"/>
        </w:rPr>
      </w:pPr>
      <w:r w:rsidRPr="00945CBB">
        <w:rPr>
          <w:rFonts w:ascii="Times New Roman" w:hAnsi="Times New Roman" w:cs="Times New Roman"/>
          <w:b/>
          <w:sz w:val="24"/>
          <w:szCs w:val="24"/>
        </w:rPr>
        <w:lastRenderedPageBreak/>
        <w:t xml:space="preserve"> </w:t>
      </w:r>
      <w:r w:rsidR="006D3BC5" w:rsidRPr="00945CBB">
        <w:rPr>
          <w:rFonts w:ascii="Times New Roman" w:hAnsi="Times New Roman" w:cs="Times New Roman"/>
          <w:b/>
          <w:sz w:val="24"/>
          <w:szCs w:val="24"/>
        </w:rPr>
        <w:t>4.</w:t>
      </w:r>
      <w:r w:rsidRPr="00945CBB">
        <w:rPr>
          <w:rFonts w:ascii="Times New Roman" w:hAnsi="Times New Roman" w:cs="Times New Roman"/>
          <w:b/>
          <w:sz w:val="24"/>
          <w:szCs w:val="24"/>
        </w:rPr>
        <w:t xml:space="preserve"> Атабаев Таалай Кубанычбекович</w:t>
      </w:r>
      <w:r w:rsidRPr="00945CBB">
        <w:rPr>
          <w:rFonts w:ascii="Times New Roman" w:hAnsi="Times New Roman" w:cs="Times New Roman"/>
          <w:sz w:val="24"/>
          <w:szCs w:val="24"/>
        </w:rPr>
        <w:t xml:space="preserve"> – окутуучу, кафедрада илимий иштер боюнча жооптуу,кафедранын </w:t>
      </w:r>
      <w:r>
        <w:rPr>
          <w:rFonts w:ascii="Times New Roman" w:hAnsi="Times New Roman" w:cs="Times New Roman"/>
          <w:sz w:val="24"/>
          <w:szCs w:val="24"/>
        </w:rPr>
        <w:t xml:space="preserve">илимий методикалык </w:t>
      </w:r>
      <w:r w:rsidRPr="00945CBB">
        <w:rPr>
          <w:rFonts w:ascii="Times New Roman" w:hAnsi="Times New Roman" w:cs="Times New Roman"/>
          <w:sz w:val="24"/>
          <w:szCs w:val="24"/>
        </w:rPr>
        <w:t xml:space="preserve"> кенешинин торагасы. Кафедрада «оперативный хирургия» предмети боюнча лекция окуйт жана практикалык сабак откорот.Кафедрада илимий иштер боюнча жооптуу болгондуктан ал окутуучуларга жана студенттерге илимий иштердин журуусун козомолдойт жана илимий конференцияларга ,кружокторго катышуусун козомолго алат жана уюштурат</w:t>
      </w:r>
      <w:r w:rsidR="009B1BC5">
        <w:rPr>
          <w:rFonts w:ascii="Times New Roman" w:hAnsi="Times New Roman" w:cs="Times New Roman"/>
          <w:sz w:val="24"/>
          <w:szCs w:val="24"/>
        </w:rPr>
        <w:t>.Оперативдуу хирургия адистиги</w:t>
      </w:r>
      <w:r>
        <w:rPr>
          <w:rFonts w:ascii="Times New Roman" w:hAnsi="Times New Roman" w:cs="Times New Roman"/>
          <w:sz w:val="24"/>
          <w:szCs w:val="24"/>
        </w:rPr>
        <w:t xml:space="preserve"> боюнча илимий изилдоочу</w:t>
      </w:r>
      <w:r w:rsidR="009B1BC5">
        <w:rPr>
          <w:rFonts w:ascii="Times New Roman" w:hAnsi="Times New Roman" w:cs="Times New Roman"/>
          <w:sz w:val="24"/>
          <w:szCs w:val="24"/>
        </w:rPr>
        <w:t xml:space="preserve"> болуп кандидаттык илимий иштердин устундо иштеп жатат.</w:t>
      </w:r>
    </w:p>
    <w:p w:rsidR="006D3BC5" w:rsidRPr="00945CBB" w:rsidRDefault="006D3BC5" w:rsidP="006667CB">
      <w:pPr>
        <w:rPr>
          <w:rFonts w:ascii="Times New Roman" w:hAnsi="Times New Roman" w:cs="Times New Roman"/>
          <w:sz w:val="24"/>
          <w:szCs w:val="24"/>
        </w:rPr>
      </w:pPr>
      <w:r w:rsidRPr="00945CBB">
        <w:rPr>
          <w:rFonts w:ascii="Times New Roman" w:hAnsi="Times New Roman" w:cs="Times New Roman"/>
          <w:b/>
          <w:sz w:val="24"/>
          <w:szCs w:val="24"/>
        </w:rPr>
        <w:t xml:space="preserve">5. Шарипова Майрамкан Амирбековна - </w:t>
      </w:r>
      <w:r w:rsidRPr="00945CBB">
        <w:rPr>
          <w:rFonts w:ascii="Times New Roman" w:hAnsi="Times New Roman" w:cs="Times New Roman"/>
          <w:sz w:val="24"/>
          <w:szCs w:val="24"/>
        </w:rPr>
        <w:t xml:space="preserve">окутуучу, «Тери-венерология» предметинен  практикалык сабактарын откорот. </w:t>
      </w:r>
      <w:r w:rsidR="009B1BC5">
        <w:rPr>
          <w:rFonts w:ascii="Times New Roman" w:hAnsi="Times New Roman" w:cs="Times New Roman"/>
          <w:sz w:val="24"/>
          <w:szCs w:val="24"/>
        </w:rPr>
        <w:t xml:space="preserve">Тери венерология предмети </w:t>
      </w:r>
      <w:r w:rsidR="00A82DB2">
        <w:rPr>
          <w:rFonts w:ascii="Times New Roman" w:hAnsi="Times New Roman" w:cs="Times New Roman"/>
          <w:sz w:val="24"/>
          <w:szCs w:val="24"/>
        </w:rPr>
        <w:t>боюнча тестерди,иш программасын ,силабусун жана модулдук суролорун тузот.</w:t>
      </w:r>
      <w:r w:rsidRPr="00945CBB">
        <w:rPr>
          <w:rFonts w:ascii="Times New Roman" w:hAnsi="Times New Roman" w:cs="Times New Roman"/>
          <w:sz w:val="24"/>
          <w:szCs w:val="24"/>
        </w:rPr>
        <w:t>Кафедранын илимий изилдоочулук иштерине туздон-туз активдуу катышат. Кафедрада илим изилдоочу болуп эсептелип, илимий иштин устундо ишеп жатат, илимий жетекчиси м.и.д.,проф. Мамаев Т.М.</w:t>
      </w:r>
    </w:p>
    <w:p w:rsidR="006D3BC5" w:rsidRPr="00945CBB" w:rsidRDefault="006D3BC5" w:rsidP="006D3BC5">
      <w:pPr>
        <w:rPr>
          <w:rFonts w:ascii="Times New Roman" w:hAnsi="Times New Roman" w:cs="Times New Roman"/>
          <w:sz w:val="24"/>
          <w:szCs w:val="24"/>
        </w:rPr>
      </w:pPr>
      <w:r w:rsidRPr="00945CBB">
        <w:rPr>
          <w:rFonts w:ascii="Times New Roman" w:hAnsi="Times New Roman" w:cs="Times New Roman"/>
          <w:b/>
          <w:sz w:val="24"/>
          <w:szCs w:val="24"/>
        </w:rPr>
        <w:t>6. Курбанова Наргиза Нуралиевна</w:t>
      </w:r>
      <w:r w:rsidRPr="00945CBB">
        <w:rPr>
          <w:rFonts w:ascii="Times New Roman" w:hAnsi="Times New Roman" w:cs="Times New Roman"/>
          <w:sz w:val="24"/>
          <w:szCs w:val="24"/>
        </w:rPr>
        <w:t xml:space="preserve"> – окутуучу, «теривенерология » предметинен практикалык сабактарды откорот жана ошону менен бирге кафедрада </w:t>
      </w:r>
      <w:r w:rsidR="00345FD1">
        <w:rPr>
          <w:rFonts w:ascii="Times New Roman" w:hAnsi="Times New Roman" w:cs="Times New Roman"/>
          <w:sz w:val="24"/>
          <w:szCs w:val="24"/>
        </w:rPr>
        <w:t>усулдук методикалыкиштердин тура иштосуно козомол салат жана усулдук иштерин уюштуруусун жыл бою аткара</w:t>
      </w:r>
      <w:r w:rsidRPr="00945CBB">
        <w:rPr>
          <w:rFonts w:ascii="Times New Roman" w:hAnsi="Times New Roman" w:cs="Times New Roman"/>
          <w:sz w:val="24"/>
          <w:szCs w:val="24"/>
        </w:rPr>
        <w:t xml:space="preserve">т. Кафедрада </w:t>
      </w:r>
      <w:r w:rsidR="00345FD1">
        <w:rPr>
          <w:rFonts w:ascii="Times New Roman" w:hAnsi="Times New Roman" w:cs="Times New Roman"/>
          <w:sz w:val="24"/>
          <w:szCs w:val="24"/>
        </w:rPr>
        <w:t>теривенерология предмети боюнча тестерди,маселелерди жана модулдук суроолорду экзаменге даярдайт ,</w:t>
      </w:r>
      <w:r w:rsidR="00345FD1">
        <w:rPr>
          <w:rFonts w:ascii="Times New Roman" w:hAnsi="Times New Roman" w:cs="Times New Roman"/>
          <w:sz w:val="24"/>
          <w:szCs w:val="24"/>
          <w:lang w:val="en-US"/>
        </w:rPr>
        <w:t>avn</w:t>
      </w:r>
      <w:r w:rsidR="00345FD1" w:rsidRPr="00345FD1">
        <w:rPr>
          <w:rFonts w:ascii="Times New Roman" w:hAnsi="Times New Roman" w:cs="Times New Roman"/>
          <w:sz w:val="24"/>
          <w:szCs w:val="24"/>
        </w:rPr>
        <w:t>-</w:t>
      </w:r>
      <w:r w:rsidR="00345FD1">
        <w:rPr>
          <w:rFonts w:ascii="Times New Roman" w:hAnsi="Times New Roman" w:cs="Times New Roman"/>
          <w:sz w:val="24"/>
          <w:szCs w:val="24"/>
        </w:rPr>
        <w:t xml:space="preserve">ге киргизет. жана </w:t>
      </w:r>
      <w:r w:rsidRPr="00945CBB">
        <w:rPr>
          <w:rFonts w:ascii="Times New Roman" w:hAnsi="Times New Roman" w:cs="Times New Roman"/>
          <w:sz w:val="24"/>
          <w:szCs w:val="24"/>
        </w:rPr>
        <w:t xml:space="preserve"> </w:t>
      </w:r>
      <w:r w:rsidR="00345FD1">
        <w:rPr>
          <w:rFonts w:ascii="Times New Roman" w:hAnsi="Times New Roman" w:cs="Times New Roman"/>
          <w:sz w:val="24"/>
          <w:szCs w:val="24"/>
        </w:rPr>
        <w:t>тайпалык журналдардын тууралыгын толтуруп</w:t>
      </w:r>
      <w:r w:rsidRPr="00945CBB">
        <w:rPr>
          <w:rFonts w:ascii="Times New Roman" w:hAnsi="Times New Roman" w:cs="Times New Roman"/>
          <w:sz w:val="24"/>
          <w:szCs w:val="24"/>
        </w:rPr>
        <w:t xml:space="preserve"> козомолдойт.  сааттардын пландарын тузот жана жазылган иш чараларын аткарылуусун уюштурат жана козомолдойт.</w:t>
      </w:r>
    </w:p>
    <w:p w:rsidR="003C121B" w:rsidRPr="00945CBB" w:rsidRDefault="006D3BC5" w:rsidP="003C121B">
      <w:pPr>
        <w:tabs>
          <w:tab w:val="left" w:pos="900"/>
        </w:tabs>
        <w:jc w:val="both"/>
        <w:rPr>
          <w:rFonts w:ascii="Times New Roman" w:hAnsi="Times New Roman" w:cs="Times New Roman"/>
          <w:bCs/>
          <w:sz w:val="24"/>
          <w:szCs w:val="24"/>
          <w:lang w:val="ky-KG"/>
        </w:rPr>
      </w:pPr>
      <w:r w:rsidRPr="00945CBB">
        <w:rPr>
          <w:rFonts w:ascii="Times New Roman" w:hAnsi="Times New Roman" w:cs="Times New Roman"/>
          <w:b/>
          <w:sz w:val="24"/>
          <w:szCs w:val="24"/>
        </w:rPr>
        <w:t>7.</w:t>
      </w:r>
      <w:r w:rsidR="003C121B" w:rsidRPr="003C121B">
        <w:rPr>
          <w:rFonts w:ascii="Times New Roman" w:hAnsi="Times New Roman" w:cs="Times New Roman"/>
          <w:b/>
          <w:bCs/>
          <w:sz w:val="24"/>
          <w:szCs w:val="24"/>
          <w:lang w:val="ky-KG"/>
        </w:rPr>
        <w:t xml:space="preserve"> </w:t>
      </w:r>
      <w:r w:rsidR="003C121B" w:rsidRPr="00945CBB">
        <w:rPr>
          <w:rFonts w:ascii="Times New Roman" w:hAnsi="Times New Roman" w:cs="Times New Roman"/>
          <w:b/>
          <w:bCs/>
          <w:sz w:val="24"/>
          <w:szCs w:val="24"/>
          <w:lang w:val="ky-KG"/>
        </w:rPr>
        <w:t>Ураимова Клара Рустамовна</w:t>
      </w:r>
      <w:r w:rsidR="003C121B" w:rsidRPr="00945CBB">
        <w:rPr>
          <w:rFonts w:ascii="Times New Roman" w:hAnsi="Times New Roman" w:cs="Times New Roman"/>
          <w:bCs/>
          <w:sz w:val="24"/>
          <w:szCs w:val="24"/>
          <w:lang w:val="ky-KG"/>
        </w:rPr>
        <w:t xml:space="preserve"> - </w:t>
      </w:r>
      <w:r w:rsidR="003C121B" w:rsidRPr="00945CBB">
        <w:rPr>
          <w:rFonts w:ascii="Times New Roman" w:hAnsi="Times New Roman" w:cs="Times New Roman"/>
          <w:sz w:val="24"/>
          <w:szCs w:val="24"/>
        </w:rPr>
        <w:t xml:space="preserve">– окутуучу. Кафедрада «оперативный хирургия» предмети боюнча лекция окуйт жана практикалык сабак откорот.Куратордук сааттарды болунгон тайпалалга оз убагында откоруп турат. Кафедранын </w:t>
      </w:r>
      <w:r w:rsidR="003C121B">
        <w:rPr>
          <w:rFonts w:ascii="Times New Roman" w:hAnsi="Times New Roman" w:cs="Times New Roman"/>
          <w:sz w:val="24"/>
          <w:szCs w:val="24"/>
        </w:rPr>
        <w:t xml:space="preserve"> отурумдарынын катсысы болуп иш жургузот жана факультеттин коомдук иштерине </w:t>
      </w:r>
      <w:r w:rsidR="003C121B" w:rsidRPr="00945CBB">
        <w:rPr>
          <w:rFonts w:ascii="Times New Roman" w:hAnsi="Times New Roman" w:cs="Times New Roman"/>
          <w:sz w:val="24"/>
          <w:szCs w:val="24"/>
        </w:rPr>
        <w:t>катышат.</w:t>
      </w:r>
    </w:p>
    <w:p w:rsidR="004E7CD5" w:rsidRDefault="006D3BC5" w:rsidP="0058225A">
      <w:pPr>
        <w:tabs>
          <w:tab w:val="left" w:pos="900"/>
        </w:tabs>
        <w:jc w:val="both"/>
        <w:rPr>
          <w:rFonts w:ascii="Times New Roman" w:hAnsi="Times New Roman" w:cs="Times New Roman"/>
          <w:bCs/>
          <w:sz w:val="24"/>
          <w:szCs w:val="24"/>
          <w:lang w:val="ky-KG"/>
        </w:rPr>
      </w:pPr>
      <w:r w:rsidRPr="00945CBB">
        <w:rPr>
          <w:rFonts w:ascii="Times New Roman" w:hAnsi="Times New Roman" w:cs="Times New Roman"/>
          <w:b/>
          <w:bCs/>
          <w:sz w:val="24"/>
          <w:szCs w:val="24"/>
          <w:lang w:val="ky-KG"/>
        </w:rPr>
        <w:t xml:space="preserve">8. </w:t>
      </w:r>
      <w:r w:rsidR="003C121B">
        <w:rPr>
          <w:rFonts w:ascii="Times New Roman" w:hAnsi="Times New Roman" w:cs="Times New Roman"/>
          <w:b/>
          <w:bCs/>
          <w:sz w:val="24"/>
          <w:szCs w:val="24"/>
          <w:lang w:val="ky-KG"/>
        </w:rPr>
        <w:t>Маматисаков Абдыкахар Абдыманапович –</w:t>
      </w:r>
      <w:r w:rsidR="003C121B" w:rsidRPr="00945CBB">
        <w:rPr>
          <w:rFonts w:ascii="Times New Roman" w:hAnsi="Times New Roman" w:cs="Times New Roman"/>
          <w:b/>
          <w:bCs/>
          <w:sz w:val="24"/>
          <w:szCs w:val="24"/>
          <w:lang w:val="ky-KG"/>
        </w:rPr>
        <w:t xml:space="preserve"> </w:t>
      </w:r>
      <w:r w:rsidR="003C121B" w:rsidRPr="003C121B">
        <w:rPr>
          <w:rFonts w:ascii="Times New Roman" w:hAnsi="Times New Roman" w:cs="Times New Roman"/>
          <w:bCs/>
          <w:sz w:val="24"/>
          <w:szCs w:val="24"/>
          <w:lang w:val="ky-KG"/>
        </w:rPr>
        <w:t>окутуучу.</w:t>
      </w:r>
      <w:r w:rsidR="003C121B">
        <w:rPr>
          <w:rFonts w:ascii="Times New Roman" w:hAnsi="Times New Roman" w:cs="Times New Roman"/>
          <w:bCs/>
          <w:sz w:val="24"/>
          <w:szCs w:val="24"/>
          <w:lang w:val="ky-KG"/>
        </w:rPr>
        <w:t xml:space="preserve"> Кафедрада  андрология(тандап алуу курсуну) </w:t>
      </w:r>
      <w:r w:rsidR="003916FE">
        <w:rPr>
          <w:rFonts w:ascii="Times New Roman" w:hAnsi="Times New Roman" w:cs="Times New Roman"/>
          <w:bCs/>
          <w:sz w:val="24"/>
          <w:szCs w:val="24"/>
          <w:lang w:val="ky-KG"/>
        </w:rPr>
        <w:t xml:space="preserve">жана теривенерология </w:t>
      </w:r>
      <w:r w:rsidR="003C121B" w:rsidRPr="00945CBB">
        <w:rPr>
          <w:rFonts w:ascii="Times New Roman" w:hAnsi="Times New Roman" w:cs="Times New Roman"/>
          <w:bCs/>
          <w:sz w:val="24"/>
          <w:szCs w:val="24"/>
          <w:lang w:val="ky-KG"/>
        </w:rPr>
        <w:t>предмети боюнча практикалык сабак откорот</w:t>
      </w:r>
      <w:r w:rsidR="003916FE">
        <w:rPr>
          <w:rFonts w:ascii="Times New Roman" w:hAnsi="Times New Roman" w:cs="Times New Roman"/>
          <w:bCs/>
          <w:sz w:val="24"/>
          <w:szCs w:val="24"/>
          <w:lang w:val="ky-KG"/>
        </w:rPr>
        <w:t>,</w:t>
      </w:r>
      <w:r w:rsidR="003C121B" w:rsidRPr="003916FE">
        <w:rPr>
          <w:rFonts w:ascii="Times New Roman" w:hAnsi="Times New Roman" w:cs="Times New Roman"/>
          <w:sz w:val="24"/>
          <w:szCs w:val="24"/>
          <w:lang w:val="ky-KG"/>
        </w:rPr>
        <w:t xml:space="preserve"> ага куратор болуп иш жургузот. Кафедрада куратордук сааттардын отулуусун,куратодук журналдардын толтуруусун козомолдойт. Куратордук сааттардын пландарын тузо</w:t>
      </w:r>
      <w:r w:rsidR="003C121B" w:rsidRPr="00701EC4">
        <w:rPr>
          <w:rFonts w:ascii="Times New Roman" w:hAnsi="Times New Roman" w:cs="Times New Roman"/>
          <w:sz w:val="24"/>
          <w:szCs w:val="24"/>
          <w:lang w:val="ky-KG"/>
        </w:rPr>
        <w:t>т жана жазылган иш чараларын аткарылуусун уюштурат жана козомолдойт.</w:t>
      </w:r>
    </w:p>
    <w:p w:rsidR="0058225A" w:rsidRPr="00945CBB" w:rsidRDefault="00945CBB" w:rsidP="0058225A">
      <w:pPr>
        <w:tabs>
          <w:tab w:val="left" w:pos="900"/>
        </w:tabs>
        <w:jc w:val="both"/>
        <w:rPr>
          <w:rFonts w:ascii="Times New Roman" w:hAnsi="Times New Roman" w:cs="Times New Roman"/>
          <w:bCs/>
          <w:sz w:val="24"/>
          <w:szCs w:val="24"/>
          <w:lang w:val="ky-KG"/>
        </w:rPr>
      </w:pPr>
      <w:r>
        <w:rPr>
          <w:rFonts w:ascii="Times New Roman" w:hAnsi="Times New Roman" w:cs="Times New Roman"/>
          <w:b/>
          <w:bCs/>
          <w:sz w:val="24"/>
          <w:szCs w:val="24"/>
          <w:lang w:val="ky-KG"/>
        </w:rPr>
        <w:t>9.</w:t>
      </w:r>
      <w:r w:rsidR="003C121B" w:rsidRPr="003C121B">
        <w:rPr>
          <w:rFonts w:ascii="Times New Roman" w:hAnsi="Times New Roman" w:cs="Times New Roman"/>
          <w:b/>
          <w:bCs/>
          <w:sz w:val="24"/>
          <w:szCs w:val="24"/>
          <w:lang w:val="ky-KG"/>
        </w:rPr>
        <w:t xml:space="preserve"> </w:t>
      </w:r>
      <w:r w:rsidR="005F0F81">
        <w:rPr>
          <w:rFonts w:ascii="Times New Roman" w:hAnsi="Times New Roman" w:cs="Times New Roman"/>
          <w:b/>
          <w:bCs/>
          <w:sz w:val="24"/>
          <w:szCs w:val="24"/>
          <w:lang w:val="ky-KG"/>
        </w:rPr>
        <w:t>Ашу</w:t>
      </w:r>
      <w:r w:rsidR="003C121B" w:rsidRPr="00945CBB">
        <w:rPr>
          <w:rFonts w:ascii="Times New Roman" w:hAnsi="Times New Roman" w:cs="Times New Roman"/>
          <w:b/>
          <w:bCs/>
          <w:sz w:val="24"/>
          <w:szCs w:val="24"/>
          <w:lang w:val="ky-KG"/>
        </w:rPr>
        <w:t xml:space="preserve">рали уулу Шерзод– </w:t>
      </w:r>
      <w:r w:rsidR="00BF1BC0">
        <w:rPr>
          <w:rFonts w:ascii="Times New Roman" w:hAnsi="Times New Roman" w:cs="Times New Roman"/>
          <w:bCs/>
          <w:sz w:val="24"/>
          <w:szCs w:val="24"/>
          <w:lang w:val="ky-KG"/>
        </w:rPr>
        <w:t>окутуучу жана методист.</w:t>
      </w:r>
      <w:r w:rsidR="003C121B" w:rsidRPr="00945CBB">
        <w:rPr>
          <w:rFonts w:ascii="Times New Roman" w:hAnsi="Times New Roman" w:cs="Times New Roman"/>
          <w:bCs/>
          <w:sz w:val="24"/>
          <w:szCs w:val="24"/>
          <w:lang w:val="ky-KG"/>
        </w:rPr>
        <w:t xml:space="preserve"> </w:t>
      </w:r>
      <w:r w:rsidR="003C121B">
        <w:rPr>
          <w:rFonts w:ascii="Times New Roman" w:hAnsi="Times New Roman" w:cs="Times New Roman"/>
          <w:sz w:val="24"/>
          <w:szCs w:val="24"/>
          <w:lang w:val="ky-KG"/>
        </w:rPr>
        <w:t xml:space="preserve">Кафедрада </w:t>
      </w:r>
      <w:r w:rsidR="00BF1BC0">
        <w:rPr>
          <w:rFonts w:ascii="Times New Roman" w:hAnsi="Times New Roman" w:cs="Times New Roman"/>
          <w:sz w:val="24"/>
          <w:szCs w:val="24"/>
          <w:lang w:val="ky-KG"/>
        </w:rPr>
        <w:t xml:space="preserve"> урология жана андрология(тандап алуу курсунун) </w:t>
      </w:r>
      <w:r w:rsidR="003C121B" w:rsidRPr="00945CBB">
        <w:rPr>
          <w:rFonts w:ascii="Times New Roman" w:hAnsi="Times New Roman" w:cs="Times New Roman"/>
          <w:sz w:val="24"/>
          <w:szCs w:val="24"/>
          <w:lang w:val="ky-KG"/>
        </w:rPr>
        <w:t xml:space="preserve"> предметтери боюнча практикалык сабактарга методикалык пландарды,аудиториялык фонд жана </w:t>
      </w:r>
      <w:r w:rsidR="004C697E">
        <w:rPr>
          <w:rFonts w:ascii="Times New Roman" w:hAnsi="Times New Roman" w:cs="Times New Roman"/>
          <w:sz w:val="24"/>
          <w:szCs w:val="24"/>
          <w:lang w:val="ky-KG"/>
        </w:rPr>
        <w:t xml:space="preserve">усулдук </w:t>
      </w:r>
      <w:r w:rsidR="003C121B" w:rsidRPr="00945CBB">
        <w:rPr>
          <w:rFonts w:ascii="Times New Roman" w:hAnsi="Times New Roman" w:cs="Times New Roman"/>
          <w:sz w:val="24"/>
          <w:szCs w:val="24"/>
          <w:lang w:val="ky-KG"/>
        </w:rPr>
        <w:t xml:space="preserve">уюштуруучу иштерди </w:t>
      </w:r>
      <w:r w:rsidR="003C121B">
        <w:rPr>
          <w:rFonts w:ascii="Times New Roman" w:hAnsi="Times New Roman" w:cs="Times New Roman"/>
          <w:sz w:val="24"/>
          <w:szCs w:val="24"/>
          <w:lang w:val="ky-KG"/>
        </w:rPr>
        <w:t xml:space="preserve"> жургузот</w:t>
      </w:r>
      <w:r w:rsidR="003C121B" w:rsidRPr="00945CBB">
        <w:rPr>
          <w:rFonts w:ascii="Times New Roman" w:hAnsi="Times New Roman" w:cs="Times New Roman"/>
          <w:sz w:val="24"/>
          <w:szCs w:val="24"/>
          <w:lang w:val="ky-KG"/>
        </w:rPr>
        <w:t>.</w:t>
      </w:r>
      <w:r w:rsidR="003C121B" w:rsidRPr="001F14FD">
        <w:rPr>
          <w:rFonts w:ascii="Times New Roman" w:hAnsi="Times New Roman" w:cs="Times New Roman"/>
          <w:sz w:val="24"/>
          <w:szCs w:val="24"/>
          <w:lang w:val="ky-KG"/>
        </w:rPr>
        <w:t xml:space="preserve"> Куратордук сааттарды болунгон тайпалалга оз убагында откоруп турат. Кафедранын жана факультеттин коомдук иштерине активдуу катышат.</w:t>
      </w:r>
      <w:r w:rsidR="00BF1BC0">
        <w:rPr>
          <w:rFonts w:ascii="Times New Roman" w:hAnsi="Times New Roman" w:cs="Times New Roman"/>
          <w:sz w:val="24"/>
          <w:szCs w:val="24"/>
          <w:lang w:val="ky-KG"/>
        </w:rPr>
        <w:t xml:space="preserve"> </w:t>
      </w:r>
      <w:r w:rsidR="006D3BC5" w:rsidRPr="00945CBB">
        <w:rPr>
          <w:rFonts w:ascii="Times New Roman" w:hAnsi="Times New Roman" w:cs="Times New Roman"/>
          <w:bCs/>
          <w:sz w:val="24"/>
          <w:szCs w:val="24"/>
          <w:lang w:val="ky-KG"/>
        </w:rPr>
        <w:t>Кафедранын  жана факультеттин коомдук иштерине активдуу катышат. Кафедрада  илимий конффе</w:t>
      </w:r>
      <w:r w:rsidR="00E468FF">
        <w:rPr>
          <w:rFonts w:ascii="Times New Roman" w:hAnsi="Times New Roman" w:cs="Times New Roman"/>
          <w:bCs/>
          <w:sz w:val="24"/>
          <w:szCs w:val="24"/>
          <w:lang w:val="ky-KG"/>
        </w:rPr>
        <w:t xml:space="preserve">ренцияларга катышууну козомолдоо </w:t>
      </w:r>
      <w:r w:rsidR="006D3BC5" w:rsidRPr="00945CBB">
        <w:rPr>
          <w:rFonts w:ascii="Times New Roman" w:hAnsi="Times New Roman" w:cs="Times New Roman"/>
          <w:bCs/>
          <w:sz w:val="24"/>
          <w:szCs w:val="24"/>
          <w:lang w:val="ky-KG"/>
        </w:rPr>
        <w:t xml:space="preserve"> кружокторду</w:t>
      </w:r>
      <w:r w:rsidR="0058225A" w:rsidRPr="00945CBB">
        <w:rPr>
          <w:rFonts w:ascii="Times New Roman" w:hAnsi="Times New Roman" w:cs="Times New Roman"/>
          <w:bCs/>
          <w:sz w:val="24"/>
          <w:szCs w:val="24"/>
          <w:lang w:val="ky-KG"/>
        </w:rPr>
        <w:t xml:space="preserve"> откорот.</w:t>
      </w:r>
    </w:p>
    <w:p w:rsidR="0058225A" w:rsidRPr="00945CBB" w:rsidRDefault="0058225A" w:rsidP="0058225A">
      <w:pPr>
        <w:tabs>
          <w:tab w:val="left" w:pos="900"/>
        </w:tabs>
        <w:jc w:val="both"/>
        <w:rPr>
          <w:rFonts w:ascii="Times New Roman" w:hAnsi="Times New Roman" w:cs="Times New Roman"/>
          <w:bCs/>
          <w:sz w:val="24"/>
          <w:szCs w:val="24"/>
          <w:lang w:val="ky-KG"/>
        </w:rPr>
      </w:pPr>
      <w:r w:rsidRPr="00945CBB">
        <w:rPr>
          <w:rFonts w:ascii="Times New Roman" w:hAnsi="Times New Roman" w:cs="Times New Roman"/>
          <w:bCs/>
          <w:sz w:val="24"/>
          <w:szCs w:val="24"/>
          <w:lang w:val="ky-KG"/>
        </w:rPr>
        <w:t xml:space="preserve"> </w:t>
      </w:r>
    </w:p>
    <w:p w:rsidR="0058225A" w:rsidRPr="00945CBB" w:rsidRDefault="0058225A" w:rsidP="0058225A">
      <w:pPr>
        <w:tabs>
          <w:tab w:val="left" w:pos="2235"/>
        </w:tabs>
        <w:jc w:val="both"/>
        <w:rPr>
          <w:rFonts w:ascii="Times New Roman" w:hAnsi="Times New Roman" w:cs="Times New Roman"/>
          <w:bCs/>
          <w:sz w:val="24"/>
          <w:szCs w:val="24"/>
          <w:lang w:val="ky-KG"/>
        </w:rPr>
      </w:pPr>
      <w:r w:rsidRPr="00945CBB">
        <w:rPr>
          <w:rFonts w:ascii="Times New Roman" w:hAnsi="Times New Roman" w:cs="Times New Roman"/>
          <w:bCs/>
          <w:sz w:val="24"/>
          <w:szCs w:val="24"/>
          <w:lang w:val="ky-KG"/>
        </w:rPr>
        <w:tab/>
      </w:r>
    </w:p>
    <w:p w:rsidR="0058225A" w:rsidRPr="00945CBB" w:rsidRDefault="0058225A" w:rsidP="0058225A">
      <w:pPr>
        <w:tabs>
          <w:tab w:val="left" w:pos="900"/>
        </w:tabs>
        <w:ind w:left="1985" w:firstLine="708"/>
        <w:jc w:val="both"/>
        <w:rPr>
          <w:rFonts w:ascii="Times New Roman" w:hAnsi="Times New Roman" w:cs="Times New Roman"/>
          <w:bCs/>
          <w:lang w:val="ky-KG"/>
        </w:rPr>
      </w:pPr>
    </w:p>
    <w:p w:rsidR="00CC6028" w:rsidRPr="00945CBB" w:rsidRDefault="00FE2C50" w:rsidP="00916EAF">
      <w:pPr>
        <w:tabs>
          <w:tab w:val="left" w:pos="0"/>
        </w:tabs>
        <w:jc w:val="both"/>
        <w:rPr>
          <w:rFonts w:ascii="Times New Roman" w:hAnsi="Times New Roman" w:cs="Times New Roman"/>
          <w:b/>
          <w:bCs/>
        </w:rPr>
      </w:pPr>
      <w:r>
        <w:rPr>
          <w:rFonts w:ascii="Times New Roman" w:hAnsi="Times New Roman" w:cs="Times New Roman"/>
          <w:b/>
          <w:bCs/>
        </w:rPr>
        <w:t>2.</w:t>
      </w:r>
      <w:r w:rsidR="00ED127C" w:rsidRPr="00945CBB">
        <w:rPr>
          <w:rFonts w:ascii="Times New Roman" w:hAnsi="Times New Roman" w:cs="Times New Roman"/>
          <w:b/>
          <w:bCs/>
        </w:rPr>
        <w:t xml:space="preserve">Кафедранын окуу </w:t>
      </w:r>
      <w:r w:rsidR="00BF1BC0">
        <w:rPr>
          <w:rFonts w:ascii="Times New Roman" w:hAnsi="Times New Roman" w:cs="Times New Roman"/>
          <w:b/>
          <w:bCs/>
        </w:rPr>
        <w:t xml:space="preserve"> </w:t>
      </w:r>
      <w:r w:rsidR="00ED127C" w:rsidRPr="00945CBB">
        <w:rPr>
          <w:rFonts w:ascii="Times New Roman" w:hAnsi="Times New Roman" w:cs="Times New Roman"/>
          <w:b/>
          <w:bCs/>
        </w:rPr>
        <w:t xml:space="preserve">жуктомдорунун аткарылышы </w:t>
      </w:r>
    </w:p>
    <w:p w:rsidR="00ED127C" w:rsidRPr="00945CBB" w:rsidRDefault="00ED127C" w:rsidP="00ED127C">
      <w:pPr>
        <w:tabs>
          <w:tab w:val="left" w:pos="0"/>
        </w:tabs>
        <w:jc w:val="right"/>
        <w:rPr>
          <w:rFonts w:ascii="Times New Roman" w:hAnsi="Times New Roman" w:cs="Times New Roman"/>
          <w:bCs/>
        </w:rPr>
      </w:pPr>
      <w:r w:rsidRPr="00945CBB">
        <w:rPr>
          <w:rFonts w:ascii="Times New Roman" w:hAnsi="Times New Roman" w:cs="Times New Roman"/>
          <w:bCs/>
        </w:rPr>
        <w:t>(бюджет, контракт, окуу)</w:t>
      </w:r>
    </w:p>
    <w:p w:rsidR="00ED127C" w:rsidRPr="00850AB3" w:rsidRDefault="00BF1BC0" w:rsidP="006D3BC5">
      <w:pPr>
        <w:rPr>
          <w:rFonts w:ascii="Times New Roman" w:hAnsi="Times New Roman" w:cs="Times New Roman"/>
          <w:bCs/>
        </w:rPr>
      </w:pPr>
      <w:r>
        <w:rPr>
          <w:rFonts w:ascii="Times New Roman" w:hAnsi="Times New Roman" w:cs="Times New Roman"/>
          <w:bCs/>
        </w:rPr>
        <w:t xml:space="preserve">«Урология,оперативдуу хирургия жана теривенерология» </w:t>
      </w:r>
      <w:r w:rsidR="00D37FD4" w:rsidRPr="00945CBB">
        <w:rPr>
          <w:rFonts w:ascii="Times New Roman" w:hAnsi="Times New Roman" w:cs="Times New Roman"/>
          <w:bCs/>
        </w:rPr>
        <w:t>кафедрас</w:t>
      </w:r>
      <w:r>
        <w:rPr>
          <w:rFonts w:ascii="Times New Roman" w:hAnsi="Times New Roman" w:cs="Times New Roman"/>
          <w:bCs/>
        </w:rPr>
        <w:t xml:space="preserve">ынын </w:t>
      </w:r>
      <w:r w:rsidR="005D62BF">
        <w:rPr>
          <w:rFonts w:ascii="Times New Roman" w:hAnsi="Times New Roman" w:cs="Times New Roman"/>
          <w:bCs/>
        </w:rPr>
        <w:t xml:space="preserve"> 201</w:t>
      </w:r>
      <w:r>
        <w:rPr>
          <w:rFonts w:ascii="Times New Roman" w:hAnsi="Times New Roman" w:cs="Times New Roman"/>
          <w:bCs/>
        </w:rPr>
        <w:t>7 - 2018 – окуу жы</w:t>
      </w:r>
      <w:r w:rsidR="00165A14">
        <w:rPr>
          <w:rFonts w:ascii="Times New Roman" w:hAnsi="Times New Roman" w:cs="Times New Roman"/>
          <w:bCs/>
        </w:rPr>
        <w:t xml:space="preserve">лына 5799 саат колому берилген ( 180 –бюджет, 5619-контракт), </w:t>
      </w:r>
      <w:r>
        <w:rPr>
          <w:rFonts w:ascii="Times New Roman" w:hAnsi="Times New Roman" w:cs="Times New Roman"/>
          <w:bCs/>
        </w:rPr>
        <w:t xml:space="preserve">анын ичинен </w:t>
      </w:r>
      <w:r w:rsidR="00AA2EF4" w:rsidRPr="00945CBB">
        <w:rPr>
          <w:rFonts w:ascii="Times New Roman" w:hAnsi="Times New Roman" w:cs="Times New Roman"/>
          <w:bCs/>
        </w:rPr>
        <w:t xml:space="preserve"> 1</w:t>
      </w:r>
      <w:r w:rsidR="00D37FD4" w:rsidRPr="00945CBB">
        <w:rPr>
          <w:rFonts w:ascii="Times New Roman" w:hAnsi="Times New Roman" w:cs="Times New Roman"/>
          <w:bCs/>
        </w:rPr>
        <w:t xml:space="preserve">- жарым жылдыгында </w:t>
      </w:r>
      <w:r w:rsidR="006A1E9D">
        <w:rPr>
          <w:rFonts w:ascii="Times New Roman" w:hAnsi="Times New Roman" w:cs="Times New Roman"/>
          <w:bCs/>
        </w:rPr>
        <w:t>3882</w:t>
      </w:r>
      <w:r w:rsidR="00DC6D7E" w:rsidRPr="00850AB3">
        <w:rPr>
          <w:rFonts w:ascii="Times New Roman" w:hAnsi="Times New Roman" w:cs="Times New Roman"/>
          <w:bCs/>
        </w:rPr>
        <w:t>,5</w:t>
      </w:r>
      <w:r w:rsidR="00225248" w:rsidRPr="00850AB3">
        <w:rPr>
          <w:rFonts w:ascii="Times New Roman" w:hAnsi="Times New Roman" w:cs="Times New Roman"/>
          <w:bCs/>
        </w:rPr>
        <w:t xml:space="preserve">  </w:t>
      </w:r>
      <w:r w:rsidR="006A1E9D">
        <w:rPr>
          <w:rFonts w:ascii="Times New Roman" w:hAnsi="Times New Roman" w:cs="Times New Roman"/>
          <w:bCs/>
        </w:rPr>
        <w:t xml:space="preserve">саат пландалып,  </w:t>
      </w:r>
      <w:r w:rsidR="00AE5CA3" w:rsidRPr="00850AB3">
        <w:rPr>
          <w:rFonts w:ascii="Times New Roman" w:hAnsi="Times New Roman" w:cs="Times New Roman"/>
          <w:bCs/>
        </w:rPr>
        <w:t xml:space="preserve">пландалган </w:t>
      </w:r>
      <w:r w:rsidR="00225248" w:rsidRPr="00850AB3">
        <w:rPr>
          <w:rFonts w:ascii="Times New Roman" w:hAnsi="Times New Roman" w:cs="Times New Roman"/>
          <w:bCs/>
        </w:rPr>
        <w:t xml:space="preserve">окуу </w:t>
      </w:r>
      <w:r w:rsidR="006A1E9D">
        <w:rPr>
          <w:rFonts w:ascii="Times New Roman" w:hAnsi="Times New Roman" w:cs="Times New Roman"/>
          <w:bCs/>
        </w:rPr>
        <w:t>3882,5 саат -</w:t>
      </w:r>
      <w:r w:rsidR="00225248" w:rsidRPr="00850AB3">
        <w:rPr>
          <w:rFonts w:ascii="Times New Roman" w:hAnsi="Times New Roman" w:cs="Times New Roman"/>
          <w:bCs/>
        </w:rPr>
        <w:t>жуктому толугу менен аткарылды</w:t>
      </w:r>
      <w:r w:rsidR="006D3BC5" w:rsidRPr="00850AB3">
        <w:rPr>
          <w:rFonts w:ascii="Times New Roman" w:hAnsi="Times New Roman" w:cs="Times New Roman"/>
          <w:bCs/>
        </w:rPr>
        <w:t>:</w:t>
      </w:r>
    </w:p>
    <w:p w:rsidR="00225248" w:rsidRPr="00850AB3" w:rsidRDefault="00225248" w:rsidP="00D37FD4">
      <w:pPr>
        <w:tabs>
          <w:tab w:val="left" w:pos="0"/>
        </w:tabs>
        <w:rPr>
          <w:rFonts w:ascii="Times New Roman" w:hAnsi="Times New Roman" w:cs="Times New Roman"/>
          <w:bCs/>
        </w:rPr>
      </w:pPr>
      <w:r w:rsidRPr="00850AB3">
        <w:rPr>
          <w:rFonts w:ascii="Times New Roman" w:hAnsi="Times New Roman" w:cs="Times New Roman"/>
          <w:bCs/>
        </w:rPr>
        <w:t xml:space="preserve">- </w:t>
      </w:r>
      <w:r w:rsidR="00701EC4">
        <w:rPr>
          <w:rFonts w:ascii="Times New Roman" w:hAnsi="Times New Roman" w:cs="Times New Roman"/>
          <w:bCs/>
        </w:rPr>
        <w:t>бюджет</w:t>
      </w:r>
      <w:r w:rsidR="006A1E9D">
        <w:rPr>
          <w:rFonts w:ascii="Times New Roman" w:hAnsi="Times New Roman" w:cs="Times New Roman"/>
          <w:bCs/>
        </w:rPr>
        <w:t>тин сааты б</w:t>
      </w:r>
      <w:r w:rsidR="00165A14">
        <w:rPr>
          <w:rFonts w:ascii="Times New Roman" w:hAnsi="Times New Roman" w:cs="Times New Roman"/>
          <w:bCs/>
        </w:rPr>
        <w:t>иринчи жарым жылдыкта  жок.</w:t>
      </w:r>
      <w:r w:rsidRPr="00850AB3">
        <w:rPr>
          <w:rFonts w:ascii="Times New Roman" w:hAnsi="Times New Roman" w:cs="Times New Roman"/>
          <w:bCs/>
        </w:rPr>
        <w:t xml:space="preserve">                                                                         </w:t>
      </w:r>
      <w:r w:rsidR="00701EC4">
        <w:rPr>
          <w:rFonts w:ascii="Times New Roman" w:hAnsi="Times New Roman" w:cs="Times New Roman"/>
          <w:bCs/>
        </w:rPr>
        <w:t xml:space="preserve">             </w:t>
      </w:r>
    </w:p>
    <w:p w:rsidR="00225248" w:rsidRPr="00850AB3" w:rsidRDefault="00701EC4" w:rsidP="00D37FD4">
      <w:pPr>
        <w:tabs>
          <w:tab w:val="left" w:pos="0"/>
        </w:tabs>
        <w:rPr>
          <w:rFonts w:ascii="Times New Roman" w:hAnsi="Times New Roman" w:cs="Times New Roman"/>
          <w:bCs/>
        </w:rPr>
      </w:pPr>
      <w:r>
        <w:rPr>
          <w:rFonts w:ascii="Times New Roman" w:hAnsi="Times New Roman" w:cs="Times New Roman"/>
          <w:bCs/>
        </w:rPr>
        <w:t>-контракт 3882,5</w:t>
      </w:r>
      <w:r w:rsidR="00225248" w:rsidRPr="00850AB3">
        <w:rPr>
          <w:rFonts w:ascii="Times New Roman" w:hAnsi="Times New Roman" w:cs="Times New Roman"/>
          <w:bCs/>
        </w:rPr>
        <w:t xml:space="preserve">                                                                          </w:t>
      </w:r>
      <w:r w:rsidR="00165A14">
        <w:rPr>
          <w:rFonts w:ascii="Times New Roman" w:hAnsi="Times New Roman" w:cs="Times New Roman"/>
          <w:bCs/>
        </w:rPr>
        <w:t xml:space="preserve">           </w:t>
      </w:r>
    </w:p>
    <w:p w:rsidR="003625E4" w:rsidRPr="007B5B6F" w:rsidRDefault="00BE393D" w:rsidP="007B5B6F">
      <w:pPr>
        <w:tabs>
          <w:tab w:val="left" w:pos="0"/>
          <w:tab w:val="left" w:pos="3951"/>
        </w:tabs>
        <w:jc w:val="both"/>
        <w:rPr>
          <w:bCs/>
        </w:rPr>
      </w:pPr>
      <w:r w:rsidRPr="00437433">
        <w:rPr>
          <w:rFonts w:ascii="Times New Roman" w:hAnsi="Times New Roman" w:cs="Times New Roman"/>
          <w:b/>
          <w:bCs/>
        </w:rPr>
        <w:t>1</w:t>
      </w:r>
      <w:r w:rsidR="002212A4" w:rsidRPr="00437433">
        <w:rPr>
          <w:rFonts w:ascii="Times New Roman" w:hAnsi="Times New Roman" w:cs="Times New Roman"/>
          <w:b/>
          <w:bCs/>
        </w:rPr>
        <w:t>-</w:t>
      </w:r>
      <w:r w:rsidRPr="00437433">
        <w:rPr>
          <w:rFonts w:ascii="Times New Roman" w:hAnsi="Times New Roman" w:cs="Times New Roman"/>
          <w:b/>
          <w:bCs/>
        </w:rPr>
        <w:t>жа</w:t>
      </w:r>
      <w:r w:rsidR="002212A4" w:rsidRPr="00437433">
        <w:rPr>
          <w:rFonts w:ascii="Times New Roman" w:hAnsi="Times New Roman" w:cs="Times New Roman"/>
          <w:b/>
          <w:bCs/>
        </w:rPr>
        <w:t>рым жылдын контракт сааттарынын эсеби</w:t>
      </w:r>
      <w:r w:rsidR="00D53852">
        <w:rPr>
          <w:rFonts w:ascii="Times New Roman" w:hAnsi="Times New Roman" w:cs="Times New Roman"/>
          <w:b/>
          <w:bCs/>
        </w:rPr>
        <w:t xml:space="preserve">                                        3 таблица</w:t>
      </w:r>
    </w:p>
    <w:tbl>
      <w:tblPr>
        <w:tblStyle w:val="ab"/>
        <w:tblW w:w="0" w:type="auto"/>
        <w:tblLayout w:type="fixed"/>
        <w:tblLook w:val="04A0"/>
      </w:tblPr>
      <w:tblGrid>
        <w:gridCol w:w="406"/>
        <w:gridCol w:w="1453"/>
        <w:gridCol w:w="999"/>
        <w:gridCol w:w="794"/>
        <w:gridCol w:w="709"/>
        <w:gridCol w:w="351"/>
        <w:gridCol w:w="692"/>
        <w:gridCol w:w="985"/>
        <w:gridCol w:w="833"/>
        <w:gridCol w:w="715"/>
        <w:gridCol w:w="677"/>
        <w:gridCol w:w="957"/>
      </w:tblGrid>
      <w:tr w:rsidR="003625E4" w:rsidRPr="00427FE8" w:rsidTr="00FE2C50">
        <w:trPr>
          <w:trHeight w:val="846"/>
        </w:trPr>
        <w:tc>
          <w:tcPr>
            <w:tcW w:w="406" w:type="dxa"/>
          </w:tcPr>
          <w:p w:rsidR="003625E4" w:rsidRPr="00427FE8" w:rsidRDefault="003625E4" w:rsidP="009E4B57">
            <w:pPr>
              <w:tabs>
                <w:tab w:val="left" w:pos="0"/>
              </w:tabs>
              <w:jc w:val="both"/>
              <w:rPr>
                <w:bCs/>
                <w:i/>
              </w:rPr>
            </w:pPr>
            <w:r w:rsidRPr="00427FE8">
              <w:rPr>
                <w:bCs/>
                <w:i/>
              </w:rPr>
              <w:t>№</w:t>
            </w:r>
          </w:p>
        </w:tc>
        <w:tc>
          <w:tcPr>
            <w:tcW w:w="1453" w:type="dxa"/>
          </w:tcPr>
          <w:p w:rsidR="003625E4" w:rsidRPr="00427FE8" w:rsidRDefault="003625E4" w:rsidP="009E4B57">
            <w:pPr>
              <w:tabs>
                <w:tab w:val="left" w:pos="0"/>
              </w:tabs>
              <w:jc w:val="both"/>
              <w:rPr>
                <w:bCs/>
                <w:i/>
              </w:rPr>
            </w:pPr>
            <w:r w:rsidRPr="00427FE8">
              <w:rPr>
                <w:bCs/>
                <w:i/>
              </w:rPr>
              <w:t xml:space="preserve">Фамилия аты жону </w:t>
            </w:r>
          </w:p>
        </w:tc>
        <w:tc>
          <w:tcPr>
            <w:tcW w:w="999" w:type="dxa"/>
          </w:tcPr>
          <w:p w:rsidR="003625E4" w:rsidRPr="00427FE8" w:rsidRDefault="003625E4" w:rsidP="009E4B57">
            <w:pPr>
              <w:tabs>
                <w:tab w:val="left" w:pos="0"/>
              </w:tabs>
              <w:jc w:val="both"/>
              <w:rPr>
                <w:bCs/>
                <w:i/>
              </w:rPr>
            </w:pPr>
            <w:r w:rsidRPr="00427FE8">
              <w:rPr>
                <w:bCs/>
                <w:i/>
              </w:rPr>
              <w:t>кызматы</w:t>
            </w:r>
          </w:p>
        </w:tc>
        <w:tc>
          <w:tcPr>
            <w:tcW w:w="794" w:type="dxa"/>
          </w:tcPr>
          <w:p w:rsidR="003625E4" w:rsidRPr="00427FE8" w:rsidRDefault="003625E4" w:rsidP="009E4B57">
            <w:pPr>
              <w:tabs>
                <w:tab w:val="left" w:pos="0"/>
              </w:tabs>
              <w:jc w:val="both"/>
              <w:rPr>
                <w:bCs/>
                <w:i/>
              </w:rPr>
            </w:pPr>
            <w:r w:rsidRPr="00427FE8">
              <w:rPr>
                <w:bCs/>
                <w:i/>
              </w:rPr>
              <w:t>лек</w:t>
            </w:r>
          </w:p>
        </w:tc>
        <w:tc>
          <w:tcPr>
            <w:tcW w:w="709" w:type="dxa"/>
          </w:tcPr>
          <w:p w:rsidR="003625E4" w:rsidRPr="00427FE8" w:rsidRDefault="003625E4" w:rsidP="009E4B57">
            <w:pPr>
              <w:tabs>
                <w:tab w:val="left" w:pos="0"/>
              </w:tabs>
              <w:jc w:val="both"/>
              <w:rPr>
                <w:bCs/>
                <w:i/>
              </w:rPr>
            </w:pPr>
            <w:r w:rsidRPr="00427FE8">
              <w:rPr>
                <w:bCs/>
                <w:i/>
              </w:rPr>
              <w:t>Прак сабак</w:t>
            </w:r>
          </w:p>
        </w:tc>
        <w:tc>
          <w:tcPr>
            <w:tcW w:w="351" w:type="dxa"/>
          </w:tcPr>
          <w:p w:rsidR="003625E4" w:rsidRPr="00427FE8" w:rsidRDefault="003625E4" w:rsidP="009E4B57">
            <w:pPr>
              <w:tabs>
                <w:tab w:val="left" w:pos="0"/>
              </w:tabs>
              <w:jc w:val="both"/>
              <w:rPr>
                <w:bCs/>
                <w:i/>
              </w:rPr>
            </w:pPr>
            <w:r w:rsidRPr="00427FE8">
              <w:rPr>
                <w:bCs/>
                <w:i/>
              </w:rPr>
              <w:t>зачет</w:t>
            </w:r>
          </w:p>
        </w:tc>
        <w:tc>
          <w:tcPr>
            <w:tcW w:w="692" w:type="dxa"/>
          </w:tcPr>
          <w:p w:rsidR="003625E4" w:rsidRPr="00427FE8" w:rsidRDefault="00153B5A" w:rsidP="009E4B57">
            <w:pPr>
              <w:tabs>
                <w:tab w:val="left" w:pos="0"/>
              </w:tabs>
              <w:jc w:val="both"/>
              <w:rPr>
                <w:bCs/>
                <w:i/>
              </w:rPr>
            </w:pPr>
            <w:r w:rsidRPr="00427FE8">
              <w:rPr>
                <w:bCs/>
                <w:i/>
              </w:rPr>
              <w:t>СРС</w:t>
            </w:r>
          </w:p>
        </w:tc>
        <w:tc>
          <w:tcPr>
            <w:tcW w:w="985" w:type="dxa"/>
          </w:tcPr>
          <w:p w:rsidR="003625E4" w:rsidRPr="00427FE8" w:rsidRDefault="003625E4" w:rsidP="009E4B57">
            <w:pPr>
              <w:tabs>
                <w:tab w:val="left" w:pos="0"/>
              </w:tabs>
              <w:jc w:val="both"/>
              <w:rPr>
                <w:bCs/>
                <w:i/>
              </w:rPr>
            </w:pPr>
            <w:r w:rsidRPr="00427FE8">
              <w:rPr>
                <w:bCs/>
                <w:i/>
              </w:rPr>
              <w:t>консульт</w:t>
            </w:r>
          </w:p>
        </w:tc>
        <w:tc>
          <w:tcPr>
            <w:tcW w:w="833" w:type="dxa"/>
          </w:tcPr>
          <w:p w:rsidR="003625E4" w:rsidRPr="00427FE8" w:rsidRDefault="003625E4" w:rsidP="009E4B57">
            <w:pPr>
              <w:tabs>
                <w:tab w:val="left" w:pos="0"/>
              </w:tabs>
              <w:jc w:val="both"/>
              <w:rPr>
                <w:bCs/>
                <w:i/>
              </w:rPr>
            </w:pPr>
            <w:r w:rsidRPr="00427FE8">
              <w:rPr>
                <w:bCs/>
                <w:i/>
              </w:rPr>
              <w:t>модуль</w:t>
            </w:r>
          </w:p>
        </w:tc>
        <w:tc>
          <w:tcPr>
            <w:tcW w:w="715" w:type="dxa"/>
          </w:tcPr>
          <w:p w:rsidR="003625E4" w:rsidRPr="00427FE8" w:rsidRDefault="003625E4" w:rsidP="009E4B57">
            <w:pPr>
              <w:tabs>
                <w:tab w:val="left" w:pos="0"/>
              </w:tabs>
              <w:jc w:val="both"/>
              <w:rPr>
                <w:bCs/>
                <w:i/>
              </w:rPr>
            </w:pPr>
            <w:r w:rsidRPr="00427FE8">
              <w:rPr>
                <w:bCs/>
                <w:i/>
              </w:rPr>
              <w:t>Каф. жетек</w:t>
            </w:r>
          </w:p>
        </w:tc>
        <w:tc>
          <w:tcPr>
            <w:tcW w:w="677" w:type="dxa"/>
          </w:tcPr>
          <w:p w:rsidR="003625E4" w:rsidRPr="00427FE8" w:rsidRDefault="003625E4" w:rsidP="009E4B57">
            <w:pPr>
              <w:tabs>
                <w:tab w:val="left" w:pos="0"/>
              </w:tabs>
              <w:jc w:val="both"/>
              <w:rPr>
                <w:bCs/>
                <w:i/>
              </w:rPr>
            </w:pPr>
            <w:r w:rsidRPr="00427FE8">
              <w:rPr>
                <w:bCs/>
                <w:i/>
              </w:rPr>
              <w:t>Текш иш</w:t>
            </w:r>
          </w:p>
        </w:tc>
        <w:tc>
          <w:tcPr>
            <w:tcW w:w="957" w:type="dxa"/>
          </w:tcPr>
          <w:p w:rsidR="003625E4" w:rsidRPr="00427FE8" w:rsidRDefault="003625E4" w:rsidP="009E4B57">
            <w:pPr>
              <w:tabs>
                <w:tab w:val="left" w:pos="0"/>
              </w:tabs>
              <w:jc w:val="both"/>
              <w:rPr>
                <w:bCs/>
                <w:i/>
              </w:rPr>
            </w:pPr>
            <w:r w:rsidRPr="00427FE8">
              <w:rPr>
                <w:bCs/>
                <w:i/>
              </w:rPr>
              <w:t>бардыгы</w:t>
            </w:r>
          </w:p>
        </w:tc>
      </w:tr>
      <w:tr w:rsidR="003625E4" w:rsidRPr="006249B1" w:rsidTr="0019116F">
        <w:tc>
          <w:tcPr>
            <w:tcW w:w="406" w:type="dxa"/>
          </w:tcPr>
          <w:p w:rsidR="003625E4" w:rsidRPr="006249B1" w:rsidRDefault="003625E4" w:rsidP="009E4B57">
            <w:pPr>
              <w:tabs>
                <w:tab w:val="left" w:pos="0"/>
              </w:tabs>
              <w:jc w:val="both"/>
              <w:rPr>
                <w:bCs/>
              </w:rPr>
            </w:pPr>
            <w:r w:rsidRPr="006249B1">
              <w:rPr>
                <w:bCs/>
              </w:rPr>
              <w:t>1.</w:t>
            </w:r>
          </w:p>
        </w:tc>
        <w:tc>
          <w:tcPr>
            <w:tcW w:w="1453" w:type="dxa"/>
          </w:tcPr>
          <w:p w:rsidR="003625E4" w:rsidRPr="006249B1" w:rsidRDefault="003625E4" w:rsidP="009E4B57">
            <w:pPr>
              <w:tabs>
                <w:tab w:val="left" w:pos="0"/>
              </w:tabs>
              <w:jc w:val="both"/>
              <w:rPr>
                <w:bCs/>
              </w:rPr>
            </w:pPr>
            <w:r w:rsidRPr="006249B1">
              <w:rPr>
                <w:bCs/>
              </w:rPr>
              <w:t>Матазо</w:t>
            </w:r>
            <w:r w:rsidR="00701EC4">
              <w:rPr>
                <w:bCs/>
              </w:rPr>
              <w:t>в Б.А.</w:t>
            </w:r>
          </w:p>
        </w:tc>
        <w:tc>
          <w:tcPr>
            <w:tcW w:w="999" w:type="dxa"/>
          </w:tcPr>
          <w:p w:rsidR="003625E4" w:rsidRPr="006249B1" w:rsidRDefault="003625E4" w:rsidP="009E4B57">
            <w:pPr>
              <w:tabs>
                <w:tab w:val="left" w:pos="0"/>
              </w:tabs>
              <w:jc w:val="both"/>
              <w:rPr>
                <w:bCs/>
              </w:rPr>
            </w:pPr>
            <w:r w:rsidRPr="006249B1">
              <w:rPr>
                <w:bCs/>
              </w:rPr>
              <w:t>М. и.к. доцент</w:t>
            </w:r>
          </w:p>
        </w:tc>
        <w:tc>
          <w:tcPr>
            <w:tcW w:w="794" w:type="dxa"/>
          </w:tcPr>
          <w:p w:rsidR="003625E4" w:rsidRPr="006249B1" w:rsidRDefault="00153B5A" w:rsidP="009E4B57">
            <w:pPr>
              <w:tabs>
                <w:tab w:val="left" w:pos="0"/>
              </w:tabs>
              <w:jc w:val="both"/>
              <w:rPr>
                <w:bCs/>
              </w:rPr>
            </w:pPr>
            <w:r>
              <w:rPr>
                <w:bCs/>
              </w:rPr>
              <w:t>14</w:t>
            </w:r>
          </w:p>
        </w:tc>
        <w:tc>
          <w:tcPr>
            <w:tcW w:w="709" w:type="dxa"/>
          </w:tcPr>
          <w:p w:rsidR="003625E4" w:rsidRPr="006249B1" w:rsidRDefault="00153B5A" w:rsidP="009E4B57">
            <w:pPr>
              <w:tabs>
                <w:tab w:val="left" w:pos="0"/>
              </w:tabs>
              <w:jc w:val="both"/>
              <w:rPr>
                <w:bCs/>
              </w:rPr>
            </w:pPr>
            <w:r>
              <w:rPr>
                <w:bCs/>
              </w:rPr>
              <w:t>434</w:t>
            </w:r>
          </w:p>
        </w:tc>
        <w:tc>
          <w:tcPr>
            <w:tcW w:w="351" w:type="dxa"/>
          </w:tcPr>
          <w:p w:rsidR="003625E4" w:rsidRPr="006249B1" w:rsidRDefault="003625E4" w:rsidP="009E4B57">
            <w:pPr>
              <w:tabs>
                <w:tab w:val="left" w:pos="0"/>
              </w:tabs>
              <w:jc w:val="both"/>
              <w:rPr>
                <w:bCs/>
              </w:rPr>
            </w:pPr>
          </w:p>
        </w:tc>
        <w:tc>
          <w:tcPr>
            <w:tcW w:w="692" w:type="dxa"/>
          </w:tcPr>
          <w:p w:rsidR="003625E4" w:rsidRPr="006249B1" w:rsidRDefault="00153B5A" w:rsidP="009E4B57">
            <w:pPr>
              <w:tabs>
                <w:tab w:val="left" w:pos="0"/>
              </w:tabs>
              <w:jc w:val="both"/>
              <w:rPr>
                <w:bCs/>
              </w:rPr>
            </w:pPr>
            <w:r>
              <w:rPr>
                <w:bCs/>
              </w:rPr>
              <w:t>63</w:t>
            </w:r>
          </w:p>
        </w:tc>
        <w:tc>
          <w:tcPr>
            <w:tcW w:w="985" w:type="dxa"/>
          </w:tcPr>
          <w:p w:rsidR="003625E4" w:rsidRPr="006249B1" w:rsidRDefault="004E679D" w:rsidP="009E4B57">
            <w:pPr>
              <w:tabs>
                <w:tab w:val="left" w:pos="0"/>
              </w:tabs>
              <w:jc w:val="both"/>
              <w:rPr>
                <w:bCs/>
              </w:rPr>
            </w:pPr>
            <w:r>
              <w:rPr>
                <w:bCs/>
              </w:rPr>
              <w:t>14</w:t>
            </w:r>
          </w:p>
        </w:tc>
        <w:tc>
          <w:tcPr>
            <w:tcW w:w="833" w:type="dxa"/>
          </w:tcPr>
          <w:p w:rsidR="003625E4" w:rsidRPr="006249B1" w:rsidRDefault="003625E4" w:rsidP="009E4B57">
            <w:pPr>
              <w:tabs>
                <w:tab w:val="left" w:pos="0"/>
              </w:tabs>
              <w:jc w:val="both"/>
              <w:rPr>
                <w:bCs/>
              </w:rPr>
            </w:pPr>
          </w:p>
        </w:tc>
        <w:tc>
          <w:tcPr>
            <w:tcW w:w="715" w:type="dxa"/>
          </w:tcPr>
          <w:p w:rsidR="003625E4" w:rsidRPr="006249B1" w:rsidRDefault="004E679D" w:rsidP="009E4B57">
            <w:pPr>
              <w:tabs>
                <w:tab w:val="left" w:pos="0"/>
              </w:tabs>
              <w:jc w:val="both"/>
              <w:rPr>
                <w:bCs/>
              </w:rPr>
            </w:pPr>
            <w:r>
              <w:rPr>
                <w:bCs/>
              </w:rPr>
              <w:t>30</w:t>
            </w:r>
          </w:p>
        </w:tc>
        <w:tc>
          <w:tcPr>
            <w:tcW w:w="677" w:type="dxa"/>
          </w:tcPr>
          <w:p w:rsidR="003625E4" w:rsidRPr="006249B1" w:rsidRDefault="004E679D" w:rsidP="009E4B57">
            <w:pPr>
              <w:tabs>
                <w:tab w:val="left" w:pos="0"/>
              </w:tabs>
              <w:jc w:val="both"/>
              <w:rPr>
                <w:bCs/>
              </w:rPr>
            </w:pPr>
            <w:r>
              <w:rPr>
                <w:bCs/>
              </w:rPr>
              <w:t>84</w:t>
            </w:r>
          </w:p>
        </w:tc>
        <w:tc>
          <w:tcPr>
            <w:tcW w:w="957" w:type="dxa"/>
          </w:tcPr>
          <w:p w:rsidR="003625E4" w:rsidRPr="006249B1" w:rsidRDefault="007B5B6F" w:rsidP="009E4B57">
            <w:pPr>
              <w:tabs>
                <w:tab w:val="left" w:pos="0"/>
              </w:tabs>
              <w:jc w:val="both"/>
              <w:rPr>
                <w:bCs/>
              </w:rPr>
            </w:pPr>
            <w:r>
              <w:rPr>
                <w:bCs/>
              </w:rPr>
              <w:t>837,5</w:t>
            </w:r>
          </w:p>
        </w:tc>
      </w:tr>
      <w:tr w:rsidR="003625E4" w:rsidRPr="006249B1" w:rsidTr="0019116F">
        <w:tc>
          <w:tcPr>
            <w:tcW w:w="406" w:type="dxa"/>
          </w:tcPr>
          <w:p w:rsidR="003625E4" w:rsidRPr="006249B1" w:rsidRDefault="003625E4" w:rsidP="009E4B57">
            <w:pPr>
              <w:tabs>
                <w:tab w:val="left" w:pos="0"/>
              </w:tabs>
              <w:jc w:val="both"/>
              <w:rPr>
                <w:bCs/>
              </w:rPr>
            </w:pPr>
            <w:r>
              <w:rPr>
                <w:bCs/>
              </w:rPr>
              <w:t>2.</w:t>
            </w:r>
          </w:p>
        </w:tc>
        <w:tc>
          <w:tcPr>
            <w:tcW w:w="1453" w:type="dxa"/>
          </w:tcPr>
          <w:p w:rsidR="003625E4" w:rsidRPr="006249B1" w:rsidRDefault="003625E4" w:rsidP="009E4B57">
            <w:pPr>
              <w:tabs>
                <w:tab w:val="left" w:pos="0"/>
              </w:tabs>
              <w:jc w:val="both"/>
              <w:rPr>
                <w:bCs/>
              </w:rPr>
            </w:pPr>
            <w:r>
              <w:rPr>
                <w:bCs/>
              </w:rPr>
              <w:t>Жунусов А.Т.</w:t>
            </w:r>
          </w:p>
        </w:tc>
        <w:tc>
          <w:tcPr>
            <w:tcW w:w="999" w:type="dxa"/>
          </w:tcPr>
          <w:p w:rsidR="003625E4" w:rsidRPr="006249B1" w:rsidRDefault="003625E4" w:rsidP="009E4B57">
            <w:pPr>
              <w:tabs>
                <w:tab w:val="left" w:pos="0"/>
              </w:tabs>
              <w:jc w:val="both"/>
              <w:rPr>
                <w:bCs/>
              </w:rPr>
            </w:pPr>
            <w:r>
              <w:rPr>
                <w:bCs/>
              </w:rPr>
              <w:t>М.и.к. доцент</w:t>
            </w:r>
          </w:p>
        </w:tc>
        <w:tc>
          <w:tcPr>
            <w:tcW w:w="794" w:type="dxa"/>
          </w:tcPr>
          <w:p w:rsidR="003625E4" w:rsidRPr="006249B1" w:rsidRDefault="00A0631C" w:rsidP="009E4B57">
            <w:pPr>
              <w:tabs>
                <w:tab w:val="left" w:pos="0"/>
              </w:tabs>
              <w:jc w:val="both"/>
              <w:rPr>
                <w:bCs/>
              </w:rPr>
            </w:pPr>
            <w:r>
              <w:rPr>
                <w:bCs/>
              </w:rPr>
              <w:t>14</w:t>
            </w:r>
          </w:p>
        </w:tc>
        <w:tc>
          <w:tcPr>
            <w:tcW w:w="709" w:type="dxa"/>
          </w:tcPr>
          <w:p w:rsidR="003625E4" w:rsidRPr="006249B1" w:rsidRDefault="004E679D" w:rsidP="009E4B57">
            <w:pPr>
              <w:tabs>
                <w:tab w:val="left" w:pos="0"/>
              </w:tabs>
              <w:jc w:val="both"/>
              <w:rPr>
                <w:bCs/>
              </w:rPr>
            </w:pPr>
            <w:r>
              <w:rPr>
                <w:bCs/>
              </w:rPr>
              <w:t>434</w:t>
            </w:r>
          </w:p>
        </w:tc>
        <w:tc>
          <w:tcPr>
            <w:tcW w:w="351" w:type="dxa"/>
          </w:tcPr>
          <w:p w:rsidR="003625E4" w:rsidRPr="006249B1" w:rsidRDefault="003625E4" w:rsidP="009E4B57">
            <w:pPr>
              <w:tabs>
                <w:tab w:val="left" w:pos="0"/>
              </w:tabs>
              <w:jc w:val="both"/>
              <w:rPr>
                <w:bCs/>
              </w:rPr>
            </w:pPr>
          </w:p>
        </w:tc>
        <w:tc>
          <w:tcPr>
            <w:tcW w:w="692" w:type="dxa"/>
          </w:tcPr>
          <w:p w:rsidR="003625E4" w:rsidRPr="006249B1" w:rsidRDefault="004E679D" w:rsidP="009E4B57">
            <w:pPr>
              <w:tabs>
                <w:tab w:val="left" w:pos="0"/>
              </w:tabs>
              <w:jc w:val="both"/>
              <w:rPr>
                <w:bCs/>
              </w:rPr>
            </w:pPr>
            <w:r>
              <w:rPr>
                <w:bCs/>
              </w:rPr>
              <w:t>63</w:t>
            </w:r>
          </w:p>
        </w:tc>
        <w:tc>
          <w:tcPr>
            <w:tcW w:w="985" w:type="dxa"/>
          </w:tcPr>
          <w:p w:rsidR="003625E4" w:rsidRPr="006249B1" w:rsidRDefault="004E679D" w:rsidP="009E4B57">
            <w:pPr>
              <w:tabs>
                <w:tab w:val="left" w:pos="0"/>
              </w:tabs>
              <w:jc w:val="both"/>
              <w:rPr>
                <w:bCs/>
              </w:rPr>
            </w:pPr>
            <w:r>
              <w:rPr>
                <w:bCs/>
              </w:rPr>
              <w:t>14</w:t>
            </w:r>
          </w:p>
        </w:tc>
        <w:tc>
          <w:tcPr>
            <w:tcW w:w="833" w:type="dxa"/>
          </w:tcPr>
          <w:p w:rsidR="003625E4" w:rsidRPr="006249B1" w:rsidRDefault="003625E4" w:rsidP="009E4B57">
            <w:pPr>
              <w:tabs>
                <w:tab w:val="left" w:pos="0"/>
              </w:tabs>
              <w:jc w:val="both"/>
              <w:rPr>
                <w:bCs/>
              </w:rPr>
            </w:pPr>
          </w:p>
        </w:tc>
        <w:tc>
          <w:tcPr>
            <w:tcW w:w="715" w:type="dxa"/>
          </w:tcPr>
          <w:p w:rsidR="003625E4" w:rsidRPr="006249B1" w:rsidRDefault="003625E4" w:rsidP="009E4B57">
            <w:pPr>
              <w:tabs>
                <w:tab w:val="left" w:pos="0"/>
              </w:tabs>
              <w:jc w:val="both"/>
              <w:rPr>
                <w:bCs/>
              </w:rPr>
            </w:pPr>
          </w:p>
        </w:tc>
        <w:tc>
          <w:tcPr>
            <w:tcW w:w="677" w:type="dxa"/>
          </w:tcPr>
          <w:p w:rsidR="003625E4" w:rsidRPr="006249B1" w:rsidRDefault="004E679D" w:rsidP="009E4B57">
            <w:pPr>
              <w:tabs>
                <w:tab w:val="left" w:pos="0"/>
              </w:tabs>
              <w:jc w:val="both"/>
              <w:rPr>
                <w:bCs/>
              </w:rPr>
            </w:pPr>
            <w:r>
              <w:rPr>
                <w:bCs/>
              </w:rPr>
              <w:t>84</w:t>
            </w:r>
          </w:p>
        </w:tc>
        <w:tc>
          <w:tcPr>
            <w:tcW w:w="957" w:type="dxa"/>
          </w:tcPr>
          <w:p w:rsidR="003625E4" w:rsidRPr="006249B1" w:rsidRDefault="004E679D" w:rsidP="009E4B57">
            <w:pPr>
              <w:tabs>
                <w:tab w:val="left" w:pos="0"/>
              </w:tabs>
              <w:jc w:val="both"/>
              <w:rPr>
                <w:bCs/>
              </w:rPr>
            </w:pPr>
            <w:r>
              <w:rPr>
                <w:bCs/>
              </w:rPr>
              <w:t>609</w:t>
            </w:r>
          </w:p>
        </w:tc>
      </w:tr>
      <w:tr w:rsidR="003625E4" w:rsidRPr="006249B1" w:rsidTr="0019116F">
        <w:tc>
          <w:tcPr>
            <w:tcW w:w="406" w:type="dxa"/>
          </w:tcPr>
          <w:p w:rsidR="003625E4" w:rsidRDefault="003625E4" w:rsidP="009E4B57">
            <w:pPr>
              <w:tabs>
                <w:tab w:val="left" w:pos="0"/>
              </w:tabs>
              <w:jc w:val="both"/>
              <w:rPr>
                <w:bCs/>
              </w:rPr>
            </w:pPr>
            <w:r>
              <w:rPr>
                <w:bCs/>
              </w:rPr>
              <w:t>3.</w:t>
            </w:r>
          </w:p>
        </w:tc>
        <w:tc>
          <w:tcPr>
            <w:tcW w:w="1453" w:type="dxa"/>
          </w:tcPr>
          <w:p w:rsidR="003625E4" w:rsidRDefault="003625E4" w:rsidP="009E4B57">
            <w:pPr>
              <w:tabs>
                <w:tab w:val="left" w:pos="0"/>
              </w:tabs>
              <w:jc w:val="both"/>
              <w:rPr>
                <w:bCs/>
              </w:rPr>
            </w:pPr>
            <w:r>
              <w:rPr>
                <w:bCs/>
              </w:rPr>
              <w:t>Ажикулова В.С.</w:t>
            </w:r>
          </w:p>
        </w:tc>
        <w:tc>
          <w:tcPr>
            <w:tcW w:w="999" w:type="dxa"/>
          </w:tcPr>
          <w:p w:rsidR="003625E4" w:rsidRDefault="004E679D" w:rsidP="004E679D">
            <w:pPr>
              <w:tabs>
                <w:tab w:val="left" w:pos="0"/>
              </w:tabs>
              <w:jc w:val="both"/>
              <w:rPr>
                <w:bCs/>
              </w:rPr>
            </w:pPr>
            <w:r>
              <w:rPr>
                <w:bCs/>
              </w:rPr>
              <w:t xml:space="preserve">М.и.к. доцент </w:t>
            </w:r>
          </w:p>
        </w:tc>
        <w:tc>
          <w:tcPr>
            <w:tcW w:w="794" w:type="dxa"/>
          </w:tcPr>
          <w:p w:rsidR="003625E4" w:rsidRPr="006249B1" w:rsidRDefault="004E679D" w:rsidP="009E4B57">
            <w:pPr>
              <w:tabs>
                <w:tab w:val="left" w:pos="0"/>
              </w:tabs>
              <w:jc w:val="both"/>
              <w:rPr>
                <w:bCs/>
              </w:rPr>
            </w:pPr>
            <w:r>
              <w:rPr>
                <w:bCs/>
              </w:rPr>
              <w:t>42</w:t>
            </w:r>
          </w:p>
        </w:tc>
        <w:tc>
          <w:tcPr>
            <w:tcW w:w="709" w:type="dxa"/>
          </w:tcPr>
          <w:p w:rsidR="003625E4" w:rsidRPr="006249B1" w:rsidRDefault="004E679D" w:rsidP="009E4B57">
            <w:pPr>
              <w:tabs>
                <w:tab w:val="left" w:pos="0"/>
              </w:tabs>
              <w:jc w:val="both"/>
              <w:rPr>
                <w:bCs/>
              </w:rPr>
            </w:pPr>
            <w:r>
              <w:rPr>
                <w:bCs/>
              </w:rPr>
              <w:t>360</w:t>
            </w:r>
          </w:p>
        </w:tc>
        <w:tc>
          <w:tcPr>
            <w:tcW w:w="351" w:type="dxa"/>
          </w:tcPr>
          <w:p w:rsidR="003625E4" w:rsidRPr="006249B1" w:rsidRDefault="003625E4" w:rsidP="009E4B57">
            <w:pPr>
              <w:tabs>
                <w:tab w:val="left" w:pos="0"/>
              </w:tabs>
              <w:jc w:val="both"/>
              <w:rPr>
                <w:bCs/>
              </w:rPr>
            </w:pPr>
          </w:p>
        </w:tc>
        <w:tc>
          <w:tcPr>
            <w:tcW w:w="692" w:type="dxa"/>
          </w:tcPr>
          <w:p w:rsidR="003625E4" w:rsidRPr="006249B1" w:rsidRDefault="004E679D" w:rsidP="009E4B57">
            <w:pPr>
              <w:tabs>
                <w:tab w:val="left" w:pos="0"/>
              </w:tabs>
              <w:jc w:val="both"/>
              <w:rPr>
                <w:bCs/>
              </w:rPr>
            </w:pPr>
            <w:r>
              <w:rPr>
                <w:bCs/>
              </w:rPr>
              <w:t>60</w:t>
            </w:r>
          </w:p>
        </w:tc>
        <w:tc>
          <w:tcPr>
            <w:tcW w:w="985" w:type="dxa"/>
          </w:tcPr>
          <w:p w:rsidR="003625E4" w:rsidRPr="006249B1" w:rsidRDefault="004E679D" w:rsidP="009E4B57">
            <w:pPr>
              <w:tabs>
                <w:tab w:val="left" w:pos="0"/>
              </w:tabs>
              <w:jc w:val="both"/>
              <w:rPr>
                <w:bCs/>
              </w:rPr>
            </w:pPr>
            <w:r>
              <w:rPr>
                <w:bCs/>
              </w:rPr>
              <w:t>22</w:t>
            </w:r>
          </w:p>
        </w:tc>
        <w:tc>
          <w:tcPr>
            <w:tcW w:w="833" w:type="dxa"/>
          </w:tcPr>
          <w:p w:rsidR="003625E4" w:rsidRDefault="003625E4" w:rsidP="009E4B57">
            <w:pPr>
              <w:tabs>
                <w:tab w:val="left" w:pos="0"/>
              </w:tabs>
              <w:jc w:val="both"/>
              <w:rPr>
                <w:bCs/>
              </w:rPr>
            </w:pPr>
          </w:p>
        </w:tc>
        <w:tc>
          <w:tcPr>
            <w:tcW w:w="715" w:type="dxa"/>
          </w:tcPr>
          <w:p w:rsidR="003625E4" w:rsidRPr="006249B1" w:rsidRDefault="003625E4" w:rsidP="009E4B57">
            <w:pPr>
              <w:tabs>
                <w:tab w:val="left" w:pos="0"/>
              </w:tabs>
              <w:jc w:val="both"/>
              <w:rPr>
                <w:bCs/>
              </w:rPr>
            </w:pPr>
          </w:p>
        </w:tc>
        <w:tc>
          <w:tcPr>
            <w:tcW w:w="677" w:type="dxa"/>
          </w:tcPr>
          <w:p w:rsidR="003625E4" w:rsidRDefault="00B025F4" w:rsidP="009E4B57">
            <w:pPr>
              <w:tabs>
                <w:tab w:val="left" w:pos="0"/>
              </w:tabs>
              <w:jc w:val="both"/>
              <w:rPr>
                <w:bCs/>
              </w:rPr>
            </w:pPr>
            <w:r>
              <w:rPr>
                <w:bCs/>
              </w:rPr>
              <w:t>13</w:t>
            </w:r>
            <w:r w:rsidR="004E679D">
              <w:rPr>
                <w:bCs/>
              </w:rPr>
              <w:t>8</w:t>
            </w:r>
          </w:p>
        </w:tc>
        <w:tc>
          <w:tcPr>
            <w:tcW w:w="957" w:type="dxa"/>
          </w:tcPr>
          <w:p w:rsidR="003625E4" w:rsidRDefault="004E679D" w:rsidP="009E4B57">
            <w:pPr>
              <w:tabs>
                <w:tab w:val="left" w:pos="0"/>
              </w:tabs>
              <w:jc w:val="both"/>
              <w:rPr>
                <w:bCs/>
              </w:rPr>
            </w:pPr>
            <w:r>
              <w:rPr>
                <w:bCs/>
              </w:rPr>
              <w:t>622</w:t>
            </w:r>
          </w:p>
        </w:tc>
      </w:tr>
      <w:tr w:rsidR="003625E4" w:rsidRPr="006249B1" w:rsidTr="0019116F">
        <w:tc>
          <w:tcPr>
            <w:tcW w:w="406" w:type="dxa"/>
          </w:tcPr>
          <w:p w:rsidR="003625E4" w:rsidRDefault="003625E4" w:rsidP="009E4B57">
            <w:pPr>
              <w:tabs>
                <w:tab w:val="left" w:pos="0"/>
              </w:tabs>
              <w:jc w:val="both"/>
              <w:rPr>
                <w:bCs/>
              </w:rPr>
            </w:pPr>
            <w:r>
              <w:rPr>
                <w:bCs/>
              </w:rPr>
              <w:t>4.</w:t>
            </w:r>
          </w:p>
        </w:tc>
        <w:tc>
          <w:tcPr>
            <w:tcW w:w="1453" w:type="dxa"/>
          </w:tcPr>
          <w:p w:rsidR="003625E4" w:rsidRDefault="004E679D" w:rsidP="009E4B57">
            <w:pPr>
              <w:tabs>
                <w:tab w:val="left" w:pos="0"/>
              </w:tabs>
              <w:jc w:val="both"/>
              <w:rPr>
                <w:bCs/>
              </w:rPr>
            </w:pPr>
            <w:r>
              <w:rPr>
                <w:bCs/>
              </w:rPr>
              <w:t>Атабаев Т.К.</w:t>
            </w:r>
            <w:r w:rsidR="003625E4">
              <w:rPr>
                <w:bCs/>
              </w:rPr>
              <w:t>.</w:t>
            </w:r>
          </w:p>
        </w:tc>
        <w:tc>
          <w:tcPr>
            <w:tcW w:w="999" w:type="dxa"/>
          </w:tcPr>
          <w:p w:rsidR="003625E4" w:rsidRDefault="003625E4" w:rsidP="009E4B57">
            <w:pPr>
              <w:tabs>
                <w:tab w:val="left" w:pos="0"/>
              </w:tabs>
              <w:jc w:val="both"/>
              <w:rPr>
                <w:bCs/>
              </w:rPr>
            </w:pPr>
            <w:r>
              <w:rPr>
                <w:bCs/>
              </w:rPr>
              <w:t>окутуучу</w:t>
            </w:r>
          </w:p>
        </w:tc>
        <w:tc>
          <w:tcPr>
            <w:tcW w:w="794" w:type="dxa"/>
          </w:tcPr>
          <w:p w:rsidR="003625E4" w:rsidRPr="006249B1" w:rsidRDefault="004E679D" w:rsidP="009E4B57">
            <w:pPr>
              <w:tabs>
                <w:tab w:val="left" w:pos="0"/>
              </w:tabs>
              <w:jc w:val="both"/>
              <w:rPr>
                <w:bCs/>
              </w:rPr>
            </w:pPr>
            <w:r>
              <w:rPr>
                <w:bCs/>
              </w:rPr>
              <w:t>24</w:t>
            </w:r>
          </w:p>
        </w:tc>
        <w:tc>
          <w:tcPr>
            <w:tcW w:w="709" w:type="dxa"/>
          </w:tcPr>
          <w:p w:rsidR="003625E4" w:rsidRDefault="007B5B6F" w:rsidP="009E4B57">
            <w:pPr>
              <w:tabs>
                <w:tab w:val="left" w:pos="0"/>
              </w:tabs>
              <w:jc w:val="both"/>
              <w:rPr>
                <w:bCs/>
              </w:rPr>
            </w:pPr>
            <w:r>
              <w:rPr>
                <w:bCs/>
              </w:rPr>
              <w:t>2</w:t>
            </w:r>
            <w:r w:rsidR="00B025F4">
              <w:rPr>
                <w:bCs/>
              </w:rPr>
              <w:t>16</w:t>
            </w:r>
          </w:p>
        </w:tc>
        <w:tc>
          <w:tcPr>
            <w:tcW w:w="351" w:type="dxa"/>
          </w:tcPr>
          <w:p w:rsidR="003625E4" w:rsidRPr="006249B1" w:rsidRDefault="003625E4" w:rsidP="009E4B57">
            <w:pPr>
              <w:tabs>
                <w:tab w:val="left" w:pos="0"/>
              </w:tabs>
              <w:jc w:val="both"/>
              <w:rPr>
                <w:bCs/>
              </w:rPr>
            </w:pPr>
          </w:p>
        </w:tc>
        <w:tc>
          <w:tcPr>
            <w:tcW w:w="692" w:type="dxa"/>
          </w:tcPr>
          <w:p w:rsidR="003625E4" w:rsidRDefault="00B025F4" w:rsidP="009E4B57">
            <w:pPr>
              <w:tabs>
                <w:tab w:val="left" w:pos="0"/>
              </w:tabs>
              <w:jc w:val="both"/>
              <w:rPr>
                <w:bCs/>
              </w:rPr>
            </w:pPr>
            <w:r>
              <w:rPr>
                <w:bCs/>
              </w:rPr>
              <w:t>36</w:t>
            </w:r>
          </w:p>
        </w:tc>
        <w:tc>
          <w:tcPr>
            <w:tcW w:w="985" w:type="dxa"/>
          </w:tcPr>
          <w:p w:rsidR="003625E4" w:rsidRDefault="00B025F4" w:rsidP="009E4B57">
            <w:pPr>
              <w:tabs>
                <w:tab w:val="left" w:pos="0"/>
              </w:tabs>
              <w:jc w:val="both"/>
              <w:rPr>
                <w:bCs/>
              </w:rPr>
            </w:pPr>
            <w:r>
              <w:rPr>
                <w:bCs/>
              </w:rPr>
              <w:t>24</w:t>
            </w:r>
          </w:p>
        </w:tc>
        <w:tc>
          <w:tcPr>
            <w:tcW w:w="833" w:type="dxa"/>
          </w:tcPr>
          <w:p w:rsidR="003625E4" w:rsidRDefault="003625E4" w:rsidP="009E4B57">
            <w:pPr>
              <w:tabs>
                <w:tab w:val="left" w:pos="0"/>
              </w:tabs>
              <w:jc w:val="both"/>
              <w:rPr>
                <w:bCs/>
              </w:rPr>
            </w:pPr>
          </w:p>
        </w:tc>
        <w:tc>
          <w:tcPr>
            <w:tcW w:w="715" w:type="dxa"/>
          </w:tcPr>
          <w:p w:rsidR="003625E4" w:rsidRPr="006249B1" w:rsidRDefault="003625E4" w:rsidP="009E4B57">
            <w:pPr>
              <w:tabs>
                <w:tab w:val="left" w:pos="0"/>
              </w:tabs>
              <w:jc w:val="both"/>
              <w:rPr>
                <w:bCs/>
              </w:rPr>
            </w:pPr>
          </w:p>
        </w:tc>
        <w:tc>
          <w:tcPr>
            <w:tcW w:w="677" w:type="dxa"/>
          </w:tcPr>
          <w:p w:rsidR="003625E4" w:rsidRDefault="00B025F4" w:rsidP="009E4B57">
            <w:pPr>
              <w:tabs>
                <w:tab w:val="left" w:pos="0"/>
              </w:tabs>
              <w:jc w:val="both"/>
              <w:rPr>
                <w:bCs/>
              </w:rPr>
            </w:pPr>
            <w:r>
              <w:rPr>
                <w:bCs/>
              </w:rPr>
              <w:t>108</w:t>
            </w:r>
          </w:p>
        </w:tc>
        <w:tc>
          <w:tcPr>
            <w:tcW w:w="957" w:type="dxa"/>
          </w:tcPr>
          <w:p w:rsidR="003625E4" w:rsidRDefault="00B025F4" w:rsidP="009E4B57">
            <w:pPr>
              <w:tabs>
                <w:tab w:val="left" w:pos="0"/>
              </w:tabs>
              <w:jc w:val="both"/>
              <w:rPr>
                <w:bCs/>
              </w:rPr>
            </w:pPr>
            <w:r>
              <w:rPr>
                <w:bCs/>
              </w:rPr>
              <w:t>408</w:t>
            </w:r>
          </w:p>
        </w:tc>
      </w:tr>
      <w:tr w:rsidR="003625E4" w:rsidRPr="006249B1" w:rsidTr="0019116F">
        <w:tc>
          <w:tcPr>
            <w:tcW w:w="406" w:type="dxa"/>
          </w:tcPr>
          <w:p w:rsidR="003625E4" w:rsidRDefault="003625E4" w:rsidP="009E4B57">
            <w:pPr>
              <w:tabs>
                <w:tab w:val="left" w:pos="0"/>
              </w:tabs>
              <w:jc w:val="both"/>
              <w:rPr>
                <w:bCs/>
              </w:rPr>
            </w:pPr>
            <w:r>
              <w:rPr>
                <w:bCs/>
              </w:rPr>
              <w:t>5.</w:t>
            </w:r>
          </w:p>
        </w:tc>
        <w:tc>
          <w:tcPr>
            <w:tcW w:w="1453" w:type="dxa"/>
          </w:tcPr>
          <w:p w:rsidR="003625E4" w:rsidRDefault="00B025F4" w:rsidP="009E4B57">
            <w:pPr>
              <w:tabs>
                <w:tab w:val="left" w:pos="0"/>
              </w:tabs>
              <w:jc w:val="both"/>
              <w:rPr>
                <w:bCs/>
              </w:rPr>
            </w:pPr>
            <w:r>
              <w:rPr>
                <w:bCs/>
              </w:rPr>
              <w:t>Курбанова</w:t>
            </w:r>
          </w:p>
        </w:tc>
        <w:tc>
          <w:tcPr>
            <w:tcW w:w="999" w:type="dxa"/>
          </w:tcPr>
          <w:p w:rsidR="003625E4" w:rsidRDefault="003625E4" w:rsidP="009E4B57">
            <w:pPr>
              <w:tabs>
                <w:tab w:val="left" w:pos="0"/>
              </w:tabs>
              <w:jc w:val="both"/>
              <w:rPr>
                <w:bCs/>
              </w:rPr>
            </w:pPr>
            <w:r>
              <w:rPr>
                <w:bCs/>
              </w:rPr>
              <w:t>окутуучу</w:t>
            </w:r>
          </w:p>
        </w:tc>
        <w:tc>
          <w:tcPr>
            <w:tcW w:w="794" w:type="dxa"/>
          </w:tcPr>
          <w:p w:rsidR="003625E4" w:rsidRPr="006249B1" w:rsidRDefault="003625E4" w:rsidP="009E4B57">
            <w:pPr>
              <w:tabs>
                <w:tab w:val="left" w:pos="0"/>
              </w:tabs>
              <w:jc w:val="both"/>
              <w:rPr>
                <w:bCs/>
              </w:rPr>
            </w:pPr>
          </w:p>
        </w:tc>
        <w:tc>
          <w:tcPr>
            <w:tcW w:w="709" w:type="dxa"/>
          </w:tcPr>
          <w:p w:rsidR="003625E4" w:rsidRDefault="00B025F4" w:rsidP="009E4B57">
            <w:pPr>
              <w:tabs>
                <w:tab w:val="left" w:pos="0"/>
              </w:tabs>
              <w:jc w:val="both"/>
              <w:rPr>
                <w:bCs/>
              </w:rPr>
            </w:pPr>
            <w:r>
              <w:rPr>
                <w:bCs/>
              </w:rPr>
              <w:t>432</w:t>
            </w:r>
          </w:p>
        </w:tc>
        <w:tc>
          <w:tcPr>
            <w:tcW w:w="351" w:type="dxa"/>
          </w:tcPr>
          <w:p w:rsidR="003625E4" w:rsidRPr="006249B1" w:rsidRDefault="003625E4" w:rsidP="009E4B57">
            <w:pPr>
              <w:tabs>
                <w:tab w:val="left" w:pos="0"/>
              </w:tabs>
              <w:jc w:val="both"/>
              <w:rPr>
                <w:bCs/>
              </w:rPr>
            </w:pPr>
          </w:p>
        </w:tc>
        <w:tc>
          <w:tcPr>
            <w:tcW w:w="692" w:type="dxa"/>
          </w:tcPr>
          <w:p w:rsidR="003625E4" w:rsidRDefault="00B025F4" w:rsidP="009E4B57">
            <w:pPr>
              <w:tabs>
                <w:tab w:val="left" w:pos="0"/>
              </w:tabs>
              <w:jc w:val="both"/>
              <w:rPr>
                <w:bCs/>
              </w:rPr>
            </w:pPr>
            <w:r>
              <w:rPr>
                <w:bCs/>
              </w:rPr>
              <w:t>72</w:t>
            </w:r>
          </w:p>
        </w:tc>
        <w:tc>
          <w:tcPr>
            <w:tcW w:w="985" w:type="dxa"/>
          </w:tcPr>
          <w:p w:rsidR="003625E4" w:rsidRDefault="00A0631C" w:rsidP="009E4B57">
            <w:pPr>
              <w:tabs>
                <w:tab w:val="left" w:pos="0"/>
              </w:tabs>
              <w:jc w:val="both"/>
              <w:rPr>
                <w:bCs/>
              </w:rPr>
            </w:pPr>
            <w:r>
              <w:rPr>
                <w:bCs/>
              </w:rPr>
              <w:t>1</w:t>
            </w:r>
            <w:r w:rsidR="00B025F4">
              <w:rPr>
                <w:bCs/>
              </w:rPr>
              <w:t>0</w:t>
            </w:r>
          </w:p>
        </w:tc>
        <w:tc>
          <w:tcPr>
            <w:tcW w:w="833" w:type="dxa"/>
          </w:tcPr>
          <w:p w:rsidR="003625E4" w:rsidRDefault="003625E4" w:rsidP="009E4B57">
            <w:pPr>
              <w:tabs>
                <w:tab w:val="left" w:pos="0"/>
              </w:tabs>
              <w:jc w:val="both"/>
              <w:rPr>
                <w:bCs/>
              </w:rPr>
            </w:pPr>
          </w:p>
        </w:tc>
        <w:tc>
          <w:tcPr>
            <w:tcW w:w="715" w:type="dxa"/>
          </w:tcPr>
          <w:p w:rsidR="003625E4" w:rsidRPr="006249B1" w:rsidRDefault="003625E4" w:rsidP="009E4B57">
            <w:pPr>
              <w:tabs>
                <w:tab w:val="left" w:pos="0"/>
              </w:tabs>
              <w:jc w:val="both"/>
              <w:rPr>
                <w:bCs/>
              </w:rPr>
            </w:pPr>
          </w:p>
        </w:tc>
        <w:tc>
          <w:tcPr>
            <w:tcW w:w="677" w:type="dxa"/>
          </w:tcPr>
          <w:p w:rsidR="003625E4" w:rsidRDefault="00B025F4" w:rsidP="009E4B57">
            <w:pPr>
              <w:tabs>
                <w:tab w:val="left" w:pos="0"/>
              </w:tabs>
              <w:jc w:val="both"/>
              <w:rPr>
                <w:bCs/>
              </w:rPr>
            </w:pPr>
            <w:r>
              <w:rPr>
                <w:bCs/>
              </w:rPr>
              <w:t>37,5</w:t>
            </w:r>
          </w:p>
        </w:tc>
        <w:tc>
          <w:tcPr>
            <w:tcW w:w="957" w:type="dxa"/>
          </w:tcPr>
          <w:p w:rsidR="003625E4" w:rsidRDefault="00B025F4" w:rsidP="009E4B57">
            <w:pPr>
              <w:tabs>
                <w:tab w:val="left" w:pos="0"/>
              </w:tabs>
              <w:jc w:val="both"/>
              <w:rPr>
                <w:bCs/>
              </w:rPr>
            </w:pPr>
            <w:r>
              <w:rPr>
                <w:bCs/>
              </w:rPr>
              <w:t>551,5</w:t>
            </w:r>
          </w:p>
        </w:tc>
      </w:tr>
      <w:tr w:rsidR="003625E4" w:rsidRPr="006249B1" w:rsidTr="0019116F">
        <w:tc>
          <w:tcPr>
            <w:tcW w:w="406" w:type="dxa"/>
          </w:tcPr>
          <w:p w:rsidR="003625E4" w:rsidRDefault="003625E4" w:rsidP="009E4B57">
            <w:pPr>
              <w:tabs>
                <w:tab w:val="left" w:pos="0"/>
              </w:tabs>
              <w:jc w:val="both"/>
              <w:rPr>
                <w:bCs/>
              </w:rPr>
            </w:pPr>
            <w:r>
              <w:rPr>
                <w:bCs/>
              </w:rPr>
              <w:t>6.</w:t>
            </w:r>
          </w:p>
        </w:tc>
        <w:tc>
          <w:tcPr>
            <w:tcW w:w="1453" w:type="dxa"/>
          </w:tcPr>
          <w:p w:rsidR="003625E4" w:rsidRDefault="003625E4" w:rsidP="009E4B57">
            <w:pPr>
              <w:tabs>
                <w:tab w:val="left" w:pos="0"/>
              </w:tabs>
              <w:jc w:val="both"/>
              <w:rPr>
                <w:bCs/>
              </w:rPr>
            </w:pPr>
            <w:r>
              <w:rPr>
                <w:bCs/>
              </w:rPr>
              <w:t>Шарипова М.А.</w:t>
            </w:r>
          </w:p>
        </w:tc>
        <w:tc>
          <w:tcPr>
            <w:tcW w:w="999" w:type="dxa"/>
          </w:tcPr>
          <w:p w:rsidR="003625E4" w:rsidRDefault="003625E4" w:rsidP="009E4B57">
            <w:pPr>
              <w:tabs>
                <w:tab w:val="left" w:pos="0"/>
              </w:tabs>
              <w:jc w:val="both"/>
              <w:rPr>
                <w:bCs/>
              </w:rPr>
            </w:pPr>
            <w:r>
              <w:rPr>
                <w:bCs/>
              </w:rPr>
              <w:t>окутуучу</w:t>
            </w:r>
          </w:p>
        </w:tc>
        <w:tc>
          <w:tcPr>
            <w:tcW w:w="794" w:type="dxa"/>
          </w:tcPr>
          <w:p w:rsidR="003625E4" w:rsidRPr="006249B1" w:rsidRDefault="00B025F4" w:rsidP="009E4B57">
            <w:pPr>
              <w:tabs>
                <w:tab w:val="left" w:pos="0"/>
              </w:tabs>
              <w:jc w:val="both"/>
              <w:rPr>
                <w:bCs/>
              </w:rPr>
            </w:pPr>
            <w:r>
              <w:rPr>
                <w:bCs/>
              </w:rPr>
              <w:t>24</w:t>
            </w:r>
          </w:p>
        </w:tc>
        <w:tc>
          <w:tcPr>
            <w:tcW w:w="709" w:type="dxa"/>
          </w:tcPr>
          <w:p w:rsidR="003625E4" w:rsidRDefault="00B025F4" w:rsidP="009E4B57">
            <w:pPr>
              <w:tabs>
                <w:tab w:val="left" w:pos="0"/>
              </w:tabs>
              <w:jc w:val="both"/>
              <w:rPr>
                <w:bCs/>
              </w:rPr>
            </w:pPr>
            <w:r>
              <w:rPr>
                <w:bCs/>
              </w:rPr>
              <w:t>297</w:t>
            </w:r>
          </w:p>
        </w:tc>
        <w:tc>
          <w:tcPr>
            <w:tcW w:w="351" w:type="dxa"/>
          </w:tcPr>
          <w:p w:rsidR="003625E4" w:rsidRPr="006249B1" w:rsidRDefault="003625E4" w:rsidP="009E4B57">
            <w:pPr>
              <w:tabs>
                <w:tab w:val="left" w:pos="0"/>
              </w:tabs>
              <w:jc w:val="both"/>
              <w:rPr>
                <w:bCs/>
              </w:rPr>
            </w:pPr>
          </w:p>
        </w:tc>
        <w:tc>
          <w:tcPr>
            <w:tcW w:w="692" w:type="dxa"/>
          </w:tcPr>
          <w:p w:rsidR="003625E4" w:rsidRDefault="007B5B6F" w:rsidP="009E4B57">
            <w:pPr>
              <w:tabs>
                <w:tab w:val="left" w:pos="0"/>
              </w:tabs>
              <w:jc w:val="both"/>
              <w:rPr>
                <w:bCs/>
              </w:rPr>
            </w:pPr>
            <w:r>
              <w:rPr>
                <w:bCs/>
              </w:rPr>
              <w:t>4</w:t>
            </w:r>
            <w:r w:rsidR="00B025F4">
              <w:rPr>
                <w:bCs/>
              </w:rPr>
              <w:t>9,5</w:t>
            </w:r>
          </w:p>
        </w:tc>
        <w:tc>
          <w:tcPr>
            <w:tcW w:w="985" w:type="dxa"/>
          </w:tcPr>
          <w:p w:rsidR="003625E4" w:rsidRDefault="00B025F4" w:rsidP="009E4B57">
            <w:pPr>
              <w:tabs>
                <w:tab w:val="left" w:pos="0"/>
              </w:tabs>
              <w:jc w:val="both"/>
              <w:rPr>
                <w:bCs/>
              </w:rPr>
            </w:pPr>
            <w:r>
              <w:rPr>
                <w:bCs/>
              </w:rPr>
              <w:t>6</w:t>
            </w:r>
          </w:p>
        </w:tc>
        <w:tc>
          <w:tcPr>
            <w:tcW w:w="833" w:type="dxa"/>
          </w:tcPr>
          <w:p w:rsidR="003625E4" w:rsidRDefault="003625E4" w:rsidP="009E4B57">
            <w:pPr>
              <w:tabs>
                <w:tab w:val="left" w:pos="0"/>
              </w:tabs>
              <w:jc w:val="both"/>
              <w:rPr>
                <w:bCs/>
              </w:rPr>
            </w:pPr>
          </w:p>
        </w:tc>
        <w:tc>
          <w:tcPr>
            <w:tcW w:w="715" w:type="dxa"/>
          </w:tcPr>
          <w:p w:rsidR="003625E4" w:rsidRPr="006249B1" w:rsidRDefault="003625E4" w:rsidP="009E4B57">
            <w:pPr>
              <w:tabs>
                <w:tab w:val="left" w:pos="0"/>
              </w:tabs>
              <w:jc w:val="both"/>
              <w:rPr>
                <w:bCs/>
              </w:rPr>
            </w:pPr>
          </w:p>
        </w:tc>
        <w:tc>
          <w:tcPr>
            <w:tcW w:w="677" w:type="dxa"/>
          </w:tcPr>
          <w:p w:rsidR="003625E4" w:rsidRDefault="00B025F4" w:rsidP="009E4B57">
            <w:pPr>
              <w:tabs>
                <w:tab w:val="left" w:pos="0"/>
              </w:tabs>
              <w:jc w:val="both"/>
              <w:rPr>
                <w:bCs/>
              </w:rPr>
            </w:pPr>
            <w:r>
              <w:rPr>
                <w:bCs/>
              </w:rPr>
              <w:t>52,5</w:t>
            </w:r>
          </w:p>
        </w:tc>
        <w:tc>
          <w:tcPr>
            <w:tcW w:w="957" w:type="dxa"/>
          </w:tcPr>
          <w:p w:rsidR="003625E4" w:rsidRDefault="00B025F4" w:rsidP="009E4B57">
            <w:pPr>
              <w:tabs>
                <w:tab w:val="left" w:pos="0"/>
              </w:tabs>
              <w:jc w:val="both"/>
              <w:rPr>
                <w:bCs/>
              </w:rPr>
            </w:pPr>
            <w:r>
              <w:rPr>
                <w:bCs/>
              </w:rPr>
              <w:t>429</w:t>
            </w:r>
          </w:p>
        </w:tc>
      </w:tr>
      <w:tr w:rsidR="009130EA" w:rsidRPr="006249B1" w:rsidTr="0019116F">
        <w:tc>
          <w:tcPr>
            <w:tcW w:w="406" w:type="dxa"/>
          </w:tcPr>
          <w:p w:rsidR="009130EA" w:rsidRDefault="009130EA" w:rsidP="009E4B57">
            <w:pPr>
              <w:tabs>
                <w:tab w:val="left" w:pos="0"/>
              </w:tabs>
              <w:jc w:val="both"/>
              <w:rPr>
                <w:bCs/>
              </w:rPr>
            </w:pPr>
            <w:r>
              <w:rPr>
                <w:bCs/>
              </w:rPr>
              <w:t>7.</w:t>
            </w:r>
          </w:p>
        </w:tc>
        <w:tc>
          <w:tcPr>
            <w:tcW w:w="1453" w:type="dxa"/>
          </w:tcPr>
          <w:p w:rsidR="009130EA" w:rsidRDefault="00B025F4" w:rsidP="009E4B57">
            <w:pPr>
              <w:tabs>
                <w:tab w:val="left" w:pos="0"/>
              </w:tabs>
              <w:jc w:val="both"/>
              <w:rPr>
                <w:bCs/>
              </w:rPr>
            </w:pPr>
            <w:r>
              <w:rPr>
                <w:bCs/>
              </w:rPr>
              <w:t>Ураимова К.</w:t>
            </w:r>
          </w:p>
        </w:tc>
        <w:tc>
          <w:tcPr>
            <w:tcW w:w="999" w:type="dxa"/>
          </w:tcPr>
          <w:p w:rsidR="009130EA" w:rsidRDefault="009130EA" w:rsidP="009E4B57">
            <w:pPr>
              <w:tabs>
                <w:tab w:val="left" w:pos="0"/>
              </w:tabs>
              <w:jc w:val="both"/>
              <w:rPr>
                <w:bCs/>
              </w:rPr>
            </w:pPr>
            <w:r>
              <w:rPr>
                <w:bCs/>
              </w:rPr>
              <w:t>окутуучу</w:t>
            </w:r>
          </w:p>
        </w:tc>
        <w:tc>
          <w:tcPr>
            <w:tcW w:w="794" w:type="dxa"/>
          </w:tcPr>
          <w:p w:rsidR="009130EA" w:rsidRPr="006249B1" w:rsidRDefault="009130EA" w:rsidP="009E4B57">
            <w:pPr>
              <w:tabs>
                <w:tab w:val="left" w:pos="0"/>
              </w:tabs>
              <w:jc w:val="both"/>
              <w:rPr>
                <w:bCs/>
              </w:rPr>
            </w:pPr>
          </w:p>
        </w:tc>
        <w:tc>
          <w:tcPr>
            <w:tcW w:w="709" w:type="dxa"/>
          </w:tcPr>
          <w:p w:rsidR="009130EA" w:rsidRDefault="007B5B6F" w:rsidP="009E4B57">
            <w:pPr>
              <w:tabs>
                <w:tab w:val="left" w:pos="0"/>
              </w:tabs>
              <w:jc w:val="both"/>
              <w:rPr>
                <w:bCs/>
              </w:rPr>
            </w:pPr>
            <w:r>
              <w:rPr>
                <w:bCs/>
              </w:rPr>
              <w:t>216</w:t>
            </w:r>
          </w:p>
        </w:tc>
        <w:tc>
          <w:tcPr>
            <w:tcW w:w="351" w:type="dxa"/>
          </w:tcPr>
          <w:p w:rsidR="009130EA" w:rsidRPr="006249B1" w:rsidRDefault="009130EA" w:rsidP="009E4B57">
            <w:pPr>
              <w:tabs>
                <w:tab w:val="left" w:pos="0"/>
              </w:tabs>
              <w:jc w:val="both"/>
              <w:rPr>
                <w:bCs/>
              </w:rPr>
            </w:pPr>
          </w:p>
        </w:tc>
        <w:tc>
          <w:tcPr>
            <w:tcW w:w="692" w:type="dxa"/>
          </w:tcPr>
          <w:p w:rsidR="009130EA" w:rsidRDefault="00B025F4" w:rsidP="009E4B57">
            <w:pPr>
              <w:tabs>
                <w:tab w:val="left" w:pos="0"/>
              </w:tabs>
              <w:jc w:val="both"/>
              <w:rPr>
                <w:bCs/>
              </w:rPr>
            </w:pPr>
            <w:r>
              <w:rPr>
                <w:bCs/>
              </w:rPr>
              <w:t>36</w:t>
            </w:r>
          </w:p>
        </w:tc>
        <w:tc>
          <w:tcPr>
            <w:tcW w:w="985" w:type="dxa"/>
          </w:tcPr>
          <w:p w:rsidR="009130EA" w:rsidRDefault="009130EA" w:rsidP="009E4B57">
            <w:pPr>
              <w:tabs>
                <w:tab w:val="left" w:pos="0"/>
              </w:tabs>
              <w:jc w:val="both"/>
              <w:rPr>
                <w:bCs/>
              </w:rPr>
            </w:pPr>
          </w:p>
        </w:tc>
        <w:tc>
          <w:tcPr>
            <w:tcW w:w="833" w:type="dxa"/>
          </w:tcPr>
          <w:p w:rsidR="009130EA" w:rsidRDefault="009130EA" w:rsidP="009E4B57">
            <w:pPr>
              <w:tabs>
                <w:tab w:val="left" w:pos="0"/>
              </w:tabs>
              <w:jc w:val="both"/>
              <w:rPr>
                <w:bCs/>
              </w:rPr>
            </w:pPr>
          </w:p>
        </w:tc>
        <w:tc>
          <w:tcPr>
            <w:tcW w:w="715" w:type="dxa"/>
          </w:tcPr>
          <w:p w:rsidR="009130EA" w:rsidRPr="006249B1" w:rsidRDefault="009130EA" w:rsidP="009E4B57">
            <w:pPr>
              <w:tabs>
                <w:tab w:val="left" w:pos="0"/>
              </w:tabs>
              <w:jc w:val="both"/>
              <w:rPr>
                <w:bCs/>
              </w:rPr>
            </w:pPr>
          </w:p>
        </w:tc>
        <w:tc>
          <w:tcPr>
            <w:tcW w:w="677" w:type="dxa"/>
          </w:tcPr>
          <w:p w:rsidR="009130EA" w:rsidRDefault="00B025F4" w:rsidP="009E4B57">
            <w:pPr>
              <w:tabs>
                <w:tab w:val="left" w:pos="0"/>
              </w:tabs>
              <w:jc w:val="both"/>
              <w:rPr>
                <w:bCs/>
              </w:rPr>
            </w:pPr>
            <w:r>
              <w:rPr>
                <w:bCs/>
              </w:rPr>
              <w:t>36</w:t>
            </w:r>
          </w:p>
        </w:tc>
        <w:tc>
          <w:tcPr>
            <w:tcW w:w="957" w:type="dxa"/>
          </w:tcPr>
          <w:p w:rsidR="009130EA" w:rsidRDefault="007B5B6F" w:rsidP="009E4B57">
            <w:pPr>
              <w:tabs>
                <w:tab w:val="left" w:pos="0"/>
              </w:tabs>
              <w:jc w:val="both"/>
              <w:rPr>
                <w:bCs/>
              </w:rPr>
            </w:pPr>
            <w:r>
              <w:rPr>
                <w:bCs/>
              </w:rPr>
              <w:t>2</w:t>
            </w:r>
            <w:r w:rsidR="00B025F4">
              <w:rPr>
                <w:bCs/>
              </w:rPr>
              <w:t>88</w:t>
            </w:r>
          </w:p>
        </w:tc>
      </w:tr>
      <w:tr w:rsidR="009130EA" w:rsidRPr="006249B1" w:rsidTr="0019116F">
        <w:tc>
          <w:tcPr>
            <w:tcW w:w="406" w:type="dxa"/>
          </w:tcPr>
          <w:p w:rsidR="009130EA" w:rsidRDefault="009130EA" w:rsidP="009E4B57">
            <w:pPr>
              <w:tabs>
                <w:tab w:val="left" w:pos="0"/>
              </w:tabs>
              <w:jc w:val="both"/>
              <w:rPr>
                <w:bCs/>
              </w:rPr>
            </w:pPr>
            <w:r>
              <w:rPr>
                <w:bCs/>
              </w:rPr>
              <w:t>8.</w:t>
            </w:r>
          </w:p>
        </w:tc>
        <w:tc>
          <w:tcPr>
            <w:tcW w:w="1453" w:type="dxa"/>
          </w:tcPr>
          <w:p w:rsidR="009130EA" w:rsidRDefault="005A27CE" w:rsidP="009E4B57">
            <w:pPr>
              <w:tabs>
                <w:tab w:val="left" w:pos="0"/>
              </w:tabs>
              <w:jc w:val="both"/>
              <w:rPr>
                <w:bCs/>
              </w:rPr>
            </w:pPr>
            <w:r>
              <w:rPr>
                <w:bCs/>
              </w:rPr>
              <w:t>МаматисаковА.А.</w:t>
            </w:r>
            <w:r w:rsidR="009130EA">
              <w:rPr>
                <w:bCs/>
              </w:rPr>
              <w:t>.</w:t>
            </w:r>
          </w:p>
        </w:tc>
        <w:tc>
          <w:tcPr>
            <w:tcW w:w="999" w:type="dxa"/>
          </w:tcPr>
          <w:p w:rsidR="009130EA" w:rsidRDefault="009130EA" w:rsidP="009E4B57">
            <w:pPr>
              <w:tabs>
                <w:tab w:val="left" w:pos="0"/>
              </w:tabs>
              <w:jc w:val="both"/>
              <w:rPr>
                <w:bCs/>
              </w:rPr>
            </w:pPr>
            <w:r>
              <w:rPr>
                <w:bCs/>
              </w:rPr>
              <w:t>окутуучу</w:t>
            </w:r>
          </w:p>
        </w:tc>
        <w:tc>
          <w:tcPr>
            <w:tcW w:w="794" w:type="dxa"/>
          </w:tcPr>
          <w:p w:rsidR="009130EA" w:rsidRPr="006249B1" w:rsidRDefault="009130EA" w:rsidP="009E4B57">
            <w:pPr>
              <w:tabs>
                <w:tab w:val="left" w:pos="0"/>
              </w:tabs>
              <w:jc w:val="both"/>
              <w:rPr>
                <w:bCs/>
              </w:rPr>
            </w:pPr>
          </w:p>
        </w:tc>
        <w:tc>
          <w:tcPr>
            <w:tcW w:w="709" w:type="dxa"/>
          </w:tcPr>
          <w:p w:rsidR="009130EA" w:rsidRDefault="00B025F4" w:rsidP="009E4B57">
            <w:pPr>
              <w:tabs>
                <w:tab w:val="left" w:pos="0"/>
              </w:tabs>
              <w:jc w:val="both"/>
              <w:rPr>
                <w:bCs/>
              </w:rPr>
            </w:pPr>
            <w:r>
              <w:rPr>
                <w:bCs/>
              </w:rPr>
              <w:t>270</w:t>
            </w:r>
          </w:p>
        </w:tc>
        <w:tc>
          <w:tcPr>
            <w:tcW w:w="351" w:type="dxa"/>
          </w:tcPr>
          <w:p w:rsidR="009130EA" w:rsidRPr="006249B1" w:rsidRDefault="009130EA" w:rsidP="009E4B57">
            <w:pPr>
              <w:tabs>
                <w:tab w:val="left" w:pos="0"/>
              </w:tabs>
              <w:jc w:val="both"/>
              <w:rPr>
                <w:bCs/>
              </w:rPr>
            </w:pPr>
          </w:p>
        </w:tc>
        <w:tc>
          <w:tcPr>
            <w:tcW w:w="692" w:type="dxa"/>
          </w:tcPr>
          <w:p w:rsidR="009130EA" w:rsidRDefault="00B025F4" w:rsidP="009E4B57">
            <w:pPr>
              <w:tabs>
                <w:tab w:val="left" w:pos="0"/>
              </w:tabs>
              <w:jc w:val="both"/>
              <w:rPr>
                <w:bCs/>
              </w:rPr>
            </w:pPr>
            <w:r>
              <w:rPr>
                <w:bCs/>
              </w:rPr>
              <w:t>45</w:t>
            </w:r>
          </w:p>
        </w:tc>
        <w:tc>
          <w:tcPr>
            <w:tcW w:w="985" w:type="dxa"/>
          </w:tcPr>
          <w:p w:rsidR="009130EA" w:rsidRDefault="00B025F4" w:rsidP="009E4B57">
            <w:pPr>
              <w:tabs>
                <w:tab w:val="left" w:pos="0"/>
              </w:tabs>
              <w:jc w:val="both"/>
              <w:rPr>
                <w:bCs/>
              </w:rPr>
            </w:pPr>
            <w:r>
              <w:rPr>
                <w:bCs/>
              </w:rPr>
              <w:t>3</w:t>
            </w:r>
          </w:p>
        </w:tc>
        <w:tc>
          <w:tcPr>
            <w:tcW w:w="833" w:type="dxa"/>
          </w:tcPr>
          <w:p w:rsidR="009130EA" w:rsidRDefault="009130EA" w:rsidP="009E4B57">
            <w:pPr>
              <w:tabs>
                <w:tab w:val="left" w:pos="0"/>
              </w:tabs>
              <w:jc w:val="both"/>
              <w:rPr>
                <w:bCs/>
              </w:rPr>
            </w:pPr>
          </w:p>
        </w:tc>
        <w:tc>
          <w:tcPr>
            <w:tcW w:w="715" w:type="dxa"/>
          </w:tcPr>
          <w:p w:rsidR="009130EA" w:rsidRPr="006249B1" w:rsidRDefault="009130EA" w:rsidP="009E4B57">
            <w:pPr>
              <w:tabs>
                <w:tab w:val="left" w:pos="0"/>
              </w:tabs>
              <w:jc w:val="both"/>
              <w:rPr>
                <w:bCs/>
              </w:rPr>
            </w:pPr>
          </w:p>
        </w:tc>
        <w:tc>
          <w:tcPr>
            <w:tcW w:w="677" w:type="dxa"/>
          </w:tcPr>
          <w:p w:rsidR="009130EA" w:rsidRDefault="00B025F4" w:rsidP="009E4B57">
            <w:pPr>
              <w:tabs>
                <w:tab w:val="left" w:pos="0"/>
              </w:tabs>
              <w:jc w:val="both"/>
              <w:rPr>
                <w:bCs/>
              </w:rPr>
            </w:pPr>
            <w:r>
              <w:rPr>
                <w:bCs/>
              </w:rPr>
              <w:t>18</w:t>
            </w:r>
          </w:p>
        </w:tc>
        <w:tc>
          <w:tcPr>
            <w:tcW w:w="957" w:type="dxa"/>
          </w:tcPr>
          <w:p w:rsidR="009130EA" w:rsidRDefault="00B025F4" w:rsidP="009E4B57">
            <w:pPr>
              <w:tabs>
                <w:tab w:val="left" w:pos="0"/>
              </w:tabs>
              <w:jc w:val="both"/>
              <w:rPr>
                <w:bCs/>
              </w:rPr>
            </w:pPr>
            <w:r>
              <w:rPr>
                <w:bCs/>
              </w:rPr>
              <w:t>336</w:t>
            </w:r>
          </w:p>
        </w:tc>
      </w:tr>
      <w:tr w:rsidR="00D8558B" w:rsidRPr="006249B1" w:rsidTr="0088481A">
        <w:trPr>
          <w:trHeight w:val="551"/>
        </w:trPr>
        <w:tc>
          <w:tcPr>
            <w:tcW w:w="406" w:type="dxa"/>
          </w:tcPr>
          <w:p w:rsidR="00D8558B" w:rsidRDefault="00D8558B" w:rsidP="009E4B57">
            <w:pPr>
              <w:tabs>
                <w:tab w:val="left" w:pos="0"/>
              </w:tabs>
              <w:jc w:val="both"/>
              <w:rPr>
                <w:bCs/>
              </w:rPr>
            </w:pPr>
            <w:r>
              <w:rPr>
                <w:bCs/>
              </w:rPr>
              <w:t>9.</w:t>
            </w:r>
          </w:p>
        </w:tc>
        <w:tc>
          <w:tcPr>
            <w:tcW w:w="1453" w:type="dxa"/>
          </w:tcPr>
          <w:p w:rsidR="00D8558B" w:rsidRDefault="00F21862" w:rsidP="009E4B57">
            <w:pPr>
              <w:tabs>
                <w:tab w:val="left" w:pos="0"/>
              </w:tabs>
              <w:jc w:val="both"/>
              <w:rPr>
                <w:bCs/>
              </w:rPr>
            </w:pPr>
            <w:r>
              <w:rPr>
                <w:bCs/>
              </w:rPr>
              <w:t>Вакансия –Ашурали у.Ш.</w:t>
            </w:r>
          </w:p>
        </w:tc>
        <w:tc>
          <w:tcPr>
            <w:tcW w:w="999" w:type="dxa"/>
          </w:tcPr>
          <w:p w:rsidR="00D8558B" w:rsidRDefault="00F21862" w:rsidP="009E4B57">
            <w:pPr>
              <w:tabs>
                <w:tab w:val="left" w:pos="0"/>
              </w:tabs>
              <w:jc w:val="both"/>
              <w:rPr>
                <w:bCs/>
              </w:rPr>
            </w:pPr>
            <w:r>
              <w:rPr>
                <w:bCs/>
              </w:rPr>
              <w:t>ассистент</w:t>
            </w:r>
          </w:p>
        </w:tc>
        <w:tc>
          <w:tcPr>
            <w:tcW w:w="794" w:type="dxa"/>
          </w:tcPr>
          <w:p w:rsidR="00D8558B" w:rsidRPr="006249B1" w:rsidRDefault="00D8558B" w:rsidP="009E4B57">
            <w:pPr>
              <w:tabs>
                <w:tab w:val="left" w:pos="0"/>
              </w:tabs>
              <w:jc w:val="both"/>
              <w:rPr>
                <w:bCs/>
              </w:rPr>
            </w:pPr>
          </w:p>
        </w:tc>
        <w:tc>
          <w:tcPr>
            <w:tcW w:w="709" w:type="dxa"/>
          </w:tcPr>
          <w:p w:rsidR="00D8558B" w:rsidRDefault="00D8558B" w:rsidP="009E4B57">
            <w:pPr>
              <w:tabs>
                <w:tab w:val="left" w:pos="0"/>
              </w:tabs>
              <w:jc w:val="both"/>
              <w:rPr>
                <w:bCs/>
              </w:rPr>
            </w:pPr>
          </w:p>
        </w:tc>
        <w:tc>
          <w:tcPr>
            <w:tcW w:w="351" w:type="dxa"/>
          </w:tcPr>
          <w:p w:rsidR="00D8558B" w:rsidRPr="006249B1" w:rsidRDefault="00D8558B" w:rsidP="009E4B57">
            <w:pPr>
              <w:tabs>
                <w:tab w:val="left" w:pos="0"/>
              </w:tabs>
              <w:jc w:val="both"/>
              <w:rPr>
                <w:bCs/>
              </w:rPr>
            </w:pPr>
          </w:p>
        </w:tc>
        <w:tc>
          <w:tcPr>
            <w:tcW w:w="692" w:type="dxa"/>
          </w:tcPr>
          <w:p w:rsidR="00D8558B" w:rsidRDefault="00D8558B" w:rsidP="009E4B57">
            <w:pPr>
              <w:tabs>
                <w:tab w:val="left" w:pos="0"/>
              </w:tabs>
              <w:jc w:val="both"/>
              <w:rPr>
                <w:bCs/>
              </w:rPr>
            </w:pPr>
          </w:p>
        </w:tc>
        <w:tc>
          <w:tcPr>
            <w:tcW w:w="985" w:type="dxa"/>
          </w:tcPr>
          <w:p w:rsidR="00D8558B" w:rsidRDefault="00D8558B" w:rsidP="009E4B57">
            <w:pPr>
              <w:tabs>
                <w:tab w:val="left" w:pos="0"/>
              </w:tabs>
              <w:jc w:val="both"/>
              <w:rPr>
                <w:bCs/>
              </w:rPr>
            </w:pPr>
          </w:p>
        </w:tc>
        <w:tc>
          <w:tcPr>
            <w:tcW w:w="833" w:type="dxa"/>
          </w:tcPr>
          <w:p w:rsidR="00D8558B" w:rsidRDefault="00D8558B" w:rsidP="009E4B57">
            <w:pPr>
              <w:tabs>
                <w:tab w:val="left" w:pos="0"/>
              </w:tabs>
              <w:jc w:val="both"/>
              <w:rPr>
                <w:bCs/>
              </w:rPr>
            </w:pPr>
          </w:p>
        </w:tc>
        <w:tc>
          <w:tcPr>
            <w:tcW w:w="715" w:type="dxa"/>
          </w:tcPr>
          <w:p w:rsidR="00D8558B" w:rsidRPr="006249B1" w:rsidRDefault="00D8558B" w:rsidP="009E4B57">
            <w:pPr>
              <w:tabs>
                <w:tab w:val="left" w:pos="0"/>
              </w:tabs>
              <w:jc w:val="both"/>
              <w:rPr>
                <w:bCs/>
              </w:rPr>
            </w:pPr>
          </w:p>
        </w:tc>
        <w:tc>
          <w:tcPr>
            <w:tcW w:w="677" w:type="dxa"/>
          </w:tcPr>
          <w:p w:rsidR="00D8558B" w:rsidRDefault="00D8558B" w:rsidP="009E4B57">
            <w:pPr>
              <w:tabs>
                <w:tab w:val="left" w:pos="0"/>
              </w:tabs>
              <w:jc w:val="both"/>
              <w:rPr>
                <w:bCs/>
              </w:rPr>
            </w:pPr>
          </w:p>
        </w:tc>
        <w:tc>
          <w:tcPr>
            <w:tcW w:w="957" w:type="dxa"/>
          </w:tcPr>
          <w:p w:rsidR="00D8558B" w:rsidRDefault="00D8558B" w:rsidP="009E4B57">
            <w:pPr>
              <w:tabs>
                <w:tab w:val="left" w:pos="0"/>
              </w:tabs>
              <w:jc w:val="both"/>
              <w:rPr>
                <w:bCs/>
              </w:rPr>
            </w:pPr>
          </w:p>
        </w:tc>
      </w:tr>
      <w:tr w:rsidR="003625E4" w:rsidRPr="006249B1" w:rsidTr="00FE2C50">
        <w:trPr>
          <w:trHeight w:val="79"/>
        </w:trPr>
        <w:tc>
          <w:tcPr>
            <w:tcW w:w="406" w:type="dxa"/>
          </w:tcPr>
          <w:p w:rsidR="003625E4" w:rsidRDefault="003625E4" w:rsidP="009E4B57">
            <w:pPr>
              <w:tabs>
                <w:tab w:val="left" w:pos="0"/>
              </w:tabs>
              <w:jc w:val="both"/>
              <w:rPr>
                <w:bCs/>
              </w:rPr>
            </w:pPr>
          </w:p>
          <w:p w:rsidR="003625E4" w:rsidRDefault="003625E4" w:rsidP="009E4B57">
            <w:pPr>
              <w:tabs>
                <w:tab w:val="left" w:pos="0"/>
              </w:tabs>
              <w:jc w:val="both"/>
              <w:rPr>
                <w:bCs/>
              </w:rPr>
            </w:pPr>
          </w:p>
        </w:tc>
        <w:tc>
          <w:tcPr>
            <w:tcW w:w="1453" w:type="dxa"/>
          </w:tcPr>
          <w:p w:rsidR="003625E4" w:rsidRPr="003625E4" w:rsidRDefault="003625E4" w:rsidP="009E4B57">
            <w:pPr>
              <w:tabs>
                <w:tab w:val="left" w:pos="0"/>
              </w:tabs>
              <w:jc w:val="both"/>
              <w:rPr>
                <w:b/>
                <w:bCs/>
              </w:rPr>
            </w:pPr>
            <w:r w:rsidRPr="003625E4">
              <w:rPr>
                <w:b/>
                <w:bCs/>
              </w:rPr>
              <w:t>Жыйынтыгы</w:t>
            </w:r>
            <w:r w:rsidR="009130EA">
              <w:rPr>
                <w:b/>
                <w:bCs/>
              </w:rPr>
              <w:t>:</w:t>
            </w:r>
          </w:p>
        </w:tc>
        <w:tc>
          <w:tcPr>
            <w:tcW w:w="999" w:type="dxa"/>
          </w:tcPr>
          <w:p w:rsidR="003625E4" w:rsidRPr="003625E4" w:rsidRDefault="003625E4" w:rsidP="009E4B57">
            <w:pPr>
              <w:tabs>
                <w:tab w:val="left" w:pos="0"/>
              </w:tabs>
              <w:jc w:val="both"/>
              <w:rPr>
                <w:b/>
                <w:bCs/>
              </w:rPr>
            </w:pPr>
          </w:p>
        </w:tc>
        <w:tc>
          <w:tcPr>
            <w:tcW w:w="794" w:type="dxa"/>
          </w:tcPr>
          <w:p w:rsidR="003625E4" w:rsidRPr="003625E4" w:rsidRDefault="00F21862" w:rsidP="009E4B57">
            <w:pPr>
              <w:tabs>
                <w:tab w:val="left" w:pos="0"/>
              </w:tabs>
              <w:jc w:val="both"/>
              <w:rPr>
                <w:b/>
                <w:bCs/>
              </w:rPr>
            </w:pPr>
            <w:r>
              <w:rPr>
                <w:b/>
                <w:bCs/>
              </w:rPr>
              <w:t>118</w:t>
            </w:r>
          </w:p>
        </w:tc>
        <w:tc>
          <w:tcPr>
            <w:tcW w:w="709" w:type="dxa"/>
          </w:tcPr>
          <w:p w:rsidR="003625E4" w:rsidRPr="003625E4" w:rsidRDefault="00F21862" w:rsidP="009E4B57">
            <w:pPr>
              <w:tabs>
                <w:tab w:val="left" w:pos="0"/>
              </w:tabs>
              <w:jc w:val="both"/>
              <w:rPr>
                <w:b/>
                <w:bCs/>
              </w:rPr>
            </w:pPr>
            <w:r>
              <w:rPr>
                <w:b/>
                <w:bCs/>
              </w:rPr>
              <w:t>2659</w:t>
            </w:r>
          </w:p>
        </w:tc>
        <w:tc>
          <w:tcPr>
            <w:tcW w:w="351" w:type="dxa"/>
          </w:tcPr>
          <w:p w:rsidR="003625E4" w:rsidRPr="003625E4" w:rsidRDefault="003625E4" w:rsidP="009E4B57">
            <w:pPr>
              <w:tabs>
                <w:tab w:val="left" w:pos="0"/>
              </w:tabs>
              <w:jc w:val="both"/>
              <w:rPr>
                <w:b/>
                <w:bCs/>
              </w:rPr>
            </w:pPr>
          </w:p>
        </w:tc>
        <w:tc>
          <w:tcPr>
            <w:tcW w:w="692" w:type="dxa"/>
          </w:tcPr>
          <w:p w:rsidR="003625E4" w:rsidRPr="003625E4" w:rsidRDefault="007B5B6F" w:rsidP="009E4B57">
            <w:pPr>
              <w:tabs>
                <w:tab w:val="left" w:pos="0"/>
              </w:tabs>
              <w:jc w:val="both"/>
              <w:rPr>
                <w:b/>
                <w:bCs/>
              </w:rPr>
            </w:pPr>
            <w:r>
              <w:rPr>
                <w:b/>
                <w:bCs/>
              </w:rPr>
              <w:t>4</w:t>
            </w:r>
            <w:r w:rsidR="00F21862">
              <w:rPr>
                <w:b/>
                <w:bCs/>
              </w:rPr>
              <w:t>25</w:t>
            </w:r>
          </w:p>
        </w:tc>
        <w:tc>
          <w:tcPr>
            <w:tcW w:w="985" w:type="dxa"/>
          </w:tcPr>
          <w:p w:rsidR="003625E4" w:rsidRPr="003625E4" w:rsidRDefault="00F21862" w:rsidP="009E4B57">
            <w:pPr>
              <w:tabs>
                <w:tab w:val="left" w:pos="0"/>
              </w:tabs>
              <w:jc w:val="both"/>
              <w:rPr>
                <w:b/>
                <w:bCs/>
              </w:rPr>
            </w:pPr>
            <w:r>
              <w:rPr>
                <w:b/>
                <w:bCs/>
              </w:rPr>
              <w:t>93</w:t>
            </w:r>
          </w:p>
        </w:tc>
        <w:tc>
          <w:tcPr>
            <w:tcW w:w="833" w:type="dxa"/>
          </w:tcPr>
          <w:p w:rsidR="003625E4" w:rsidRPr="003625E4" w:rsidRDefault="003625E4" w:rsidP="009E4B57">
            <w:pPr>
              <w:tabs>
                <w:tab w:val="left" w:pos="0"/>
              </w:tabs>
              <w:jc w:val="both"/>
              <w:rPr>
                <w:b/>
                <w:bCs/>
              </w:rPr>
            </w:pPr>
          </w:p>
        </w:tc>
        <w:tc>
          <w:tcPr>
            <w:tcW w:w="715" w:type="dxa"/>
          </w:tcPr>
          <w:p w:rsidR="003625E4" w:rsidRPr="003625E4" w:rsidRDefault="002F3545" w:rsidP="009E4B57">
            <w:pPr>
              <w:tabs>
                <w:tab w:val="left" w:pos="0"/>
              </w:tabs>
              <w:jc w:val="both"/>
              <w:rPr>
                <w:b/>
                <w:bCs/>
              </w:rPr>
            </w:pPr>
            <w:r>
              <w:rPr>
                <w:b/>
                <w:bCs/>
              </w:rPr>
              <w:t>30</w:t>
            </w:r>
          </w:p>
        </w:tc>
        <w:tc>
          <w:tcPr>
            <w:tcW w:w="677" w:type="dxa"/>
          </w:tcPr>
          <w:p w:rsidR="003625E4" w:rsidRPr="003625E4" w:rsidRDefault="00F21862" w:rsidP="009E4B57">
            <w:pPr>
              <w:tabs>
                <w:tab w:val="left" w:pos="0"/>
              </w:tabs>
              <w:jc w:val="both"/>
              <w:rPr>
                <w:b/>
                <w:bCs/>
              </w:rPr>
            </w:pPr>
            <w:r>
              <w:rPr>
                <w:b/>
                <w:bCs/>
              </w:rPr>
              <w:t>588</w:t>
            </w:r>
          </w:p>
        </w:tc>
        <w:tc>
          <w:tcPr>
            <w:tcW w:w="957" w:type="dxa"/>
          </w:tcPr>
          <w:p w:rsidR="003625E4" w:rsidRPr="003625E4" w:rsidRDefault="007B5B6F" w:rsidP="009E4B57">
            <w:pPr>
              <w:tabs>
                <w:tab w:val="left" w:pos="0"/>
              </w:tabs>
              <w:jc w:val="both"/>
              <w:rPr>
                <w:b/>
                <w:bCs/>
              </w:rPr>
            </w:pPr>
            <w:r>
              <w:rPr>
                <w:b/>
                <w:bCs/>
              </w:rPr>
              <w:t>3</w:t>
            </w:r>
            <w:r w:rsidR="00F21862">
              <w:rPr>
                <w:b/>
                <w:bCs/>
              </w:rPr>
              <w:t>882,5</w:t>
            </w:r>
          </w:p>
        </w:tc>
      </w:tr>
    </w:tbl>
    <w:p w:rsidR="00165A14" w:rsidRDefault="00165A14" w:rsidP="00916EAF">
      <w:pPr>
        <w:tabs>
          <w:tab w:val="left" w:pos="0"/>
        </w:tabs>
        <w:jc w:val="both"/>
        <w:rPr>
          <w:rFonts w:ascii="Times New Roman" w:hAnsi="Times New Roman" w:cs="Times New Roman"/>
          <w:b/>
          <w:bCs/>
          <w:lang w:val="ky-KG"/>
        </w:rPr>
      </w:pPr>
    </w:p>
    <w:p w:rsidR="005854C1" w:rsidRDefault="005854C1" w:rsidP="00916EAF">
      <w:pPr>
        <w:tabs>
          <w:tab w:val="left" w:pos="0"/>
        </w:tabs>
        <w:jc w:val="both"/>
        <w:rPr>
          <w:rFonts w:ascii="Times New Roman" w:hAnsi="Times New Roman" w:cs="Times New Roman"/>
          <w:b/>
          <w:bCs/>
          <w:lang w:val="ky-KG"/>
        </w:rPr>
      </w:pPr>
    </w:p>
    <w:p w:rsidR="00916EAF" w:rsidRPr="005D62BF" w:rsidRDefault="000B34B5" w:rsidP="00916EAF">
      <w:pPr>
        <w:tabs>
          <w:tab w:val="left" w:pos="0"/>
        </w:tabs>
        <w:jc w:val="both"/>
        <w:rPr>
          <w:rFonts w:ascii="Times New Roman" w:hAnsi="Times New Roman" w:cs="Times New Roman"/>
          <w:bCs/>
          <w:lang w:val="ky-KG"/>
        </w:rPr>
      </w:pPr>
      <w:r w:rsidRPr="005D62BF">
        <w:rPr>
          <w:rFonts w:ascii="Times New Roman" w:hAnsi="Times New Roman" w:cs="Times New Roman"/>
          <w:b/>
          <w:bCs/>
          <w:lang w:val="ky-KG"/>
        </w:rPr>
        <w:t xml:space="preserve">Предметтер </w:t>
      </w:r>
      <w:r w:rsidR="00B32CFB" w:rsidRPr="005D62BF">
        <w:rPr>
          <w:rFonts w:ascii="Times New Roman" w:hAnsi="Times New Roman" w:cs="Times New Roman"/>
          <w:b/>
          <w:bCs/>
          <w:lang w:val="ky-KG"/>
        </w:rPr>
        <w:t>боюнча студенттердин жетишүүсү</w:t>
      </w:r>
      <w:r w:rsidR="00B32CFB" w:rsidRPr="005D62BF">
        <w:rPr>
          <w:rFonts w:ascii="Times New Roman" w:hAnsi="Times New Roman" w:cs="Times New Roman"/>
          <w:bCs/>
          <w:lang w:val="ky-KG"/>
        </w:rPr>
        <w:t xml:space="preserve">   </w:t>
      </w:r>
      <w:r w:rsidR="00916EAF" w:rsidRPr="005D62BF">
        <w:rPr>
          <w:rFonts w:ascii="Times New Roman" w:hAnsi="Times New Roman" w:cs="Times New Roman"/>
          <w:bCs/>
          <w:lang w:val="ky-KG"/>
        </w:rPr>
        <w:t>(</w:t>
      </w:r>
      <w:r w:rsidRPr="005D62BF">
        <w:rPr>
          <w:rFonts w:ascii="Times New Roman" w:hAnsi="Times New Roman" w:cs="Times New Roman"/>
          <w:bCs/>
          <w:lang w:val="ky-KG"/>
        </w:rPr>
        <w:t>курс, группа, дисциплина,окутуучу</w:t>
      </w:r>
      <w:r w:rsidR="008D6B31">
        <w:rPr>
          <w:rFonts w:ascii="Times New Roman" w:hAnsi="Times New Roman" w:cs="Times New Roman"/>
          <w:bCs/>
          <w:lang w:val="ky-KG"/>
        </w:rPr>
        <w:t>)</w:t>
      </w:r>
    </w:p>
    <w:p w:rsidR="00165A14" w:rsidRDefault="00165A14" w:rsidP="00916EAF">
      <w:pPr>
        <w:tabs>
          <w:tab w:val="left" w:pos="0"/>
        </w:tabs>
        <w:jc w:val="both"/>
        <w:rPr>
          <w:rFonts w:ascii="Times New Roman" w:hAnsi="Times New Roman" w:cs="Times New Roman"/>
          <w:bCs/>
          <w:lang w:val="ky-KG"/>
        </w:rPr>
      </w:pPr>
    </w:p>
    <w:p w:rsidR="005D62BF" w:rsidRDefault="00916EAF" w:rsidP="00916EAF">
      <w:pPr>
        <w:tabs>
          <w:tab w:val="left" w:pos="0"/>
        </w:tabs>
        <w:jc w:val="both"/>
        <w:rPr>
          <w:rFonts w:ascii="Times New Roman" w:hAnsi="Times New Roman" w:cs="Times New Roman"/>
          <w:b/>
          <w:bCs/>
        </w:rPr>
      </w:pPr>
      <w:r w:rsidRPr="005D62BF">
        <w:rPr>
          <w:rFonts w:ascii="Times New Roman" w:hAnsi="Times New Roman" w:cs="Times New Roman"/>
          <w:b/>
          <w:bCs/>
          <w:lang w:val="ky-KG"/>
        </w:rPr>
        <w:t xml:space="preserve">Урология – </w:t>
      </w:r>
      <w:r w:rsidR="008D6B31">
        <w:rPr>
          <w:rFonts w:ascii="Times New Roman" w:hAnsi="Times New Roman" w:cs="Times New Roman"/>
          <w:b/>
          <w:bCs/>
          <w:lang w:val="ky-KG"/>
        </w:rPr>
        <w:t xml:space="preserve">4курс лечфак, </w:t>
      </w:r>
      <w:r w:rsidRPr="005D62BF">
        <w:rPr>
          <w:rFonts w:ascii="Times New Roman" w:hAnsi="Times New Roman" w:cs="Times New Roman"/>
          <w:b/>
          <w:bCs/>
          <w:lang w:val="ky-KG"/>
        </w:rPr>
        <w:t>экзамен-7 семестр</w:t>
      </w:r>
      <w:r w:rsidRPr="005D62BF">
        <w:rPr>
          <w:rFonts w:ascii="Times New Roman" w:hAnsi="Times New Roman" w:cs="Times New Roman"/>
          <w:bCs/>
          <w:lang w:val="ky-KG"/>
        </w:rPr>
        <w:t xml:space="preserve">     </w:t>
      </w:r>
      <w:r w:rsidR="008D6B31">
        <w:rPr>
          <w:rFonts w:ascii="Times New Roman" w:hAnsi="Times New Roman" w:cs="Times New Roman"/>
          <w:bCs/>
          <w:lang w:val="ky-KG"/>
        </w:rPr>
        <w:t>10 января 2018года</w:t>
      </w:r>
      <w:r w:rsidRPr="005D62BF">
        <w:rPr>
          <w:rFonts w:ascii="Times New Roman" w:hAnsi="Times New Roman" w:cs="Times New Roman"/>
          <w:bCs/>
          <w:lang w:val="ky-KG"/>
        </w:rPr>
        <w:t xml:space="preserve">                                                                                                   </w:t>
      </w:r>
      <w:r w:rsidR="00B32CFB" w:rsidRPr="005D62BF">
        <w:rPr>
          <w:rFonts w:ascii="Times New Roman" w:hAnsi="Times New Roman" w:cs="Times New Roman"/>
          <w:b/>
          <w:bCs/>
          <w:lang w:val="ky-KG"/>
        </w:rPr>
        <w:t xml:space="preserve"> </w:t>
      </w:r>
      <w:r w:rsidR="005D62BF">
        <w:rPr>
          <w:rFonts w:ascii="Times New Roman" w:hAnsi="Times New Roman" w:cs="Times New Roman"/>
          <w:b/>
          <w:bCs/>
        </w:rPr>
        <w:t xml:space="preserve">  </w:t>
      </w:r>
    </w:p>
    <w:p w:rsidR="000B34B5" w:rsidRPr="005D62BF" w:rsidRDefault="00D53852" w:rsidP="00916EAF">
      <w:pPr>
        <w:tabs>
          <w:tab w:val="left" w:pos="0"/>
        </w:tabs>
        <w:jc w:val="both"/>
        <w:rPr>
          <w:rFonts w:ascii="Times New Roman" w:hAnsi="Times New Roman" w:cs="Times New Roman"/>
          <w:b/>
          <w:bCs/>
          <w:lang w:val="ky-KG"/>
        </w:rPr>
      </w:pPr>
      <w:r>
        <w:rPr>
          <w:rFonts w:ascii="Times New Roman" w:hAnsi="Times New Roman" w:cs="Times New Roman"/>
          <w:b/>
          <w:bCs/>
        </w:rPr>
        <w:t>4</w:t>
      </w:r>
      <w:r w:rsidR="000B34B5" w:rsidRPr="005D62BF">
        <w:rPr>
          <w:rFonts w:ascii="Times New Roman" w:hAnsi="Times New Roman" w:cs="Times New Roman"/>
          <w:b/>
          <w:bCs/>
        </w:rPr>
        <w:t>таблица</w:t>
      </w:r>
    </w:p>
    <w:tbl>
      <w:tblPr>
        <w:tblW w:w="11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1005"/>
        <w:gridCol w:w="1326"/>
        <w:gridCol w:w="2997"/>
        <w:gridCol w:w="1637"/>
        <w:gridCol w:w="1670"/>
        <w:gridCol w:w="2264"/>
      </w:tblGrid>
      <w:tr w:rsidR="00C87344" w:rsidRPr="005D62BF" w:rsidTr="00C87344">
        <w:trPr>
          <w:jc w:val="center"/>
        </w:trPr>
        <w:tc>
          <w:tcPr>
            <w:tcW w:w="486"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w:t>
            </w:r>
          </w:p>
        </w:tc>
        <w:tc>
          <w:tcPr>
            <w:tcW w:w="1005"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Курс, группа</w:t>
            </w:r>
          </w:p>
        </w:tc>
        <w:tc>
          <w:tcPr>
            <w:tcW w:w="1326" w:type="dxa"/>
          </w:tcPr>
          <w:p w:rsidR="000B34B5" w:rsidRPr="005D62BF" w:rsidRDefault="000B34B5" w:rsidP="000B34B5">
            <w:pPr>
              <w:rPr>
                <w:rFonts w:ascii="Times New Roman" w:hAnsi="Times New Roman" w:cs="Times New Roman"/>
              </w:rPr>
            </w:pPr>
            <w:r w:rsidRPr="005D62BF">
              <w:rPr>
                <w:rFonts w:ascii="Times New Roman" w:hAnsi="Times New Roman" w:cs="Times New Roman"/>
                <w:lang w:val="ky-KG"/>
              </w:rPr>
              <w:t>П</w:t>
            </w:r>
            <w:r w:rsidRPr="005D62BF">
              <w:rPr>
                <w:rFonts w:ascii="Times New Roman" w:hAnsi="Times New Roman" w:cs="Times New Roman"/>
              </w:rPr>
              <w:t>редмет</w:t>
            </w:r>
          </w:p>
        </w:tc>
        <w:tc>
          <w:tcPr>
            <w:tcW w:w="2997"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Окутуучунун</w:t>
            </w:r>
            <w:r w:rsidR="000D51D8" w:rsidRPr="005D62BF">
              <w:rPr>
                <w:rFonts w:ascii="Times New Roman" w:hAnsi="Times New Roman" w:cs="Times New Roman"/>
              </w:rPr>
              <w:t xml:space="preserve"> </w:t>
            </w:r>
            <w:r w:rsidRPr="005D62BF">
              <w:rPr>
                <w:rFonts w:ascii="Times New Roman" w:hAnsi="Times New Roman" w:cs="Times New Roman"/>
              </w:rPr>
              <w:t>фамилиясы, аты-жөнү</w:t>
            </w:r>
          </w:p>
        </w:tc>
        <w:tc>
          <w:tcPr>
            <w:tcW w:w="1637"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Абс.жетишүү %</w:t>
            </w:r>
          </w:p>
        </w:tc>
        <w:tc>
          <w:tcPr>
            <w:tcW w:w="1670"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Сап.жетишүү%</w:t>
            </w:r>
          </w:p>
        </w:tc>
        <w:tc>
          <w:tcPr>
            <w:tcW w:w="2264" w:type="dxa"/>
          </w:tcPr>
          <w:p w:rsidR="000B34B5" w:rsidRPr="005D62BF" w:rsidRDefault="000B34B5" w:rsidP="002F431E">
            <w:pPr>
              <w:rPr>
                <w:rFonts w:ascii="Times New Roman" w:hAnsi="Times New Roman" w:cs="Times New Roman"/>
              </w:rPr>
            </w:pPr>
            <w:r w:rsidRPr="005D62BF">
              <w:rPr>
                <w:rFonts w:ascii="Times New Roman" w:hAnsi="Times New Roman" w:cs="Times New Roman"/>
              </w:rPr>
              <w:t>Эскертүү</w:t>
            </w:r>
          </w:p>
        </w:tc>
      </w:tr>
      <w:tr w:rsidR="00C87344" w:rsidRPr="005D62BF" w:rsidTr="00C87344">
        <w:trPr>
          <w:trHeight w:val="700"/>
          <w:jc w:val="center"/>
        </w:trPr>
        <w:tc>
          <w:tcPr>
            <w:tcW w:w="486"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lastRenderedPageBreak/>
              <w:t>1</w:t>
            </w:r>
          </w:p>
        </w:tc>
        <w:tc>
          <w:tcPr>
            <w:tcW w:w="1005" w:type="dxa"/>
          </w:tcPr>
          <w:p w:rsidR="000B34B5" w:rsidRPr="005D62BF" w:rsidRDefault="006A1E9D" w:rsidP="000B34B5">
            <w:pPr>
              <w:rPr>
                <w:rFonts w:ascii="Times New Roman" w:hAnsi="Times New Roman" w:cs="Times New Roman"/>
              </w:rPr>
            </w:pPr>
            <w:r>
              <w:rPr>
                <w:rFonts w:ascii="Times New Roman" w:hAnsi="Times New Roman" w:cs="Times New Roman"/>
              </w:rPr>
              <w:t>Лк- 1-14</w:t>
            </w:r>
          </w:p>
        </w:tc>
        <w:tc>
          <w:tcPr>
            <w:tcW w:w="1326"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Урология</w:t>
            </w:r>
          </w:p>
        </w:tc>
        <w:tc>
          <w:tcPr>
            <w:tcW w:w="2997" w:type="dxa"/>
          </w:tcPr>
          <w:p w:rsidR="000B34B5" w:rsidRPr="005D62BF" w:rsidRDefault="006A1E9D" w:rsidP="000B34B5">
            <w:pPr>
              <w:rPr>
                <w:rFonts w:ascii="Times New Roman" w:hAnsi="Times New Roman" w:cs="Times New Roman"/>
              </w:rPr>
            </w:pPr>
            <w:r>
              <w:rPr>
                <w:rFonts w:ascii="Times New Roman" w:hAnsi="Times New Roman" w:cs="Times New Roman"/>
              </w:rPr>
              <w:t xml:space="preserve"> Жунусов А.Т.,</w:t>
            </w:r>
            <w:r w:rsidR="000B34B5" w:rsidRPr="005D62BF">
              <w:rPr>
                <w:rFonts w:ascii="Times New Roman" w:hAnsi="Times New Roman" w:cs="Times New Roman"/>
              </w:rPr>
              <w:t>Матазов</w:t>
            </w:r>
            <w:r>
              <w:rPr>
                <w:rFonts w:ascii="Times New Roman" w:hAnsi="Times New Roman" w:cs="Times New Roman"/>
              </w:rPr>
              <w:t>Б.А.</w:t>
            </w:r>
          </w:p>
        </w:tc>
        <w:tc>
          <w:tcPr>
            <w:tcW w:w="1637" w:type="dxa"/>
          </w:tcPr>
          <w:p w:rsidR="000B34B5" w:rsidRPr="005D62BF" w:rsidRDefault="006A1E9D" w:rsidP="000B34B5">
            <w:pPr>
              <w:rPr>
                <w:rFonts w:ascii="Times New Roman" w:hAnsi="Times New Roman" w:cs="Times New Roman"/>
              </w:rPr>
            </w:pPr>
            <w:r>
              <w:rPr>
                <w:rFonts w:ascii="Times New Roman" w:hAnsi="Times New Roman" w:cs="Times New Roman"/>
              </w:rPr>
              <w:t>96,3</w:t>
            </w:r>
          </w:p>
        </w:tc>
        <w:tc>
          <w:tcPr>
            <w:tcW w:w="1670" w:type="dxa"/>
          </w:tcPr>
          <w:p w:rsidR="000B34B5" w:rsidRPr="005D62BF" w:rsidRDefault="006A1E9D" w:rsidP="000B34B5">
            <w:pPr>
              <w:rPr>
                <w:rFonts w:ascii="Times New Roman" w:hAnsi="Times New Roman" w:cs="Times New Roman"/>
              </w:rPr>
            </w:pPr>
            <w:r>
              <w:rPr>
                <w:rFonts w:ascii="Times New Roman" w:hAnsi="Times New Roman" w:cs="Times New Roman"/>
              </w:rPr>
              <w:t>74,07</w:t>
            </w:r>
          </w:p>
        </w:tc>
        <w:tc>
          <w:tcPr>
            <w:tcW w:w="2264" w:type="dxa"/>
          </w:tcPr>
          <w:p w:rsidR="000B34B5" w:rsidRPr="005D62BF" w:rsidRDefault="000B34B5" w:rsidP="000B34B5">
            <w:pPr>
              <w:rPr>
                <w:rFonts w:ascii="Times New Roman" w:hAnsi="Times New Roman" w:cs="Times New Roman"/>
              </w:rPr>
            </w:pPr>
          </w:p>
        </w:tc>
      </w:tr>
      <w:tr w:rsidR="00C87344" w:rsidRPr="005D62BF" w:rsidTr="00C87344">
        <w:trPr>
          <w:trHeight w:val="764"/>
          <w:jc w:val="center"/>
        </w:trPr>
        <w:tc>
          <w:tcPr>
            <w:tcW w:w="486"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2</w:t>
            </w:r>
          </w:p>
        </w:tc>
        <w:tc>
          <w:tcPr>
            <w:tcW w:w="1005" w:type="dxa"/>
          </w:tcPr>
          <w:p w:rsidR="000B34B5" w:rsidRPr="005D62BF" w:rsidRDefault="006A1E9D" w:rsidP="000B34B5">
            <w:pPr>
              <w:rPr>
                <w:rFonts w:ascii="Times New Roman" w:hAnsi="Times New Roman" w:cs="Times New Roman"/>
              </w:rPr>
            </w:pPr>
            <w:r>
              <w:rPr>
                <w:rFonts w:ascii="Times New Roman" w:hAnsi="Times New Roman" w:cs="Times New Roman"/>
              </w:rPr>
              <w:t>Лк-2-14</w:t>
            </w:r>
          </w:p>
        </w:tc>
        <w:tc>
          <w:tcPr>
            <w:tcW w:w="1326"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Урология</w:t>
            </w:r>
          </w:p>
        </w:tc>
        <w:tc>
          <w:tcPr>
            <w:tcW w:w="2997"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Жунусов А.Т.</w:t>
            </w:r>
            <w:r w:rsidR="006A1E9D">
              <w:rPr>
                <w:rFonts w:ascii="Times New Roman" w:hAnsi="Times New Roman" w:cs="Times New Roman"/>
              </w:rPr>
              <w:t>Матазов Б.А.</w:t>
            </w:r>
          </w:p>
        </w:tc>
        <w:tc>
          <w:tcPr>
            <w:tcW w:w="1637" w:type="dxa"/>
          </w:tcPr>
          <w:p w:rsidR="000B34B5" w:rsidRPr="005D62BF" w:rsidRDefault="006A1E9D" w:rsidP="000B34B5">
            <w:pPr>
              <w:rPr>
                <w:rFonts w:ascii="Times New Roman" w:hAnsi="Times New Roman" w:cs="Times New Roman"/>
              </w:rPr>
            </w:pPr>
            <w:r>
              <w:rPr>
                <w:rFonts w:ascii="Times New Roman" w:hAnsi="Times New Roman" w:cs="Times New Roman"/>
              </w:rPr>
              <w:t>100</w:t>
            </w:r>
          </w:p>
        </w:tc>
        <w:tc>
          <w:tcPr>
            <w:tcW w:w="1670" w:type="dxa"/>
          </w:tcPr>
          <w:p w:rsidR="000B34B5" w:rsidRPr="005D62BF" w:rsidRDefault="00E4250E" w:rsidP="000B34B5">
            <w:pPr>
              <w:rPr>
                <w:rFonts w:ascii="Times New Roman" w:hAnsi="Times New Roman" w:cs="Times New Roman"/>
              </w:rPr>
            </w:pPr>
            <w:r>
              <w:rPr>
                <w:rFonts w:ascii="Times New Roman" w:hAnsi="Times New Roman" w:cs="Times New Roman"/>
              </w:rPr>
              <w:t>9</w:t>
            </w:r>
            <w:r w:rsidR="006A1E9D">
              <w:rPr>
                <w:rFonts w:ascii="Times New Roman" w:hAnsi="Times New Roman" w:cs="Times New Roman"/>
              </w:rPr>
              <w:t>6,43</w:t>
            </w:r>
          </w:p>
        </w:tc>
        <w:tc>
          <w:tcPr>
            <w:tcW w:w="2264" w:type="dxa"/>
          </w:tcPr>
          <w:p w:rsidR="000B34B5" w:rsidRPr="005D62BF" w:rsidRDefault="000B34B5" w:rsidP="000B34B5">
            <w:pPr>
              <w:rPr>
                <w:rFonts w:ascii="Times New Roman" w:hAnsi="Times New Roman" w:cs="Times New Roman"/>
              </w:rPr>
            </w:pPr>
          </w:p>
        </w:tc>
      </w:tr>
      <w:tr w:rsidR="00C87344" w:rsidRPr="00427FE8" w:rsidTr="00C87344">
        <w:trPr>
          <w:trHeight w:val="687"/>
          <w:jc w:val="center"/>
        </w:trPr>
        <w:tc>
          <w:tcPr>
            <w:tcW w:w="486"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3</w:t>
            </w:r>
          </w:p>
        </w:tc>
        <w:tc>
          <w:tcPr>
            <w:tcW w:w="1005" w:type="dxa"/>
          </w:tcPr>
          <w:p w:rsidR="000B34B5" w:rsidRPr="005D62BF" w:rsidRDefault="006A1E9D" w:rsidP="000B34B5">
            <w:pPr>
              <w:rPr>
                <w:rFonts w:ascii="Times New Roman" w:hAnsi="Times New Roman" w:cs="Times New Roman"/>
              </w:rPr>
            </w:pPr>
            <w:r>
              <w:rPr>
                <w:rFonts w:ascii="Times New Roman" w:hAnsi="Times New Roman" w:cs="Times New Roman"/>
              </w:rPr>
              <w:t>Лк-3-14</w:t>
            </w:r>
          </w:p>
        </w:tc>
        <w:tc>
          <w:tcPr>
            <w:tcW w:w="1326"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Урология</w:t>
            </w:r>
          </w:p>
        </w:tc>
        <w:tc>
          <w:tcPr>
            <w:tcW w:w="2997"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Матазов Б.А.</w:t>
            </w:r>
            <w:r w:rsidR="00C87344">
              <w:rPr>
                <w:rFonts w:ascii="Times New Roman" w:hAnsi="Times New Roman" w:cs="Times New Roman"/>
              </w:rPr>
              <w:t>Жунусов А.Т.</w:t>
            </w:r>
          </w:p>
        </w:tc>
        <w:tc>
          <w:tcPr>
            <w:tcW w:w="1637"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100</w:t>
            </w:r>
          </w:p>
        </w:tc>
        <w:tc>
          <w:tcPr>
            <w:tcW w:w="1670" w:type="dxa"/>
          </w:tcPr>
          <w:p w:rsidR="000B34B5" w:rsidRPr="005D62BF" w:rsidRDefault="008D6B31" w:rsidP="000B34B5">
            <w:pPr>
              <w:rPr>
                <w:rFonts w:ascii="Times New Roman" w:hAnsi="Times New Roman" w:cs="Times New Roman"/>
              </w:rPr>
            </w:pPr>
            <w:r>
              <w:rPr>
                <w:rFonts w:ascii="Times New Roman" w:hAnsi="Times New Roman" w:cs="Times New Roman"/>
              </w:rPr>
              <w:t>88,89</w:t>
            </w:r>
          </w:p>
        </w:tc>
        <w:tc>
          <w:tcPr>
            <w:tcW w:w="2264" w:type="dxa"/>
          </w:tcPr>
          <w:p w:rsidR="000B34B5" w:rsidRPr="005D62BF" w:rsidRDefault="000B34B5" w:rsidP="000B34B5">
            <w:pPr>
              <w:rPr>
                <w:rFonts w:ascii="Times New Roman" w:hAnsi="Times New Roman" w:cs="Times New Roman"/>
              </w:rPr>
            </w:pPr>
          </w:p>
        </w:tc>
      </w:tr>
      <w:tr w:rsidR="00C87344" w:rsidRPr="005D62BF" w:rsidTr="00C87344">
        <w:trPr>
          <w:trHeight w:val="751"/>
          <w:jc w:val="center"/>
        </w:trPr>
        <w:tc>
          <w:tcPr>
            <w:tcW w:w="486"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4</w:t>
            </w:r>
          </w:p>
        </w:tc>
        <w:tc>
          <w:tcPr>
            <w:tcW w:w="1005" w:type="dxa"/>
          </w:tcPr>
          <w:p w:rsidR="000B34B5" w:rsidRPr="005D62BF" w:rsidRDefault="006A1E9D" w:rsidP="000B34B5">
            <w:pPr>
              <w:rPr>
                <w:rFonts w:ascii="Times New Roman" w:hAnsi="Times New Roman" w:cs="Times New Roman"/>
              </w:rPr>
            </w:pPr>
            <w:r>
              <w:rPr>
                <w:rFonts w:ascii="Times New Roman" w:hAnsi="Times New Roman" w:cs="Times New Roman"/>
              </w:rPr>
              <w:t xml:space="preserve">Лк </w:t>
            </w:r>
            <w:r w:rsidR="00C343C9" w:rsidRPr="005D62BF">
              <w:rPr>
                <w:rFonts w:ascii="Times New Roman" w:hAnsi="Times New Roman" w:cs="Times New Roman"/>
              </w:rPr>
              <w:t>-4-1</w:t>
            </w:r>
            <w:r>
              <w:rPr>
                <w:rFonts w:ascii="Times New Roman" w:hAnsi="Times New Roman" w:cs="Times New Roman"/>
              </w:rPr>
              <w:t>4</w:t>
            </w:r>
          </w:p>
        </w:tc>
        <w:tc>
          <w:tcPr>
            <w:tcW w:w="1326"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Урология</w:t>
            </w:r>
          </w:p>
        </w:tc>
        <w:tc>
          <w:tcPr>
            <w:tcW w:w="2997" w:type="dxa"/>
          </w:tcPr>
          <w:p w:rsidR="000B34B5" w:rsidRPr="005D62BF" w:rsidRDefault="00E4250E" w:rsidP="000B34B5">
            <w:pPr>
              <w:rPr>
                <w:rFonts w:ascii="Times New Roman" w:hAnsi="Times New Roman" w:cs="Times New Roman"/>
              </w:rPr>
            </w:pPr>
            <w:r>
              <w:rPr>
                <w:rFonts w:ascii="Times New Roman" w:hAnsi="Times New Roman" w:cs="Times New Roman"/>
              </w:rPr>
              <w:t>Жунусов А.Т.</w:t>
            </w:r>
            <w:r w:rsidR="00C87344">
              <w:rPr>
                <w:rFonts w:ascii="Times New Roman" w:hAnsi="Times New Roman" w:cs="Times New Roman"/>
              </w:rPr>
              <w:t xml:space="preserve">Матазов Б.А. </w:t>
            </w:r>
          </w:p>
        </w:tc>
        <w:tc>
          <w:tcPr>
            <w:tcW w:w="1637" w:type="dxa"/>
          </w:tcPr>
          <w:p w:rsidR="000B34B5" w:rsidRPr="005D62BF" w:rsidRDefault="00E4250E" w:rsidP="000B34B5">
            <w:pPr>
              <w:rPr>
                <w:rFonts w:ascii="Times New Roman" w:hAnsi="Times New Roman" w:cs="Times New Roman"/>
              </w:rPr>
            </w:pPr>
            <w:r>
              <w:rPr>
                <w:rFonts w:ascii="Times New Roman" w:hAnsi="Times New Roman" w:cs="Times New Roman"/>
              </w:rPr>
              <w:t>1</w:t>
            </w:r>
            <w:r w:rsidR="008D6B31">
              <w:rPr>
                <w:rFonts w:ascii="Times New Roman" w:hAnsi="Times New Roman" w:cs="Times New Roman"/>
              </w:rPr>
              <w:t>00</w:t>
            </w:r>
          </w:p>
        </w:tc>
        <w:tc>
          <w:tcPr>
            <w:tcW w:w="1670" w:type="dxa"/>
          </w:tcPr>
          <w:p w:rsidR="000B34B5" w:rsidRPr="005D62BF" w:rsidRDefault="008D6B31" w:rsidP="000B34B5">
            <w:pPr>
              <w:rPr>
                <w:rFonts w:ascii="Times New Roman" w:hAnsi="Times New Roman" w:cs="Times New Roman"/>
              </w:rPr>
            </w:pPr>
            <w:r>
              <w:rPr>
                <w:rFonts w:ascii="Times New Roman" w:hAnsi="Times New Roman" w:cs="Times New Roman"/>
              </w:rPr>
              <w:t>96,3</w:t>
            </w:r>
          </w:p>
        </w:tc>
        <w:tc>
          <w:tcPr>
            <w:tcW w:w="2264" w:type="dxa"/>
          </w:tcPr>
          <w:p w:rsidR="000B34B5" w:rsidRPr="005D62BF" w:rsidRDefault="000B34B5" w:rsidP="000B34B5">
            <w:pPr>
              <w:rPr>
                <w:rFonts w:ascii="Times New Roman" w:hAnsi="Times New Roman" w:cs="Times New Roman"/>
              </w:rPr>
            </w:pPr>
          </w:p>
        </w:tc>
      </w:tr>
      <w:tr w:rsidR="00C87344" w:rsidRPr="005D62BF" w:rsidTr="00C87344">
        <w:trPr>
          <w:trHeight w:val="687"/>
          <w:jc w:val="center"/>
        </w:trPr>
        <w:tc>
          <w:tcPr>
            <w:tcW w:w="486" w:type="dxa"/>
          </w:tcPr>
          <w:p w:rsidR="00C343C9" w:rsidRPr="005D62BF" w:rsidRDefault="00C343C9" w:rsidP="000B34B5">
            <w:pPr>
              <w:rPr>
                <w:rFonts w:ascii="Times New Roman" w:hAnsi="Times New Roman" w:cs="Times New Roman"/>
              </w:rPr>
            </w:pPr>
            <w:r w:rsidRPr="005D62BF">
              <w:rPr>
                <w:rFonts w:ascii="Times New Roman" w:hAnsi="Times New Roman" w:cs="Times New Roman"/>
              </w:rPr>
              <w:t>5</w:t>
            </w:r>
          </w:p>
        </w:tc>
        <w:tc>
          <w:tcPr>
            <w:tcW w:w="1005" w:type="dxa"/>
          </w:tcPr>
          <w:p w:rsidR="00C343C9" w:rsidRPr="005D62BF" w:rsidRDefault="006A1E9D" w:rsidP="000B34B5">
            <w:pPr>
              <w:rPr>
                <w:rFonts w:ascii="Times New Roman" w:hAnsi="Times New Roman" w:cs="Times New Roman"/>
              </w:rPr>
            </w:pPr>
            <w:r>
              <w:rPr>
                <w:rFonts w:ascii="Times New Roman" w:hAnsi="Times New Roman" w:cs="Times New Roman"/>
              </w:rPr>
              <w:t xml:space="preserve">Лк </w:t>
            </w:r>
            <w:r w:rsidR="00C343C9" w:rsidRPr="005D62BF">
              <w:rPr>
                <w:rFonts w:ascii="Times New Roman" w:hAnsi="Times New Roman" w:cs="Times New Roman"/>
              </w:rPr>
              <w:t>-5-1</w:t>
            </w:r>
            <w:r>
              <w:rPr>
                <w:rFonts w:ascii="Times New Roman" w:hAnsi="Times New Roman" w:cs="Times New Roman"/>
              </w:rPr>
              <w:t>4</w:t>
            </w:r>
          </w:p>
        </w:tc>
        <w:tc>
          <w:tcPr>
            <w:tcW w:w="1326" w:type="dxa"/>
          </w:tcPr>
          <w:p w:rsidR="00C343C9" w:rsidRPr="005D62BF" w:rsidRDefault="00C343C9" w:rsidP="000B34B5">
            <w:pPr>
              <w:rPr>
                <w:rFonts w:ascii="Times New Roman" w:hAnsi="Times New Roman" w:cs="Times New Roman"/>
              </w:rPr>
            </w:pPr>
            <w:r w:rsidRPr="005D62BF">
              <w:rPr>
                <w:rFonts w:ascii="Times New Roman" w:hAnsi="Times New Roman" w:cs="Times New Roman"/>
              </w:rPr>
              <w:t>Урология</w:t>
            </w:r>
          </w:p>
        </w:tc>
        <w:tc>
          <w:tcPr>
            <w:tcW w:w="2997" w:type="dxa"/>
          </w:tcPr>
          <w:p w:rsidR="00C343C9" w:rsidRPr="005D62BF" w:rsidRDefault="00F8422E" w:rsidP="000B34B5">
            <w:pPr>
              <w:rPr>
                <w:rFonts w:ascii="Times New Roman" w:hAnsi="Times New Roman" w:cs="Times New Roman"/>
              </w:rPr>
            </w:pPr>
            <w:r w:rsidRPr="005D62BF">
              <w:rPr>
                <w:rFonts w:ascii="Times New Roman" w:hAnsi="Times New Roman" w:cs="Times New Roman"/>
              </w:rPr>
              <w:t>Матазов Б.А.</w:t>
            </w:r>
            <w:r w:rsidR="00C87344">
              <w:rPr>
                <w:rFonts w:ascii="Times New Roman" w:hAnsi="Times New Roman" w:cs="Times New Roman"/>
              </w:rPr>
              <w:t>,Жунусов А Т.</w:t>
            </w:r>
          </w:p>
        </w:tc>
        <w:tc>
          <w:tcPr>
            <w:tcW w:w="1637" w:type="dxa"/>
          </w:tcPr>
          <w:p w:rsidR="00C343C9" w:rsidRPr="005D62BF" w:rsidRDefault="008D6B31" w:rsidP="000B34B5">
            <w:pPr>
              <w:rPr>
                <w:rFonts w:ascii="Times New Roman" w:hAnsi="Times New Roman" w:cs="Times New Roman"/>
              </w:rPr>
            </w:pPr>
            <w:r>
              <w:rPr>
                <w:rFonts w:ascii="Times New Roman" w:hAnsi="Times New Roman" w:cs="Times New Roman"/>
              </w:rPr>
              <w:t>96</w:t>
            </w:r>
          </w:p>
        </w:tc>
        <w:tc>
          <w:tcPr>
            <w:tcW w:w="1670" w:type="dxa"/>
          </w:tcPr>
          <w:p w:rsidR="00C343C9" w:rsidRPr="005D62BF" w:rsidRDefault="008D6B31" w:rsidP="000B34B5">
            <w:pPr>
              <w:rPr>
                <w:rFonts w:ascii="Times New Roman" w:hAnsi="Times New Roman" w:cs="Times New Roman"/>
              </w:rPr>
            </w:pPr>
            <w:r>
              <w:rPr>
                <w:rFonts w:ascii="Times New Roman" w:hAnsi="Times New Roman" w:cs="Times New Roman"/>
              </w:rPr>
              <w:t>96</w:t>
            </w:r>
          </w:p>
        </w:tc>
        <w:tc>
          <w:tcPr>
            <w:tcW w:w="2264" w:type="dxa"/>
          </w:tcPr>
          <w:p w:rsidR="00C343C9" w:rsidRPr="005D62BF" w:rsidRDefault="00C343C9" w:rsidP="000B34B5">
            <w:pPr>
              <w:rPr>
                <w:rFonts w:ascii="Times New Roman" w:hAnsi="Times New Roman" w:cs="Times New Roman"/>
              </w:rPr>
            </w:pPr>
          </w:p>
        </w:tc>
      </w:tr>
      <w:tr w:rsidR="00C87344" w:rsidRPr="005D62BF" w:rsidTr="00C87344">
        <w:trPr>
          <w:trHeight w:val="751"/>
          <w:jc w:val="center"/>
        </w:trPr>
        <w:tc>
          <w:tcPr>
            <w:tcW w:w="486" w:type="dxa"/>
          </w:tcPr>
          <w:p w:rsidR="00C343C9" w:rsidRPr="005D62BF" w:rsidRDefault="00C343C9" w:rsidP="000B34B5">
            <w:pPr>
              <w:rPr>
                <w:rFonts w:ascii="Times New Roman" w:hAnsi="Times New Roman" w:cs="Times New Roman"/>
              </w:rPr>
            </w:pPr>
            <w:r w:rsidRPr="005D62BF">
              <w:rPr>
                <w:rFonts w:ascii="Times New Roman" w:hAnsi="Times New Roman" w:cs="Times New Roman"/>
              </w:rPr>
              <w:t>6</w:t>
            </w:r>
          </w:p>
        </w:tc>
        <w:tc>
          <w:tcPr>
            <w:tcW w:w="1005" w:type="dxa"/>
          </w:tcPr>
          <w:p w:rsidR="00C343C9" w:rsidRPr="005D62BF" w:rsidRDefault="006A1E9D" w:rsidP="000B34B5">
            <w:pPr>
              <w:rPr>
                <w:rFonts w:ascii="Times New Roman" w:hAnsi="Times New Roman" w:cs="Times New Roman"/>
              </w:rPr>
            </w:pPr>
            <w:r>
              <w:rPr>
                <w:rFonts w:ascii="Times New Roman" w:hAnsi="Times New Roman" w:cs="Times New Roman"/>
              </w:rPr>
              <w:t xml:space="preserve">Лк </w:t>
            </w:r>
            <w:r w:rsidR="00C343C9" w:rsidRPr="005D62BF">
              <w:rPr>
                <w:rFonts w:ascii="Times New Roman" w:hAnsi="Times New Roman" w:cs="Times New Roman"/>
              </w:rPr>
              <w:t>-6-1</w:t>
            </w:r>
            <w:r>
              <w:rPr>
                <w:rFonts w:ascii="Times New Roman" w:hAnsi="Times New Roman" w:cs="Times New Roman"/>
              </w:rPr>
              <w:t>4</w:t>
            </w:r>
          </w:p>
        </w:tc>
        <w:tc>
          <w:tcPr>
            <w:tcW w:w="1326" w:type="dxa"/>
          </w:tcPr>
          <w:p w:rsidR="00C343C9" w:rsidRPr="005D62BF" w:rsidRDefault="00C343C9" w:rsidP="000B34B5">
            <w:pPr>
              <w:rPr>
                <w:rFonts w:ascii="Times New Roman" w:hAnsi="Times New Roman" w:cs="Times New Roman"/>
              </w:rPr>
            </w:pPr>
            <w:r w:rsidRPr="005D62BF">
              <w:rPr>
                <w:rFonts w:ascii="Times New Roman" w:hAnsi="Times New Roman" w:cs="Times New Roman"/>
              </w:rPr>
              <w:t>Урология</w:t>
            </w:r>
          </w:p>
        </w:tc>
        <w:tc>
          <w:tcPr>
            <w:tcW w:w="2997" w:type="dxa"/>
          </w:tcPr>
          <w:p w:rsidR="00C343C9" w:rsidRPr="005D62BF" w:rsidRDefault="00C44644" w:rsidP="000B34B5">
            <w:pPr>
              <w:rPr>
                <w:rFonts w:ascii="Times New Roman" w:hAnsi="Times New Roman" w:cs="Times New Roman"/>
              </w:rPr>
            </w:pPr>
            <w:r>
              <w:rPr>
                <w:rFonts w:ascii="Times New Roman" w:hAnsi="Times New Roman" w:cs="Times New Roman"/>
              </w:rPr>
              <w:t>Жунусов А.Т.</w:t>
            </w:r>
            <w:r w:rsidR="00C87344">
              <w:rPr>
                <w:rFonts w:ascii="Times New Roman" w:hAnsi="Times New Roman" w:cs="Times New Roman"/>
              </w:rPr>
              <w:t>,Матазов Б.А</w:t>
            </w:r>
          </w:p>
        </w:tc>
        <w:tc>
          <w:tcPr>
            <w:tcW w:w="1637" w:type="dxa"/>
          </w:tcPr>
          <w:p w:rsidR="00C343C9" w:rsidRPr="005D62BF" w:rsidRDefault="00F8422E" w:rsidP="000B34B5">
            <w:pPr>
              <w:rPr>
                <w:rFonts w:ascii="Times New Roman" w:hAnsi="Times New Roman" w:cs="Times New Roman"/>
              </w:rPr>
            </w:pPr>
            <w:r w:rsidRPr="005D62BF">
              <w:rPr>
                <w:rFonts w:ascii="Times New Roman" w:hAnsi="Times New Roman" w:cs="Times New Roman"/>
              </w:rPr>
              <w:t>100</w:t>
            </w:r>
          </w:p>
        </w:tc>
        <w:tc>
          <w:tcPr>
            <w:tcW w:w="1670" w:type="dxa"/>
          </w:tcPr>
          <w:p w:rsidR="00C343C9" w:rsidRPr="005D62BF" w:rsidRDefault="008D6B31" w:rsidP="000B34B5">
            <w:pPr>
              <w:rPr>
                <w:rFonts w:ascii="Times New Roman" w:hAnsi="Times New Roman" w:cs="Times New Roman"/>
              </w:rPr>
            </w:pPr>
            <w:r>
              <w:rPr>
                <w:rFonts w:ascii="Times New Roman" w:hAnsi="Times New Roman" w:cs="Times New Roman"/>
              </w:rPr>
              <w:t>88,46</w:t>
            </w:r>
          </w:p>
        </w:tc>
        <w:tc>
          <w:tcPr>
            <w:tcW w:w="2264" w:type="dxa"/>
          </w:tcPr>
          <w:p w:rsidR="00C343C9" w:rsidRPr="005D62BF" w:rsidRDefault="00C343C9" w:rsidP="000B34B5">
            <w:pPr>
              <w:rPr>
                <w:rFonts w:ascii="Times New Roman" w:hAnsi="Times New Roman" w:cs="Times New Roman"/>
              </w:rPr>
            </w:pPr>
          </w:p>
        </w:tc>
      </w:tr>
      <w:tr w:rsidR="00C87344" w:rsidRPr="005D62BF" w:rsidTr="00C87344">
        <w:trPr>
          <w:trHeight w:val="815"/>
          <w:jc w:val="center"/>
        </w:trPr>
        <w:tc>
          <w:tcPr>
            <w:tcW w:w="486" w:type="dxa"/>
          </w:tcPr>
          <w:p w:rsidR="00C343C9" w:rsidRPr="005D62BF" w:rsidRDefault="00C343C9" w:rsidP="000B34B5">
            <w:pPr>
              <w:rPr>
                <w:rFonts w:ascii="Times New Roman" w:hAnsi="Times New Roman" w:cs="Times New Roman"/>
              </w:rPr>
            </w:pPr>
            <w:r w:rsidRPr="005D62BF">
              <w:rPr>
                <w:rFonts w:ascii="Times New Roman" w:hAnsi="Times New Roman" w:cs="Times New Roman"/>
              </w:rPr>
              <w:t>7</w:t>
            </w:r>
          </w:p>
        </w:tc>
        <w:tc>
          <w:tcPr>
            <w:tcW w:w="1005" w:type="dxa"/>
          </w:tcPr>
          <w:p w:rsidR="00C343C9" w:rsidRPr="005D62BF" w:rsidRDefault="008D6B31" w:rsidP="006A1E9D">
            <w:pPr>
              <w:rPr>
                <w:rFonts w:ascii="Times New Roman" w:hAnsi="Times New Roman" w:cs="Times New Roman"/>
              </w:rPr>
            </w:pPr>
            <w:r>
              <w:rPr>
                <w:rFonts w:ascii="Times New Roman" w:hAnsi="Times New Roman" w:cs="Times New Roman"/>
              </w:rPr>
              <w:t>Л</w:t>
            </w:r>
            <w:r w:rsidR="006A1E9D">
              <w:rPr>
                <w:rFonts w:ascii="Times New Roman" w:hAnsi="Times New Roman" w:cs="Times New Roman"/>
              </w:rPr>
              <w:t>к</w:t>
            </w:r>
            <w:r>
              <w:rPr>
                <w:rFonts w:ascii="Times New Roman" w:hAnsi="Times New Roman" w:cs="Times New Roman"/>
              </w:rPr>
              <w:t xml:space="preserve"> </w:t>
            </w:r>
            <w:r w:rsidR="006A1E9D">
              <w:rPr>
                <w:rFonts w:ascii="Times New Roman" w:hAnsi="Times New Roman" w:cs="Times New Roman"/>
              </w:rPr>
              <w:t>-7-</w:t>
            </w:r>
            <w:r w:rsidR="00C343C9" w:rsidRPr="005D62BF">
              <w:rPr>
                <w:rFonts w:ascii="Times New Roman" w:hAnsi="Times New Roman" w:cs="Times New Roman"/>
              </w:rPr>
              <w:t>1</w:t>
            </w:r>
            <w:r w:rsidR="006A1E9D">
              <w:rPr>
                <w:rFonts w:ascii="Times New Roman" w:hAnsi="Times New Roman" w:cs="Times New Roman"/>
              </w:rPr>
              <w:t>4</w:t>
            </w:r>
          </w:p>
        </w:tc>
        <w:tc>
          <w:tcPr>
            <w:tcW w:w="1326" w:type="dxa"/>
          </w:tcPr>
          <w:p w:rsidR="00C343C9" w:rsidRPr="005D62BF" w:rsidRDefault="00C343C9" w:rsidP="000B34B5">
            <w:pPr>
              <w:rPr>
                <w:rFonts w:ascii="Times New Roman" w:hAnsi="Times New Roman" w:cs="Times New Roman"/>
              </w:rPr>
            </w:pPr>
            <w:r w:rsidRPr="005D62BF">
              <w:rPr>
                <w:rFonts w:ascii="Times New Roman" w:hAnsi="Times New Roman" w:cs="Times New Roman"/>
              </w:rPr>
              <w:t>Урология</w:t>
            </w:r>
          </w:p>
        </w:tc>
        <w:tc>
          <w:tcPr>
            <w:tcW w:w="2997" w:type="dxa"/>
          </w:tcPr>
          <w:p w:rsidR="00C343C9" w:rsidRPr="005D62BF" w:rsidRDefault="00C44644" w:rsidP="00C87344">
            <w:pPr>
              <w:rPr>
                <w:rFonts w:ascii="Times New Roman" w:hAnsi="Times New Roman" w:cs="Times New Roman"/>
              </w:rPr>
            </w:pPr>
            <w:r>
              <w:rPr>
                <w:rFonts w:ascii="Times New Roman" w:hAnsi="Times New Roman" w:cs="Times New Roman"/>
              </w:rPr>
              <w:t>Жунусов А.Т</w:t>
            </w:r>
            <w:r w:rsidR="00C87344">
              <w:rPr>
                <w:rFonts w:ascii="Times New Roman" w:hAnsi="Times New Roman" w:cs="Times New Roman"/>
              </w:rPr>
              <w:t>,Матазов Б.А.</w:t>
            </w:r>
          </w:p>
        </w:tc>
        <w:tc>
          <w:tcPr>
            <w:tcW w:w="1637" w:type="dxa"/>
          </w:tcPr>
          <w:p w:rsidR="00C343C9" w:rsidRPr="005D62BF" w:rsidRDefault="00F8422E" w:rsidP="000B34B5">
            <w:pPr>
              <w:rPr>
                <w:rFonts w:ascii="Times New Roman" w:hAnsi="Times New Roman" w:cs="Times New Roman"/>
              </w:rPr>
            </w:pPr>
            <w:r w:rsidRPr="005D62BF">
              <w:rPr>
                <w:rFonts w:ascii="Times New Roman" w:hAnsi="Times New Roman" w:cs="Times New Roman"/>
              </w:rPr>
              <w:t>100</w:t>
            </w:r>
          </w:p>
        </w:tc>
        <w:tc>
          <w:tcPr>
            <w:tcW w:w="1670" w:type="dxa"/>
          </w:tcPr>
          <w:p w:rsidR="00C343C9" w:rsidRPr="005D62BF" w:rsidRDefault="008D6B31" w:rsidP="000B34B5">
            <w:pPr>
              <w:rPr>
                <w:rFonts w:ascii="Times New Roman" w:hAnsi="Times New Roman" w:cs="Times New Roman"/>
              </w:rPr>
            </w:pPr>
            <w:r>
              <w:rPr>
                <w:rFonts w:ascii="Times New Roman" w:hAnsi="Times New Roman" w:cs="Times New Roman"/>
              </w:rPr>
              <w:t>100</w:t>
            </w:r>
          </w:p>
        </w:tc>
        <w:tc>
          <w:tcPr>
            <w:tcW w:w="2264" w:type="dxa"/>
          </w:tcPr>
          <w:p w:rsidR="00C343C9" w:rsidRPr="005D62BF" w:rsidRDefault="00C343C9" w:rsidP="000B34B5">
            <w:pPr>
              <w:rPr>
                <w:rFonts w:ascii="Times New Roman" w:hAnsi="Times New Roman" w:cs="Times New Roman"/>
              </w:rPr>
            </w:pPr>
          </w:p>
        </w:tc>
      </w:tr>
      <w:tr w:rsidR="00C87344" w:rsidRPr="005D62BF" w:rsidTr="00C87344">
        <w:trPr>
          <w:trHeight w:val="737"/>
          <w:jc w:val="center"/>
        </w:trPr>
        <w:tc>
          <w:tcPr>
            <w:tcW w:w="486" w:type="dxa"/>
          </w:tcPr>
          <w:p w:rsidR="000B34B5" w:rsidRPr="005D62BF" w:rsidRDefault="000B34B5" w:rsidP="00C343C9">
            <w:pPr>
              <w:pStyle w:val="af4"/>
            </w:pPr>
          </w:p>
        </w:tc>
        <w:tc>
          <w:tcPr>
            <w:tcW w:w="1005" w:type="dxa"/>
          </w:tcPr>
          <w:p w:rsidR="000B34B5" w:rsidRPr="005D62BF" w:rsidRDefault="008D6B31" w:rsidP="000B34B5">
            <w:pPr>
              <w:rPr>
                <w:rFonts w:ascii="Times New Roman" w:hAnsi="Times New Roman" w:cs="Times New Roman"/>
              </w:rPr>
            </w:pPr>
            <w:r>
              <w:rPr>
                <w:rFonts w:ascii="Times New Roman" w:hAnsi="Times New Roman" w:cs="Times New Roman"/>
              </w:rPr>
              <w:t>Л</w:t>
            </w:r>
            <w:r w:rsidR="006A1E9D">
              <w:rPr>
                <w:rFonts w:ascii="Times New Roman" w:hAnsi="Times New Roman" w:cs="Times New Roman"/>
              </w:rPr>
              <w:t>к</w:t>
            </w:r>
            <w:r>
              <w:rPr>
                <w:rFonts w:ascii="Times New Roman" w:hAnsi="Times New Roman" w:cs="Times New Roman"/>
              </w:rPr>
              <w:t xml:space="preserve"> </w:t>
            </w:r>
            <w:r w:rsidR="006A1E9D">
              <w:rPr>
                <w:rFonts w:ascii="Times New Roman" w:hAnsi="Times New Roman" w:cs="Times New Roman"/>
              </w:rPr>
              <w:t>-8</w:t>
            </w:r>
            <w:r w:rsidR="000B34B5" w:rsidRPr="005D62BF">
              <w:rPr>
                <w:rFonts w:ascii="Times New Roman" w:hAnsi="Times New Roman" w:cs="Times New Roman"/>
              </w:rPr>
              <w:t>-1</w:t>
            </w:r>
            <w:r w:rsidR="006A1E9D">
              <w:rPr>
                <w:rFonts w:ascii="Times New Roman" w:hAnsi="Times New Roman" w:cs="Times New Roman"/>
              </w:rPr>
              <w:t>4</w:t>
            </w:r>
          </w:p>
        </w:tc>
        <w:tc>
          <w:tcPr>
            <w:tcW w:w="1326"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Урология</w:t>
            </w:r>
          </w:p>
        </w:tc>
        <w:tc>
          <w:tcPr>
            <w:tcW w:w="2997" w:type="dxa"/>
          </w:tcPr>
          <w:p w:rsidR="000B34B5" w:rsidRPr="005D62BF" w:rsidRDefault="00C44644" w:rsidP="000B34B5">
            <w:pPr>
              <w:rPr>
                <w:rFonts w:ascii="Times New Roman" w:hAnsi="Times New Roman" w:cs="Times New Roman"/>
              </w:rPr>
            </w:pPr>
            <w:r>
              <w:rPr>
                <w:rFonts w:ascii="Times New Roman" w:hAnsi="Times New Roman" w:cs="Times New Roman"/>
              </w:rPr>
              <w:t>Матазов Б.А.</w:t>
            </w:r>
            <w:r w:rsidR="00C87344">
              <w:rPr>
                <w:rFonts w:ascii="Times New Roman" w:hAnsi="Times New Roman" w:cs="Times New Roman"/>
              </w:rPr>
              <w:t>,Жунусов А.Т.</w:t>
            </w:r>
          </w:p>
        </w:tc>
        <w:tc>
          <w:tcPr>
            <w:tcW w:w="1637" w:type="dxa"/>
          </w:tcPr>
          <w:p w:rsidR="000B34B5" w:rsidRPr="005D62BF" w:rsidRDefault="00F8422E" w:rsidP="00F8422E">
            <w:pPr>
              <w:rPr>
                <w:rFonts w:ascii="Times New Roman" w:hAnsi="Times New Roman" w:cs="Times New Roman"/>
              </w:rPr>
            </w:pPr>
            <w:r w:rsidRPr="005D62BF">
              <w:rPr>
                <w:rFonts w:ascii="Times New Roman" w:hAnsi="Times New Roman" w:cs="Times New Roman"/>
              </w:rPr>
              <w:t>100</w:t>
            </w:r>
          </w:p>
        </w:tc>
        <w:tc>
          <w:tcPr>
            <w:tcW w:w="1670" w:type="dxa"/>
          </w:tcPr>
          <w:p w:rsidR="000B34B5" w:rsidRPr="005D62BF" w:rsidRDefault="00E4250E" w:rsidP="000B34B5">
            <w:pPr>
              <w:rPr>
                <w:rFonts w:ascii="Times New Roman" w:hAnsi="Times New Roman" w:cs="Times New Roman"/>
              </w:rPr>
            </w:pPr>
            <w:r>
              <w:rPr>
                <w:rFonts w:ascii="Times New Roman" w:hAnsi="Times New Roman" w:cs="Times New Roman"/>
              </w:rPr>
              <w:t>9</w:t>
            </w:r>
            <w:r w:rsidR="008D6B31">
              <w:rPr>
                <w:rFonts w:ascii="Times New Roman" w:hAnsi="Times New Roman" w:cs="Times New Roman"/>
              </w:rPr>
              <w:t>6,3</w:t>
            </w:r>
          </w:p>
        </w:tc>
        <w:tc>
          <w:tcPr>
            <w:tcW w:w="2264" w:type="dxa"/>
          </w:tcPr>
          <w:p w:rsidR="000B34B5" w:rsidRPr="005D62BF" w:rsidRDefault="000B34B5" w:rsidP="000B34B5">
            <w:pPr>
              <w:rPr>
                <w:rFonts w:ascii="Times New Roman" w:hAnsi="Times New Roman" w:cs="Times New Roman"/>
              </w:rPr>
            </w:pPr>
          </w:p>
        </w:tc>
      </w:tr>
      <w:tr w:rsidR="00C87344" w:rsidRPr="005D62BF" w:rsidTr="00C87344">
        <w:trPr>
          <w:trHeight w:val="801"/>
          <w:jc w:val="center"/>
        </w:trPr>
        <w:tc>
          <w:tcPr>
            <w:tcW w:w="486" w:type="dxa"/>
          </w:tcPr>
          <w:p w:rsidR="000B34B5" w:rsidRPr="005D62BF" w:rsidRDefault="00C343C9" w:rsidP="000B34B5">
            <w:pPr>
              <w:rPr>
                <w:rFonts w:ascii="Times New Roman" w:hAnsi="Times New Roman" w:cs="Times New Roman"/>
              </w:rPr>
            </w:pPr>
            <w:r w:rsidRPr="005D62BF">
              <w:rPr>
                <w:rFonts w:ascii="Times New Roman" w:hAnsi="Times New Roman" w:cs="Times New Roman"/>
              </w:rPr>
              <w:t>9</w:t>
            </w:r>
          </w:p>
        </w:tc>
        <w:tc>
          <w:tcPr>
            <w:tcW w:w="1005" w:type="dxa"/>
          </w:tcPr>
          <w:p w:rsidR="000B34B5" w:rsidRPr="005D62BF" w:rsidRDefault="008D6B31" w:rsidP="000B34B5">
            <w:pPr>
              <w:rPr>
                <w:rFonts w:ascii="Times New Roman" w:hAnsi="Times New Roman" w:cs="Times New Roman"/>
              </w:rPr>
            </w:pPr>
            <w:r>
              <w:rPr>
                <w:rFonts w:ascii="Times New Roman" w:hAnsi="Times New Roman" w:cs="Times New Roman"/>
              </w:rPr>
              <w:t>Л</w:t>
            </w:r>
            <w:r w:rsidR="006A1E9D">
              <w:rPr>
                <w:rFonts w:ascii="Times New Roman" w:hAnsi="Times New Roman" w:cs="Times New Roman"/>
              </w:rPr>
              <w:t>к</w:t>
            </w:r>
            <w:r>
              <w:rPr>
                <w:rFonts w:ascii="Times New Roman" w:hAnsi="Times New Roman" w:cs="Times New Roman"/>
              </w:rPr>
              <w:t xml:space="preserve"> </w:t>
            </w:r>
            <w:r w:rsidR="006A1E9D">
              <w:rPr>
                <w:rFonts w:ascii="Times New Roman" w:hAnsi="Times New Roman" w:cs="Times New Roman"/>
              </w:rPr>
              <w:t>-9</w:t>
            </w:r>
            <w:r w:rsidR="000B34B5" w:rsidRPr="005D62BF">
              <w:rPr>
                <w:rFonts w:ascii="Times New Roman" w:hAnsi="Times New Roman" w:cs="Times New Roman"/>
              </w:rPr>
              <w:t>-1</w:t>
            </w:r>
            <w:r w:rsidR="006A1E9D">
              <w:rPr>
                <w:rFonts w:ascii="Times New Roman" w:hAnsi="Times New Roman" w:cs="Times New Roman"/>
              </w:rPr>
              <w:t>4</w:t>
            </w:r>
          </w:p>
        </w:tc>
        <w:tc>
          <w:tcPr>
            <w:tcW w:w="1326"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Урология</w:t>
            </w:r>
          </w:p>
        </w:tc>
        <w:tc>
          <w:tcPr>
            <w:tcW w:w="2997" w:type="dxa"/>
          </w:tcPr>
          <w:p w:rsidR="000B34B5" w:rsidRPr="005D62BF" w:rsidRDefault="00C44644" w:rsidP="000B34B5">
            <w:pPr>
              <w:rPr>
                <w:rFonts w:ascii="Times New Roman" w:hAnsi="Times New Roman" w:cs="Times New Roman"/>
              </w:rPr>
            </w:pPr>
            <w:r>
              <w:rPr>
                <w:rFonts w:ascii="Times New Roman" w:hAnsi="Times New Roman" w:cs="Times New Roman"/>
              </w:rPr>
              <w:t xml:space="preserve"> Матазов Б.А.</w:t>
            </w:r>
            <w:r w:rsidR="00C87344">
              <w:rPr>
                <w:rFonts w:ascii="Times New Roman" w:hAnsi="Times New Roman" w:cs="Times New Roman"/>
              </w:rPr>
              <w:t>, Жунусов А.Т.</w:t>
            </w:r>
          </w:p>
        </w:tc>
        <w:tc>
          <w:tcPr>
            <w:tcW w:w="1637" w:type="dxa"/>
          </w:tcPr>
          <w:p w:rsidR="000B34B5" w:rsidRPr="005D62BF" w:rsidRDefault="00F8422E" w:rsidP="000B34B5">
            <w:pPr>
              <w:rPr>
                <w:rFonts w:ascii="Times New Roman" w:hAnsi="Times New Roman" w:cs="Times New Roman"/>
              </w:rPr>
            </w:pPr>
            <w:r w:rsidRPr="005D62BF">
              <w:rPr>
                <w:rFonts w:ascii="Times New Roman" w:hAnsi="Times New Roman" w:cs="Times New Roman"/>
              </w:rPr>
              <w:t>100</w:t>
            </w:r>
          </w:p>
        </w:tc>
        <w:tc>
          <w:tcPr>
            <w:tcW w:w="1670" w:type="dxa"/>
          </w:tcPr>
          <w:p w:rsidR="000B34B5" w:rsidRPr="005D62BF" w:rsidRDefault="008D6B31" w:rsidP="000B34B5">
            <w:pPr>
              <w:rPr>
                <w:rFonts w:ascii="Times New Roman" w:hAnsi="Times New Roman" w:cs="Times New Roman"/>
              </w:rPr>
            </w:pPr>
            <w:r>
              <w:rPr>
                <w:rFonts w:ascii="Times New Roman" w:hAnsi="Times New Roman" w:cs="Times New Roman"/>
              </w:rPr>
              <w:t>92,86</w:t>
            </w:r>
          </w:p>
        </w:tc>
        <w:tc>
          <w:tcPr>
            <w:tcW w:w="2264" w:type="dxa"/>
          </w:tcPr>
          <w:p w:rsidR="000B34B5" w:rsidRPr="005D62BF" w:rsidRDefault="000B34B5" w:rsidP="000B34B5">
            <w:pPr>
              <w:rPr>
                <w:rFonts w:ascii="Times New Roman" w:hAnsi="Times New Roman" w:cs="Times New Roman"/>
              </w:rPr>
            </w:pPr>
          </w:p>
        </w:tc>
      </w:tr>
      <w:tr w:rsidR="00C87344" w:rsidRPr="005D62BF" w:rsidTr="00C87344">
        <w:trPr>
          <w:trHeight w:val="581"/>
          <w:jc w:val="center"/>
        </w:trPr>
        <w:tc>
          <w:tcPr>
            <w:tcW w:w="486" w:type="dxa"/>
          </w:tcPr>
          <w:p w:rsidR="000B34B5" w:rsidRPr="005D62BF" w:rsidRDefault="00C343C9" w:rsidP="000B34B5">
            <w:pPr>
              <w:rPr>
                <w:rFonts w:ascii="Times New Roman" w:hAnsi="Times New Roman" w:cs="Times New Roman"/>
              </w:rPr>
            </w:pPr>
            <w:r w:rsidRPr="005D62BF">
              <w:rPr>
                <w:rFonts w:ascii="Times New Roman" w:hAnsi="Times New Roman" w:cs="Times New Roman"/>
              </w:rPr>
              <w:t>10</w:t>
            </w:r>
          </w:p>
        </w:tc>
        <w:tc>
          <w:tcPr>
            <w:tcW w:w="1005" w:type="dxa"/>
          </w:tcPr>
          <w:p w:rsidR="000B34B5" w:rsidRPr="005D62BF" w:rsidRDefault="008D6B31" w:rsidP="000B34B5">
            <w:pPr>
              <w:rPr>
                <w:rFonts w:ascii="Times New Roman" w:hAnsi="Times New Roman" w:cs="Times New Roman"/>
              </w:rPr>
            </w:pPr>
            <w:r w:rsidRPr="005D62BF">
              <w:rPr>
                <w:rFonts w:ascii="Times New Roman" w:hAnsi="Times New Roman" w:cs="Times New Roman"/>
              </w:rPr>
              <w:t>Л</w:t>
            </w:r>
            <w:r w:rsidR="000B34B5" w:rsidRPr="005D62BF">
              <w:rPr>
                <w:rFonts w:ascii="Times New Roman" w:hAnsi="Times New Roman" w:cs="Times New Roman"/>
              </w:rPr>
              <w:t>к</w:t>
            </w:r>
            <w:r>
              <w:rPr>
                <w:rFonts w:ascii="Times New Roman" w:hAnsi="Times New Roman" w:cs="Times New Roman"/>
              </w:rPr>
              <w:t xml:space="preserve"> -</w:t>
            </w:r>
            <w:r w:rsidR="006A1E9D">
              <w:rPr>
                <w:rFonts w:ascii="Times New Roman" w:hAnsi="Times New Roman" w:cs="Times New Roman"/>
              </w:rPr>
              <w:t>10</w:t>
            </w:r>
            <w:r w:rsidR="000B34B5" w:rsidRPr="005D62BF">
              <w:rPr>
                <w:rFonts w:ascii="Times New Roman" w:hAnsi="Times New Roman" w:cs="Times New Roman"/>
              </w:rPr>
              <w:t>-1</w:t>
            </w:r>
            <w:r w:rsidR="006A1E9D">
              <w:rPr>
                <w:rFonts w:ascii="Times New Roman" w:hAnsi="Times New Roman" w:cs="Times New Roman"/>
              </w:rPr>
              <w:t>4</w:t>
            </w:r>
          </w:p>
        </w:tc>
        <w:tc>
          <w:tcPr>
            <w:tcW w:w="1326"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Урология</w:t>
            </w:r>
          </w:p>
        </w:tc>
        <w:tc>
          <w:tcPr>
            <w:tcW w:w="2997" w:type="dxa"/>
          </w:tcPr>
          <w:p w:rsidR="000B34B5" w:rsidRPr="005D62BF" w:rsidRDefault="00F37EDB" w:rsidP="000B34B5">
            <w:pPr>
              <w:rPr>
                <w:rFonts w:ascii="Times New Roman" w:hAnsi="Times New Roman" w:cs="Times New Roman"/>
              </w:rPr>
            </w:pPr>
            <w:r>
              <w:rPr>
                <w:rFonts w:ascii="Times New Roman" w:hAnsi="Times New Roman" w:cs="Times New Roman"/>
              </w:rPr>
              <w:t>Матазов Б.А.</w:t>
            </w:r>
            <w:r w:rsidR="00C87344">
              <w:rPr>
                <w:rFonts w:ascii="Times New Roman" w:hAnsi="Times New Roman" w:cs="Times New Roman"/>
              </w:rPr>
              <w:t>,Жунусов А.Т.</w:t>
            </w:r>
          </w:p>
        </w:tc>
        <w:tc>
          <w:tcPr>
            <w:tcW w:w="1637" w:type="dxa"/>
          </w:tcPr>
          <w:p w:rsidR="000B34B5" w:rsidRPr="005D62BF" w:rsidRDefault="008D6B31" w:rsidP="000B34B5">
            <w:pPr>
              <w:rPr>
                <w:rFonts w:ascii="Times New Roman" w:hAnsi="Times New Roman" w:cs="Times New Roman"/>
              </w:rPr>
            </w:pPr>
            <w:r>
              <w:rPr>
                <w:rFonts w:ascii="Times New Roman" w:hAnsi="Times New Roman" w:cs="Times New Roman"/>
              </w:rPr>
              <w:t>96,15</w:t>
            </w:r>
          </w:p>
        </w:tc>
        <w:tc>
          <w:tcPr>
            <w:tcW w:w="1670" w:type="dxa"/>
          </w:tcPr>
          <w:p w:rsidR="000B34B5" w:rsidRPr="005D62BF" w:rsidRDefault="008D6B31" w:rsidP="000B34B5">
            <w:pPr>
              <w:rPr>
                <w:rFonts w:ascii="Times New Roman" w:hAnsi="Times New Roman" w:cs="Times New Roman"/>
              </w:rPr>
            </w:pPr>
            <w:r>
              <w:rPr>
                <w:rFonts w:ascii="Times New Roman" w:hAnsi="Times New Roman" w:cs="Times New Roman"/>
              </w:rPr>
              <w:t>96,15</w:t>
            </w:r>
          </w:p>
        </w:tc>
        <w:tc>
          <w:tcPr>
            <w:tcW w:w="2264" w:type="dxa"/>
          </w:tcPr>
          <w:p w:rsidR="000B34B5" w:rsidRPr="005D62BF" w:rsidRDefault="000B34B5" w:rsidP="000B34B5">
            <w:pPr>
              <w:rPr>
                <w:rFonts w:ascii="Times New Roman" w:hAnsi="Times New Roman" w:cs="Times New Roman"/>
              </w:rPr>
            </w:pPr>
          </w:p>
        </w:tc>
      </w:tr>
      <w:tr w:rsidR="00C87344" w:rsidRPr="005D62BF" w:rsidTr="00C87344">
        <w:trPr>
          <w:trHeight w:val="317"/>
          <w:jc w:val="center"/>
        </w:trPr>
        <w:tc>
          <w:tcPr>
            <w:tcW w:w="486" w:type="dxa"/>
          </w:tcPr>
          <w:p w:rsidR="000B34B5" w:rsidRPr="005D62BF" w:rsidRDefault="00C343C9" w:rsidP="000B34B5">
            <w:pPr>
              <w:rPr>
                <w:rFonts w:ascii="Times New Roman" w:hAnsi="Times New Roman" w:cs="Times New Roman"/>
              </w:rPr>
            </w:pPr>
            <w:r w:rsidRPr="005D62BF">
              <w:rPr>
                <w:rFonts w:ascii="Times New Roman" w:hAnsi="Times New Roman" w:cs="Times New Roman"/>
              </w:rPr>
              <w:t>11</w:t>
            </w:r>
          </w:p>
        </w:tc>
        <w:tc>
          <w:tcPr>
            <w:tcW w:w="1005" w:type="dxa"/>
          </w:tcPr>
          <w:p w:rsidR="000B34B5" w:rsidRPr="005D62BF" w:rsidRDefault="008D6B31" w:rsidP="000B34B5">
            <w:pPr>
              <w:rPr>
                <w:rFonts w:ascii="Times New Roman" w:hAnsi="Times New Roman" w:cs="Times New Roman"/>
              </w:rPr>
            </w:pPr>
            <w:r>
              <w:rPr>
                <w:rFonts w:ascii="Times New Roman" w:hAnsi="Times New Roman" w:cs="Times New Roman"/>
              </w:rPr>
              <w:t>Л</w:t>
            </w:r>
            <w:r w:rsidR="006A1E9D">
              <w:rPr>
                <w:rFonts w:ascii="Times New Roman" w:hAnsi="Times New Roman" w:cs="Times New Roman"/>
              </w:rPr>
              <w:t>к</w:t>
            </w:r>
            <w:r>
              <w:rPr>
                <w:rFonts w:ascii="Times New Roman" w:hAnsi="Times New Roman" w:cs="Times New Roman"/>
              </w:rPr>
              <w:t xml:space="preserve"> </w:t>
            </w:r>
            <w:r w:rsidR="006A1E9D">
              <w:rPr>
                <w:rFonts w:ascii="Times New Roman" w:hAnsi="Times New Roman" w:cs="Times New Roman"/>
              </w:rPr>
              <w:t>-11</w:t>
            </w:r>
            <w:r w:rsidR="000B34B5" w:rsidRPr="005D62BF">
              <w:rPr>
                <w:rFonts w:ascii="Times New Roman" w:hAnsi="Times New Roman" w:cs="Times New Roman"/>
              </w:rPr>
              <w:t>-1</w:t>
            </w:r>
            <w:r w:rsidR="006A1E9D">
              <w:rPr>
                <w:rFonts w:ascii="Times New Roman" w:hAnsi="Times New Roman" w:cs="Times New Roman"/>
              </w:rPr>
              <w:t>4</w:t>
            </w:r>
          </w:p>
        </w:tc>
        <w:tc>
          <w:tcPr>
            <w:tcW w:w="1326"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Урология</w:t>
            </w:r>
          </w:p>
        </w:tc>
        <w:tc>
          <w:tcPr>
            <w:tcW w:w="2997"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Матазов Б.А</w:t>
            </w:r>
            <w:r w:rsidR="00C87344">
              <w:rPr>
                <w:rFonts w:ascii="Times New Roman" w:hAnsi="Times New Roman" w:cs="Times New Roman"/>
              </w:rPr>
              <w:t>,Жунусов А.Т.</w:t>
            </w:r>
          </w:p>
        </w:tc>
        <w:tc>
          <w:tcPr>
            <w:tcW w:w="1637" w:type="dxa"/>
          </w:tcPr>
          <w:p w:rsidR="000B34B5" w:rsidRPr="005D62BF" w:rsidRDefault="008D6B31" w:rsidP="000B34B5">
            <w:pPr>
              <w:rPr>
                <w:rFonts w:ascii="Times New Roman" w:hAnsi="Times New Roman" w:cs="Times New Roman"/>
              </w:rPr>
            </w:pPr>
            <w:r>
              <w:rPr>
                <w:rFonts w:ascii="Times New Roman" w:hAnsi="Times New Roman" w:cs="Times New Roman"/>
              </w:rPr>
              <w:t>100</w:t>
            </w:r>
          </w:p>
        </w:tc>
        <w:tc>
          <w:tcPr>
            <w:tcW w:w="1670" w:type="dxa"/>
          </w:tcPr>
          <w:p w:rsidR="000B34B5" w:rsidRPr="005D62BF" w:rsidRDefault="008D6B31" w:rsidP="000B34B5">
            <w:pPr>
              <w:rPr>
                <w:rFonts w:ascii="Times New Roman" w:hAnsi="Times New Roman" w:cs="Times New Roman"/>
              </w:rPr>
            </w:pPr>
            <w:r>
              <w:rPr>
                <w:rFonts w:ascii="Times New Roman" w:hAnsi="Times New Roman" w:cs="Times New Roman"/>
              </w:rPr>
              <w:t>96,15</w:t>
            </w:r>
          </w:p>
        </w:tc>
        <w:tc>
          <w:tcPr>
            <w:tcW w:w="2264" w:type="dxa"/>
          </w:tcPr>
          <w:p w:rsidR="000B34B5" w:rsidRPr="005D62BF" w:rsidRDefault="000B34B5" w:rsidP="000B34B5">
            <w:pPr>
              <w:rPr>
                <w:rFonts w:ascii="Times New Roman" w:hAnsi="Times New Roman" w:cs="Times New Roman"/>
              </w:rPr>
            </w:pPr>
          </w:p>
        </w:tc>
      </w:tr>
      <w:tr w:rsidR="00C87344" w:rsidRPr="005D62BF" w:rsidTr="00C87344">
        <w:trPr>
          <w:trHeight w:val="276"/>
          <w:jc w:val="center"/>
        </w:trPr>
        <w:tc>
          <w:tcPr>
            <w:tcW w:w="486" w:type="dxa"/>
          </w:tcPr>
          <w:p w:rsidR="000B34B5" w:rsidRPr="005D62BF" w:rsidRDefault="00C343C9" w:rsidP="000B34B5">
            <w:pPr>
              <w:rPr>
                <w:rFonts w:ascii="Times New Roman" w:hAnsi="Times New Roman" w:cs="Times New Roman"/>
              </w:rPr>
            </w:pPr>
            <w:r w:rsidRPr="005D62BF">
              <w:rPr>
                <w:rFonts w:ascii="Times New Roman" w:hAnsi="Times New Roman" w:cs="Times New Roman"/>
              </w:rPr>
              <w:t>12</w:t>
            </w:r>
          </w:p>
        </w:tc>
        <w:tc>
          <w:tcPr>
            <w:tcW w:w="1005" w:type="dxa"/>
          </w:tcPr>
          <w:p w:rsidR="000B34B5" w:rsidRPr="005D62BF" w:rsidRDefault="008D6B31" w:rsidP="000B34B5">
            <w:pPr>
              <w:rPr>
                <w:rFonts w:ascii="Times New Roman" w:hAnsi="Times New Roman" w:cs="Times New Roman"/>
              </w:rPr>
            </w:pPr>
            <w:r>
              <w:rPr>
                <w:rFonts w:ascii="Times New Roman" w:hAnsi="Times New Roman" w:cs="Times New Roman"/>
              </w:rPr>
              <w:t>Лк -</w:t>
            </w:r>
            <w:r w:rsidR="006A1E9D">
              <w:rPr>
                <w:rFonts w:ascii="Times New Roman" w:hAnsi="Times New Roman" w:cs="Times New Roman"/>
              </w:rPr>
              <w:t>-12</w:t>
            </w:r>
            <w:r w:rsidR="000B34B5" w:rsidRPr="005D62BF">
              <w:rPr>
                <w:rFonts w:ascii="Times New Roman" w:hAnsi="Times New Roman" w:cs="Times New Roman"/>
              </w:rPr>
              <w:t>-1</w:t>
            </w:r>
            <w:r w:rsidR="006A1E9D">
              <w:rPr>
                <w:rFonts w:ascii="Times New Roman" w:hAnsi="Times New Roman" w:cs="Times New Roman"/>
              </w:rPr>
              <w:t>4</w:t>
            </w:r>
          </w:p>
        </w:tc>
        <w:tc>
          <w:tcPr>
            <w:tcW w:w="1326"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Урология</w:t>
            </w:r>
          </w:p>
        </w:tc>
        <w:tc>
          <w:tcPr>
            <w:tcW w:w="2997"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Жунусов А.Т.</w:t>
            </w:r>
            <w:r w:rsidR="00C87344">
              <w:rPr>
                <w:rFonts w:ascii="Times New Roman" w:hAnsi="Times New Roman" w:cs="Times New Roman"/>
              </w:rPr>
              <w:t>,Матазов Б.А.</w:t>
            </w:r>
          </w:p>
        </w:tc>
        <w:tc>
          <w:tcPr>
            <w:tcW w:w="1637" w:type="dxa"/>
          </w:tcPr>
          <w:p w:rsidR="000B34B5" w:rsidRPr="005D62BF" w:rsidRDefault="00F8422E" w:rsidP="000B34B5">
            <w:pPr>
              <w:rPr>
                <w:rFonts w:ascii="Times New Roman" w:hAnsi="Times New Roman" w:cs="Times New Roman"/>
              </w:rPr>
            </w:pPr>
            <w:r w:rsidRPr="005D62BF">
              <w:rPr>
                <w:rFonts w:ascii="Times New Roman" w:hAnsi="Times New Roman" w:cs="Times New Roman"/>
              </w:rPr>
              <w:t>100</w:t>
            </w:r>
          </w:p>
        </w:tc>
        <w:tc>
          <w:tcPr>
            <w:tcW w:w="1670" w:type="dxa"/>
          </w:tcPr>
          <w:p w:rsidR="000B34B5" w:rsidRPr="005D62BF" w:rsidRDefault="008D6B31" w:rsidP="000B34B5">
            <w:pPr>
              <w:rPr>
                <w:rFonts w:ascii="Times New Roman" w:hAnsi="Times New Roman" w:cs="Times New Roman"/>
              </w:rPr>
            </w:pPr>
            <w:r>
              <w:rPr>
                <w:rFonts w:ascii="Times New Roman" w:hAnsi="Times New Roman" w:cs="Times New Roman"/>
              </w:rPr>
              <w:t>92</w:t>
            </w:r>
          </w:p>
        </w:tc>
        <w:tc>
          <w:tcPr>
            <w:tcW w:w="2264" w:type="dxa"/>
          </w:tcPr>
          <w:p w:rsidR="000B34B5" w:rsidRPr="005D62BF" w:rsidRDefault="000B34B5" w:rsidP="000B34B5">
            <w:pPr>
              <w:rPr>
                <w:rFonts w:ascii="Times New Roman" w:hAnsi="Times New Roman" w:cs="Times New Roman"/>
              </w:rPr>
            </w:pPr>
          </w:p>
        </w:tc>
      </w:tr>
      <w:tr w:rsidR="00C87344" w:rsidRPr="005D62BF" w:rsidTr="00C87344">
        <w:trPr>
          <w:trHeight w:val="300"/>
          <w:jc w:val="center"/>
        </w:trPr>
        <w:tc>
          <w:tcPr>
            <w:tcW w:w="486" w:type="dxa"/>
          </w:tcPr>
          <w:p w:rsidR="000B34B5" w:rsidRPr="005D62BF" w:rsidRDefault="00C343C9" w:rsidP="000B34B5">
            <w:pPr>
              <w:rPr>
                <w:rFonts w:ascii="Times New Roman" w:hAnsi="Times New Roman" w:cs="Times New Roman"/>
              </w:rPr>
            </w:pPr>
            <w:r w:rsidRPr="005D62BF">
              <w:rPr>
                <w:rFonts w:ascii="Times New Roman" w:hAnsi="Times New Roman" w:cs="Times New Roman"/>
              </w:rPr>
              <w:t>13</w:t>
            </w:r>
          </w:p>
        </w:tc>
        <w:tc>
          <w:tcPr>
            <w:tcW w:w="1005" w:type="dxa"/>
          </w:tcPr>
          <w:p w:rsidR="000B34B5" w:rsidRPr="005D62BF" w:rsidRDefault="008D6B31" w:rsidP="000B34B5">
            <w:pPr>
              <w:rPr>
                <w:rFonts w:ascii="Times New Roman" w:hAnsi="Times New Roman" w:cs="Times New Roman"/>
              </w:rPr>
            </w:pPr>
            <w:r>
              <w:rPr>
                <w:rFonts w:ascii="Times New Roman" w:hAnsi="Times New Roman" w:cs="Times New Roman"/>
              </w:rPr>
              <w:t>Л</w:t>
            </w:r>
            <w:r w:rsidR="006A1E9D">
              <w:rPr>
                <w:rFonts w:ascii="Times New Roman" w:hAnsi="Times New Roman" w:cs="Times New Roman"/>
              </w:rPr>
              <w:t>к</w:t>
            </w:r>
            <w:r>
              <w:rPr>
                <w:rFonts w:ascii="Times New Roman" w:hAnsi="Times New Roman" w:cs="Times New Roman"/>
              </w:rPr>
              <w:t xml:space="preserve"> </w:t>
            </w:r>
            <w:r w:rsidR="006A1E9D">
              <w:rPr>
                <w:rFonts w:ascii="Times New Roman" w:hAnsi="Times New Roman" w:cs="Times New Roman"/>
              </w:rPr>
              <w:t>-13</w:t>
            </w:r>
            <w:r w:rsidR="000B34B5" w:rsidRPr="005D62BF">
              <w:rPr>
                <w:rFonts w:ascii="Times New Roman" w:hAnsi="Times New Roman" w:cs="Times New Roman"/>
              </w:rPr>
              <w:t>-1</w:t>
            </w:r>
            <w:r w:rsidR="006A1E9D">
              <w:rPr>
                <w:rFonts w:ascii="Times New Roman" w:hAnsi="Times New Roman" w:cs="Times New Roman"/>
              </w:rPr>
              <w:t>4</w:t>
            </w:r>
          </w:p>
        </w:tc>
        <w:tc>
          <w:tcPr>
            <w:tcW w:w="1326"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Урология</w:t>
            </w:r>
          </w:p>
        </w:tc>
        <w:tc>
          <w:tcPr>
            <w:tcW w:w="2997"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Матазов Б.А.</w:t>
            </w:r>
            <w:r w:rsidR="00C87344">
              <w:rPr>
                <w:rFonts w:ascii="Times New Roman" w:hAnsi="Times New Roman" w:cs="Times New Roman"/>
              </w:rPr>
              <w:t>,Жунусов А.Т.</w:t>
            </w:r>
          </w:p>
        </w:tc>
        <w:tc>
          <w:tcPr>
            <w:tcW w:w="1637" w:type="dxa"/>
          </w:tcPr>
          <w:p w:rsidR="000B34B5" w:rsidRPr="005D62BF" w:rsidRDefault="008D6B31" w:rsidP="000B34B5">
            <w:pPr>
              <w:rPr>
                <w:rFonts w:ascii="Times New Roman" w:hAnsi="Times New Roman" w:cs="Times New Roman"/>
              </w:rPr>
            </w:pPr>
            <w:r>
              <w:rPr>
                <w:rFonts w:ascii="Times New Roman" w:hAnsi="Times New Roman" w:cs="Times New Roman"/>
              </w:rPr>
              <w:t>100</w:t>
            </w:r>
          </w:p>
        </w:tc>
        <w:tc>
          <w:tcPr>
            <w:tcW w:w="1670" w:type="dxa"/>
          </w:tcPr>
          <w:p w:rsidR="000B34B5" w:rsidRPr="005D62BF" w:rsidRDefault="008D6B31" w:rsidP="000B34B5">
            <w:pPr>
              <w:rPr>
                <w:rFonts w:ascii="Times New Roman" w:hAnsi="Times New Roman" w:cs="Times New Roman"/>
              </w:rPr>
            </w:pPr>
            <w:r>
              <w:rPr>
                <w:rFonts w:ascii="Times New Roman" w:hAnsi="Times New Roman" w:cs="Times New Roman"/>
              </w:rPr>
              <w:t>100</w:t>
            </w:r>
          </w:p>
        </w:tc>
        <w:tc>
          <w:tcPr>
            <w:tcW w:w="2264" w:type="dxa"/>
          </w:tcPr>
          <w:p w:rsidR="000B34B5" w:rsidRPr="005D62BF" w:rsidRDefault="000B34B5" w:rsidP="000B34B5">
            <w:pPr>
              <w:rPr>
                <w:rFonts w:ascii="Times New Roman" w:hAnsi="Times New Roman" w:cs="Times New Roman"/>
              </w:rPr>
            </w:pPr>
          </w:p>
        </w:tc>
      </w:tr>
      <w:tr w:rsidR="00C87344" w:rsidRPr="005D62BF" w:rsidTr="00C87344">
        <w:trPr>
          <w:trHeight w:val="541"/>
          <w:jc w:val="center"/>
        </w:trPr>
        <w:tc>
          <w:tcPr>
            <w:tcW w:w="486" w:type="dxa"/>
          </w:tcPr>
          <w:p w:rsidR="000B34B5" w:rsidRPr="005D62BF" w:rsidRDefault="00C343C9" w:rsidP="000B34B5">
            <w:pPr>
              <w:rPr>
                <w:rFonts w:ascii="Times New Roman" w:hAnsi="Times New Roman" w:cs="Times New Roman"/>
              </w:rPr>
            </w:pPr>
            <w:r w:rsidRPr="005D62BF">
              <w:rPr>
                <w:rFonts w:ascii="Times New Roman" w:hAnsi="Times New Roman" w:cs="Times New Roman"/>
              </w:rPr>
              <w:t>14</w:t>
            </w:r>
          </w:p>
        </w:tc>
        <w:tc>
          <w:tcPr>
            <w:tcW w:w="1005" w:type="dxa"/>
          </w:tcPr>
          <w:p w:rsidR="000B34B5" w:rsidRPr="005D62BF" w:rsidRDefault="008D6B31" w:rsidP="000B34B5">
            <w:pPr>
              <w:rPr>
                <w:rFonts w:ascii="Times New Roman" w:hAnsi="Times New Roman" w:cs="Times New Roman"/>
              </w:rPr>
            </w:pPr>
            <w:r>
              <w:rPr>
                <w:rFonts w:ascii="Times New Roman" w:hAnsi="Times New Roman" w:cs="Times New Roman"/>
              </w:rPr>
              <w:t>Лк -14</w:t>
            </w:r>
            <w:r w:rsidR="000B34B5" w:rsidRPr="005D62BF">
              <w:rPr>
                <w:rFonts w:ascii="Times New Roman" w:hAnsi="Times New Roman" w:cs="Times New Roman"/>
              </w:rPr>
              <w:t>-1</w:t>
            </w:r>
            <w:r w:rsidR="006A1E9D">
              <w:rPr>
                <w:rFonts w:ascii="Times New Roman" w:hAnsi="Times New Roman" w:cs="Times New Roman"/>
              </w:rPr>
              <w:t>4</w:t>
            </w:r>
          </w:p>
        </w:tc>
        <w:tc>
          <w:tcPr>
            <w:tcW w:w="1326"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Урология</w:t>
            </w:r>
          </w:p>
        </w:tc>
        <w:tc>
          <w:tcPr>
            <w:tcW w:w="2997" w:type="dxa"/>
          </w:tcPr>
          <w:p w:rsidR="000B34B5" w:rsidRPr="005D62BF" w:rsidRDefault="00F37EDB" w:rsidP="000B34B5">
            <w:pPr>
              <w:rPr>
                <w:rFonts w:ascii="Times New Roman" w:hAnsi="Times New Roman" w:cs="Times New Roman"/>
              </w:rPr>
            </w:pPr>
            <w:r>
              <w:rPr>
                <w:rFonts w:ascii="Times New Roman" w:hAnsi="Times New Roman" w:cs="Times New Roman"/>
              </w:rPr>
              <w:t>Матазов Б.А.</w:t>
            </w:r>
            <w:r w:rsidR="00C87344">
              <w:rPr>
                <w:rFonts w:ascii="Times New Roman" w:hAnsi="Times New Roman" w:cs="Times New Roman"/>
              </w:rPr>
              <w:t>,Жунусов А.Т.</w:t>
            </w:r>
          </w:p>
        </w:tc>
        <w:tc>
          <w:tcPr>
            <w:tcW w:w="1637" w:type="dxa"/>
          </w:tcPr>
          <w:p w:rsidR="000B34B5" w:rsidRPr="005D62BF" w:rsidRDefault="00F8422E" w:rsidP="000B34B5">
            <w:pPr>
              <w:rPr>
                <w:rFonts w:ascii="Times New Roman" w:hAnsi="Times New Roman" w:cs="Times New Roman"/>
              </w:rPr>
            </w:pPr>
            <w:r w:rsidRPr="005D62BF">
              <w:rPr>
                <w:rFonts w:ascii="Times New Roman" w:hAnsi="Times New Roman" w:cs="Times New Roman"/>
              </w:rPr>
              <w:t>100</w:t>
            </w:r>
          </w:p>
        </w:tc>
        <w:tc>
          <w:tcPr>
            <w:tcW w:w="1670" w:type="dxa"/>
          </w:tcPr>
          <w:p w:rsidR="000B34B5" w:rsidRPr="005D62BF" w:rsidRDefault="00AF6A07" w:rsidP="000B34B5">
            <w:pPr>
              <w:rPr>
                <w:rFonts w:ascii="Times New Roman" w:hAnsi="Times New Roman" w:cs="Times New Roman"/>
              </w:rPr>
            </w:pPr>
            <w:r>
              <w:rPr>
                <w:rFonts w:ascii="Times New Roman" w:hAnsi="Times New Roman" w:cs="Times New Roman"/>
              </w:rPr>
              <w:t>100</w:t>
            </w:r>
          </w:p>
        </w:tc>
        <w:tc>
          <w:tcPr>
            <w:tcW w:w="2264" w:type="dxa"/>
          </w:tcPr>
          <w:p w:rsidR="000B34B5" w:rsidRPr="005D62BF" w:rsidRDefault="000B34B5" w:rsidP="000B34B5">
            <w:pPr>
              <w:rPr>
                <w:rFonts w:ascii="Times New Roman" w:hAnsi="Times New Roman" w:cs="Times New Roman"/>
              </w:rPr>
            </w:pPr>
          </w:p>
        </w:tc>
      </w:tr>
      <w:tr w:rsidR="00C87344" w:rsidRPr="005D62BF" w:rsidTr="00C87344">
        <w:trPr>
          <w:trHeight w:val="285"/>
          <w:jc w:val="center"/>
        </w:trPr>
        <w:tc>
          <w:tcPr>
            <w:tcW w:w="486" w:type="dxa"/>
          </w:tcPr>
          <w:p w:rsidR="000B34B5" w:rsidRPr="005D62BF" w:rsidRDefault="000B34B5" w:rsidP="000B34B5">
            <w:pPr>
              <w:rPr>
                <w:rFonts w:ascii="Times New Roman" w:hAnsi="Times New Roman" w:cs="Times New Roman"/>
              </w:rPr>
            </w:pPr>
          </w:p>
        </w:tc>
        <w:tc>
          <w:tcPr>
            <w:tcW w:w="1005" w:type="dxa"/>
          </w:tcPr>
          <w:p w:rsidR="000B34B5" w:rsidRPr="005D62BF" w:rsidRDefault="000B34B5" w:rsidP="000B34B5">
            <w:pPr>
              <w:rPr>
                <w:rFonts w:ascii="Times New Roman" w:hAnsi="Times New Roman" w:cs="Times New Roman"/>
              </w:rPr>
            </w:pPr>
          </w:p>
        </w:tc>
        <w:tc>
          <w:tcPr>
            <w:tcW w:w="1326" w:type="dxa"/>
          </w:tcPr>
          <w:p w:rsidR="000B34B5" w:rsidRPr="008816EF" w:rsidRDefault="00C87344" w:rsidP="000B34B5">
            <w:pPr>
              <w:rPr>
                <w:rFonts w:ascii="Times New Roman" w:hAnsi="Times New Roman" w:cs="Times New Roman"/>
                <w:b/>
              </w:rPr>
            </w:pPr>
            <w:r w:rsidRPr="008816EF">
              <w:rPr>
                <w:rFonts w:ascii="Times New Roman" w:hAnsi="Times New Roman" w:cs="Times New Roman"/>
                <w:b/>
              </w:rPr>
              <w:t>Баары:</w:t>
            </w:r>
          </w:p>
        </w:tc>
        <w:tc>
          <w:tcPr>
            <w:tcW w:w="2997" w:type="dxa"/>
          </w:tcPr>
          <w:p w:rsidR="000B34B5" w:rsidRPr="008816EF" w:rsidRDefault="000B34B5" w:rsidP="000B34B5">
            <w:pPr>
              <w:rPr>
                <w:rFonts w:ascii="Times New Roman" w:hAnsi="Times New Roman" w:cs="Times New Roman"/>
                <w:b/>
              </w:rPr>
            </w:pPr>
          </w:p>
        </w:tc>
        <w:tc>
          <w:tcPr>
            <w:tcW w:w="1637" w:type="dxa"/>
          </w:tcPr>
          <w:p w:rsidR="000B34B5" w:rsidRPr="008816EF" w:rsidRDefault="007518F7" w:rsidP="000B34B5">
            <w:pPr>
              <w:rPr>
                <w:rFonts w:ascii="Times New Roman" w:hAnsi="Times New Roman" w:cs="Times New Roman"/>
                <w:b/>
              </w:rPr>
            </w:pPr>
            <w:r w:rsidRPr="008816EF">
              <w:rPr>
                <w:rFonts w:ascii="Times New Roman" w:hAnsi="Times New Roman" w:cs="Times New Roman"/>
                <w:b/>
              </w:rPr>
              <w:t>99,17</w:t>
            </w:r>
          </w:p>
        </w:tc>
        <w:tc>
          <w:tcPr>
            <w:tcW w:w="1670" w:type="dxa"/>
          </w:tcPr>
          <w:p w:rsidR="000B34B5" w:rsidRPr="008816EF" w:rsidRDefault="001911B0" w:rsidP="000B34B5">
            <w:pPr>
              <w:rPr>
                <w:rFonts w:ascii="Times New Roman" w:hAnsi="Times New Roman" w:cs="Times New Roman"/>
                <w:b/>
              </w:rPr>
            </w:pPr>
            <w:r w:rsidRPr="008816EF">
              <w:rPr>
                <w:rFonts w:ascii="Times New Roman" w:hAnsi="Times New Roman" w:cs="Times New Roman"/>
                <w:b/>
              </w:rPr>
              <w:t>93,8</w:t>
            </w:r>
          </w:p>
        </w:tc>
        <w:tc>
          <w:tcPr>
            <w:tcW w:w="2264" w:type="dxa"/>
          </w:tcPr>
          <w:p w:rsidR="000B34B5" w:rsidRPr="005D62BF" w:rsidRDefault="000B34B5" w:rsidP="000B34B5">
            <w:pPr>
              <w:rPr>
                <w:rFonts w:ascii="Times New Roman" w:hAnsi="Times New Roman" w:cs="Times New Roman"/>
              </w:rPr>
            </w:pPr>
          </w:p>
        </w:tc>
      </w:tr>
      <w:tr w:rsidR="00C87344" w:rsidRPr="005D62BF" w:rsidTr="00C87344">
        <w:trPr>
          <w:trHeight w:val="390"/>
          <w:jc w:val="center"/>
        </w:trPr>
        <w:tc>
          <w:tcPr>
            <w:tcW w:w="486" w:type="dxa"/>
          </w:tcPr>
          <w:p w:rsidR="000B34B5" w:rsidRPr="005D62BF" w:rsidRDefault="000B34B5" w:rsidP="000B34B5">
            <w:pPr>
              <w:rPr>
                <w:rFonts w:ascii="Times New Roman" w:hAnsi="Times New Roman" w:cs="Times New Roman"/>
              </w:rPr>
            </w:pPr>
          </w:p>
        </w:tc>
        <w:tc>
          <w:tcPr>
            <w:tcW w:w="1005" w:type="dxa"/>
          </w:tcPr>
          <w:p w:rsidR="000B34B5" w:rsidRPr="005D62BF" w:rsidRDefault="000B34B5" w:rsidP="006A1E9D">
            <w:pPr>
              <w:rPr>
                <w:rFonts w:ascii="Times New Roman" w:hAnsi="Times New Roman" w:cs="Times New Roman"/>
              </w:rPr>
            </w:pPr>
          </w:p>
        </w:tc>
        <w:tc>
          <w:tcPr>
            <w:tcW w:w="1326" w:type="dxa"/>
          </w:tcPr>
          <w:p w:rsidR="000B34B5" w:rsidRPr="005D62BF" w:rsidRDefault="000B34B5" w:rsidP="000B34B5">
            <w:pPr>
              <w:rPr>
                <w:rFonts w:ascii="Times New Roman" w:hAnsi="Times New Roman" w:cs="Times New Roman"/>
              </w:rPr>
            </w:pPr>
          </w:p>
        </w:tc>
        <w:tc>
          <w:tcPr>
            <w:tcW w:w="2997" w:type="dxa"/>
          </w:tcPr>
          <w:p w:rsidR="000B34B5" w:rsidRPr="005D62BF" w:rsidRDefault="000B34B5" w:rsidP="000B34B5">
            <w:pPr>
              <w:rPr>
                <w:rFonts w:ascii="Times New Roman" w:hAnsi="Times New Roman" w:cs="Times New Roman"/>
              </w:rPr>
            </w:pPr>
          </w:p>
        </w:tc>
        <w:tc>
          <w:tcPr>
            <w:tcW w:w="1637" w:type="dxa"/>
          </w:tcPr>
          <w:p w:rsidR="000B34B5" w:rsidRPr="005D62BF" w:rsidRDefault="000B34B5" w:rsidP="000B34B5">
            <w:pPr>
              <w:rPr>
                <w:rFonts w:ascii="Times New Roman" w:hAnsi="Times New Roman" w:cs="Times New Roman"/>
              </w:rPr>
            </w:pPr>
          </w:p>
        </w:tc>
        <w:tc>
          <w:tcPr>
            <w:tcW w:w="1670" w:type="dxa"/>
          </w:tcPr>
          <w:p w:rsidR="000B34B5" w:rsidRPr="005D62BF" w:rsidRDefault="000B34B5" w:rsidP="000B34B5">
            <w:pPr>
              <w:rPr>
                <w:rFonts w:ascii="Times New Roman" w:hAnsi="Times New Roman" w:cs="Times New Roman"/>
              </w:rPr>
            </w:pPr>
          </w:p>
        </w:tc>
        <w:tc>
          <w:tcPr>
            <w:tcW w:w="2264" w:type="dxa"/>
          </w:tcPr>
          <w:p w:rsidR="000B34B5" w:rsidRPr="005D62BF" w:rsidRDefault="000B34B5" w:rsidP="000B34B5">
            <w:pPr>
              <w:rPr>
                <w:rFonts w:ascii="Times New Roman" w:hAnsi="Times New Roman" w:cs="Times New Roman"/>
              </w:rPr>
            </w:pPr>
          </w:p>
        </w:tc>
      </w:tr>
      <w:tr w:rsidR="00C87344" w:rsidRPr="005D62BF" w:rsidTr="00C87344">
        <w:trPr>
          <w:trHeight w:val="79"/>
          <w:jc w:val="center"/>
        </w:trPr>
        <w:tc>
          <w:tcPr>
            <w:tcW w:w="486" w:type="dxa"/>
          </w:tcPr>
          <w:p w:rsidR="000B34B5" w:rsidRPr="005D62BF" w:rsidRDefault="000B34B5" w:rsidP="000B34B5">
            <w:pPr>
              <w:rPr>
                <w:rFonts w:ascii="Times New Roman" w:hAnsi="Times New Roman" w:cs="Times New Roman"/>
              </w:rPr>
            </w:pPr>
          </w:p>
        </w:tc>
        <w:tc>
          <w:tcPr>
            <w:tcW w:w="1005" w:type="dxa"/>
          </w:tcPr>
          <w:p w:rsidR="000B34B5" w:rsidRPr="005D62BF" w:rsidRDefault="000B34B5" w:rsidP="00E4250E">
            <w:pPr>
              <w:rPr>
                <w:rFonts w:ascii="Times New Roman" w:hAnsi="Times New Roman" w:cs="Times New Roman"/>
              </w:rPr>
            </w:pPr>
          </w:p>
        </w:tc>
        <w:tc>
          <w:tcPr>
            <w:tcW w:w="1326" w:type="dxa"/>
          </w:tcPr>
          <w:p w:rsidR="000B34B5" w:rsidRPr="005D62BF" w:rsidRDefault="000B34B5" w:rsidP="000B34B5">
            <w:pPr>
              <w:rPr>
                <w:rFonts w:ascii="Times New Roman" w:hAnsi="Times New Roman" w:cs="Times New Roman"/>
              </w:rPr>
            </w:pPr>
          </w:p>
        </w:tc>
        <w:tc>
          <w:tcPr>
            <w:tcW w:w="2997" w:type="dxa"/>
          </w:tcPr>
          <w:p w:rsidR="000B34B5" w:rsidRPr="005D62BF" w:rsidRDefault="000B34B5" w:rsidP="000B34B5">
            <w:pPr>
              <w:rPr>
                <w:rFonts w:ascii="Times New Roman" w:hAnsi="Times New Roman" w:cs="Times New Roman"/>
              </w:rPr>
            </w:pPr>
          </w:p>
        </w:tc>
        <w:tc>
          <w:tcPr>
            <w:tcW w:w="1637" w:type="dxa"/>
          </w:tcPr>
          <w:p w:rsidR="000B34B5" w:rsidRPr="005D62BF" w:rsidRDefault="000B34B5" w:rsidP="000B34B5">
            <w:pPr>
              <w:rPr>
                <w:rFonts w:ascii="Times New Roman" w:hAnsi="Times New Roman" w:cs="Times New Roman"/>
              </w:rPr>
            </w:pPr>
          </w:p>
        </w:tc>
        <w:tc>
          <w:tcPr>
            <w:tcW w:w="1670" w:type="dxa"/>
          </w:tcPr>
          <w:p w:rsidR="000B34B5" w:rsidRPr="005D62BF" w:rsidRDefault="000B34B5" w:rsidP="000B34B5">
            <w:pPr>
              <w:rPr>
                <w:rFonts w:ascii="Times New Roman" w:hAnsi="Times New Roman" w:cs="Times New Roman"/>
              </w:rPr>
            </w:pPr>
          </w:p>
        </w:tc>
        <w:tc>
          <w:tcPr>
            <w:tcW w:w="2264" w:type="dxa"/>
          </w:tcPr>
          <w:p w:rsidR="000B34B5" w:rsidRPr="005D62BF" w:rsidRDefault="000B34B5" w:rsidP="000B34B5">
            <w:pPr>
              <w:rPr>
                <w:rFonts w:ascii="Times New Roman" w:hAnsi="Times New Roman" w:cs="Times New Roman"/>
              </w:rPr>
            </w:pPr>
          </w:p>
        </w:tc>
      </w:tr>
    </w:tbl>
    <w:p w:rsidR="000B34B5" w:rsidRDefault="0098236C" w:rsidP="00FE2C50">
      <w:pPr>
        <w:tabs>
          <w:tab w:val="left" w:pos="900"/>
        </w:tabs>
        <w:jc w:val="both"/>
        <w:rPr>
          <w:rFonts w:ascii="Times New Roman" w:hAnsi="Times New Roman" w:cs="Times New Roman"/>
          <w:b/>
          <w:bCs/>
          <w:lang w:val="ky-KG"/>
        </w:rPr>
      </w:pPr>
      <w:r w:rsidRPr="005D62BF">
        <w:rPr>
          <w:rFonts w:ascii="Times New Roman" w:hAnsi="Times New Roman" w:cs="Times New Roman"/>
          <w:b/>
          <w:bCs/>
          <w:lang w:val="ky-KG"/>
        </w:rPr>
        <w:t>Тери-венерология – экзамен  4 курс,</w:t>
      </w:r>
      <w:r w:rsidR="00431B42" w:rsidRPr="005D62BF">
        <w:rPr>
          <w:rFonts w:ascii="Times New Roman" w:hAnsi="Times New Roman" w:cs="Times New Roman"/>
          <w:b/>
          <w:bCs/>
          <w:lang w:val="ky-KG"/>
        </w:rPr>
        <w:t xml:space="preserve"> </w:t>
      </w:r>
      <w:r w:rsidRPr="005D62BF">
        <w:rPr>
          <w:rFonts w:ascii="Times New Roman" w:hAnsi="Times New Roman" w:cs="Times New Roman"/>
          <w:b/>
          <w:bCs/>
          <w:lang w:val="ky-KG"/>
        </w:rPr>
        <w:t xml:space="preserve">7-семестр </w:t>
      </w:r>
      <w:r w:rsidR="00EE2728">
        <w:rPr>
          <w:rFonts w:ascii="Times New Roman" w:hAnsi="Times New Roman" w:cs="Times New Roman"/>
          <w:b/>
          <w:bCs/>
          <w:lang w:val="ky-KG"/>
        </w:rPr>
        <w:t xml:space="preserve"> </w:t>
      </w:r>
      <w:r w:rsidR="00C9469B">
        <w:rPr>
          <w:rFonts w:ascii="Times New Roman" w:hAnsi="Times New Roman" w:cs="Times New Roman"/>
          <w:b/>
          <w:bCs/>
          <w:lang w:val="ky-KG"/>
        </w:rPr>
        <w:t xml:space="preserve">“Лечебное дело” – 30 </w:t>
      </w:r>
      <w:r w:rsidR="006608E4">
        <w:rPr>
          <w:rFonts w:ascii="Times New Roman" w:hAnsi="Times New Roman" w:cs="Times New Roman"/>
          <w:b/>
          <w:bCs/>
          <w:lang w:val="ky-KG"/>
        </w:rPr>
        <w:t>декабрь</w:t>
      </w:r>
      <w:r w:rsidR="00EE2728">
        <w:rPr>
          <w:rFonts w:ascii="Times New Roman" w:hAnsi="Times New Roman" w:cs="Times New Roman"/>
          <w:b/>
          <w:bCs/>
          <w:lang w:val="ky-KG"/>
        </w:rPr>
        <w:t xml:space="preserve">  </w:t>
      </w:r>
      <w:r w:rsidR="006608E4">
        <w:rPr>
          <w:rFonts w:ascii="Times New Roman" w:hAnsi="Times New Roman" w:cs="Times New Roman"/>
          <w:b/>
          <w:bCs/>
          <w:lang w:val="ky-KG"/>
        </w:rPr>
        <w:t>2017ж</w:t>
      </w:r>
      <w:r w:rsidR="00EE2728">
        <w:rPr>
          <w:rFonts w:ascii="Times New Roman" w:hAnsi="Times New Roman" w:cs="Times New Roman"/>
          <w:b/>
          <w:bCs/>
          <w:lang w:val="ky-KG"/>
        </w:rPr>
        <w:t xml:space="preserve">       </w:t>
      </w:r>
    </w:p>
    <w:p w:rsidR="00FF1D00" w:rsidRPr="005D62BF" w:rsidRDefault="00FF1D00" w:rsidP="00FE2C50">
      <w:pPr>
        <w:tabs>
          <w:tab w:val="left" w:pos="900"/>
        </w:tabs>
        <w:jc w:val="both"/>
        <w:rPr>
          <w:rFonts w:ascii="Times New Roman" w:hAnsi="Times New Roman" w:cs="Times New Roman"/>
          <w:b/>
          <w:bCs/>
          <w:lang w:val="ky-KG"/>
        </w:rPr>
      </w:pPr>
    </w:p>
    <w:tbl>
      <w:tblPr>
        <w:tblW w:w="12507"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
        <w:gridCol w:w="1183"/>
        <w:gridCol w:w="1418"/>
        <w:gridCol w:w="3260"/>
        <w:gridCol w:w="1843"/>
        <w:gridCol w:w="1652"/>
        <w:gridCol w:w="2709"/>
      </w:tblGrid>
      <w:tr w:rsidR="000B34B5" w:rsidRPr="005D62BF" w:rsidTr="00C9469B">
        <w:trPr>
          <w:trHeight w:val="809"/>
          <w:jc w:val="center"/>
        </w:trPr>
        <w:tc>
          <w:tcPr>
            <w:tcW w:w="442"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w:t>
            </w:r>
          </w:p>
        </w:tc>
        <w:tc>
          <w:tcPr>
            <w:tcW w:w="1183"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Курс, группа</w:t>
            </w:r>
          </w:p>
        </w:tc>
        <w:tc>
          <w:tcPr>
            <w:tcW w:w="1418" w:type="dxa"/>
          </w:tcPr>
          <w:p w:rsidR="000B34B5" w:rsidRPr="005D62BF" w:rsidRDefault="000B34B5" w:rsidP="000B34B5">
            <w:pPr>
              <w:rPr>
                <w:rFonts w:ascii="Times New Roman" w:hAnsi="Times New Roman" w:cs="Times New Roman"/>
              </w:rPr>
            </w:pPr>
            <w:r w:rsidRPr="005D62BF">
              <w:rPr>
                <w:rFonts w:ascii="Times New Roman" w:hAnsi="Times New Roman" w:cs="Times New Roman"/>
                <w:lang w:val="ky-KG"/>
              </w:rPr>
              <w:t>П</w:t>
            </w:r>
            <w:r w:rsidRPr="005D62BF">
              <w:rPr>
                <w:rFonts w:ascii="Times New Roman" w:hAnsi="Times New Roman" w:cs="Times New Roman"/>
              </w:rPr>
              <w:t>редмет</w:t>
            </w:r>
          </w:p>
        </w:tc>
        <w:tc>
          <w:tcPr>
            <w:tcW w:w="3260"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Окутуучунун</w:t>
            </w:r>
            <w:r w:rsidR="00682553" w:rsidRPr="005D62BF">
              <w:rPr>
                <w:rFonts w:ascii="Times New Roman" w:hAnsi="Times New Roman" w:cs="Times New Roman"/>
              </w:rPr>
              <w:t xml:space="preserve"> </w:t>
            </w:r>
            <w:r w:rsidRPr="005D62BF">
              <w:rPr>
                <w:rFonts w:ascii="Times New Roman" w:hAnsi="Times New Roman" w:cs="Times New Roman"/>
              </w:rPr>
              <w:t>фамилиясы, аты-жөнү</w:t>
            </w:r>
          </w:p>
        </w:tc>
        <w:tc>
          <w:tcPr>
            <w:tcW w:w="1843"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Абс.жетишүү %</w:t>
            </w:r>
          </w:p>
        </w:tc>
        <w:tc>
          <w:tcPr>
            <w:tcW w:w="1652" w:type="dxa"/>
          </w:tcPr>
          <w:p w:rsidR="000B34B5" w:rsidRPr="005D62BF" w:rsidRDefault="000B34B5" w:rsidP="000B34B5">
            <w:pPr>
              <w:rPr>
                <w:rFonts w:ascii="Times New Roman" w:hAnsi="Times New Roman" w:cs="Times New Roman"/>
              </w:rPr>
            </w:pPr>
            <w:r w:rsidRPr="005D62BF">
              <w:rPr>
                <w:rFonts w:ascii="Times New Roman" w:hAnsi="Times New Roman" w:cs="Times New Roman"/>
              </w:rPr>
              <w:t>Сап.жетишүү %</w:t>
            </w:r>
          </w:p>
        </w:tc>
        <w:tc>
          <w:tcPr>
            <w:tcW w:w="2709" w:type="dxa"/>
          </w:tcPr>
          <w:p w:rsidR="000B34B5" w:rsidRPr="005D62BF" w:rsidRDefault="000B34B5" w:rsidP="000B34B5">
            <w:pPr>
              <w:jc w:val="center"/>
              <w:rPr>
                <w:rFonts w:ascii="Times New Roman" w:hAnsi="Times New Roman" w:cs="Times New Roman"/>
              </w:rPr>
            </w:pPr>
            <w:r w:rsidRPr="005D62BF">
              <w:rPr>
                <w:rFonts w:ascii="Times New Roman" w:hAnsi="Times New Roman" w:cs="Times New Roman"/>
              </w:rPr>
              <w:t>Эскертүү</w:t>
            </w:r>
          </w:p>
          <w:p w:rsidR="000B34B5" w:rsidRPr="005D62BF" w:rsidRDefault="000B34B5" w:rsidP="000B34B5">
            <w:pPr>
              <w:jc w:val="center"/>
              <w:rPr>
                <w:rFonts w:ascii="Times New Roman" w:hAnsi="Times New Roman" w:cs="Times New Roman"/>
              </w:rPr>
            </w:pPr>
          </w:p>
          <w:p w:rsidR="000B34B5" w:rsidRPr="005D62BF" w:rsidRDefault="000B34B5" w:rsidP="000B34B5">
            <w:pPr>
              <w:jc w:val="center"/>
              <w:rPr>
                <w:rFonts w:ascii="Times New Roman" w:hAnsi="Times New Roman" w:cs="Times New Roman"/>
              </w:rPr>
            </w:pPr>
          </w:p>
        </w:tc>
      </w:tr>
      <w:tr w:rsidR="008D39AB" w:rsidRPr="005D62BF" w:rsidTr="00C9469B">
        <w:trPr>
          <w:trHeight w:val="300"/>
          <w:jc w:val="center"/>
        </w:trPr>
        <w:tc>
          <w:tcPr>
            <w:tcW w:w="442"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lastRenderedPageBreak/>
              <w:t>1</w:t>
            </w:r>
          </w:p>
        </w:tc>
        <w:tc>
          <w:tcPr>
            <w:tcW w:w="1183" w:type="dxa"/>
          </w:tcPr>
          <w:p w:rsidR="008D39AB" w:rsidRPr="005D62BF" w:rsidRDefault="003071CD" w:rsidP="000B34B5">
            <w:pPr>
              <w:rPr>
                <w:rFonts w:ascii="Times New Roman" w:hAnsi="Times New Roman" w:cs="Times New Roman"/>
              </w:rPr>
            </w:pPr>
            <w:r>
              <w:rPr>
                <w:rFonts w:ascii="Times New Roman" w:hAnsi="Times New Roman" w:cs="Times New Roman"/>
              </w:rPr>
              <w:t xml:space="preserve">Лк </w:t>
            </w:r>
            <w:r w:rsidR="008D39AB" w:rsidRPr="005D62BF">
              <w:rPr>
                <w:rFonts w:ascii="Times New Roman" w:hAnsi="Times New Roman" w:cs="Times New Roman"/>
              </w:rPr>
              <w:t>-1-1</w:t>
            </w:r>
            <w:r w:rsidR="00153A25">
              <w:rPr>
                <w:rFonts w:ascii="Times New Roman" w:hAnsi="Times New Roman" w:cs="Times New Roman"/>
              </w:rPr>
              <w:t>3</w:t>
            </w:r>
          </w:p>
        </w:tc>
        <w:tc>
          <w:tcPr>
            <w:tcW w:w="1418"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Дерм.вен.</w:t>
            </w:r>
          </w:p>
        </w:tc>
        <w:tc>
          <w:tcPr>
            <w:tcW w:w="3260"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Ажикулова В.С.</w:t>
            </w:r>
            <w:r w:rsidR="00424EA8">
              <w:rPr>
                <w:rFonts w:ascii="Times New Roman" w:hAnsi="Times New Roman" w:cs="Times New Roman"/>
              </w:rPr>
              <w:t>Шарипова М.А.</w:t>
            </w:r>
          </w:p>
        </w:tc>
        <w:tc>
          <w:tcPr>
            <w:tcW w:w="1843"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100</w:t>
            </w:r>
          </w:p>
        </w:tc>
        <w:tc>
          <w:tcPr>
            <w:tcW w:w="1652" w:type="dxa"/>
          </w:tcPr>
          <w:p w:rsidR="008D39AB" w:rsidRPr="005D62BF" w:rsidRDefault="00424EA8" w:rsidP="000B34B5">
            <w:pPr>
              <w:rPr>
                <w:rFonts w:ascii="Times New Roman" w:hAnsi="Times New Roman" w:cs="Times New Roman"/>
              </w:rPr>
            </w:pPr>
            <w:r>
              <w:rPr>
                <w:rFonts w:ascii="Times New Roman" w:hAnsi="Times New Roman" w:cs="Times New Roman"/>
              </w:rPr>
              <w:t>81,48</w:t>
            </w:r>
          </w:p>
        </w:tc>
        <w:tc>
          <w:tcPr>
            <w:tcW w:w="2709" w:type="dxa"/>
          </w:tcPr>
          <w:p w:rsidR="008D39AB" w:rsidRPr="005D62BF" w:rsidRDefault="008D39AB" w:rsidP="000B34B5">
            <w:pPr>
              <w:rPr>
                <w:rFonts w:ascii="Times New Roman" w:hAnsi="Times New Roman" w:cs="Times New Roman"/>
              </w:rPr>
            </w:pPr>
          </w:p>
        </w:tc>
      </w:tr>
      <w:tr w:rsidR="008D39AB" w:rsidRPr="005D62BF" w:rsidTr="00C9469B">
        <w:trPr>
          <w:jc w:val="center"/>
        </w:trPr>
        <w:tc>
          <w:tcPr>
            <w:tcW w:w="442"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2</w:t>
            </w:r>
          </w:p>
        </w:tc>
        <w:tc>
          <w:tcPr>
            <w:tcW w:w="1183" w:type="dxa"/>
          </w:tcPr>
          <w:p w:rsidR="008D39AB" w:rsidRPr="005D62BF" w:rsidRDefault="003071CD" w:rsidP="000B34B5">
            <w:pPr>
              <w:rPr>
                <w:rFonts w:ascii="Times New Roman" w:hAnsi="Times New Roman" w:cs="Times New Roman"/>
              </w:rPr>
            </w:pPr>
            <w:r>
              <w:rPr>
                <w:rFonts w:ascii="Times New Roman" w:hAnsi="Times New Roman" w:cs="Times New Roman"/>
              </w:rPr>
              <w:t>Лк -</w:t>
            </w:r>
            <w:r w:rsidR="00153A25">
              <w:rPr>
                <w:rFonts w:ascii="Times New Roman" w:hAnsi="Times New Roman" w:cs="Times New Roman"/>
              </w:rPr>
              <w:t>2-13</w:t>
            </w:r>
          </w:p>
        </w:tc>
        <w:tc>
          <w:tcPr>
            <w:tcW w:w="1418"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Дерм.вен.</w:t>
            </w:r>
          </w:p>
        </w:tc>
        <w:tc>
          <w:tcPr>
            <w:tcW w:w="3260" w:type="dxa"/>
          </w:tcPr>
          <w:p w:rsidR="008D39AB" w:rsidRPr="005D62BF" w:rsidRDefault="00424EA8" w:rsidP="00424EA8">
            <w:pPr>
              <w:rPr>
                <w:rFonts w:ascii="Times New Roman" w:hAnsi="Times New Roman" w:cs="Times New Roman"/>
              </w:rPr>
            </w:pPr>
            <w:r>
              <w:rPr>
                <w:rFonts w:ascii="Times New Roman" w:hAnsi="Times New Roman" w:cs="Times New Roman"/>
              </w:rPr>
              <w:t>Курбанова Н.Н,Ш</w:t>
            </w:r>
            <w:r w:rsidR="00355E97">
              <w:rPr>
                <w:rFonts w:ascii="Times New Roman" w:hAnsi="Times New Roman" w:cs="Times New Roman"/>
              </w:rPr>
              <w:t>арипова М.А.</w:t>
            </w:r>
          </w:p>
        </w:tc>
        <w:tc>
          <w:tcPr>
            <w:tcW w:w="1843" w:type="dxa"/>
          </w:tcPr>
          <w:p w:rsidR="008D39AB" w:rsidRPr="005D62BF" w:rsidRDefault="00424EA8" w:rsidP="000B34B5">
            <w:pPr>
              <w:rPr>
                <w:rFonts w:ascii="Times New Roman" w:hAnsi="Times New Roman" w:cs="Times New Roman"/>
              </w:rPr>
            </w:pPr>
            <w:r>
              <w:rPr>
                <w:rFonts w:ascii="Times New Roman" w:hAnsi="Times New Roman" w:cs="Times New Roman"/>
              </w:rPr>
              <w:t>100</w:t>
            </w:r>
          </w:p>
        </w:tc>
        <w:tc>
          <w:tcPr>
            <w:tcW w:w="1652" w:type="dxa"/>
          </w:tcPr>
          <w:p w:rsidR="008D39AB" w:rsidRPr="005D62BF" w:rsidRDefault="00424EA8" w:rsidP="000B34B5">
            <w:pPr>
              <w:rPr>
                <w:rFonts w:ascii="Times New Roman" w:hAnsi="Times New Roman" w:cs="Times New Roman"/>
              </w:rPr>
            </w:pPr>
            <w:r>
              <w:rPr>
                <w:rFonts w:ascii="Times New Roman" w:hAnsi="Times New Roman" w:cs="Times New Roman"/>
              </w:rPr>
              <w:t>10</w:t>
            </w:r>
            <w:r w:rsidR="00D7605D">
              <w:rPr>
                <w:rFonts w:ascii="Times New Roman" w:hAnsi="Times New Roman" w:cs="Times New Roman"/>
              </w:rPr>
              <w:t>0</w:t>
            </w:r>
          </w:p>
        </w:tc>
        <w:tc>
          <w:tcPr>
            <w:tcW w:w="2709" w:type="dxa"/>
          </w:tcPr>
          <w:p w:rsidR="008D39AB" w:rsidRPr="005D62BF" w:rsidRDefault="008D39AB" w:rsidP="000B34B5">
            <w:pPr>
              <w:rPr>
                <w:rFonts w:ascii="Times New Roman" w:hAnsi="Times New Roman" w:cs="Times New Roman"/>
              </w:rPr>
            </w:pPr>
          </w:p>
        </w:tc>
      </w:tr>
      <w:tr w:rsidR="008D39AB" w:rsidRPr="005D62BF" w:rsidTr="00C9469B">
        <w:trPr>
          <w:trHeight w:val="320"/>
          <w:jc w:val="center"/>
        </w:trPr>
        <w:tc>
          <w:tcPr>
            <w:tcW w:w="442"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3</w:t>
            </w:r>
          </w:p>
        </w:tc>
        <w:tc>
          <w:tcPr>
            <w:tcW w:w="1183" w:type="dxa"/>
          </w:tcPr>
          <w:p w:rsidR="008D39AB" w:rsidRPr="005D62BF" w:rsidRDefault="003071CD" w:rsidP="000B34B5">
            <w:pPr>
              <w:rPr>
                <w:rFonts w:ascii="Times New Roman" w:hAnsi="Times New Roman" w:cs="Times New Roman"/>
              </w:rPr>
            </w:pPr>
            <w:r>
              <w:rPr>
                <w:rFonts w:ascii="Times New Roman" w:hAnsi="Times New Roman" w:cs="Times New Roman"/>
              </w:rPr>
              <w:t xml:space="preserve">Лк </w:t>
            </w:r>
            <w:r w:rsidR="00153A25">
              <w:rPr>
                <w:rFonts w:ascii="Times New Roman" w:hAnsi="Times New Roman" w:cs="Times New Roman"/>
              </w:rPr>
              <w:t>-3-13</w:t>
            </w:r>
          </w:p>
        </w:tc>
        <w:tc>
          <w:tcPr>
            <w:tcW w:w="1418"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Дерм.вен.</w:t>
            </w:r>
          </w:p>
        </w:tc>
        <w:tc>
          <w:tcPr>
            <w:tcW w:w="3260" w:type="dxa"/>
          </w:tcPr>
          <w:p w:rsidR="008D39AB" w:rsidRPr="005D62BF" w:rsidRDefault="008D39AB" w:rsidP="00682553">
            <w:pPr>
              <w:rPr>
                <w:rFonts w:ascii="Times New Roman" w:hAnsi="Times New Roman" w:cs="Times New Roman"/>
              </w:rPr>
            </w:pPr>
            <w:r w:rsidRPr="005D62BF">
              <w:rPr>
                <w:rFonts w:ascii="Times New Roman" w:hAnsi="Times New Roman" w:cs="Times New Roman"/>
              </w:rPr>
              <w:t>Ажикулова В.С.</w:t>
            </w:r>
            <w:r w:rsidR="00424EA8">
              <w:rPr>
                <w:rFonts w:ascii="Times New Roman" w:hAnsi="Times New Roman" w:cs="Times New Roman"/>
              </w:rPr>
              <w:t>,КурбановаН.Н.</w:t>
            </w:r>
          </w:p>
        </w:tc>
        <w:tc>
          <w:tcPr>
            <w:tcW w:w="1843" w:type="dxa"/>
          </w:tcPr>
          <w:p w:rsidR="008D39AB" w:rsidRPr="005D62BF" w:rsidRDefault="00424EA8" w:rsidP="000B34B5">
            <w:pPr>
              <w:rPr>
                <w:rFonts w:ascii="Times New Roman" w:hAnsi="Times New Roman" w:cs="Times New Roman"/>
              </w:rPr>
            </w:pPr>
            <w:r>
              <w:rPr>
                <w:rFonts w:ascii="Times New Roman" w:hAnsi="Times New Roman" w:cs="Times New Roman"/>
              </w:rPr>
              <w:t>96,3</w:t>
            </w:r>
          </w:p>
        </w:tc>
        <w:tc>
          <w:tcPr>
            <w:tcW w:w="1652" w:type="dxa"/>
          </w:tcPr>
          <w:p w:rsidR="008D39AB" w:rsidRPr="005D62BF" w:rsidRDefault="00424EA8" w:rsidP="000B34B5">
            <w:pPr>
              <w:rPr>
                <w:rFonts w:ascii="Times New Roman" w:hAnsi="Times New Roman" w:cs="Times New Roman"/>
              </w:rPr>
            </w:pPr>
            <w:r>
              <w:rPr>
                <w:rFonts w:ascii="Times New Roman" w:hAnsi="Times New Roman" w:cs="Times New Roman"/>
              </w:rPr>
              <w:t>85,19</w:t>
            </w:r>
          </w:p>
        </w:tc>
        <w:tc>
          <w:tcPr>
            <w:tcW w:w="2709" w:type="dxa"/>
          </w:tcPr>
          <w:p w:rsidR="008D39AB" w:rsidRPr="005D62BF" w:rsidRDefault="008D39AB" w:rsidP="000B34B5">
            <w:pPr>
              <w:rPr>
                <w:rFonts w:ascii="Times New Roman" w:hAnsi="Times New Roman" w:cs="Times New Roman"/>
              </w:rPr>
            </w:pPr>
          </w:p>
        </w:tc>
      </w:tr>
      <w:tr w:rsidR="008D39AB" w:rsidRPr="005D62BF" w:rsidTr="00C9469B">
        <w:trPr>
          <w:trHeight w:val="320"/>
          <w:jc w:val="center"/>
        </w:trPr>
        <w:tc>
          <w:tcPr>
            <w:tcW w:w="442"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4</w:t>
            </w:r>
          </w:p>
        </w:tc>
        <w:tc>
          <w:tcPr>
            <w:tcW w:w="1183" w:type="dxa"/>
          </w:tcPr>
          <w:p w:rsidR="008D39AB" w:rsidRPr="005D62BF" w:rsidRDefault="003071CD" w:rsidP="000B34B5">
            <w:pPr>
              <w:rPr>
                <w:rFonts w:ascii="Times New Roman" w:hAnsi="Times New Roman" w:cs="Times New Roman"/>
              </w:rPr>
            </w:pPr>
            <w:r>
              <w:rPr>
                <w:rFonts w:ascii="Times New Roman" w:hAnsi="Times New Roman" w:cs="Times New Roman"/>
              </w:rPr>
              <w:t xml:space="preserve">Лк </w:t>
            </w:r>
            <w:r w:rsidR="00153A25">
              <w:rPr>
                <w:rFonts w:ascii="Times New Roman" w:hAnsi="Times New Roman" w:cs="Times New Roman"/>
              </w:rPr>
              <w:t>-4-13</w:t>
            </w:r>
          </w:p>
        </w:tc>
        <w:tc>
          <w:tcPr>
            <w:tcW w:w="1418"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Дерм.вен.</w:t>
            </w:r>
          </w:p>
        </w:tc>
        <w:tc>
          <w:tcPr>
            <w:tcW w:w="3260" w:type="dxa"/>
          </w:tcPr>
          <w:p w:rsidR="008D39AB" w:rsidRPr="005D62BF" w:rsidRDefault="00424EA8" w:rsidP="00682553">
            <w:pPr>
              <w:rPr>
                <w:rFonts w:ascii="Times New Roman" w:hAnsi="Times New Roman" w:cs="Times New Roman"/>
              </w:rPr>
            </w:pPr>
            <w:r>
              <w:rPr>
                <w:rFonts w:ascii="Times New Roman" w:hAnsi="Times New Roman" w:cs="Times New Roman"/>
              </w:rPr>
              <w:t>Ажикулова В.С.</w:t>
            </w:r>
            <w:r w:rsidR="00355E97">
              <w:rPr>
                <w:rFonts w:ascii="Times New Roman" w:hAnsi="Times New Roman" w:cs="Times New Roman"/>
              </w:rPr>
              <w:t>Шарипова М.А.</w:t>
            </w:r>
          </w:p>
        </w:tc>
        <w:tc>
          <w:tcPr>
            <w:tcW w:w="1843" w:type="dxa"/>
          </w:tcPr>
          <w:p w:rsidR="008D39AB" w:rsidRPr="005D62BF" w:rsidRDefault="00D7605D" w:rsidP="000B34B5">
            <w:pPr>
              <w:rPr>
                <w:rFonts w:ascii="Times New Roman" w:hAnsi="Times New Roman" w:cs="Times New Roman"/>
              </w:rPr>
            </w:pPr>
            <w:r>
              <w:rPr>
                <w:rFonts w:ascii="Times New Roman" w:hAnsi="Times New Roman" w:cs="Times New Roman"/>
              </w:rPr>
              <w:t>100</w:t>
            </w:r>
          </w:p>
        </w:tc>
        <w:tc>
          <w:tcPr>
            <w:tcW w:w="1652" w:type="dxa"/>
          </w:tcPr>
          <w:p w:rsidR="008D39AB" w:rsidRPr="005D62BF" w:rsidRDefault="00FF0573" w:rsidP="000B34B5">
            <w:pPr>
              <w:rPr>
                <w:rFonts w:ascii="Times New Roman" w:hAnsi="Times New Roman" w:cs="Times New Roman"/>
              </w:rPr>
            </w:pPr>
            <w:r>
              <w:rPr>
                <w:rFonts w:ascii="Times New Roman" w:hAnsi="Times New Roman" w:cs="Times New Roman"/>
              </w:rPr>
              <w:t>96,3</w:t>
            </w:r>
          </w:p>
        </w:tc>
        <w:tc>
          <w:tcPr>
            <w:tcW w:w="2709" w:type="dxa"/>
          </w:tcPr>
          <w:p w:rsidR="008D39AB" w:rsidRPr="005D62BF" w:rsidRDefault="008D39AB" w:rsidP="000B34B5">
            <w:pPr>
              <w:rPr>
                <w:rFonts w:ascii="Times New Roman" w:hAnsi="Times New Roman" w:cs="Times New Roman"/>
              </w:rPr>
            </w:pPr>
          </w:p>
        </w:tc>
      </w:tr>
      <w:tr w:rsidR="008D39AB" w:rsidRPr="005D62BF" w:rsidTr="00C9469B">
        <w:trPr>
          <w:trHeight w:val="320"/>
          <w:jc w:val="center"/>
        </w:trPr>
        <w:tc>
          <w:tcPr>
            <w:tcW w:w="442"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5</w:t>
            </w:r>
          </w:p>
        </w:tc>
        <w:tc>
          <w:tcPr>
            <w:tcW w:w="1183" w:type="dxa"/>
          </w:tcPr>
          <w:p w:rsidR="008D39AB" w:rsidRPr="005D62BF" w:rsidRDefault="003071CD" w:rsidP="000B34B5">
            <w:pPr>
              <w:rPr>
                <w:rFonts w:ascii="Times New Roman" w:hAnsi="Times New Roman" w:cs="Times New Roman"/>
              </w:rPr>
            </w:pPr>
            <w:r>
              <w:rPr>
                <w:rFonts w:ascii="Times New Roman" w:hAnsi="Times New Roman" w:cs="Times New Roman"/>
              </w:rPr>
              <w:t xml:space="preserve">Лк </w:t>
            </w:r>
            <w:r w:rsidR="00153A25">
              <w:rPr>
                <w:rFonts w:ascii="Times New Roman" w:hAnsi="Times New Roman" w:cs="Times New Roman"/>
              </w:rPr>
              <w:t>-5-13</w:t>
            </w:r>
          </w:p>
        </w:tc>
        <w:tc>
          <w:tcPr>
            <w:tcW w:w="1418"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Дерм.вен.</w:t>
            </w:r>
          </w:p>
        </w:tc>
        <w:tc>
          <w:tcPr>
            <w:tcW w:w="3260" w:type="dxa"/>
          </w:tcPr>
          <w:p w:rsidR="008D39AB" w:rsidRPr="005D62BF" w:rsidRDefault="008D39AB" w:rsidP="00682553">
            <w:pPr>
              <w:rPr>
                <w:rFonts w:ascii="Times New Roman" w:hAnsi="Times New Roman" w:cs="Times New Roman"/>
              </w:rPr>
            </w:pPr>
            <w:r w:rsidRPr="005D62BF">
              <w:rPr>
                <w:rFonts w:ascii="Times New Roman" w:hAnsi="Times New Roman" w:cs="Times New Roman"/>
              </w:rPr>
              <w:t>Ажикулова В.С.</w:t>
            </w:r>
            <w:r w:rsidR="00FF0573">
              <w:rPr>
                <w:rFonts w:ascii="Times New Roman" w:hAnsi="Times New Roman" w:cs="Times New Roman"/>
              </w:rPr>
              <w:t>Курбанова Н.Н.</w:t>
            </w:r>
          </w:p>
        </w:tc>
        <w:tc>
          <w:tcPr>
            <w:tcW w:w="1843" w:type="dxa"/>
          </w:tcPr>
          <w:p w:rsidR="008D39AB" w:rsidRPr="005D62BF" w:rsidRDefault="00FF0573" w:rsidP="000B34B5">
            <w:pPr>
              <w:rPr>
                <w:rFonts w:ascii="Times New Roman" w:hAnsi="Times New Roman" w:cs="Times New Roman"/>
              </w:rPr>
            </w:pPr>
            <w:r>
              <w:rPr>
                <w:rFonts w:ascii="Times New Roman" w:hAnsi="Times New Roman" w:cs="Times New Roman"/>
              </w:rPr>
              <w:t>96</w:t>
            </w:r>
          </w:p>
        </w:tc>
        <w:tc>
          <w:tcPr>
            <w:tcW w:w="1652" w:type="dxa"/>
          </w:tcPr>
          <w:p w:rsidR="008D39AB" w:rsidRPr="005D62BF" w:rsidRDefault="00D7605D" w:rsidP="000B34B5">
            <w:pPr>
              <w:rPr>
                <w:rFonts w:ascii="Times New Roman" w:hAnsi="Times New Roman" w:cs="Times New Roman"/>
              </w:rPr>
            </w:pPr>
            <w:r>
              <w:rPr>
                <w:rFonts w:ascii="Times New Roman" w:hAnsi="Times New Roman" w:cs="Times New Roman"/>
              </w:rPr>
              <w:t>9</w:t>
            </w:r>
            <w:r w:rsidR="00FF0573">
              <w:rPr>
                <w:rFonts w:ascii="Times New Roman" w:hAnsi="Times New Roman" w:cs="Times New Roman"/>
              </w:rPr>
              <w:t>2</w:t>
            </w:r>
          </w:p>
        </w:tc>
        <w:tc>
          <w:tcPr>
            <w:tcW w:w="2709" w:type="dxa"/>
          </w:tcPr>
          <w:p w:rsidR="008D39AB" w:rsidRPr="005D62BF" w:rsidRDefault="008D39AB" w:rsidP="000B34B5">
            <w:pPr>
              <w:rPr>
                <w:rFonts w:ascii="Times New Roman" w:hAnsi="Times New Roman" w:cs="Times New Roman"/>
              </w:rPr>
            </w:pPr>
          </w:p>
        </w:tc>
      </w:tr>
      <w:tr w:rsidR="008D39AB" w:rsidRPr="005D62BF" w:rsidTr="00C9469B">
        <w:trPr>
          <w:trHeight w:val="320"/>
          <w:jc w:val="center"/>
        </w:trPr>
        <w:tc>
          <w:tcPr>
            <w:tcW w:w="442"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6</w:t>
            </w:r>
          </w:p>
        </w:tc>
        <w:tc>
          <w:tcPr>
            <w:tcW w:w="1183" w:type="dxa"/>
          </w:tcPr>
          <w:p w:rsidR="008D39AB" w:rsidRPr="005D62BF" w:rsidRDefault="003071CD" w:rsidP="000B34B5">
            <w:pPr>
              <w:rPr>
                <w:rFonts w:ascii="Times New Roman" w:hAnsi="Times New Roman" w:cs="Times New Roman"/>
              </w:rPr>
            </w:pPr>
            <w:r>
              <w:rPr>
                <w:rFonts w:ascii="Times New Roman" w:hAnsi="Times New Roman" w:cs="Times New Roman"/>
              </w:rPr>
              <w:t xml:space="preserve">Лк </w:t>
            </w:r>
            <w:r w:rsidR="00153A25">
              <w:rPr>
                <w:rFonts w:ascii="Times New Roman" w:hAnsi="Times New Roman" w:cs="Times New Roman"/>
              </w:rPr>
              <w:t>-6-13</w:t>
            </w:r>
          </w:p>
        </w:tc>
        <w:tc>
          <w:tcPr>
            <w:tcW w:w="1418"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Дерм.вен.</w:t>
            </w:r>
          </w:p>
        </w:tc>
        <w:tc>
          <w:tcPr>
            <w:tcW w:w="3260" w:type="dxa"/>
          </w:tcPr>
          <w:p w:rsidR="008D39AB" w:rsidRPr="005D62BF" w:rsidRDefault="00FF0573" w:rsidP="00682553">
            <w:pPr>
              <w:rPr>
                <w:rFonts w:ascii="Times New Roman" w:hAnsi="Times New Roman" w:cs="Times New Roman"/>
              </w:rPr>
            </w:pPr>
            <w:r>
              <w:rPr>
                <w:rFonts w:ascii="Times New Roman" w:hAnsi="Times New Roman" w:cs="Times New Roman"/>
              </w:rPr>
              <w:t>Маматисаков А.</w:t>
            </w:r>
            <w:r w:rsidR="008D39AB" w:rsidRPr="005D62BF">
              <w:rPr>
                <w:rFonts w:ascii="Times New Roman" w:hAnsi="Times New Roman" w:cs="Times New Roman"/>
              </w:rPr>
              <w:t>Шарипова М.А.</w:t>
            </w:r>
          </w:p>
        </w:tc>
        <w:tc>
          <w:tcPr>
            <w:tcW w:w="1843"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100</w:t>
            </w:r>
          </w:p>
        </w:tc>
        <w:tc>
          <w:tcPr>
            <w:tcW w:w="1652" w:type="dxa"/>
          </w:tcPr>
          <w:p w:rsidR="008D39AB" w:rsidRPr="005D62BF" w:rsidRDefault="00D7605D" w:rsidP="000B34B5">
            <w:pPr>
              <w:rPr>
                <w:rFonts w:ascii="Times New Roman" w:hAnsi="Times New Roman" w:cs="Times New Roman"/>
              </w:rPr>
            </w:pPr>
            <w:r>
              <w:rPr>
                <w:rFonts w:ascii="Times New Roman" w:hAnsi="Times New Roman" w:cs="Times New Roman"/>
              </w:rPr>
              <w:t>9</w:t>
            </w:r>
            <w:r w:rsidR="00FF0573">
              <w:rPr>
                <w:rFonts w:ascii="Times New Roman" w:hAnsi="Times New Roman" w:cs="Times New Roman"/>
              </w:rPr>
              <w:t>6,15</w:t>
            </w:r>
          </w:p>
        </w:tc>
        <w:tc>
          <w:tcPr>
            <w:tcW w:w="2709" w:type="dxa"/>
          </w:tcPr>
          <w:p w:rsidR="008D39AB" w:rsidRPr="005D62BF" w:rsidRDefault="008D39AB" w:rsidP="000B34B5">
            <w:pPr>
              <w:rPr>
                <w:rFonts w:ascii="Times New Roman" w:hAnsi="Times New Roman" w:cs="Times New Roman"/>
              </w:rPr>
            </w:pPr>
          </w:p>
        </w:tc>
      </w:tr>
      <w:tr w:rsidR="008D39AB" w:rsidRPr="005D62BF" w:rsidTr="00C9469B">
        <w:trPr>
          <w:trHeight w:val="320"/>
          <w:jc w:val="center"/>
        </w:trPr>
        <w:tc>
          <w:tcPr>
            <w:tcW w:w="442"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7</w:t>
            </w:r>
          </w:p>
        </w:tc>
        <w:tc>
          <w:tcPr>
            <w:tcW w:w="1183" w:type="dxa"/>
          </w:tcPr>
          <w:p w:rsidR="008D39AB" w:rsidRPr="005D62BF" w:rsidRDefault="003071CD" w:rsidP="000B34B5">
            <w:pPr>
              <w:rPr>
                <w:rFonts w:ascii="Times New Roman" w:hAnsi="Times New Roman" w:cs="Times New Roman"/>
              </w:rPr>
            </w:pPr>
            <w:r>
              <w:rPr>
                <w:rFonts w:ascii="Times New Roman" w:hAnsi="Times New Roman" w:cs="Times New Roman"/>
              </w:rPr>
              <w:t xml:space="preserve">Лк </w:t>
            </w:r>
            <w:r w:rsidR="00FF0573">
              <w:rPr>
                <w:rFonts w:ascii="Times New Roman" w:hAnsi="Times New Roman" w:cs="Times New Roman"/>
              </w:rPr>
              <w:t>-7</w:t>
            </w:r>
            <w:r w:rsidR="00153A25">
              <w:rPr>
                <w:rFonts w:ascii="Times New Roman" w:hAnsi="Times New Roman" w:cs="Times New Roman"/>
              </w:rPr>
              <w:t>-13</w:t>
            </w:r>
          </w:p>
        </w:tc>
        <w:tc>
          <w:tcPr>
            <w:tcW w:w="1418"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Дерм.вен.</w:t>
            </w:r>
          </w:p>
        </w:tc>
        <w:tc>
          <w:tcPr>
            <w:tcW w:w="3260" w:type="dxa"/>
          </w:tcPr>
          <w:p w:rsidR="008D39AB" w:rsidRPr="005D62BF" w:rsidRDefault="00355E97" w:rsidP="000B34B5">
            <w:pPr>
              <w:rPr>
                <w:rFonts w:ascii="Times New Roman" w:hAnsi="Times New Roman" w:cs="Times New Roman"/>
              </w:rPr>
            </w:pPr>
            <w:r>
              <w:rPr>
                <w:rFonts w:ascii="Times New Roman" w:hAnsi="Times New Roman" w:cs="Times New Roman"/>
              </w:rPr>
              <w:t>Шарипова М.А.</w:t>
            </w:r>
            <w:r w:rsidR="0096745A">
              <w:rPr>
                <w:rFonts w:ascii="Times New Roman" w:hAnsi="Times New Roman" w:cs="Times New Roman"/>
              </w:rPr>
              <w:t>Курбанова Н.Н.</w:t>
            </w:r>
          </w:p>
        </w:tc>
        <w:tc>
          <w:tcPr>
            <w:tcW w:w="1843"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100</w:t>
            </w:r>
          </w:p>
        </w:tc>
        <w:tc>
          <w:tcPr>
            <w:tcW w:w="1652" w:type="dxa"/>
          </w:tcPr>
          <w:p w:rsidR="008D39AB" w:rsidRPr="005D62BF" w:rsidRDefault="0096745A" w:rsidP="000B34B5">
            <w:pPr>
              <w:rPr>
                <w:rFonts w:ascii="Times New Roman" w:hAnsi="Times New Roman" w:cs="Times New Roman"/>
              </w:rPr>
            </w:pPr>
            <w:r>
              <w:rPr>
                <w:rFonts w:ascii="Times New Roman" w:hAnsi="Times New Roman" w:cs="Times New Roman"/>
              </w:rPr>
              <w:t>92</w:t>
            </w:r>
          </w:p>
        </w:tc>
        <w:tc>
          <w:tcPr>
            <w:tcW w:w="2709" w:type="dxa"/>
          </w:tcPr>
          <w:p w:rsidR="008D39AB" w:rsidRPr="005D62BF" w:rsidRDefault="008D39AB" w:rsidP="000B34B5">
            <w:pPr>
              <w:rPr>
                <w:rFonts w:ascii="Times New Roman" w:hAnsi="Times New Roman" w:cs="Times New Roman"/>
              </w:rPr>
            </w:pPr>
          </w:p>
        </w:tc>
      </w:tr>
      <w:tr w:rsidR="008D39AB" w:rsidRPr="005D62BF" w:rsidTr="00C9469B">
        <w:trPr>
          <w:trHeight w:val="304"/>
          <w:jc w:val="center"/>
        </w:trPr>
        <w:tc>
          <w:tcPr>
            <w:tcW w:w="442"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8</w:t>
            </w:r>
          </w:p>
        </w:tc>
        <w:tc>
          <w:tcPr>
            <w:tcW w:w="1183" w:type="dxa"/>
          </w:tcPr>
          <w:p w:rsidR="008D39AB" w:rsidRPr="005D62BF" w:rsidRDefault="003071CD" w:rsidP="000B34B5">
            <w:pPr>
              <w:rPr>
                <w:rFonts w:ascii="Times New Roman" w:hAnsi="Times New Roman" w:cs="Times New Roman"/>
              </w:rPr>
            </w:pPr>
            <w:r>
              <w:rPr>
                <w:rFonts w:ascii="Times New Roman" w:hAnsi="Times New Roman" w:cs="Times New Roman"/>
              </w:rPr>
              <w:t xml:space="preserve">Лк </w:t>
            </w:r>
            <w:r w:rsidR="00FF0573">
              <w:rPr>
                <w:rFonts w:ascii="Times New Roman" w:hAnsi="Times New Roman" w:cs="Times New Roman"/>
              </w:rPr>
              <w:t>-8</w:t>
            </w:r>
            <w:r w:rsidR="00153A25">
              <w:rPr>
                <w:rFonts w:ascii="Times New Roman" w:hAnsi="Times New Roman" w:cs="Times New Roman"/>
              </w:rPr>
              <w:t>-13</w:t>
            </w:r>
          </w:p>
        </w:tc>
        <w:tc>
          <w:tcPr>
            <w:tcW w:w="1418"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Дерм.вен.</w:t>
            </w:r>
          </w:p>
        </w:tc>
        <w:tc>
          <w:tcPr>
            <w:tcW w:w="3260" w:type="dxa"/>
          </w:tcPr>
          <w:p w:rsidR="008D39AB" w:rsidRPr="005D62BF" w:rsidRDefault="00933965" w:rsidP="000B34B5">
            <w:pPr>
              <w:rPr>
                <w:rFonts w:ascii="Times New Roman" w:hAnsi="Times New Roman" w:cs="Times New Roman"/>
              </w:rPr>
            </w:pPr>
            <w:r>
              <w:rPr>
                <w:rFonts w:ascii="Times New Roman" w:hAnsi="Times New Roman" w:cs="Times New Roman"/>
              </w:rPr>
              <w:t>Ажикулова В.С.Курбанова Н.Н</w:t>
            </w:r>
            <w:r w:rsidR="00D93C90">
              <w:rPr>
                <w:rFonts w:ascii="Times New Roman" w:hAnsi="Times New Roman" w:cs="Times New Roman"/>
              </w:rPr>
              <w:t>.</w:t>
            </w:r>
          </w:p>
        </w:tc>
        <w:tc>
          <w:tcPr>
            <w:tcW w:w="1843" w:type="dxa"/>
          </w:tcPr>
          <w:p w:rsidR="008D39AB" w:rsidRPr="005D62BF" w:rsidRDefault="00D7605D" w:rsidP="000B34B5">
            <w:pPr>
              <w:rPr>
                <w:rFonts w:ascii="Times New Roman" w:hAnsi="Times New Roman" w:cs="Times New Roman"/>
              </w:rPr>
            </w:pPr>
            <w:r>
              <w:rPr>
                <w:rFonts w:ascii="Times New Roman" w:hAnsi="Times New Roman" w:cs="Times New Roman"/>
              </w:rPr>
              <w:t>100</w:t>
            </w:r>
          </w:p>
        </w:tc>
        <w:tc>
          <w:tcPr>
            <w:tcW w:w="1652" w:type="dxa"/>
          </w:tcPr>
          <w:p w:rsidR="008D39AB" w:rsidRPr="005D62BF" w:rsidRDefault="0096745A" w:rsidP="000B34B5">
            <w:pPr>
              <w:rPr>
                <w:rFonts w:ascii="Times New Roman" w:hAnsi="Times New Roman" w:cs="Times New Roman"/>
              </w:rPr>
            </w:pPr>
            <w:r>
              <w:rPr>
                <w:rFonts w:ascii="Times New Roman" w:hAnsi="Times New Roman" w:cs="Times New Roman"/>
              </w:rPr>
              <w:t>100</w:t>
            </w:r>
          </w:p>
        </w:tc>
        <w:tc>
          <w:tcPr>
            <w:tcW w:w="2709" w:type="dxa"/>
          </w:tcPr>
          <w:p w:rsidR="008D39AB" w:rsidRPr="005D62BF" w:rsidRDefault="008D39AB" w:rsidP="000B34B5">
            <w:pPr>
              <w:rPr>
                <w:rFonts w:ascii="Times New Roman" w:hAnsi="Times New Roman" w:cs="Times New Roman"/>
              </w:rPr>
            </w:pPr>
          </w:p>
        </w:tc>
      </w:tr>
      <w:tr w:rsidR="008D39AB" w:rsidRPr="005D62BF" w:rsidTr="00C9469B">
        <w:trPr>
          <w:trHeight w:val="284"/>
          <w:jc w:val="center"/>
        </w:trPr>
        <w:tc>
          <w:tcPr>
            <w:tcW w:w="442"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9</w:t>
            </w:r>
          </w:p>
        </w:tc>
        <w:tc>
          <w:tcPr>
            <w:tcW w:w="1183" w:type="dxa"/>
          </w:tcPr>
          <w:p w:rsidR="008D39AB" w:rsidRPr="005D62BF" w:rsidRDefault="003071CD" w:rsidP="00FF0573">
            <w:pPr>
              <w:rPr>
                <w:rFonts w:ascii="Times New Roman" w:hAnsi="Times New Roman" w:cs="Times New Roman"/>
              </w:rPr>
            </w:pPr>
            <w:r>
              <w:rPr>
                <w:rFonts w:ascii="Times New Roman" w:hAnsi="Times New Roman" w:cs="Times New Roman"/>
              </w:rPr>
              <w:t xml:space="preserve">Лк </w:t>
            </w:r>
            <w:r w:rsidR="00FF0573">
              <w:rPr>
                <w:rFonts w:ascii="Times New Roman" w:hAnsi="Times New Roman" w:cs="Times New Roman"/>
              </w:rPr>
              <w:t>-9</w:t>
            </w:r>
            <w:r w:rsidR="00153A25">
              <w:rPr>
                <w:rFonts w:ascii="Times New Roman" w:hAnsi="Times New Roman" w:cs="Times New Roman"/>
              </w:rPr>
              <w:t>13</w:t>
            </w:r>
          </w:p>
        </w:tc>
        <w:tc>
          <w:tcPr>
            <w:tcW w:w="1418"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Дерм.вен.</w:t>
            </w:r>
          </w:p>
        </w:tc>
        <w:tc>
          <w:tcPr>
            <w:tcW w:w="3260" w:type="dxa"/>
          </w:tcPr>
          <w:p w:rsidR="008D39AB" w:rsidRPr="005D62BF" w:rsidRDefault="00933965" w:rsidP="000B34B5">
            <w:pPr>
              <w:rPr>
                <w:rFonts w:ascii="Times New Roman" w:hAnsi="Times New Roman" w:cs="Times New Roman"/>
              </w:rPr>
            </w:pPr>
            <w:r>
              <w:rPr>
                <w:rFonts w:ascii="Times New Roman" w:hAnsi="Times New Roman" w:cs="Times New Roman"/>
              </w:rPr>
              <w:t>Шарипова .М.А Маматисаков</w:t>
            </w:r>
            <w:r w:rsidR="0096745A">
              <w:rPr>
                <w:rFonts w:ascii="Times New Roman" w:hAnsi="Times New Roman" w:cs="Times New Roman"/>
              </w:rPr>
              <w:t>А.</w:t>
            </w:r>
          </w:p>
        </w:tc>
        <w:tc>
          <w:tcPr>
            <w:tcW w:w="1843" w:type="dxa"/>
          </w:tcPr>
          <w:p w:rsidR="008D39AB" w:rsidRPr="005D62BF" w:rsidRDefault="0096745A" w:rsidP="000B34B5">
            <w:pPr>
              <w:rPr>
                <w:rFonts w:ascii="Times New Roman" w:hAnsi="Times New Roman" w:cs="Times New Roman"/>
              </w:rPr>
            </w:pPr>
            <w:r>
              <w:rPr>
                <w:rFonts w:ascii="Times New Roman" w:hAnsi="Times New Roman" w:cs="Times New Roman"/>
              </w:rPr>
              <w:t>100</w:t>
            </w:r>
          </w:p>
        </w:tc>
        <w:tc>
          <w:tcPr>
            <w:tcW w:w="1652" w:type="dxa"/>
          </w:tcPr>
          <w:p w:rsidR="008D39AB" w:rsidRPr="005D62BF" w:rsidRDefault="00D7605D" w:rsidP="000B34B5">
            <w:pPr>
              <w:rPr>
                <w:rFonts w:ascii="Times New Roman" w:hAnsi="Times New Roman" w:cs="Times New Roman"/>
              </w:rPr>
            </w:pPr>
            <w:r>
              <w:rPr>
                <w:rFonts w:ascii="Times New Roman" w:hAnsi="Times New Roman" w:cs="Times New Roman"/>
              </w:rPr>
              <w:t>9</w:t>
            </w:r>
            <w:r w:rsidR="0096745A">
              <w:rPr>
                <w:rFonts w:ascii="Times New Roman" w:hAnsi="Times New Roman" w:cs="Times New Roman"/>
              </w:rPr>
              <w:t>6,43</w:t>
            </w:r>
          </w:p>
        </w:tc>
        <w:tc>
          <w:tcPr>
            <w:tcW w:w="2709" w:type="dxa"/>
          </w:tcPr>
          <w:p w:rsidR="008D39AB" w:rsidRPr="005D62BF" w:rsidRDefault="008D39AB" w:rsidP="000B34B5">
            <w:pPr>
              <w:rPr>
                <w:rFonts w:ascii="Times New Roman" w:hAnsi="Times New Roman" w:cs="Times New Roman"/>
              </w:rPr>
            </w:pPr>
          </w:p>
        </w:tc>
      </w:tr>
      <w:tr w:rsidR="008D39AB" w:rsidRPr="005D62BF" w:rsidTr="00C9469B">
        <w:trPr>
          <w:trHeight w:val="304"/>
          <w:jc w:val="center"/>
        </w:trPr>
        <w:tc>
          <w:tcPr>
            <w:tcW w:w="442"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10</w:t>
            </w:r>
          </w:p>
        </w:tc>
        <w:tc>
          <w:tcPr>
            <w:tcW w:w="1183" w:type="dxa"/>
          </w:tcPr>
          <w:p w:rsidR="008D39AB" w:rsidRPr="005D62BF" w:rsidRDefault="003071CD" w:rsidP="000B34B5">
            <w:pPr>
              <w:rPr>
                <w:rFonts w:ascii="Times New Roman" w:hAnsi="Times New Roman" w:cs="Times New Roman"/>
              </w:rPr>
            </w:pPr>
            <w:r>
              <w:rPr>
                <w:rFonts w:ascii="Times New Roman" w:hAnsi="Times New Roman" w:cs="Times New Roman"/>
              </w:rPr>
              <w:t xml:space="preserve">Лк </w:t>
            </w:r>
            <w:r w:rsidR="00FF0573">
              <w:rPr>
                <w:rFonts w:ascii="Times New Roman" w:hAnsi="Times New Roman" w:cs="Times New Roman"/>
              </w:rPr>
              <w:t>-10</w:t>
            </w:r>
            <w:r w:rsidR="00153A25">
              <w:rPr>
                <w:rFonts w:ascii="Times New Roman" w:hAnsi="Times New Roman" w:cs="Times New Roman"/>
              </w:rPr>
              <w:t>-13</w:t>
            </w:r>
          </w:p>
        </w:tc>
        <w:tc>
          <w:tcPr>
            <w:tcW w:w="1418"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Дерм.вен.</w:t>
            </w:r>
          </w:p>
        </w:tc>
        <w:tc>
          <w:tcPr>
            <w:tcW w:w="3260" w:type="dxa"/>
          </w:tcPr>
          <w:p w:rsidR="008D39AB" w:rsidRPr="005D62BF" w:rsidRDefault="00B95214" w:rsidP="000B34B5">
            <w:pPr>
              <w:rPr>
                <w:rFonts w:ascii="Times New Roman" w:hAnsi="Times New Roman" w:cs="Times New Roman"/>
              </w:rPr>
            </w:pPr>
            <w:r>
              <w:rPr>
                <w:rFonts w:ascii="Times New Roman" w:hAnsi="Times New Roman" w:cs="Times New Roman"/>
              </w:rPr>
              <w:t>Ажикулова В.С.Курбанова Н.Н.</w:t>
            </w:r>
          </w:p>
        </w:tc>
        <w:tc>
          <w:tcPr>
            <w:tcW w:w="1843" w:type="dxa"/>
          </w:tcPr>
          <w:p w:rsidR="008D39AB" w:rsidRPr="005D62BF" w:rsidRDefault="00D7605D" w:rsidP="000B34B5">
            <w:pPr>
              <w:rPr>
                <w:rFonts w:ascii="Times New Roman" w:hAnsi="Times New Roman" w:cs="Times New Roman"/>
              </w:rPr>
            </w:pPr>
            <w:r>
              <w:rPr>
                <w:rFonts w:ascii="Times New Roman" w:hAnsi="Times New Roman" w:cs="Times New Roman"/>
              </w:rPr>
              <w:t>100</w:t>
            </w:r>
          </w:p>
        </w:tc>
        <w:tc>
          <w:tcPr>
            <w:tcW w:w="1652" w:type="dxa"/>
          </w:tcPr>
          <w:p w:rsidR="008D39AB" w:rsidRPr="005D62BF" w:rsidRDefault="00B95214" w:rsidP="00D7605D">
            <w:pPr>
              <w:rPr>
                <w:rFonts w:ascii="Times New Roman" w:hAnsi="Times New Roman" w:cs="Times New Roman"/>
              </w:rPr>
            </w:pPr>
            <w:r>
              <w:rPr>
                <w:rFonts w:ascii="Times New Roman" w:hAnsi="Times New Roman" w:cs="Times New Roman"/>
              </w:rPr>
              <w:t>100</w:t>
            </w:r>
          </w:p>
        </w:tc>
        <w:tc>
          <w:tcPr>
            <w:tcW w:w="2709" w:type="dxa"/>
          </w:tcPr>
          <w:p w:rsidR="008D39AB" w:rsidRPr="005D62BF" w:rsidRDefault="008D39AB" w:rsidP="000B34B5">
            <w:pPr>
              <w:rPr>
                <w:rFonts w:ascii="Times New Roman" w:hAnsi="Times New Roman" w:cs="Times New Roman"/>
              </w:rPr>
            </w:pPr>
          </w:p>
        </w:tc>
      </w:tr>
      <w:tr w:rsidR="008D39AB" w:rsidRPr="005D62BF" w:rsidTr="00C9469B">
        <w:trPr>
          <w:trHeight w:val="304"/>
          <w:jc w:val="center"/>
        </w:trPr>
        <w:tc>
          <w:tcPr>
            <w:tcW w:w="442"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11</w:t>
            </w:r>
          </w:p>
        </w:tc>
        <w:tc>
          <w:tcPr>
            <w:tcW w:w="1183" w:type="dxa"/>
          </w:tcPr>
          <w:p w:rsidR="008D39AB" w:rsidRPr="005D62BF" w:rsidRDefault="003071CD" w:rsidP="000B34B5">
            <w:pPr>
              <w:rPr>
                <w:rFonts w:ascii="Times New Roman" w:hAnsi="Times New Roman" w:cs="Times New Roman"/>
              </w:rPr>
            </w:pPr>
            <w:r>
              <w:rPr>
                <w:rFonts w:ascii="Times New Roman" w:hAnsi="Times New Roman" w:cs="Times New Roman"/>
              </w:rPr>
              <w:t xml:space="preserve">Лк </w:t>
            </w:r>
            <w:r w:rsidR="00FF0573">
              <w:rPr>
                <w:rFonts w:ascii="Times New Roman" w:hAnsi="Times New Roman" w:cs="Times New Roman"/>
              </w:rPr>
              <w:t>-11</w:t>
            </w:r>
            <w:r w:rsidR="00153A25">
              <w:rPr>
                <w:rFonts w:ascii="Times New Roman" w:hAnsi="Times New Roman" w:cs="Times New Roman"/>
              </w:rPr>
              <w:t>-13</w:t>
            </w:r>
          </w:p>
        </w:tc>
        <w:tc>
          <w:tcPr>
            <w:tcW w:w="1418"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Дерм.вен.</w:t>
            </w:r>
          </w:p>
        </w:tc>
        <w:tc>
          <w:tcPr>
            <w:tcW w:w="3260" w:type="dxa"/>
          </w:tcPr>
          <w:p w:rsidR="008D39AB" w:rsidRPr="005D62BF" w:rsidRDefault="00256AF6" w:rsidP="000B34B5">
            <w:pPr>
              <w:rPr>
                <w:rFonts w:ascii="Times New Roman" w:hAnsi="Times New Roman" w:cs="Times New Roman"/>
              </w:rPr>
            </w:pPr>
            <w:r>
              <w:rPr>
                <w:rFonts w:ascii="Times New Roman" w:hAnsi="Times New Roman" w:cs="Times New Roman"/>
              </w:rPr>
              <w:t>Ажикулова В.С.</w:t>
            </w:r>
            <w:r w:rsidR="00B95214">
              <w:rPr>
                <w:rFonts w:ascii="Times New Roman" w:hAnsi="Times New Roman" w:cs="Times New Roman"/>
              </w:rPr>
              <w:t>Курбанова Н.Н</w:t>
            </w:r>
          </w:p>
        </w:tc>
        <w:tc>
          <w:tcPr>
            <w:tcW w:w="1843" w:type="dxa"/>
          </w:tcPr>
          <w:p w:rsidR="008D39AB" w:rsidRPr="005D62BF" w:rsidRDefault="00B95214" w:rsidP="000B34B5">
            <w:pPr>
              <w:rPr>
                <w:rFonts w:ascii="Times New Roman" w:hAnsi="Times New Roman" w:cs="Times New Roman"/>
              </w:rPr>
            </w:pPr>
            <w:r>
              <w:rPr>
                <w:rFonts w:ascii="Times New Roman" w:hAnsi="Times New Roman" w:cs="Times New Roman"/>
              </w:rPr>
              <w:t>100</w:t>
            </w:r>
          </w:p>
        </w:tc>
        <w:tc>
          <w:tcPr>
            <w:tcW w:w="1652" w:type="dxa"/>
          </w:tcPr>
          <w:p w:rsidR="008D39AB" w:rsidRPr="005D62BF" w:rsidRDefault="00B95214" w:rsidP="000B34B5">
            <w:pPr>
              <w:rPr>
                <w:rFonts w:ascii="Times New Roman" w:hAnsi="Times New Roman" w:cs="Times New Roman"/>
              </w:rPr>
            </w:pPr>
            <w:r>
              <w:rPr>
                <w:rFonts w:ascii="Times New Roman" w:hAnsi="Times New Roman" w:cs="Times New Roman"/>
              </w:rPr>
              <w:t>92,31</w:t>
            </w:r>
          </w:p>
        </w:tc>
        <w:tc>
          <w:tcPr>
            <w:tcW w:w="2709" w:type="dxa"/>
          </w:tcPr>
          <w:p w:rsidR="008D39AB" w:rsidRPr="005D62BF" w:rsidRDefault="008D39AB" w:rsidP="000B34B5">
            <w:pPr>
              <w:rPr>
                <w:rFonts w:ascii="Times New Roman" w:hAnsi="Times New Roman" w:cs="Times New Roman"/>
              </w:rPr>
            </w:pPr>
          </w:p>
        </w:tc>
      </w:tr>
      <w:tr w:rsidR="008D39AB" w:rsidRPr="005D62BF" w:rsidTr="00C9469B">
        <w:trPr>
          <w:trHeight w:val="317"/>
          <w:jc w:val="center"/>
        </w:trPr>
        <w:tc>
          <w:tcPr>
            <w:tcW w:w="442"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12</w:t>
            </w:r>
          </w:p>
        </w:tc>
        <w:tc>
          <w:tcPr>
            <w:tcW w:w="1183" w:type="dxa"/>
          </w:tcPr>
          <w:p w:rsidR="008D39AB" w:rsidRPr="005D62BF" w:rsidRDefault="003071CD" w:rsidP="00153A25">
            <w:pPr>
              <w:rPr>
                <w:rFonts w:ascii="Times New Roman" w:hAnsi="Times New Roman" w:cs="Times New Roman"/>
              </w:rPr>
            </w:pPr>
            <w:r>
              <w:rPr>
                <w:rFonts w:ascii="Times New Roman" w:hAnsi="Times New Roman" w:cs="Times New Roman"/>
              </w:rPr>
              <w:t>Л</w:t>
            </w:r>
            <w:r w:rsidR="00153A25">
              <w:rPr>
                <w:rFonts w:ascii="Times New Roman" w:hAnsi="Times New Roman" w:cs="Times New Roman"/>
              </w:rPr>
              <w:t>к</w:t>
            </w:r>
            <w:r>
              <w:rPr>
                <w:rFonts w:ascii="Times New Roman" w:hAnsi="Times New Roman" w:cs="Times New Roman"/>
              </w:rPr>
              <w:t xml:space="preserve"> </w:t>
            </w:r>
            <w:r w:rsidR="00FF0573">
              <w:rPr>
                <w:rFonts w:ascii="Times New Roman" w:hAnsi="Times New Roman" w:cs="Times New Roman"/>
              </w:rPr>
              <w:t>-12</w:t>
            </w:r>
            <w:r w:rsidR="00153A25">
              <w:rPr>
                <w:rFonts w:ascii="Times New Roman" w:hAnsi="Times New Roman" w:cs="Times New Roman"/>
              </w:rPr>
              <w:t>-13</w:t>
            </w:r>
          </w:p>
        </w:tc>
        <w:tc>
          <w:tcPr>
            <w:tcW w:w="1418"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Дерм.вен.</w:t>
            </w:r>
          </w:p>
        </w:tc>
        <w:tc>
          <w:tcPr>
            <w:tcW w:w="3260" w:type="dxa"/>
          </w:tcPr>
          <w:p w:rsidR="008D39AB" w:rsidRPr="005D62BF" w:rsidRDefault="00B95214" w:rsidP="000B34B5">
            <w:pPr>
              <w:rPr>
                <w:rFonts w:ascii="Times New Roman" w:hAnsi="Times New Roman" w:cs="Times New Roman"/>
              </w:rPr>
            </w:pPr>
            <w:r>
              <w:rPr>
                <w:rFonts w:ascii="Times New Roman" w:hAnsi="Times New Roman" w:cs="Times New Roman"/>
              </w:rPr>
              <w:t>Ажикулова В.С.Курбанова Н.Н.</w:t>
            </w:r>
          </w:p>
        </w:tc>
        <w:tc>
          <w:tcPr>
            <w:tcW w:w="1843"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100</w:t>
            </w:r>
          </w:p>
        </w:tc>
        <w:tc>
          <w:tcPr>
            <w:tcW w:w="1652" w:type="dxa"/>
          </w:tcPr>
          <w:p w:rsidR="008D39AB" w:rsidRPr="005D62BF" w:rsidRDefault="00B95214" w:rsidP="000B34B5">
            <w:pPr>
              <w:rPr>
                <w:rFonts w:ascii="Times New Roman" w:hAnsi="Times New Roman" w:cs="Times New Roman"/>
              </w:rPr>
            </w:pPr>
            <w:r>
              <w:rPr>
                <w:rFonts w:ascii="Times New Roman" w:hAnsi="Times New Roman" w:cs="Times New Roman"/>
              </w:rPr>
              <w:t>96</w:t>
            </w:r>
          </w:p>
        </w:tc>
        <w:tc>
          <w:tcPr>
            <w:tcW w:w="2709" w:type="dxa"/>
          </w:tcPr>
          <w:p w:rsidR="008D39AB" w:rsidRPr="005D62BF" w:rsidRDefault="008D39AB" w:rsidP="000B34B5">
            <w:pPr>
              <w:rPr>
                <w:rFonts w:ascii="Times New Roman" w:hAnsi="Times New Roman" w:cs="Times New Roman"/>
              </w:rPr>
            </w:pPr>
          </w:p>
        </w:tc>
      </w:tr>
      <w:tr w:rsidR="008D39AB" w:rsidRPr="005D62BF" w:rsidTr="00C9469B">
        <w:trPr>
          <w:trHeight w:val="276"/>
          <w:jc w:val="center"/>
        </w:trPr>
        <w:tc>
          <w:tcPr>
            <w:tcW w:w="442"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13</w:t>
            </w:r>
          </w:p>
        </w:tc>
        <w:tc>
          <w:tcPr>
            <w:tcW w:w="1183" w:type="dxa"/>
          </w:tcPr>
          <w:p w:rsidR="008D39AB" w:rsidRPr="005D62BF" w:rsidRDefault="003071CD" w:rsidP="000B34B5">
            <w:pPr>
              <w:rPr>
                <w:rFonts w:ascii="Times New Roman" w:hAnsi="Times New Roman" w:cs="Times New Roman"/>
              </w:rPr>
            </w:pPr>
            <w:r>
              <w:rPr>
                <w:rFonts w:ascii="Times New Roman" w:hAnsi="Times New Roman" w:cs="Times New Roman"/>
              </w:rPr>
              <w:t>Л</w:t>
            </w:r>
            <w:r w:rsidR="00153A25">
              <w:rPr>
                <w:rFonts w:ascii="Times New Roman" w:hAnsi="Times New Roman" w:cs="Times New Roman"/>
              </w:rPr>
              <w:t>к</w:t>
            </w:r>
            <w:r>
              <w:rPr>
                <w:rFonts w:ascii="Times New Roman" w:hAnsi="Times New Roman" w:cs="Times New Roman"/>
              </w:rPr>
              <w:t xml:space="preserve"> </w:t>
            </w:r>
            <w:r w:rsidR="00FF0573">
              <w:rPr>
                <w:rFonts w:ascii="Times New Roman" w:hAnsi="Times New Roman" w:cs="Times New Roman"/>
              </w:rPr>
              <w:t>-13</w:t>
            </w:r>
            <w:r w:rsidR="00153A25">
              <w:rPr>
                <w:rFonts w:ascii="Times New Roman" w:hAnsi="Times New Roman" w:cs="Times New Roman"/>
              </w:rPr>
              <w:t>-13</w:t>
            </w:r>
          </w:p>
        </w:tc>
        <w:tc>
          <w:tcPr>
            <w:tcW w:w="1418"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Дерм.вен.</w:t>
            </w:r>
          </w:p>
        </w:tc>
        <w:tc>
          <w:tcPr>
            <w:tcW w:w="3260" w:type="dxa"/>
          </w:tcPr>
          <w:p w:rsidR="008D39AB" w:rsidRPr="005D62BF" w:rsidRDefault="00B95214" w:rsidP="000B34B5">
            <w:pPr>
              <w:rPr>
                <w:rFonts w:ascii="Times New Roman" w:hAnsi="Times New Roman" w:cs="Times New Roman"/>
              </w:rPr>
            </w:pPr>
            <w:r>
              <w:rPr>
                <w:rFonts w:ascii="Times New Roman" w:hAnsi="Times New Roman" w:cs="Times New Roman"/>
              </w:rPr>
              <w:t>АжикуловаВ.С.Маматисаков А</w:t>
            </w:r>
            <w:r w:rsidR="00355E97">
              <w:rPr>
                <w:rFonts w:ascii="Times New Roman" w:hAnsi="Times New Roman" w:cs="Times New Roman"/>
              </w:rPr>
              <w:t>.</w:t>
            </w:r>
          </w:p>
        </w:tc>
        <w:tc>
          <w:tcPr>
            <w:tcW w:w="1843"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100</w:t>
            </w:r>
          </w:p>
        </w:tc>
        <w:tc>
          <w:tcPr>
            <w:tcW w:w="1652" w:type="dxa"/>
          </w:tcPr>
          <w:p w:rsidR="008D39AB" w:rsidRPr="005D62BF" w:rsidRDefault="00B95214" w:rsidP="000B34B5">
            <w:pPr>
              <w:rPr>
                <w:rFonts w:ascii="Times New Roman" w:hAnsi="Times New Roman" w:cs="Times New Roman"/>
              </w:rPr>
            </w:pPr>
            <w:r>
              <w:rPr>
                <w:rFonts w:ascii="Times New Roman" w:hAnsi="Times New Roman" w:cs="Times New Roman"/>
              </w:rPr>
              <w:t>96,3</w:t>
            </w:r>
          </w:p>
        </w:tc>
        <w:tc>
          <w:tcPr>
            <w:tcW w:w="2709" w:type="dxa"/>
          </w:tcPr>
          <w:p w:rsidR="008D39AB" w:rsidRPr="005D62BF" w:rsidRDefault="008D39AB" w:rsidP="000B34B5">
            <w:pPr>
              <w:rPr>
                <w:rFonts w:ascii="Times New Roman" w:hAnsi="Times New Roman" w:cs="Times New Roman"/>
              </w:rPr>
            </w:pPr>
          </w:p>
        </w:tc>
      </w:tr>
      <w:tr w:rsidR="008D39AB" w:rsidRPr="005D62BF" w:rsidTr="00C9469B">
        <w:trPr>
          <w:trHeight w:val="300"/>
          <w:jc w:val="center"/>
        </w:trPr>
        <w:tc>
          <w:tcPr>
            <w:tcW w:w="442"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14</w:t>
            </w:r>
          </w:p>
        </w:tc>
        <w:tc>
          <w:tcPr>
            <w:tcW w:w="1183" w:type="dxa"/>
          </w:tcPr>
          <w:p w:rsidR="008D39AB" w:rsidRPr="005D62BF" w:rsidRDefault="003071CD" w:rsidP="000B34B5">
            <w:pPr>
              <w:rPr>
                <w:rFonts w:ascii="Times New Roman" w:hAnsi="Times New Roman" w:cs="Times New Roman"/>
              </w:rPr>
            </w:pPr>
            <w:r>
              <w:rPr>
                <w:rFonts w:ascii="Times New Roman" w:hAnsi="Times New Roman" w:cs="Times New Roman"/>
              </w:rPr>
              <w:t>Л</w:t>
            </w:r>
            <w:r w:rsidR="00153A25">
              <w:rPr>
                <w:rFonts w:ascii="Times New Roman" w:hAnsi="Times New Roman" w:cs="Times New Roman"/>
              </w:rPr>
              <w:t>к</w:t>
            </w:r>
            <w:r>
              <w:rPr>
                <w:rFonts w:ascii="Times New Roman" w:hAnsi="Times New Roman" w:cs="Times New Roman"/>
              </w:rPr>
              <w:t xml:space="preserve"> </w:t>
            </w:r>
            <w:r w:rsidR="00FF0573">
              <w:rPr>
                <w:rFonts w:ascii="Times New Roman" w:hAnsi="Times New Roman" w:cs="Times New Roman"/>
              </w:rPr>
              <w:t>-14</w:t>
            </w:r>
            <w:r w:rsidR="00153A25">
              <w:rPr>
                <w:rFonts w:ascii="Times New Roman" w:hAnsi="Times New Roman" w:cs="Times New Roman"/>
              </w:rPr>
              <w:t>-13</w:t>
            </w:r>
          </w:p>
        </w:tc>
        <w:tc>
          <w:tcPr>
            <w:tcW w:w="1418"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Дерм.вен.</w:t>
            </w:r>
          </w:p>
        </w:tc>
        <w:tc>
          <w:tcPr>
            <w:tcW w:w="3260" w:type="dxa"/>
          </w:tcPr>
          <w:p w:rsidR="008D39AB" w:rsidRPr="005D62BF" w:rsidRDefault="00C9469B" w:rsidP="000B34B5">
            <w:pPr>
              <w:rPr>
                <w:rFonts w:ascii="Times New Roman" w:hAnsi="Times New Roman" w:cs="Times New Roman"/>
              </w:rPr>
            </w:pPr>
            <w:r>
              <w:rPr>
                <w:rFonts w:ascii="Times New Roman" w:hAnsi="Times New Roman" w:cs="Times New Roman"/>
              </w:rPr>
              <w:t>Ажикулова В.С.Курбанова Н.Н.</w:t>
            </w:r>
          </w:p>
        </w:tc>
        <w:tc>
          <w:tcPr>
            <w:tcW w:w="1843" w:type="dxa"/>
          </w:tcPr>
          <w:p w:rsidR="008D39AB" w:rsidRPr="005D62BF" w:rsidRDefault="008D39AB" w:rsidP="000B34B5">
            <w:pPr>
              <w:rPr>
                <w:rFonts w:ascii="Times New Roman" w:hAnsi="Times New Roman" w:cs="Times New Roman"/>
              </w:rPr>
            </w:pPr>
            <w:r w:rsidRPr="005D62BF">
              <w:rPr>
                <w:rFonts w:ascii="Times New Roman" w:hAnsi="Times New Roman" w:cs="Times New Roman"/>
              </w:rPr>
              <w:t>100</w:t>
            </w:r>
          </w:p>
        </w:tc>
        <w:tc>
          <w:tcPr>
            <w:tcW w:w="1652" w:type="dxa"/>
          </w:tcPr>
          <w:p w:rsidR="008D39AB" w:rsidRPr="005D62BF" w:rsidRDefault="00B95214" w:rsidP="000B34B5">
            <w:pPr>
              <w:rPr>
                <w:rFonts w:ascii="Times New Roman" w:hAnsi="Times New Roman" w:cs="Times New Roman"/>
              </w:rPr>
            </w:pPr>
            <w:r>
              <w:rPr>
                <w:rFonts w:ascii="Times New Roman" w:hAnsi="Times New Roman" w:cs="Times New Roman"/>
              </w:rPr>
              <w:t>88</w:t>
            </w:r>
          </w:p>
        </w:tc>
        <w:tc>
          <w:tcPr>
            <w:tcW w:w="2709" w:type="dxa"/>
          </w:tcPr>
          <w:p w:rsidR="008D39AB" w:rsidRPr="005D62BF" w:rsidRDefault="008D39AB" w:rsidP="000B34B5">
            <w:pPr>
              <w:rPr>
                <w:rFonts w:ascii="Times New Roman" w:hAnsi="Times New Roman" w:cs="Times New Roman"/>
              </w:rPr>
            </w:pPr>
          </w:p>
        </w:tc>
      </w:tr>
      <w:tr w:rsidR="008D39AB" w:rsidRPr="005D62BF" w:rsidTr="00C9469B">
        <w:trPr>
          <w:trHeight w:val="320"/>
          <w:jc w:val="center"/>
        </w:trPr>
        <w:tc>
          <w:tcPr>
            <w:tcW w:w="442" w:type="dxa"/>
          </w:tcPr>
          <w:p w:rsidR="008D39AB" w:rsidRPr="005D62BF" w:rsidRDefault="008D39AB" w:rsidP="000B34B5">
            <w:pPr>
              <w:rPr>
                <w:rFonts w:ascii="Times New Roman" w:hAnsi="Times New Roman" w:cs="Times New Roman"/>
              </w:rPr>
            </w:pPr>
          </w:p>
        </w:tc>
        <w:tc>
          <w:tcPr>
            <w:tcW w:w="1183" w:type="dxa"/>
          </w:tcPr>
          <w:p w:rsidR="008D39AB" w:rsidRPr="005D62BF" w:rsidRDefault="008D39AB" w:rsidP="000B34B5">
            <w:pPr>
              <w:rPr>
                <w:rFonts w:ascii="Times New Roman" w:hAnsi="Times New Roman" w:cs="Times New Roman"/>
              </w:rPr>
            </w:pPr>
          </w:p>
        </w:tc>
        <w:tc>
          <w:tcPr>
            <w:tcW w:w="1418" w:type="dxa"/>
          </w:tcPr>
          <w:p w:rsidR="008D39AB" w:rsidRPr="00674096" w:rsidRDefault="00C9469B" w:rsidP="000B34B5">
            <w:pPr>
              <w:rPr>
                <w:rFonts w:ascii="Times New Roman" w:hAnsi="Times New Roman" w:cs="Times New Roman"/>
                <w:b/>
              </w:rPr>
            </w:pPr>
            <w:r w:rsidRPr="00674096">
              <w:rPr>
                <w:rFonts w:ascii="Times New Roman" w:hAnsi="Times New Roman" w:cs="Times New Roman"/>
                <w:b/>
              </w:rPr>
              <w:t>Баары:</w:t>
            </w:r>
          </w:p>
        </w:tc>
        <w:tc>
          <w:tcPr>
            <w:tcW w:w="3260" w:type="dxa"/>
          </w:tcPr>
          <w:p w:rsidR="008D39AB" w:rsidRPr="005D62BF" w:rsidRDefault="008D39AB" w:rsidP="000B34B5">
            <w:pPr>
              <w:rPr>
                <w:rFonts w:ascii="Times New Roman" w:hAnsi="Times New Roman" w:cs="Times New Roman"/>
              </w:rPr>
            </w:pPr>
          </w:p>
        </w:tc>
        <w:tc>
          <w:tcPr>
            <w:tcW w:w="1843" w:type="dxa"/>
          </w:tcPr>
          <w:p w:rsidR="008D39AB" w:rsidRPr="00674096" w:rsidRDefault="00F02713" w:rsidP="000B34B5">
            <w:pPr>
              <w:rPr>
                <w:rFonts w:ascii="Times New Roman" w:hAnsi="Times New Roman" w:cs="Times New Roman"/>
                <w:b/>
              </w:rPr>
            </w:pPr>
            <w:r w:rsidRPr="00674096">
              <w:rPr>
                <w:rFonts w:ascii="Times New Roman" w:hAnsi="Times New Roman" w:cs="Times New Roman"/>
                <w:b/>
              </w:rPr>
              <w:t>99,45</w:t>
            </w:r>
          </w:p>
        </w:tc>
        <w:tc>
          <w:tcPr>
            <w:tcW w:w="1652" w:type="dxa"/>
          </w:tcPr>
          <w:p w:rsidR="008D39AB" w:rsidRPr="00674096" w:rsidRDefault="00674096" w:rsidP="000B34B5">
            <w:pPr>
              <w:rPr>
                <w:rFonts w:ascii="Times New Roman" w:hAnsi="Times New Roman" w:cs="Times New Roman"/>
                <w:b/>
              </w:rPr>
            </w:pPr>
            <w:r>
              <w:rPr>
                <w:rFonts w:ascii="Times New Roman" w:hAnsi="Times New Roman" w:cs="Times New Roman"/>
                <w:b/>
              </w:rPr>
              <w:t>93,72</w:t>
            </w:r>
          </w:p>
        </w:tc>
        <w:tc>
          <w:tcPr>
            <w:tcW w:w="2709" w:type="dxa"/>
          </w:tcPr>
          <w:p w:rsidR="008D39AB" w:rsidRPr="005D62BF" w:rsidRDefault="008D39AB" w:rsidP="000B34B5">
            <w:pPr>
              <w:rPr>
                <w:rFonts w:ascii="Times New Roman" w:hAnsi="Times New Roman" w:cs="Times New Roman"/>
              </w:rPr>
            </w:pPr>
          </w:p>
        </w:tc>
      </w:tr>
      <w:tr w:rsidR="006608E4" w:rsidRPr="005D62BF" w:rsidTr="004625EF">
        <w:trPr>
          <w:trHeight w:val="992"/>
          <w:jc w:val="center"/>
        </w:trPr>
        <w:tc>
          <w:tcPr>
            <w:tcW w:w="12507" w:type="dxa"/>
            <w:gridSpan w:val="7"/>
          </w:tcPr>
          <w:p w:rsidR="006608E4" w:rsidRDefault="006608E4" w:rsidP="000B34B5">
            <w:pPr>
              <w:rPr>
                <w:rFonts w:ascii="Times New Roman" w:hAnsi="Times New Roman" w:cs="Times New Roman"/>
              </w:rPr>
            </w:pPr>
          </w:p>
          <w:p w:rsidR="006608E4" w:rsidRDefault="006608E4" w:rsidP="000B34B5">
            <w:pPr>
              <w:rPr>
                <w:rFonts w:ascii="Times New Roman" w:hAnsi="Times New Roman" w:cs="Times New Roman"/>
                <w:b/>
              </w:rPr>
            </w:pPr>
            <w:r w:rsidRPr="006608E4">
              <w:rPr>
                <w:rFonts w:ascii="Times New Roman" w:hAnsi="Times New Roman" w:cs="Times New Roman"/>
                <w:b/>
              </w:rPr>
              <w:t xml:space="preserve">         Тери-венерология – экзамен 3 курс, 5 – семестр  « Стоматология »    - </w:t>
            </w:r>
            <w:r>
              <w:rPr>
                <w:rFonts w:ascii="Times New Roman" w:hAnsi="Times New Roman" w:cs="Times New Roman"/>
                <w:b/>
              </w:rPr>
              <w:t xml:space="preserve"> </w:t>
            </w:r>
            <w:r w:rsidRPr="006608E4">
              <w:rPr>
                <w:rFonts w:ascii="Times New Roman" w:hAnsi="Times New Roman" w:cs="Times New Roman"/>
                <w:b/>
              </w:rPr>
              <w:t>6 январь 2018 ж.</w:t>
            </w:r>
          </w:p>
          <w:p w:rsidR="00FF1D00" w:rsidRPr="006608E4" w:rsidRDefault="00FF1D00" w:rsidP="000B34B5">
            <w:pPr>
              <w:rPr>
                <w:rFonts w:ascii="Times New Roman" w:hAnsi="Times New Roman" w:cs="Times New Roman"/>
                <w:b/>
              </w:rPr>
            </w:pPr>
            <w:r>
              <w:rPr>
                <w:rFonts w:ascii="Times New Roman" w:hAnsi="Times New Roman" w:cs="Times New Roman"/>
                <w:b/>
              </w:rPr>
              <w:t xml:space="preserve">          </w:t>
            </w:r>
          </w:p>
        </w:tc>
      </w:tr>
      <w:tr w:rsidR="008D39AB" w:rsidRPr="005D62BF" w:rsidTr="00C9469B">
        <w:trPr>
          <w:trHeight w:val="357"/>
          <w:jc w:val="center"/>
        </w:trPr>
        <w:tc>
          <w:tcPr>
            <w:tcW w:w="442" w:type="dxa"/>
          </w:tcPr>
          <w:p w:rsidR="008D39AB" w:rsidRPr="005D62BF" w:rsidRDefault="006608E4" w:rsidP="000B34B5">
            <w:pPr>
              <w:rPr>
                <w:rFonts w:ascii="Times New Roman" w:hAnsi="Times New Roman" w:cs="Times New Roman"/>
              </w:rPr>
            </w:pPr>
            <w:r>
              <w:rPr>
                <w:rFonts w:ascii="Times New Roman" w:hAnsi="Times New Roman" w:cs="Times New Roman"/>
              </w:rPr>
              <w:t>1</w:t>
            </w:r>
          </w:p>
        </w:tc>
        <w:tc>
          <w:tcPr>
            <w:tcW w:w="1183" w:type="dxa"/>
          </w:tcPr>
          <w:p w:rsidR="008D39AB" w:rsidRPr="005D62BF" w:rsidRDefault="006608E4" w:rsidP="000B34B5">
            <w:pPr>
              <w:rPr>
                <w:rFonts w:ascii="Times New Roman" w:hAnsi="Times New Roman" w:cs="Times New Roman"/>
              </w:rPr>
            </w:pPr>
            <w:r>
              <w:rPr>
                <w:rFonts w:ascii="Times New Roman" w:hAnsi="Times New Roman" w:cs="Times New Roman"/>
              </w:rPr>
              <w:t>Ст.-1-15</w:t>
            </w:r>
          </w:p>
        </w:tc>
        <w:tc>
          <w:tcPr>
            <w:tcW w:w="1418" w:type="dxa"/>
          </w:tcPr>
          <w:p w:rsidR="008D39AB" w:rsidRPr="005D62BF" w:rsidRDefault="00FF1D00" w:rsidP="000B34B5">
            <w:pPr>
              <w:rPr>
                <w:rFonts w:ascii="Times New Roman" w:hAnsi="Times New Roman" w:cs="Times New Roman"/>
              </w:rPr>
            </w:pPr>
            <w:r>
              <w:rPr>
                <w:rFonts w:ascii="Times New Roman" w:hAnsi="Times New Roman" w:cs="Times New Roman"/>
              </w:rPr>
              <w:t>Дерм.вен.</w:t>
            </w:r>
          </w:p>
        </w:tc>
        <w:tc>
          <w:tcPr>
            <w:tcW w:w="3260" w:type="dxa"/>
          </w:tcPr>
          <w:p w:rsidR="008D39AB" w:rsidRPr="005D62BF" w:rsidRDefault="008F42D6" w:rsidP="000B34B5">
            <w:pPr>
              <w:rPr>
                <w:rFonts w:ascii="Times New Roman" w:hAnsi="Times New Roman" w:cs="Times New Roman"/>
              </w:rPr>
            </w:pPr>
            <w:r>
              <w:rPr>
                <w:rFonts w:ascii="Times New Roman" w:hAnsi="Times New Roman" w:cs="Times New Roman"/>
              </w:rPr>
              <w:t>Ажикулова В.С.Маматисаков А Шарипова А.А.</w:t>
            </w:r>
          </w:p>
        </w:tc>
        <w:tc>
          <w:tcPr>
            <w:tcW w:w="1843" w:type="dxa"/>
          </w:tcPr>
          <w:p w:rsidR="008D39AB" w:rsidRPr="005D62BF" w:rsidRDefault="008F42D6" w:rsidP="000B34B5">
            <w:pPr>
              <w:rPr>
                <w:rFonts w:ascii="Times New Roman" w:hAnsi="Times New Roman" w:cs="Times New Roman"/>
              </w:rPr>
            </w:pPr>
            <w:r>
              <w:rPr>
                <w:rFonts w:ascii="Times New Roman" w:hAnsi="Times New Roman" w:cs="Times New Roman"/>
              </w:rPr>
              <w:t>100</w:t>
            </w:r>
          </w:p>
        </w:tc>
        <w:tc>
          <w:tcPr>
            <w:tcW w:w="1652" w:type="dxa"/>
          </w:tcPr>
          <w:p w:rsidR="008D39AB" w:rsidRPr="005D62BF" w:rsidRDefault="008F42D6" w:rsidP="000B34B5">
            <w:pPr>
              <w:rPr>
                <w:rFonts w:ascii="Times New Roman" w:hAnsi="Times New Roman" w:cs="Times New Roman"/>
              </w:rPr>
            </w:pPr>
            <w:r>
              <w:rPr>
                <w:rFonts w:ascii="Times New Roman" w:hAnsi="Times New Roman" w:cs="Times New Roman"/>
              </w:rPr>
              <w:t>86,67</w:t>
            </w:r>
          </w:p>
        </w:tc>
        <w:tc>
          <w:tcPr>
            <w:tcW w:w="2709" w:type="dxa"/>
          </w:tcPr>
          <w:p w:rsidR="008D39AB" w:rsidRPr="005D62BF" w:rsidRDefault="008D39AB" w:rsidP="000B34B5">
            <w:pPr>
              <w:rPr>
                <w:rFonts w:ascii="Times New Roman" w:hAnsi="Times New Roman" w:cs="Times New Roman"/>
              </w:rPr>
            </w:pPr>
          </w:p>
        </w:tc>
      </w:tr>
      <w:tr w:rsidR="008D39AB" w:rsidRPr="005D62BF" w:rsidTr="00C9469B">
        <w:trPr>
          <w:trHeight w:val="292"/>
          <w:jc w:val="center"/>
        </w:trPr>
        <w:tc>
          <w:tcPr>
            <w:tcW w:w="442" w:type="dxa"/>
          </w:tcPr>
          <w:p w:rsidR="008D39AB" w:rsidRPr="005D62BF" w:rsidRDefault="006608E4" w:rsidP="000B34B5">
            <w:pPr>
              <w:rPr>
                <w:rFonts w:ascii="Times New Roman" w:hAnsi="Times New Roman" w:cs="Times New Roman"/>
              </w:rPr>
            </w:pPr>
            <w:r>
              <w:rPr>
                <w:rFonts w:ascii="Times New Roman" w:hAnsi="Times New Roman" w:cs="Times New Roman"/>
              </w:rPr>
              <w:t>2</w:t>
            </w:r>
          </w:p>
        </w:tc>
        <w:tc>
          <w:tcPr>
            <w:tcW w:w="1183" w:type="dxa"/>
          </w:tcPr>
          <w:p w:rsidR="008D39AB" w:rsidRPr="005D62BF" w:rsidRDefault="006608E4" w:rsidP="000B34B5">
            <w:pPr>
              <w:rPr>
                <w:rFonts w:ascii="Times New Roman" w:hAnsi="Times New Roman" w:cs="Times New Roman"/>
              </w:rPr>
            </w:pPr>
            <w:r>
              <w:rPr>
                <w:rFonts w:ascii="Times New Roman" w:hAnsi="Times New Roman" w:cs="Times New Roman"/>
              </w:rPr>
              <w:t>Ст.-2-15</w:t>
            </w:r>
          </w:p>
        </w:tc>
        <w:tc>
          <w:tcPr>
            <w:tcW w:w="1418" w:type="dxa"/>
          </w:tcPr>
          <w:p w:rsidR="008D39AB" w:rsidRPr="005D62BF" w:rsidRDefault="00FF1D00" w:rsidP="000B34B5">
            <w:pPr>
              <w:rPr>
                <w:rFonts w:ascii="Times New Roman" w:hAnsi="Times New Roman" w:cs="Times New Roman"/>
              </w:rPr>
            </w:pPr>
            <w:r>
              <w:rPr>
                <w:rFonts w:ascii="Times New Roman" w:hAnsi="Times New Roman" w:cs="Times New Roman"/>
              </w:rPr>
              <w:t>Дерм.вен</w:t>
            </w:r>
          </w:p>
        </w:tc>
        <w:tc>
          <w:tcPr>
            <w:tcW w:w="3260" w:type="dxa"/>
          </w:tcPr>
          <w:p w:rsidR="008D39AB" w:rsidRPr="005D62BF" w:rsidRDefault="008F42D6" w:rsidP="000B34B5">
            <w:pPr>
              <w:rPr>
                <w:rFonts w:ascii="Times New Roman" w:hAnsi="Times New Roman" w:cs="Times New Roman"/>
              </w:rPr>
            </w:pPr>
            <w:r>
              <w:rPr>
                <w:rFonts w:ascii="Times New Roman" w:hAnsi="Times New Roman" w:cs="Times New Roman"/>
              </w:rPr>
              <w:t>Ажикулова В.С.Курбанова Н.Н. Маматисаков А.А.</w:t>
            </w:r>
          </w:p>
        </w:tc>
        <w:tc>
          <w:tcPr>
            <w:tcW w:w="1843" w:type="dxa"/>
          </w:tcPr>
          <w:p w:rsidR="008D39AB" w:rsidRPr="005D62BF" w:rsidRDefault="008F42D6" w:rsidP="000B34B5">
            <w:pPr>
              <w:rPr>
                <w:rFonts w:ascii="Times New Roman" w:hAnsi="Times New Roman" w:cs="Times New Roman"/>
              </w:rPr>
            </w:pPr>
            <w:r>
              <w:rPr>
                <w:rFonts w:ascii="Times New Roman" w:hAnsi="Times New Roman" w:cs="Times New Roman"/>
              </w:rPr>
              <w:t>100</w:t>
            </w:r>
          </w:p>
        </w:tc>
        <w:tc>
          <w:tcPr>
            <w:tcW w:w="1652" w:type="dxa"/>
          </w:tcPr>
          <w:p w:rsidR="008D39AB" w:rsidRPr="005D62BF" w:rsidRDefault="008F42D6" w:rsidP="000B34B5">
            <w:pPr>
              <w:rPr>
                <w:rFonts w:ascii="Times New Roman" w:hAnsi="Times New Roman" w:cs="Times New Roman"/>
              </w:rPr>
            </w:pPr>
            <w:r>
              <w:rPr>
                <w:rFonts w:ascii="Times New Roman" w:hAnsi="Times New Roman" w:cs="Times New Roman"/>
              </w:rPr>
              <w:t>80,65</w:t>
            </w:r>
          </w:p>
        </w:tc>
        <w:tc>
          <w:tcPr>
            <w:tcW w:w="2709" w:type="dxa"/>
          </w:tcPr>
          <w:p w:rsidR="008D39AB" w:rsidRPr="005D62BF" w:rsidRDefault="008D39AB" w:rsidP="000B34B5">
            <w:pPr>
              <w:rPr>
                <w:rFonts w:ascii="Times New Roman" w:hAnsi="Times New Roman" w:cs="Times New Roman"/>
              </w:rPr>
            </w:pPr>
          </w:p>
        </w:tc>
      </w:tr>
      <w:tr w:rsidR="004B3062" w:rsidRPr="005D62BF" w:rsidTr="00C9469B">
        <w:trPr>
          <w:trHeight w:val="367"/>
          <w:jc w:val="center"/>
        </w:trPr>
        <w:tc>
          <w:tcPr>
            <w:tcW w:w="442" w:type="dxa"/>
          </w:tcPr>
          <w:p w:rsidR="004B3062" w:rsidRPr="005D62BF" w:rsidRDefault="004B3062" w:rsidP="000B34B5">
            <w:pPr>
              <w:rPr>
                <w:rFonts w:ascii="Times New Roman" w:hAnsi="Times New Roman" w:cs="Times New Roman"/>
              </w:rPr>
            </w:pPr>
            <w:r>
              <w:rPr>
                <w:rFonts w:ascii="Times New Roman" w:hAnsi="Times New Roman" w:cs="Times New Roman"/>
              </w:rPr>
              <w:t>3</w:t>
            </w:r>
          </w:p>
        </w:tc>
        <w:tc>
          <w:tcPr>
            <w:tcW w:w="1183" w:type="dxa"/>
          </w:tcPr>
          <w:p w:rsidR="004B3062" w:rsidRPr="005D62BF" w:rsidRDefault="004B3062" w:rsidP="000B34B5">
            <w:pPr>
              <w:rPr>
                <w:rFonts w:ascii="Times New Roman" w:hAnsi="Times New Roman" w:cs="Times New Roman"/>
              </w:rPr>
            </w:pPr>
            <w:r>
              <w:rPr>
                <w:rFonts w:ascii="Times New Roman" w:hAnsi="Times New Roman" w:cs="Times New Roman"/>
              </w:rPr>
              <w:t>Ст.-3-15</w:t>
            </w:r>
          </w:p>
        </w:tc>
        <w:tc>
          <w:tcPr>
            <w:tcW w:w="1418" w:type="dxa"/>
          </w:tcPr>
          <w:p w:rsidR="004B3062" w:rsidRPr="005D62BF" w:rsidRDefault="004B3062" w:rsidP="000B34B5">
            <w:pPr>
              <w:rPr>
                <w:rFonts w:ascii="Times New Roman" w:hAnsi="Times New Roman" w:cs="Times New Roman"/>
              </w:rPr>
            </w:pPr>
            <w:r>
              <w:rPr>
                <w:rFonts w:ascii="Times New Roman" w:hAnsi="Times New Roman" w:cs="Times New Roman"/>
              </w:rPr>
              <w:t>Дерм.вен</w:t>
            </w:r>
          </w:p>
        </w:tc>
        <w:tc>
          <w:tcPr>
            <w:tcW w:w="3260" w:type="dxa"/>
          </w:tcPr>
          <w:p w:rsidR="004B3062" w:rsidRPr="005D62BF" w:rsidRDefault="004B3062" w:rsidP="002E73E8">
            <w:pPr>
              <w:rPr>
                <w:rFonts w:ascii="Times New Roman" w:hAnsi="Times New Roman" w:cs="Times New Roman"/>
              </w:rPr>
            </w:pPr>
            <w:r>
              <w:rPr>
                <w:rFonts w:ascii="Times New Roman" w:hAnsi="Times New Roman" w:cs="Times New Roman"/>
              </w:rPr>
              <w:t>Ажикулова В.С.Маматисаков А Шарипова А.А.</w:t>
            </w:r>
          </w:p>
        </w:tc>
        <w:tc>
          <w:tcPr>
            <w:tcW w:w="1843" w:type="dxa"/>
          </w:tcPr>
          <w:p w:rsidR="004B3062" w:rsidRPr="005D62BF" w:rsidRDefault="004B3062" w:rsidP="000B34B5">
            <w:pPr>
              <w:rPr>
                <w:rFonts w:ascii="Times New Roman" w:hAnsi="Times New Roman" w:cs="Times New Roman"/>
              </w:rPr>
            </w:pPr>
            <w:r>
              <w:rPr>
                <w:rFonts w:ascii="Times New Roman" w:hAnsi="Times New Roman" w:cs="Times New Roman"/>
              </w:rPr>
              <w:t>96,88</w:t>
            </w:r>
          </w:p>
        </w:tc>
        <w:tc>
          <w:tcPr>
            <w:tcW w:w="1652" w:type="dxa"/>
          </w:tcPr>
          <w:p w:rsidR="004B3062" w:rsidRPr="005D62BF" w:rsidRDefault="004B3062" w:rsidP="00C311AD">
            <w:pPr>
              <w:rPr>
                <w:rFonts w:ascii="Times New Roman" w:hAnsi="Times New Roman" w:cs="Times New Roman"/>
              </w:rPr>
            </w:pPr>
            <w:r>
              <w:rPr>
                <w:rFonts w:ascii="Times New Roman" w:hAnsi="Times New Roman" w:cs="Times New Roman"/>
              </w:rPr>
              <w:t>84,38</w:t>
            </w:r>
          </w:p>
        </w:tc>
        <w:tc>
          <w:tcPr>
            <w:tcW w:w="2709" w:type="dxa"/>
          </w:tcPr>
          <w:p w:rsidR="004B3062" w:rsidRPr="005D62BF" w:rsidRDefault="004B3062" w:rsidP="000B34B5">
            <w:pPr>
              <w:rPr>
                <w:rFonts w:ascii="Times New Roman" w:hAnsi="Times New Roman" w:cs="Times New Roman"/>
              </w:rPr>
            </w:pPr>
          </w:p>
        </w:tc>
      </w:tr>
      <w:tr w:rsidR="004B3062" w:rsidRPr="005D62BF" w:rsidTr="00C9469B">
        <w:trPr>
          <w:trHeight w:val="415"/>
          <w:jc w:val="center"/>
        </w:trPr>
        <w:tc>
          <w:tcPr>
            <w:tcW w:w="442" w:type="dxa"/>
          </w:tcPr>
          <w:p w:rsidR="004B3062" w:rsidRPr="005D62BF" w:rsidRDefault="004B3062" w:rsidP="000B34B5">
            <w:pPr>
              <w:rPr>
                <w:rFonts w:ascii="Times New Roman" w:hAnsi="Times New Roman" w:cs="Times New Roman"/>
              </w:rPr>
            </w:pPr>
            <w:r>
              <w:rPr>
                <w:rFonts w:ascii="Times New Roman" w:hAnsi="Times New Roman" w:cs="Times New Roman"/>
              </w:rPr>
              <w:t>4</w:t>
            </w:r>
          </w:p>
        </w:tc>
        <w:tc>
          <w:tcPr>
            <w:tcW w:w="1183" w:type="dxa"/>
          </w:tcPr>
          <w:p w:rsidR="004B3062" w:rsidRPr="005D62BF" w:rsidRDefault="004B3062" w:rsidP="000B34B5">
            <w:pPr>
              <w:rPr>
                <w:rFonts w:ascii="Times New Roman" w:hAnsi="Times New Roman" w:cs="Times New Roman"/>
              </w:rPr>
            </w:pPr>
            <w:r>
              <w:rPr>
                <w:rFonts w:ascii="Times New Roman" w:hAnsi="Times New Roman" w:cs="Times New Roman"/>
              </w:rPr>
              <w:t>Ст.-4-15</w:t>
            </w:r>
          </w:p>
        </w:tc>
        <w:tc>
          <w:tcPr>
            <w:tcW w:w="1418" w:type="dxa"/>
          </w:tcPr>
          <w:p w:rsidR="004B3062" w:rsidRPr="005D62BF" w:rsidRDefault="004B3062" w:rsidP="000B34B5">
            <w:pPr>
              <w:rPr>
                <w:rFonts w:ascii="Times New Roman" w:hAnsi="Times New Roman" w:cs="Times New Roman"/>
              </w:rPr>
            </w:pPr>
            <w:r>
              <w:rPr>
                <w:rFonts w:ascii="Times New Roman" w:hAnsi="Times New Roman" w:cs="Times New Roman"/>
              </w:rPr>
              <w:t>Дерм.вен</w:t>
            </w:r>
          </w:p>
        </w:tc>
        <w:tc>
          <w:tcPr>
            <w:tcW w:w="3260" w:type="dxa"/>
          </w:tcPr>
          <w:p w:rsidR="004B3062" w:rsidRPr="005D62BF" w:rsidRDefault="004B3062" w:rsidP="002E73E8">
            <w:pPr>
              <w:rPr>
                <w:rFonts w:ascii="Times New Roman" w:hAnsi="Times New Roman" w:cs="Times New Roman"/>
              </w:rPr>
            </w:pPr>
            <w:r>
              <w:rPr>
                <w:rFonts w:ascii="Times New Roman" w:hAnsi="Times New Roman" w:cs="Times New Roman"/>
              </w:rPr>
              <w:t>Ажикулова В.С.Маматисаков А Шарипова А.А.</w:t>
            </w:r>
          </w:p>
        </w:tc>
        <w:tc>
          <w:tcPr>
            <w:tcW w:w="1843" w:type="dxa"/>
          </w:tcPr>
          <w:p w:rsidR="004B3062" w:rsidRPr="005D62BF" w:rsidRDefault="00FD7A94" w:rsidP="000B34B5">
            <w:pPr>
              <w:rPr>
                <w:rFonts w:ascii="Times New Roman" w:hAnsi="Times New Roman" w:cs="Times New Roman"/>
              </w:rPr>
            </w:pPr>
            <w:r>
              <w:rPr>
                <w:rFonts w:ascii="Times New Roman" w:hAnsi="Times New Roman" w:cs="Times New Roman"/>
              </w:rPr>
              <w:t>93,94</w:t>
            </w:r>
          </w:p>
        </w:tc>
        <w:tc>
          <w:tcPr>
            <w:tcW w:w="1652" w:type="dxa"/>
          </w:tcPr>
          <w:p w:rsidR="004B3062" w:rsidRPr="005D62BF" w:rsidRDefault="00FD7A94" w:rsidP="000B34B5">
            <w:pPr>
              <w:rPr>
                <w:rFonts w:ascii="Times New Roman" w:hAnsi="Times New Roman" w:cs="Times New Roman"/>
              </w:rPr>
            </w:pPr>
            <w:r>
              <w:rPr>
                <w:rFonts w:ascii="Times New Roman" w:hAnsi="Times New Roman" w:cs="Times New Roman"/>
              </w:rPr>
              <w:t>81,82</w:t>
            </w:r>
          </w:p>
        </w:tc>
        <w:tc>
          <w:tcPr>
            <w:tcW w:w="2709" w:type="dxa"/>
          </w:tcPr>
          <w:p w:rsidR="004B3062" w:rsidRPr="005D62BF" w:rsidRDefault="004B3062" w:rsidP="000B34B5">
            <w:pPr>
              <w:rPr>
                <w:rFonts w:ascii="Times New Roman" w:hAnsi="Times New Roman" w:cs="Times New Roman"/>
              </w:rPr>
            </w:pPr>
          </w:p>
        </w:tc>
      </w:tr>
      <w:tr w:rsidR="004B3062" w:rsidRPr="005D62BF" w:rsidTr="00C9469B">
        <w:trPr>
          <w:trHeight w:val="422"/>
          <w:jc w:val="center"/>
        </w:trPr>
        <w:tc>
          <w:tcPr>
            <w:tcW w:w="442" w:type="dxa"/>
          </w:tcPr>
          <w:p w:rsidR="004B3062" w:rsidRPr="005D62BF" w:rsidRDefault="004B3062" w:rsidP="000B34B5">
            <w:pPr>
              <w:rPr>
                <w:rFonts w:ascii="Times New Roman" w:hAnsi="Times New Roman" w:cs="Times New Roman"/>
              </w:rPr>
            </w:pPr>
            <w:r>
              <w:rPr>
                <w:rFonts w:ascii="Times New Roman" w:hAnsi="Times New Roman" w:cs="Times New Roman"/>
              </w:rPr>
              <w:t>5</w:t>
            </w:r>
          </w:p>
        </w:tc>
        <w:tc>
          <w:tcPr>
            <w:tcW w:w="1183" w:type="dxa"/>
          </w:tcPr>
          <w:p w:rsidR="004B3062" w:rsidRPr="005D62BF" w:rsidRDefault="004B3062" w:rsidP="000B34B5">
            <w:pPr>
              <w:rPr>
                <w:rFonts w:ascii="Times New Roman" w:hAnsi="Times New Roman" w:cs="Times New Roman"/>
              </w:rPr>
            </w:pPr>
            <w:r>
              <w:rPr>
                <w:rFonts w:ascii="Times New Roman" w:hAnsi="Times New Roman" w:cs="Times New Roman"/>
              </w:rPr>
              <w:t>Ст.-5-15</w:t>
            </w:r>
          </w:p>
        </w:tc>
        <w:tc>
          <w:tcPr>
            <w:tcW w:w="1418" w:type="dxa"/>
          </w:tcPr>
          <w:p w:rsidR="004B3062" w:rsidRPr="005D62BF" w:rsidRDefault="004B3062" w:rsidP="000B34B5">
            <w:pPr>
              <w:rPr>
                <w:rFonts w:ascii="Times New Roman" w:hAnsi="Times New Roman" w:cs="Times New Roman"/>
              </w:rPr>
            </w:pPr>
            <w:r>
              <w:rPr>
                <w:rFonts w:ascii="Times New Roman" w:hAnsi="Times New Roman" w:cs="Times New Roman"/>
              </w:rPr>
              <w:t>Дерм.вен</w:t>
            </w:r>
          </w:p>
        </w:tc>
        <w:tc>
          <w:tcPr>
            <w:tcW w:w="3260" w:type="dxa"/>
          </w:tcPr>
          <w:p w:rsidR="004B3062" w:rsidRPr="005D62BF" w:rsidRDefault="004B3062" w:rsidP="002E73E8">
            <w:pPr>
              <w:rPr>
                <w:rFonts w:ascii="Times New Roman" w:hAnsi="Times New Roman" w:cs="Times New Roman"/>
              </w:rPr>
            </w:pPr>
            <w:r>
              <w:rPr>
                <w:rFonts w:ascii="Times New Roman" w:hAnsi="Times New Roman" w:cs="Times New Roman"/>
              </w:rPr>
              <w:t>Ажикулова В.С.Курбанова Н.Н. Шарипова А.А.</w:t>
            </w:r>
          </w:p>
        </w:tc>
        <w:tc>
          <w:tcPr>
            <w:tcW w:w="1843" w:type="dxa"/>
          </w:tcPr>
          <w:p w:rsidR="004B3062" w:rsidRPr="005D62BF" w:rsidRDefault="00FD7A94" w:rsidP="000B34B5">
            <w:pPr>
              <w:rPr>
                <w:rFonts w:ascii="Times New Roman" w:hAnsi="Times New Roman" w:cs="Times New Roman"/>
              </w:rPr>
            </w:pPr>
            <w:r>
              <w:rPr>
                <w:rFonts w:ascii="Times New Roman" w:hAnsi="Times New Roman" w:cs="Times New Roman"/>
              </w:rPr>
              <w:t>96,55</w:t>
            </w:r>
          </w:p>
        </w:tc>
        <w:tc>
          <w:tcPr>
            <w:tcW w:w="1652" w:type="dxa"/>
          </w:tcPr>
          <w:p w:rsidR="004B3062" w:rsidRPr="005D62BF" w:rsidRDefault="00FD7A94" w:rsidP="00FD7A94">
            <w:pPr>
              <w:rPr>
                <w:rFonts w:ascii="Times New Roman" w:hAnsi="Times New Roman" w:cs="Times New Roman"/>
              </w:rPr>
            </w:pPr>
            <w:r>
              <w:rPr>
                <w:rFonts w:ascii="Times New Roman" w:hAnsi="Times New Roman" w:cs="Times New Roman"/>
              </w:rPr>
              <w:t>68,97</w:t>
            </w:r>
          </w:p>
        </w:tc>
        <w:tc>
          <w:tcPr>
            <w:tcW w:w="2709" w:type="dxa"/>
          </w:tcPr>
          <w:p w:rsidR="004B3062" w:rsidRPr="005D62BF" w:rsidRDefault="004B3062" w:rsidP="000B34B5">
            <w:pPr>
              <w:rPr>
                <w:rFonts w:ascii="Times New Roman" w:hAnsi="Times New Roman" w:cs="Times New Roman"/>
              </w:rPr>
            </w:pPr>
          </w:p>
        </w:tc>
      </w:tr>
      <w:tr w:rsidR="004B3062" w:rsidRPr="005D62BF" w:rsidTr="00C9469B">
        <w:trPr>
          <w:trHeight w:val="414"/>
          <w:jc w:val="center"/>
        </w:trPr>
        <w:tc>
          <w:tcPr>
            <w:tcW w:w="442" w:type="dxa"/>
          </w:tcPr>
          <w:p w:rsidR="004B3062" w:rsidRPr="005D62BF" w:rsidRDefault="004B3062" w:rsidP="000B34B5">
            <w:pPr>
              <w:rPr>
                <w:rFonts w:ascii="Times New Roman" w:hAnsi="Times New Roman" w:cs="Times New Roman"/>
              </w:rPr>
            </w:pPr>
            <w:r>
              <w:rPr>
                <w:rFonts w:ascii="Times New Roman" w:hAnsi="Times New Roman" w:cs="Times New Roman"/>
              </w:rPr>
              <w:t>6</w:t>
            </w:r>
          </w:p>
        </w:tc>
        <w:tc>
          <w:tcPr>
            <w:tcW w:w="1183" w:type="dxa"/>
          </w:tcPr>
          <w:p w:rsidR="004B3062" w:rsidRPr="005D62BF" w:rsidRDefault="004B3062" w:rsidP="000B34B5">
            <w:pPr>
              <w:rPr>
                <w:rFonts w:ascii="Times New Roman" w:hAnsi="Times New Roman" w:cs="Times New Roman"/>
              </w:rPr>
            </w:pPr>
            <w:r>
              <w:rPr>
                <w:rFonts w:ascii="Times New Roman" w:hAnsi="Times New Roman" w:cs="Times New Roman"/>
              </w:rPr>
              <w:t>Ст.-6-15</w:t>
            </w:r>
          </w:p>
        </w:tc>
        <w:tc>
          <w:tcPr>
            <w:tcW w:w="1418" w:type="dxa"/>
          </w:tcPr>
          <w:p w:rsidR="004B3062" w:rsidRPr="005D62BF" w:rsidRDefault="004B3062" w:rsidP="000B34B5">
            <w:pPr>
              <w:rPr>
                <w:rFonts w:ascii="Times New Roman" w:hAnsi="Times New Roman" w:cs="Times New Roman"/>
              </w:rPr>
            </w:pPr>
            <w:r>
              <w:rPr>
                <w:rFonts w:ascii="Times New Roman" w:hAnsi="Times New Roman" w:cs="Times New Roman"/>
              </w:rPr>
              <w:t>Дерм.вен</w:t>
            </w:r>
          </w:p>
        </w:tc>
        <w:tc>
          <w:tcPr>
            <w:tcW w:w="3260" w:type="dxa"/>
          </w:tcPr>
          <w:p w:rsidR="004B3062" w:rsidRPr="005D62BF" w:rsidRDefault="004B3062" w:rsidP="002E73E8">
            <w:pPr>
              <w:rPr>
                <w:rFonts w:ascii="Times New Roman" w:hAnsi="Times New Roman" w:cs="Times New Roman"/>
              </w:rPr>
            </w:pPr>
            <w:r>
              <w:rPr>
                <w:rFonts w:ascii="Times New Roman" w:hAnsi="Times New Roman" w:cs="Times New Roman"/>
              </w:rPr>
              <w:t xml:space="preserve">Ажикулова В.С.Маматисаков А </w:t>
            </w:r>
            <w:r>
              <w:rPr>
                <w:rFonts w:ascii="Times New Roman" w:hAnsi="Times New Roman" w:cs="Times New Roman"/>
              </w:rPr>
              <w:lastRenderedPageBreak/>
              <w:t>Курбанова Н.Н..</w:t>
            </w:r>
          </w:p>
        </w:tc>
        <w:tc>
          <w:tcPr>
            <w:tcW w:w="1843" w:type="dxa"/>
          </w:tcPr>
          <w:p w:rsidR="004B3062" w:rsidRPr="005D62BF" w:rsidRDefault="00FD7A94" w:rsidP="000B34B5">
            <w:pPr>
              <w:rPr>
                <w:rFonts w:ascii="Times New Roman" w:hAnsi="Times New Roman" w:cs="Times New Roman"/>
              </w:rPr>
            </w:pPr>
            <w:r>
              <w:rPr>
                <w:rFonts w:ascii="Times New Roman" w:hAnsi="Times New Roman" w:cs="Times New Roman"/>
              </w:rPr>
              <w:lastRenderedPageBreak/>
              <w:t>93,55</w:t>
            </w:r>
          </w:p>
        </w:tc>
        <w:tc>
          <w:tcPr>
            <w:tcW w:w="1652" w:type="dxa"/>
          </w:tcPr>
          <w:p w:rsidR="004B3062" w:rsidRPr="005D62BF" w:rsidRDefault="00FD7A94" w:rsidP="000B34B5">
            <w:pPr>
              <w:rPr>
                <w:rFonts w:ascii="Times New Roman" w:hAnsi="Times New Roman" w:cs="Times New Roman"/>
              </w:rPr>
            </w:pPr>
            <w:r>
              <w:rPr>
                <w:rFonts w:ascii="Times New Roman" w:hAnsi="Times New Roman" w:cs="Times New Roman"/>
              </w:rPr>
              <w:t>67,74</w:t>
            </w:r>
          </w:p>
        </w:tc>
        <w:tc>
          <w:tcPr>
            <w:tcW w:w="2709" w:type="dxa"/>
          </w:tcPr>
          <w:p w:rsidR="004B3062" w:rsidRPr="005D62BF" w:rsidRDefault="004B3062" w:rsidP="000B34B5">
            <w:pPr>
              <w:rPr>
                <w:rFonts w:ascii="Times New Roman" w:hAnsi="Times New Roman" w:cs="Times New Roman"/>
              </w:rPr>
            </w:pPr>
          </w:p>
        </w:tc>
      </w:tr>
      <w:tr w:rsidR="004B3062" w:rsidRPr="005D62BF" w:rsidTr="00C9469B">
        <w:trPr>
          <w:trHeight w:val="419"/>
          <w:jc w:val="center"/>
        </w:trPr>
        <w:tc>
          <w:tcPr>
            <w:tcW w:w="442" w:type="dxa"/>
          </w:tcPr>
          <w:p w:rsidR="004B3062" w:rsidRPr="005D62BF" w:rsidRDefault="004B3062" w:rsidP="000B34B5">
            <w:pPr>
              <w:rPr>
                <w:rFonts w:ascii="Times New Roman" w:hAnsi="Times New Roman" w:cs="Times New Roman"/>
              </w:rPr>
            </w:pPr>
            <w:r>
              <w:rPr>
                <w:rFonts w:ascii="Times New Roman" w:hAnsi="Times New Roman" w:cs="Times New Roman"/>
              </w:rPr>
              <w:lastRenderedPageBreak/>
              <w:t>7</w:t>
            </w:r>
          </w:p>
        </w:tc>
        <w:tc>
          <w:tcPr>
            <w:tcW w:w="1183" w:type="dxa"/>
          </w:tcPr>
          <w:p w:rsidR="004B3062" w:rsidRPr="005D62BF" w:rsidRDefault="004B3062" w:rsidP="000B34B5">
            <w:pPr>
              <w:rPr>
                <w:rFonts w:ascii="Times New Roman" w:hAnsi="Times New Roman" w:cs="Times New Roman"/>
              </w:rPr>
            </w:pPr>
            <w:r>
              <w:rPr>
                <w:rFonts w:ascii="Times New Roman" w:hAnsi="Times New Roman" w:cs="Times New Roman"/>
              </w:rPr>
              <w:t>Ст.-7-15</w:t>
            </w:r>
          </w:p>
        </w:tc>
        <w:tc>
          <w:tcPr>
            <w:tcW w:w="1418" w:type="dxa"/>
          </w:tcPr>
          <w:p w:rsidR="004B3062" w:rsidRPr="005D62BF" w:rsidRDefault="004B3062" w:rsidP="000B34B5">
            <w:pPr>
              <w:rPr>
                <w:rFonts w:ascii="Times New Roman" w:hAnsi="Times New Roman" w:cs="Times New Roman"/>
              </w:rPr>
            </w:pPr>
            <w:r>
              <w:rPr>
                <w:rFonts w:ascii="Times New Roman" w:hAnsi="Times New Roman" w:cs="Times New Roman"/>
              </w:rPr>
              <w:t>Дерм.вен</w:t>
            </w:r>
          </w:p>
        </w:tc>
        <w:tc>
          <w:tcPr>
            <w:tcW w:w="3260" w:type="dxa"/>
          </w:tcPr>
          <w:p w:rsidR="004B3062" w:rsidRPr="005D62BF" w:rsidRDefault="004B3062" w:rsidP="002E73E8">
            <w:pPr>
              <w:rPr>
                <w:rFonts w:ascii="Times New Roman" w:hAnsi="Times New Roman" w:cs="Times New Roman"/>
              </w:rPr>
            </w:pPr>
            <w:r>
              <w:rPr>
                <w:rFonts w:ascii="Times New Roman" w:hAnsi="Times New Roman" w:cs="Times New Roman"/>
              </w:rPr>
              <w:t>Курбанова Н.Н.</w:t>
            </w:r>
          </w:p>
        </w:tc>
        <w:tc>
          <w:tcPr>
            <w:tcW w:w="1843" w:type="dxa"/>
          </w:tcPr>
          <w:p w:rsidR="004B3062" w:rsidRPr="005D62BF" w:rsidRDefault="00FD7A94" w:rsidP="000B34B5">
            <w:pPr>
              <w:rPr>
                <w:rFonts w:ascii="Times New Roman" w:hAnsi="Times New Roman" w:cs="Times New Roman"/>
              </w:rPr>
            </w:pPr>
            <w:r>
              <w:rPr>
                <w:rFonts w:ascii="Times New Roman" w:hAnsi="Times New Roman" w:cs="Times New Roman"/>
              </w:rPr>
              <w:t>93,33</w:t>
            </w:r>
          </w:p>
        </w:tc>
        <w:tc>
          <w:tcPr>
            <w:tcW w:w="1652" w:type="dxa"/>
          </w:tcPr>
          <w:p w:rsidR="004B3062" w:rsidRPr="005D62BF" w:rsidRDefault="00FD7A94" w:rsidP="000B34B5">
            <w:pPr>
              <w:rPr>
                <w:rFonts w:ascii="Times New Roman" w:hAnsi="Times New Roman" w:cs="Times New Roman"/>
              </w:rPr>
            </w:pPr>
            <w:r>
              <w:rPr>
                <w:rFonts w:ascii="Times New Roman" w:hAnsi="Times New Roman" w:cs="Times New Roman"/>
              </w:rPr>
              <w:t>73,33</w:t>
            </w:r>
          </w:p>
        </w:tc>
        <w:tc>
          <w:tcPr>
            <w:tcW w:w="2709" w:type="dxa"/>
          </w:tcPr>
          <w:p w:rsidR="004B3062" w:rsidRPr="005D62BF" w:rsidRDefault="004B3062" w:rsidP="000B34B5">
            <w:pPr>
              <w:rPr>
                <w:rFonts w:ascii="Times New Roman" w:hAnsi="Times New Roman" w:cs="Times New Roman"/>
              </w:rPr>
            </w:pPr>
          </w:p>
        </w:tc>
      </w:tr>
      <w:tr w:rsidR="004B3062" w:rsidRPr="005D62BF" w:rsidTr="00C9469B">
        <w:trPr>
          <w:trHeight w:val="411"/>
          <w:jc w:val="center"/>
        </w:trPr>
        <w:tc>
          <w:tcPr>
            <w:tcW w:w="442" w:type="dxa"/>
          </w:tcPr>
          <w:p w:rsidR="004B3062" w:rsidRPr="005D62BF" w:rsidRDefault="004B3062" w:rsidP="000B34B5">
            <w:pPr>
              <w:rPr>
                <w:rFonts w:ascii="Times New Roman" w:hAnsi="Times New Roman" w:cs="Times New Roman"/>
              </w:rPr>
            </w:pPr>
          </w:p>
        </w:tc>
        <w:tc>
          <w:tcPr>
            <w:tcW w:w="1183" w:type="dxa"/>
          </w:tcPr>
          <w:p w:rsidR="004B3062" w:rsidRPr="005D62BF" w:rsidRDefault="004B3062" w:rsidP="000B34B5">
            <w:pPr>
              <w:rPr>
                <w:rFonts w:ascii="Times New Roman" w:hAnsi="Times New Roman" w:cs="Times New Roman"/>
              </w:rPr>
            </w:pPr>
          </w:p>
        </w:tc>
        <w:tc>
          <w:tcPr>
            <w:tcW w:w="1418" w:type="dxa"/>
          </w:tcPr>
          <w:p w:rsidR="004B3062" w:rsidRPr="005D62BF" w:rsidRDefault="004B3062" w:rsidP="000B34B5">
            <w:pPr>
              <w:rPr>
                <w:rFonts w:ascii="Times New Roman" w:hAnsi="Times New Roman" w:cs="Times New Roman"/>
              </w:rPr>
            </w:pPr>
            <w:r>
              <w:rPr>
                <w:rFonts w:ascii="Times New Roman" w:hAnsi="Times New Roman" w:cs="Times New Roman"/>
              </w:rPr>
              <w:t>Баары</w:t>
            </w:r>
          </w:p>
        </w:tc>
        <w:tc>
          <w:tcPr>
            <w:tcW w:w="3260" w:type="dxa"/>
          </w:tcPr>
          <w:p w:rsidR="004B3062" w:rsidRPr="005D62BF" w:rsidRDefault="004B3062" w:rsidP="000B34B5">
            <w:pPr>
              <w:rPr>
                <w:rFonts w:ascii="Times New Roman" w:hAnsi="Times New Roman" w:cs="Times New Roman"/>
              </w:rPr>
            </w:pPr>
          </w:p>
        </w:tc>
        <w:tc>
          <w:tcPr>
            <w:tcW w:w="1843" w:type="dxa"/>
          </w:tcPr>
          <w:p w:rsidR="004B3062" w:rsidRPr="008816EF" w:rsidRDefault="00C311AD" w:rsidP="000B34B5">
            <w:pPr>
              <w:rPr>
                <w:rFonts w:ascii="Times New Roman" w:hAnsi="Times New Roman" w:cs="Times New Roman"/>
                <w:b/>
              </w:rPr>
            </w:pPr>
            <w:r w:rsidRPr="008816EF">
              <w:rPr>
                <w:rFonts w:ascii="Times New Roman" w:hAnsi="Times New Roman" w:cs="Times New Roman"/>
                <w:b/>
              </w:rPr>
              <w:t>96,3</w:t>
            </w:r>
          </w:p>
        </w:tc>
        <w:tc>
          <w:tcPr>
            <w:tcW w:w="1652" w:type="dxa"/>
          </w:tcPr>
          <w:p w:rsidR="004B3062" w:rsidRPr="008816EF" w:rsidRDefault="00C311AD" w:rsidP="000B34B5">
            <w:pPr>
              <w:rPr>
                <w:rFonts w:ascii="Times New Roman" w:hAnsi="Times New Roman" w:cs="Times New Roman"/>
                <w:b/>
              </w:rPr>
            </w:pPr>
            <w:r w:rsidRPr="008816EF">
              <w:rPr>
                <w:rFonts w:ascii="Times New Roman" w:hAnsi="Times New Roman" w:cs="Times New Roman"/>
                <w:b/>
              </w:rPr>
              <w:t>77,65</w:t>
            </w:r>
          </w:p>
        </w:tc>
        <w:tc>
          <w:tcPr>
            <w:tcW w:w="2709" w:type="dxa"/>
          </w:tcPr>
          <w:p w:rsidR="004B3062" w:rsidRPr="005D62BF" w:rsidRDefault="004B3062" w:rsidP="000B34B5">
            <w:pPr>
              <w:rPr>
                <w:rFonts w:ascii="Times New Roman" w:hAnsi="Times New Roman" w:cs="Times New Roman"/>
              </w:rPr>
            </w:pPr>
          </w:p>
        </w:tc>
      </w:tr>
      <w:tr w:rsidR="004B3062" w:rsidRPr="005D62BF" w:rsidTr="00FF1D00">
        <w:trPr>
          <w:trHeight w:val="286"/>
          <w:jc w:val="center"/>
        </w:trPr>
        <w:tc>
          <w:tcPr>
            <w:tcW w:w="12507" w:type="dxa"/>
            <w:gridSpan w:val="7"/>
          </w:tcPr>
          <w:p w:rsidR="004B3062" w:rsidRPr="005D62BF" w:rsidRDefault="004B3062" w:rsidP="000B34B5">
            <w:pPr>
              <w:rPr>
                <w:rFonts w:ascii="Times New Roman" w:hAnsi="Times New Roman" w:cs="Times New Roman"/>
              </w:rPr>
            </w:pPr>
          </w:p>
        </w:tc>
      </w:tr>
    </w:tbl>
    <w:p w:rsidR="00630F39" w:rsidRPr="005D62BF" w:rsidRDefault="00630F39" w:rsidP="00630F39">
      <w:pPr>
        <w:tabs>
          <w:tab w:val="left" w:pos="0"/>
        </w:tabs>
        <w:jc w:val="both"/>
        <w:rPr>
          <w:rFonts w:ascii="Times New Roman" w:hAnsi="Times New Roman" w:cs="Times New Roman"/>
          <w:b/>
          <w:bCs/>
          <w:lang w:val="ky-KG"/>
        </w:rPr>
      </w:pPr>
    </w:p>
    <w:p w:rsidR="00630F39" w:rsidRPr="005D62BF" w:rsidRDefault="00630F39" w:rsidP="00630F39">
      <w:pPr>
        <w:tabs>
          <w:tab w:val="left" w:pos="0"/>
        </w:tabs>
        <w:jc w:val="both"/>
        <w:rPr>
          <w:rFonts w:ascii="Times New Roman" w:hAnsi="Times New Roman" w:cs="Times New Roman"/>
          <w:b/>
          <w:bCs/>
          <w:lang w:val="ky-KG"/>
        </w:rPr>
      </w:pPr>
      <w:r w:rsidRPr="005D62BF">
        <w:rPr>
          <w:rFonts w:ascii="Times New Roman" w:hAnsi="Times New Roman" w:cs="Times New Roman"/>
          <w:b/>
          <w:bCs/>
          <w:lang w:val="ky-KG"/>
        </w:rPr>
        <w:t xml:space="preserve">Оперативная хирургия  </w:t>
      </w:r>
      <w:r w:rsidR="00FF1D00">
        <w:rPr>
          <w:rFonts w:ascii="Times New Roman" w:hAnsi="Times New Roman" w:cs="Times New Roman"/>
          <w:b/>
          <w:bCs/>
          <w:lang w:val="ky-KG"/>
        </w:rPr>
        <w:t xml:space="preserve">- экзамен, 3 курс, </w:t>
      </w:r>
      <w:r w:rsidRPr="005D62BF">
        <w:rPr>
          <w:rFonts w:ascii="Times New Roman" w:hAnsi="Times New Roman" w:cs="Times New Roman"/>
          <w:b/>
          <w:bCs/>
          <w:lang w:val="ky-KG"/>
        </w:rPr>
        <w:t xml:space="preserve"> </w:t>
      </w:r>
      <w:r w:rsidR="00FF1D00">
        <w:rPr>
          <w:rFonts w:ascii="Times New Roman" w:hAnsi="Times New Roman" w:cs="Times New Roman"/>
          <w:b/>
          <w:bCs/>
          <w:lang w:val="ky-KG"/>
        </w:rPr>
        <w:t>5с</w:t>
      </w:r>
      <w:r w:rsidRPr="005D62BF">
        <w:rPr>
          <w:rFonts w:ascii="Times New Roman" w:hAnsi="Times New Roman" w:cs="Times New Roman"/>
          <w:b/>
          <w:bCs/>
          <w:lang w:val="ky-KG"/>
        </w:rPr>
        <w:t>еместр</w:t>
      </w:r>
      <w:r w:rsidRPr="005D62BF">
        <w:rPr>
          <w:rFonts w:ascii="Times New Roman" w:hAnsi="Times New Roman" w:cs="Times New Roman"/>
          <w:bCs/>
          <w:lang w:val="ky-KG"/>
        </w:rPr>
        <w:t xml:space="preserve"> </w:t>
      </w:r>
      <w:r w:rsidR="00FF1D00">
        <w:rPr>
          <w:rFonts w:ascii="Times New Roman" w:hAnsi="Times New Roman" w:cs="Times New Roman"/>
          <w:bCs/>
          <w:lang w:val="ky-KG"/>
        </w:rPr>
        <w:t xml:space="preserve">,  </w:t>
      </w:r>
      <w:r w:rsidR="00FF1D00" w:rsidRPr="00FF1D00">
        <w:rPr>
          <w:rFonts w:ascii="Times New Roman" w:hAnsi="Times New Roman" w:cs="Times New Roman"/>
          <w:b/>
          <w:bCs/>
          <w:lang w:val="ky-KG"/>
        </w:rPr>
        <w:t>“Лечебное дело”</w:t>
      </w:r>
      <w:r w:rsidR="00FF1D00">
        <w:rPr>
          <w:rFonts w:ascii="Times New Roman" w:hAnsi="Times New Roman" w:cs="Times New Roman"/>
          <w:b/>
          <w:bCs/>
          <w:lang w:val="ky-KG"/>
        </w:rPr>
        <w:t xml:space="preserve"> – 12 января</w:t>
      </w:r>
      <w:r w:rsidRPr="00FF1D00">
        <w:rPr>
          <w:rFonts w:ascii="Times New Roman" w:hAnsi="Times New Roman" w:cs="Times New Roman"/>
          <w:b/>
          <w:bCs/>
          <w:lang w:val="ky-KG"/>
        </w:rPr>
        <w:t xml:space="preserve">                                                                                                        </w:t>
      </w:r>
    </w:p>
    <w:tbl>
      <w:tblPr>
        <w:tblW w:w="11363"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918"/>
        <w:gridCol w:w="1430"/>
        <w:gridCol w:w="2967"/>
        <w:gridCol w:w="1635"/>
        <w:gridCol w:w="1670"/>
        <w:gridCol w:w="2279"/>
      </w:tblGrid>
      <w:tr w:rsidR="00630F39" w:rsidRPr="005D62BF" w:rsidTr="00DF375E">
        <w:trPr>
          <w:jc w:val="center"/>
        </w:trPr>
        <w:tc>
          <w:tcPr>
            <w:tcW w:w="464" w:type="dxa"/>
          </w:tcPr>
          <w:p w:rsidR="00630F39" w:rsidRPr="005D62BF" w:rsidRDefault="00630F39" w:rsidP="00CC6028">
            <w:pPr>
              <w:rPr>
                <w:rFonts w:ascii="Times New Roman" w:hAnsi="Times New Roman" w:cs="Times New Roman"/>
              </w:rPr>
            </w:pPr>
            <w:r w:rsidRPr="005D62BF">
              <w:rPr>
                <w:rFonts w:ascii="Times New Roman" w:hAnsi="Times New Roman" w:cs="Times New Roman"/>
              </w:rPr>
              <w:t>№</w:t>
            </w:r>
          </w:p>
        </w:tc>
        <w:tc>
          <w:tcPr>
            <w:tcW w:w="918" w:type="dxa"/>
          </w:tcPr>
          <w:p w:rsidR="00630F39" w:rsidRPr="005D62BF" w:rsidRDefault="00630F39" w:rsidP="00CC6028">
            <w:pPr>
              <w:rPr>
                <w:rFonts w:ascii="Times New Roman" w:hAnsi="Times New Roman" w:cs="Times New Roman"/>
              </w:rPr>
            </w:pPr>
            <w:r w:rsidRPr="005D62BF">
              <w:rPr>
                <w:rFonts w:ascii="Times New Roman" w:hAnsi="Times New Roman" w:cs="Times New Roman"/>
              </w:rPr>
              <w:t xml:space="preserve">Курс, </w:t>
            </w:r>
            <w:r w:rsidRPr="005D62BF">
              <w:rPr>
                <w:rFonts w:ascii="Times New Roman" w:hAnsi="Times New Roman" w:cs="Times New Roman"/>
                <w:i/>
              </w:rPr>
              <w:t>группа</w:t>
            </w:r>
          </w:p>
        </w:tc>
        <w:tc>
          <w:tcPr>
            <w:tcW w:w="1430" w:type="dxa"/>
          </w:tcPr>
          <w:p w:rsidR="00630F39" w:rsidRPr="005D62BF" w:rsidRDefault="00630F39" w:rsidP="00CC6028">
            <w:pPr>
              <w:rPr>
                <w:rFonts w:ascii="Times New Roman" w:hAnsi="Times New Roman" w:cs="Times New Roman"/>
              </w:rPr>
            </w:pPr>
            <w:r w:rsidRPr="005D62BF">
              <w:rPr>
                <w:rFonts w:ascii="Times New Roman" w:hAnsi="Times New Roman" w:cs="Times New Roman"/>
                <w:lang w:val="ky-KG"/>
              </w:rPr>
              <w:t>П</w:t>
            </w:r>
            <w:r w:rsidRPr="005D62BF">
              <w:rPr>
                <w:rFonts w:ascii="Times New Roman" w:hAnsi="Times New Roman" w:cs="Times New Roman"/>
              </w:rPr>
              <w:t>редмет</w:t>
            </w:r>
          </w:p>
        </w:tc>
        <w:tc>
          <w:tcPr>
            <w:tcW w:w="2967" w:type="dxa"/>
          </w:tcPr>
          <w:p w:rsidR="00630F39" w:rsidRPr="005D62BF" w:rsidRDefault="00630F39" w:rsidP="00CC6028">
            <w:pPr>
              <w:rPr>
                <w:rFonts w:ascii="Times New Roman" w:hAnsi="Times New Roman" w:cs="Times New Roman"/>
              </w:rPr>
            </w:pPr>
            <w:r w:rsidRPr="005D62BF">
              <w:rPr>
                <w:rFonts w:ascii="Times New Roman" w:hAnsi="Times New Roman" w:cs="Times New Roman"/>
              </w:rPr>
              <w:t>Окутуучунун фамилиясы, аты-жөнү</w:t>
            </w:r>
          </w:p>
        </w:tc>
        <w:tc>
          <w:tcPr>
            <w:tcW w:w="1635" w:type="dxa"/>
          </w:tcPr>
          <w:p w:rsidR="00630F39" w:rsidRPr="005D62BF" w:rsidRDefault="00630F39" w:rsidP="00CC6028">
            <w:pPr>
              <w:rPr>
                <w:rFonts w:ascii="Times New Roman" w:hAnsi="Times New Roman" w:cs="Times New Roman"/>
              </w:rPr>
            </w:pPr>
            <w:r w:rsidRPr="005D62BF">
              <w:rPr>
                <w:rFonts w:ascii="Times New Roman" w:hAnsi="Times New Roman" w:cs="Times New Roman"/>
              </w:rPr>
              <w:t>Абс.жетишүү %</w:t>
            </w:r>
          </w:p>
        </w:tc>
        <w:tc>
          <w:tcPr>
            <w:tcW w:w="1670" w:type="dxa"/>
          </w:tcPr>
          <w:p w:rsidR="00630F39" w:rsidRPr="005D62BF" w:rsidRDefault="00630F39" w:rsidP="00CC6028">
            <w:pPr>
              <w:rPr>
                <w:rFonts w:ascii="Times New Roman" w:hAnsi="Times New Roman" w:cs="Times New Roman"/>
              </w:rPr>
            </w:pPr>
            <w:r w:rsidRPr="005D62BF">
              <w:rPr>
                <w:rFonts w:ascii="Times New Roman" w:hAnsi="Times New Roman" w:cs="Times New Roman"/>
              </w:rPr>
              <w:t>Сап.жетишүү%</w:t>
            </w:r>
          </w:p>
        </w:tc>
        <w:tc>
          <w:tcPr>
            <w:tcW w:w="2279" w:type="dxa"/>
          </w:tcPr>
          <w:p w:rsidR="00630F39" w:rsidRPr="005D62BF" w:rsidRDefault="00630F39" w:rsidP="00CC6028">
            <w:pPr>
              <w:rPr>
                <w:rFonts w:ascii="Times New Roman" w:hAnsi="Times New Roman" w:cs="Times New Roman"/>
              </w:rPr>
            </w:pPr>
            <w:r w:rsidRPr="005D62BF">
              <w:rPr>
                <w:rFonts w:ascii="Times New Roman" w:hAnsi="Times New Roman" w:cs="Times New Roman"/>
              </w:rPr>
              <w:t>Эскертүү</w:t>
            </w:r>
          </w:p>
        </w:tc>
      </w:tr>
      <w:tr w:rsidR="00630F39" w:rsidRPr="005D62BF" w:rsidTr="00DF375E">
        <w:trPr>
          <w:jc w:val="center"/>
        </w:trPr>
        <w:tc>
          <w:tcPr>
            <w:tcW w:w="464" w:type="dxa"/>
          </w:tcPr>
          <w:p w:rsidR="00630F39" w:rsidRPr="005D62BF" w:rsidRDefault="00630F39" w:rsidP="00CC6028">
            <w:pPr>
              <w:rPr>
                <w:rFonts w:ascii="Times New Roman" w:hAnsi="Times New Roman" w:cs="Times New Roman"/>
              </w:rPr>
            </w:pPr>
            <w:r w:rsidRPr="005D62BF">
              <w:rPr>
                <w:rFonts w:ascii="Times New Roman" w:hAnsi="Times New Roman" w:cs="Times New Roman"/>
              </w:rPr>
              <w:t>1</w:t>
            </w:r>
          </w:p>
        </w:tc>
        <w:tc>
          <w:tcPr>
            <w:tcW w:w="918" w:type="dxa"/>
          </w:tcPr>
          <w:p w:rsidR="00630F39" w:rsidRPr="005D62BF" w:rsidRDefault="00931FF8" w:rsidP="00CC6028">
            <w:pPr>
              <w:rPr>
                <w:rFonts w:ascii="Times New Roman" w:hAnsi="Times New Roman" w:cs="Times New Roman"/>
              </w:rPr>
            </w:pPr>
            <w:r>
              <w:rPr>
                <w:rFonts w:ascii="Times New Roman" w:hAnsi="Times New Roman" w:cs="Times New Roman"/>
              </w:rPr>
              <w:t>лк</w:t>
            </w:r>
            <w:r w:rsidR="00630F39" w:rsidRPr="005D62BF">
              <w:rPr>
                <w:rFonts w:ascii="Times New Roman" w:hAnsi="Times New Roman" w:cs="Times New Roman"/>
              </w:rPr>
              <w:t>-1-1</w:t>
            </w:r>
            <w:r w:rsidR="00FF1D00">
              <w:rPr>
                <w:rFonts w:ascii="Times New Roman" w:hAnsi="Times New Roman" w:cs="Times New Roman"/>
              </w:rPr>
              <w:t>5</w:t>
            </w:r>
          </w:p>
        </w:tc>
        <w:tc>
          <w:tcPr>
            <w:tcW w:w="1430" w:type="dxa"/>
          </w:tcPr>
          <w:p w:rsidR="00630F39" w:rsidRPr="005D62BF" w:rsidRDefault="002D44EE" w:rsidP="00CC6028">
            <w:pPr>
              <w:rPr>
                <w:rFonts w:ascii="Times New Roman" w:hAnsi="Times New Roman" w:cs="Times New Roman"/>
              </w:rPr>
            </w:pPr>
            <w:r>
              <w:rPr>
                <w:rFonts w:ascii="Times New Roman" w:hAnsi="Times New Roman" w:cs="Times New Roman"/>
              </w:rPr>
              <w:t>Операт.хир.</w:t>
            </w:r>
          </w:p>
        </w:tc>
        <w:tc>
          <w:tcPr>
            <w:tcW w:w="2967" w:type="dxa"/>
          </w:tcPr>
          <w:p w:rsidR="00630F39" w:rsidRPr="005D62BF" w:rsidRDefault="00630F39" w:rsidP="00CC6028">
            <w:pPr>
              <w:rPr>
                <w:rFonts w:ascii="Times New Roman" w:hAnsi="Times New Roman" w:cs="Times New Roman"/>
              </w:rPr>
            </w:pPr>
            <w:r w:rsidRPr="005D62BF">
              <w:rPr>
                <w:rFonts w:ascii="Times New Roman" w:hAnsi="Times New Roman" w:cs="Times New Roman"/>
              </w:rPr>
              <w:t>Атабаев  Т.К.</w:t>
            </w:r>
            <w:r w:rsidR="00D93C90">
              <w:rPr>
                <w:rFonts w:ascii="Times New Roman" w:hAnsi="Times New Roman" w:cs="Times New Roman"/>
              </w:rPr>
              <w:t xml:space="preserve"> Ураимова К.Р</w:t>
            </w:r>
          </w:p>
        </w:tc>
        <w:tc>
          <w:tcPr>
            <w:tcW w:w="1635" w:type="dxa"/>
          </w:tcPr>
          <w:p w:rsidR="00630F39" w:rsidRPr="005D62BF" w:rsidRDefault="00427FE8" w:rsidP="00CC6028">
            <w:pPr>
              <w:rPr>
                <w:rFonts w:ascii="Times New Roman" w:hAnsi="Times New Roman" w:cs="Times New Roman"/>
              </w:rPr>
            </w:pPr>
            <w:r>
              <w:rPr>
                <w:rFonts w:ascii="Times New Roman" w:hAnsi="Times New Roman" w:cs="Times New Roman"/>
              </w:rPr>
              <w:t>86</w:t>
            </w:r>
          </w:p>
        </w:tc>
        <w:tc>
          <w:tcPr>
            <w:tcW w:w="1670" w:type="dxa"/>
          </w:tcPr>
          <w:p w:rsidR="00630F39" w:rsidRPr="005D62BF" w:rsidRDefault="00427FE8" w:rsidP="00CC6028">
            <w:pPr>
              <w:rPr>
                <w:rFonts w:ascii="Times New Roman" w:hAnsi="Times New Roman" w:cs="Times New Roman"/>
              </w:rPr>
            </w:pPr>
            <w:r>
              <w:rPr>
                <w:rFonts w:ascii="Times New Roman" w:hAnsi="Times New Roman" w:cs="Times New Roman"/>
              </w:rPr>
              <w:t>75,86</w:t>
            </w:r>
          </w:p>
        </w:tc>
        <w:tc>
          <w:tcPr>
            <w:tcW w:w="2279" w:type="dxa"/>
          </w:tcPr>
          <w:p w:rsidR="00630F39" w:rsidRPr="005D62BF" w:rsidRDefault="00630F39" w:rsidP="00CC6028">
            <w:pPr>
              <w:rPr>
                <w:rFonts w:ascii="Times New Roman" w:hAnsi="Times New Roman" w:cs="Times New Roman"/>
              </w:rPr>
            </w:pPr>
          </w:p>
        </w:tc>
      </w:tr>
      <w:tr w:rsidR="00630F39" w:rsidRPr="005D62BF" w:rsidTr="00DF375E">
        <w:trPr>
          <w:trHeight w:val="320"/>
          <w:jc w:val="center"/>
        </w:trPr>
        <w:tc>
          <w:tcPr>
            <w:tcW w:w="464" w:type="dxa"/>
          </w:tcPr>
          <w:p w:rsidR="00630F39" w:rsidRPr="005D62BF" w:rsidRDefault="00630F39" w:rsidP="00CC6028">
            <w:pPr>
              <w:rPr>
                <w:rFonts w:ascii="Times New Roman" w:hAnsi="Times New Roman" w:cs="Times New Roman"/>
              </w:rPr>
            </w:pPr>
            <w:r w:rsidRPr="005D62BF">
              <w:rPr>
                <w:rFonts w:ascii="Times New Roman" w:hAnsi="Times New Roman" w:cs="Times New Roman"/>
              </w:rPr>
              <w:t>2</w:t>
            </w:r>
          </w:p>
        </w:tc>
        <w:tc>
          <w:tcPr>
            <w:tcW w:w="918" w:type="dxa"/>
          </w:tcPr>
          <w:p w:rsidR="00630F39" w:rsidRPr="005D62BF" w:rsidRDefault="00931FF8" w:rsidP="00CC6028">
            <w:pPr>
              <w:rPr>
                <w:rFonts w:ascii="Times New Roman" w:hAnsi="Times New Roman" w:cs="Times New Roman"/>
              </w:rPr>
            </w:pPr>
            <w:r>
              <w:rPr>
                <w:rFonts w:ascii="Times New Roman" w:hAnsi="Times New Roman" w:cs="Times New Roman"/>
              </w:rPr>
              <w:t>лк-2-1</w:t>
            </w:r>
            <w:r w:rsidR="00FF1D00">
              <w:rPr>
                <w:rFonts w:ascii="Times New Roman" w:hAnsi="Times New Roman" w:cs="Times New Roman"/>
              </w:rPr>
              <w:t>5</w:t>
            </w:r>
          </w:p>
        </w:tc>
        <w:tc>
          <w:tcPr>
            <w:tcW w:w="1430" w:type="dxa"/>
          </w:tcPr>
          <w:p w:rsidR="00630F39" w:rsidRPr="005D62BF" w:rsidRDefault="002D44EE" w:rsidP="00CC6028">
            <w:pPr>
              <w:rPr>
                <w:rFonts w:ascii="Times New Roman" w:hAnsi="Times New Roman" w:cs="Times New Roman"/>
              </w:rPr>
            </w:pPr>
            <w:r>
              <w:rPr>
                <w:rFonts w:ascii="Times New Roman" w:hAnsi="Times New Roman" w:cs="Times New Roman"/>
              </w:rPr>
              <w:t>Операт.хир</w:t>
            </w:r>
            <w:r w:rsidRPr="005D62BF">
              <w:rPr>
                <w:rFonts w:ascii="Times New Roman" w:hAnsi="Times New Roman" w:cs="Times New Roman"/>
              </w:rPr>
              <w:t xml:space="preserve"> </w:t>
            </w:r>
          </w:p>
        </w:tc>
        <w:tc>
          <w:tcPr>
            <w:tcW w:w="2967" w:type="dxa"/>
          </w:tcPr>
          <w:p w:rsidR="00630F39" w:rsidRPr="005D62BF" w:rsidRDefault="00F1711E" w:rsidP="00CC6028">
            <w:pPr>
              <w:rPr>
                <w:rFonts w:ascii="Times New Roman" w:hAnsi="Times New Roman" w:cs="Times New Roman"/>
              </w:rPr>
            </w:pPr>
            <w:r w:rsidRPr="005D62BF">
              <w:rPr>
                <w:rFonts w:ascii="Times New Roman" w:hAnsi="Times New Roman" w:cs="Times New Roman"/>
              </w:rPr>
              <w:t>Ураимова К.</w:t>
            </w:r>
            <w:r w:rsidR="00D93C90">
              <w:rPr>
                <w:rFonts w:ascii="Times New Roman" w:hAnsi="Times New Roman" w:cs="Times New Roman"/>
              </w:rPr>
              <w:t xml:space="preserve"> Атабаев Т.К.</w:t>
            </w:r>
          </w:p>
        </w:tc>
        <w:tc>
          <w:tcPr>
            <w:tcW w:w="1635" w:type="dxa"/>
          </w:tcPr>
          <w:p w:rsidR="00630F39" w:rsidRPr="005D62BF" w:rsidRDefault="00427FE8" w:rsidP="00CC6028">
            <w:pPr>
              <w:rPr>
                <w:rFonts w:ascii="Times New Roman" w:hAnsi="Times New Roman" w:cs="Times New Roman"/>
              </w:rPr>
            </w:pPr>
            <w:r>
              <w:rPr>
                <w:rFonts w:ascii="Times New Roman" w:hAnsi="Times New Roman" w:cs="Times New Roman"/>
              </w:rPr>
              <w:t>96,3</w:t>
            </w:r>
          </w:p>
        </w:tc>
        <w:tc>
          <w:tcPr>
            <w:tcW w:w="1670" w:type="dxa"/>
          </w:tcPr>
          <w:p w:rsidR="00630F39" w:rsidRPr="005D62BF" w:rsidRDefault="00931FF8" w:rsidP="00CC6028">
            <w:pPr>
              <w:rPr>
                <w:rFonts w:ascii="Times New Roman" w:hAnsi="Times New Roman" w:cs="Times New Roman"/>
              </w:rPr>
            </w:pPr>
            <w:r>
              <w:rPr>
                <w:rFonts w:ascii="Times New Roman" w:hAnsi="Times New Roman" w:cs="Times New Roman"/>
              </w:rPr>
              <w:t>92,59</w:t>
            </w:r>
          </w:p>
        </w:tc>
        <w:tc>
          <w:tcPr>
            <w:tcW w:w="2279" w:type="dxa"/>
          </w:tcPr>
          <w:p w:rsidR="00630F39" w:rsidRPr="005D62BF" w:rsidRDefault="00630F39" w:rsidP="00CC6028">
            <w:pPr>
              <w:rPr>
                <w:rFonts w:ascii="Times New Roman" w:hAnsi="Times New Roman" w:cs="Times New Roman"/>
              </w:rPr>
            </w:pPr>
          </w:p>
        </w:tc>
      </w:tr>
      <w:tr w:rsidR="00F1711E" w:rsidRPr="005D62BF" w:rsidTr="00DF375E">
        <w:trPr>
          <w:trHeight w:val="320"/>
          <w:jc w:val="center"/>
        </w:trPr>
        <w:tc>
          <w:tcPr>
            <w:tcW w:w="464" w:type="dxa"/>
          </w:tcPr>
          <w:p w:rsidR="00F1711E" w:rsidRPr="005D62BF" w:rsidRDefault="00F1711E" w:rsidP="00CC6028">
            <w:pPr>
              <w:rPr>
                <w:rFonts w:ascii="Times New Roman" w:hAnsi="Times New Roman" w:cs="Times New Roman"/>
              </w:rPr>
            </w:pPr>
            <w:r w:rsidRPr="005D62BF">
              <w:rPr>
                <w:rFonts w:ascii="Times New Roman" w:hAnsi="Times New Roman" w:cs="Times New Roman"/>
              </w:rPr>
              <w:t>3</w:t>
            </w:r>
          </w:p>
        </w:tc>
        <w:tc>
          <w:tcPr>
            <w:tcW w:w="918" w:type="dxa"/>
          </w:tcPr>
          <w:p w:rsidR="00F1711E" w:rsidRPr="005D62BF" w:rsidRDefault="00FF1D00" w:rsidP="00CC6028">
            <w:pPr>
              <w:rPr>
                <w:rFonts w:ascii="Times New Roman" w:hAnsi="Times New Roman" w:cs="Times New Roman"/>
              </w:rPr>
            </w:pPr>
            <w:r>
              <w:rPr>
                <w:rFonts w:ascii="Times New Roman" w:hAnsi="Times New Roman" w:cs="Times New Roman"/>
              </w:rPr>
              <w:t>лк-3-</w:t>
            </w:r>
            <w:r w:rsidR="00931FF8">
              <w:rPr>
                <w:rFonts w:ascii="Times New Roman" w:hAnsi="Times New Roman" w:cs="Times New Roman"/>
              </w:rPr>
              <w:t>1</w:t>
            </w:r>
            <w:r>
              <w:rPr>
                <w:rFonts w:ascii="Times New Roman" w:hAnsi="Times New Roman" w:cs="Times New Roman"/>
              </w:rPr>
              <w:t>5</w:t>
            </w:r>
          </w:p>
        </w:tc>
        <w:tc>
          <w:tcPr>
            <w:tcW w:w="1430" w:type="dxa"/>
          </w:tcPr>
          <w:p w:rsidR="00F1711E" w:rsidRPr="005D62BF" w:rsidRDefault="002D44EE" w:rsidP="00CC6028">
            <w:pPr>
              <w:rPr>
                <w:rFonts w:ascii="Times New Roman" w:hAnsi="Times New Roman" w:cs="Times New Roman"/>
              </w:rPr>
            </w:pPr>
            <w:r>
              <w:rPr>
                <w:rFonts w:ascii="Times New Roman" w:hAnsi="Times New Roman" w:cs="Times New Roman"/>
              </w:rPr>
              <w:t>Операт.хир</w:t>
            </w:r>
          </w:p>
        </w:tc>
        <w:tc>
          <w:tcPr>
            <w:tcW w:w="2967" w:type="dxa"/>
          </w:tcPr>
          <w:p w:rsidR="00F1711E" w:rsidRPr="005D62BF" w:rsidRDefault="00F1711E" w:rsidP="009E4B57">
            <w:pPr>
              <w:rPr>
                <w:rFonts w:ascii="Times New Roman" w:hAnsi="Times New Roman" w:cs="Times New Roman"/>
              </w:rPr>
            </w:pPr>
            <w:r w:rsidRPr="005D62BF">
              <w:rPr>
                <w:rFonts w:ascii="Times New Roman" w:hAnsi="Times New Roman" w:cs="Times New Roman"/>
              </w:rPr>
              <w:t>Атабаев  Т.К.</w:t>
            </w:r>
            <w:r w:rsidR="00D93C90" w:rsidRPr="005D62BF">
              <w:rPr>
                <w:rFonts w:ascii="Times New Roman" w:hAnsi="Times New Roman" w:cs="Times New Roman"/>
              </w:rPr>
              <w:t xml:space="preserve"> </w:t>
            </w:r>
            <w:r w:rsidR="00D93C90">
              <w:rPr>
                <w:rFonts w:ascii="Times New Roman" w:hAnsi="Times New Roman" w:cs="Times New Roman"/>
              </w:rPr>
              <w:t>Ураимова К.Р.</w:t>
            </w:r>
          </w:p>
        </w:tc>
        <w:tc>
          <w:tcPr>
            <w:tcW w:w="1635" w:type="dxa"/>
          </w:tcPr>
          <w:p w:rsidR="00F1711E" w:rsidRPr="005D62BF" w:rsidRDefault="00427FE8" w:rsidP="00CC6028">
            <w:pPr>
              <w:rPr>
                <w:rFonts w:ascii="Times New Roman" w:hAnsi="Times New Roman" w:cs="Times New Roman"/>
              </w:rPr>
            </w:pPr>
            <w:r>
              <w:rPr>
                <w:rFonts w:ascii="Times New Roman" w:hAnsi="Times New Roman" w:cs="Times New Roman"/>
              </w:rPr>
              <w:t>96,3</w:t>
            </w:r>
          </w:p>
        </w:tc>
        <w:tc>
          <w:tcPr>
            <w:tcW w:w="1670" w:type="dxa"/>
          </w:tcPr>
          <w:p w:rsidR="00F1711E" w:rsidRPr="005D62BF" w:rsidRDefault="00310B36" w:rsidP="00CC6028">
            <w:pPr>
              <w:rPr>
                <w:rFonts w:ascii="Times New Roman" w:hAnsi="Times New Roman" w:cs="Times New Roman"/>
              </w:rPr>
            </w:pPr>
            <w:r>
              <w:rPr>
                <w:rFonts w:ascii="Times New Roman" w:hAnsi="Times New Roman" w:cs="Times New Roman"/>
              </w:rPr>
              <w:t>85,19</w:t>
            </w:r>
          </w:p>
        </w:tc>
        <w:tc>
          <w:tcPr>
            <w:tcW w:w="2279" w:type="dxa"/>
          </w:tcPr>
          <w:p w:rsidR="00F1711E" w:rsidRPr="005D62BF" w:rsidRDefault="00F1711E" w:rsidP="00CC6028">
            <w:pPr>
              <w:rPr>
                <w:rFonts w:ascii="Times New Roman" w:hAnsi="Times New Roman" w:cs="Times New Roman"/>
              </w:rPr>
            </w:pPr>
          </w:p>
        </w:tc>
      </w:tr>
      <w:tr w:rsidR="00F1711E" w:rsidRPr="005D62BF" w:rsidTr="00DF375E">
        <w:trPr>
          <w:trHeight w:val="304"/>
          <w:jc w:val="center"/>
        </w:trPr>
        <w:tc>
          <w:tcPr>
            <w:tcW w:w="464" w:type="dxa"/>
          </w:tcPr>
          <w:p w:rsidR="00F1711E" w:rsidRPr="005D62BF" w:rsidRDefault="00F1711E" w:rsidP="00CC6028">
            <w:pPr>
              <w:rPr>
                <w:rFonts w:ascii="Times New Roman" w:hAnsi="Times New Roman" w:cs="Times New Roman"/>
              </w:rPr>
            </w:pPr>
            <w:r w:rsidRPr="005D62BF">
              <w:rPr>
                <w:rFonts w:ascii="Times New Roman" w:hAnsi="Times New Roman" w:cs="Times New Roman"/>
              </w:rPr>
              <w:t>4</w:t>
            </w:r>
          </w:p>
        </w:tc>
        <w:tc>
          <w:tcPr>
            <w:tcW w:w="918" w:type="dxa"/>
          </w:tcPr>
          <w:p w:rsidR="00F1711E" w:rsidRPr="005D62BF" w:rsidRDefault="00931FF8" w:rsidP="00CC6028">
            <w:pPr>
              <w:rPr>
                <w:rFonts w:ascii="Times New Roman" w:hAnsi="Times New Roman" w:cs="Times New Roman"/>
              </w:rPr>
            </w:pPr>
            <w:r>
              <w:rPr>
                <w:rFonts w:ascii="Times New Roman" w:hAnsi="Times New Roman" w:cs="Times New Roman"/>
              </w:rPr>
              <w:t>лк-4-1</w:t>
            </w:r>
            <w:r w:rsidR="00FF1D00">
              <w:rPr>
                <w:rFonts w:ascii="Times New Roman" w:hAnsi="Times New Roman" w:cs="Times New Roman"/>
              </w:rPr>
              <w:t>5</w:t>
            </w:r>
          </w:p>
        </w:tc>
        <w:tc>
          <w:tcPr>
            <w:tcW w:w="1430" w:type="dxa"/>
          </w:tcPr>
          <w:p w:rsidR="00F1711E" w:rsidRPr="005D62BF" w:rsidRDefault="002D44EE" w:rsidP="00CC6028">
            <w:pPr>
              <w:rPr>
                <w:rFonts w:ascii="Times New Roman" w:hAnsi="Times New Roman" w:cs="Times New Roman"/>
              </w:rPr>
            </w:pPr>
            <w:r>
              <w:rPr>
                <w:rFonts w:ascii="Times New Roman" w:hAnsi="Times New Roman" w:cs="Times New Roman"/>
              </w:rPr>
              <w:t>Операт.хир</w:t>
            </w:r>
          </w:p>
        </w:tc>
        <w:tc>
          <w:tcPr>
            <w:tcW w:w="2967" w:type="dxa"/>
          </w:tcPr>
          <w:p w:rsidR="00F1711E" w:rsidRPr="005D62BF" w:rsidRDefault="00F1711E" w:rsidP="009E4B57">
            <w:pPr>
              <w:rPr>
                <w:rFonts w:ascii="Times New Roman" w:hAnsi="Times New Roman" w:cs="Times New Roman"/>
              </w:rPr>
            </w:pPr>
            <w:r w:rsidRPr="005D62BF">
              <w:rPr>
                <w:rFonts w:ascii="Times New Roman" w:hAnsi="Times New Roman" w:cs="Times New Roman"/>
              </w:rPr>
              <w:t>Ураимова К.</w:t>
            </w:r>
            <w:r w:rsidR="00D93C90">
              <w:rPr>
                <w:rFonts w:ascii="Times New Roman" w:hAnsi="Times New Roman" w:cs="Times New Roman"/>
              </w:rPr>
              <w:t xml:space="preserve"> Атабаев Т.К.</w:t>
            </w:r>
          </w:p>
        </w:tc>
        <w:tc>
          <w:tcPr>
            <w:tcW w:w="1635" w:type="dxa"/>
          </w:tcPr>
          <w:p w:rsidR="00F1711E" w:rsidRPr="005D62BF" w:rsidRDefault="00B27BD3" w:rsidP="00CC6028">
            <w:pPr>
              <w:rPr>
                <w:rFonts w:ascii="Times New Roman" w:hAnsi="Times New Roman" w:cs="Times New Roman"/>
              </w:rPr>
            </w:pPr>
            <w:r>
              <w:rPr>
                <w:rFonts w:ascii="Times New Roman" w:hAnsi="Times New Roman" w:cs="Times New Roman"/>
              </w:rPr>
              <w:t>96,3</w:t>
            </w:r>
          </w:p>
        </w:tc>
        <w:tc>
          <w:tcPr>
            <w:tcW w:w="1670" w:type="dxa"/>
          </w:tcPr>
          <w:p w:rsidR="00F1711E" w:rsidRPr="005D62BF" w:rsidRDefault="00931FF8" w:rsidP="00CC6028">
            <w:pPr>
              <w:rPr>
                <w:rFonts w:ascii="Times New Roman" w:hAnsi="Times New Roman" w:cs="Times New Roman"/>
              </w:rPr>
            </w:pPr>
            <w:r>
              <w:rPr>
                <w:rFonts w:ascii="Times New Roman" w:hAnsi="Times New Roman" w:cs="Times New Roman"/>
              </w:rPr>
              <w:t>9</w:t>
            </w:r>
            <w:r w:rsidR="00B27BD3">
              <w:rPr>
                <w:rFonts w:ascii="Times New Roman" w:hAnsi="Times New Roman" w:cs="Times New Roman"/>
              </w:rPr>
              <w:t>2,59</w:t>
            </w:r>
          </w:p>
        </w:tc>
        <w:tc>
          <w:tcPr>
            <w:tcW w:w="2279" w:type="dxa"/>
          </w:tcPr>
          <w:p w:rsidR="00F1711E" w:rsidRPr="005D62BF" w:rsidRDefault="00F1711E" w:rsidP="00CC6028">
            <w:pPr>
              <w:rPr>
                <w:rFonts w:ascii="Times New Roman" w:hAnsi="Times New Roman" w:cs="Times New Roman"/>
              </w:rPr>
            </w:pPr>
          </w:p>
        </w:tc>
      </w:tr>
      <w:tr w:rsidR="00F1711E" w:rsidRPr="005D62BF" w:rsidTr="00DF375E">
        <w:trPr>
          <w:trHeight w:val="304"/>
          <w:jc w:val="center"/>
        </w:trPr>
        <w:tc>
          <w:tcPr>
            <w:tcW w:w="464" w:type="dxa"/>
          </w:tcPr>
          <w:p w:rsidR="00F1711E" w:rsidRPr="005D62BF" w:rsidRDefault="00F1711E" w:rsidP="00CC6028">
            <w:pPr>
              <w:rPr>
                <w:rFonts w:ascii="Times New Roman" w:hAnsi="Times New Roman" w:cs="Times New Roman"/>
              </w:rPr>
            </w:pPr>
            <w:r w:rsidRPr="005D62BF">
              <w:rPr>
                <w:rFonts w:ascii="Times New Roman" w:hAnsi="Times New Roman" w:cs="Times New Roman"/>
              </w:rPr>
              <w:t>5</w:t>
            </w:r>
          </w:p>
        </w:tc>
        <w:tc>
          <w:tcPr>
            <w:tcW w:w="918" w:type="dxa"/>
          </w:tcPr>
          <w:p w:rsidR="00F1711E" w:rsidRPr="005D62BF" w:rsidRDefault="00931FF8" w:rsidP="00CC6028">
            <w:pPr>
              <w:rPr>
                <w:rFonts w:ascii="Times New Roman" w:hAnsi="Times New Roman" w:cs="Times New Roman"/>
              </w:rPr>
            </w:pPr>
            <w:r>
              <w:rPr>
                <w:rFonts w:ascii="Times New Roman" w:hAnsi="Times New Roman" w:cs="Times New Roman"/>
              </w:rPr>
              <w:t>лк-5-1</w:t>
            </w:r>
            <w:r w:rsidR="00FF1D00">
              <w:rPr>
                <w:rFonts w:ascii="Times New Roman" w:hAnsi="Times New Roman" w:cs="Times New Roman"/>
              </w:rPr>
              <w:t>5</w:t>
            </w:r>
          </w:p>
        </w:tc>
        <w:tc>
          <w:tcPr>
            <w:tcW w:w="1430" w:type="dxa"/>
          </w:tcPr>
          <w:p w:rsidR="00F1711E" w:rsidRPr="005D62BF" w:rsidRDefault="002D44EE" w:rsidP="00CC6028">
            <w:pPr>
              <w:rPr>
                <w:rFonts w:ascii="Times New Roman" w:hAnsi="Times New Roman" w:cs="Times New Roman"/>
              </w:rPr>
            </w:pPr>
            <w:r>
              <w:rPr>
                <w:rFonts w:ascii="Times New Roman" w:hAnsi="Times New Roman" w:cs="Times New Roman"/>
              </w:rPr>
              <w:t>Операт.хир</w:t>
            </w:r>
          </w:p>
        </w:tc>
        <w:tc>
          <w:tcPr>
            <w:tcW w:w="2967" w:type="dxa"/>
          </w:tcPr>
          <w:p w:rsidR="00F1711E" w:rsidRPr="005D62BF" w:rsidRDefault="00F1711E" w:rsidP="009E4B57">
            <w:pPr>
              <w:rPr>
                <w:rFonts w:ascii="Times New Roman" w:hAnsi="Times New Roman" w:cs="Times New Roman"/>
              </w:rPr>
            </w:pPr>
            <w:r w:rsidRPr="005D62BF">
              <w:rPr>
                <w:rFonts w:ascii="Times New Roman" w:hAnsi="Times New Roman" w:cs="Times New Roman"/>
              </w:rPr>
              <w:t>Атабаев  Т.К.</w:t>
            </w:r>
            <w:r w:rsidR="00D93C90" w:rsidRPr="005D62BF">
              <w:rPr>
                <w:rFonts w:ascii="Times New Roman" w:hAnsi="Times New Roman" w:cs="Times New Roman"/>
              </w:rPr>
              <w:t xml:space="preserve"> .</w:t>
            </w:r>
            <w:r w:rsidR="00D93C90">
              <w:rPr>
                <w:rFonts w:ascii="Times New Roman" w:hAnsi="Times New Roman" w:cs="Times New Roman"/>
              </w:rPr>
              <w:t xml:space="preserve"> УраимоваК.Р.</w:t>
            </w:r>
          </w:p>
        </w:tc>
        <w:tc>
          <w:tcPr>
            <w:tcW w:w="1635" w:type="dxa"/>
          </w:tcPr>
          <w:p w:rsidR="00F1711E" w:rsidRPr="005D62BF" w:rsidRDefault="00F1711E" w:rsidP="00CC6028">
            <w:pPr>
              <w:rPr>
                <w:rFonts w:ascii="Times New Roman" w:hAnsi="Times New Roman" w:cs="Times New Roman"/>
              </w:rPr>
            </w:pPr>
            <w:r w:rsidRPr="005D62BF">
              <w:rPr>
                <w:rFonts w:ascii="Times New Roman" w:hAnsi="Times New Roman" w:cs="Times New Roman"/>
              </w:rPr>
              <w:t>100</w:t>
            </w:r>
          </w:p>
        </w:tc>
        <w:tc>
          <w:tcPr>
            <w:tcW w:w="1670" w:type="dxa"/>
          </w:tcPr>
          <w:p w:rsidR="00F1711E" w:rsidRPr="005D62BF" w:rsidRDefault="00F85ABB" w:rsidP="00CC6028">
            <w:pPr>
              <w:rPr>
                <w:rFonts w:ascii="Times New Roman" w:hAnsi="Times New Roman" w:cs="Times New Roman"/>
              </w:rPr>
            </w:pPr>
            <w:r>
              <w:rPr>
                <w:rFonts w:ascii="Times New Roman" w:hAnsi="Times New Roman" w:cs="Times New Roman"/>
              </w:rPr>
              <w:t>93,1</w:t>
            </w:r>
          </w:p>
        </w:tc>
        <w:tc>
          <w:tcPr>
            <w:tcW w:w="2279" w:type="dxa"/>
          </w:tcPr>
          <w:p w:rsidR="00F1711E" w:rsidRPr="005D62BF" w:rsidRDefault="00F1711E" w:rsidP="00CC6028">
            <w:pPr>
              <w:rPr>
                <w:rFonts w:ascii="Times New Roman" w:hAnsi="Times New Roman" w:cs="Times New Roman"/>
              </w:rPr>
            </w:pPr>
          </w:p>
        </w:tc>
      </w:tr>
      <w:tr w:rsidR="002D44EE" w:rsidRPr="005D62BF" w:rsidTr="00DF375E">
        <w:trPr>
          <w:trHeight w:val="304"/>
          <w:jc w:val="center"/>
        </w:trPr>
        <w:tc>
          <w:tcPr>
            <w:tcW w:w="464" w:type="dxa"/>
          </w:tcPr>
          <w:p w:rsidR="002D44EE" w:rsidRPr="005D62BF" w:rsidRDefault="002D44EE" w:rsidP="00CC6028">
            <w:pPr>
              <w:rPr>
                <w:rFonts w:ascii="Times New Roman" w:hAnsi="Times New Roman" w:cs="Times New Roman"/>
              </w:rPr>
            </w:pPr>
            <w:r w:rsidRPr="005D62BF">
              <w:rPr>
                <w:rFonts w:ascii="Times New Roman" w:hAnsi="Times New Roman" w:cs="Times New Roman"/>
              </w:rPr>
              <w:t>6</w:t>
            </w:r>
          </w:p>
        </w:tc>
        <w:tc>
          <w:tcPr>
            <w:tcW w:w="918" w:type="dxa"/>
          </w:tcPr>
          <w:p w:rsidR="002D44EE" w:rsidRPr="005D62BF" w:rsidRDefault="00931FF8" w:rsidP="00931FF8">
            <w:pPr>
              <w:rPr>
                <w:rFonts w:ascii="Times New Roman" w:hAnsi="Times New Roman" w:cs="Times New Roman"/>
              </w:rPr>
            </w:pPr>
            <w:r>
              <w:rPr>
                <w:rFonts w:ascii="Times New Roman" w:hAnsi="Times New Roman" w:cs="Times New Roman"/>
              </w:rPr>
              <w:t>лк-6-1</w:t>
            </w:r>
            <w:r w:rsidR="00FF1D00">
              <w:rPr>
                <w:rFonts w:ascii="Times New Roman" w:hAnsi="Times New Roman" w:cs="Times New Roman"/>
              </w:rPr>
              <w:t>5</w:t>
            </w:r>
          </w:p>
        </w:tc>
        <w:tc>
          <w:tcPr>
            <w:tcW w:w="1430" w:type="dxa"/>
          </w:tcPr>
          <w:p w:rsidR="002D44EE" w:rsidRDefault="002D44EE">
            <w:r w:rsidRPr="006E1E35">
              <w:rPr>
                <w:rFonts w:ascii="Times New Roman" w:hAnsi="Times New Roman" w:cs="Times New Roman"/>
              </w:rPr>
              <w:t xml:space="preserve">Операт.хир </w:t>
            </w:r>
          </w:p>
        </w:tc>
        <w:tc>
          <w:tcPr>
            <w:tcW w:w="2967" w:type="dxa"/>
          </w:tcPr>
          <w:p w:rsidR="002D44EE" w:rsidRPr="005D62BF" w:rsidRDefault="002D44EE" w:rsidP="009E4B57">
            <w:pPr>
              <w:rPr>
                <w:rFonts w:ascii="Times New Roman" w:hAnsi="Times New Roman" w:cs="Times New Roman"/>
              </w:rPr>
            </w:pPr>
            <w:r w:rsidRPr="005D62BF">
              <w:rPr>
                <w:rFonts w:ascii="Times New Roman" w:hAnsi="Times New Roman" w:cs="Times New Roman"/>
              </w:rPr>
              <w:t>Ураимова К.</w:t>
            </w:r>
            <w:r w:rsidR="00D93C90">
              <w:rPr>
                <w:rFonts w:ascii="Times New Roman" w:hAnsi="Times New Roman" w:cs="Times New Roman"/>
              </w:rPr>
              <w:t xml:space="preserve"> Атабаев Т.К.</w:t>
            </w:r>
          </w:p>
        </w:tc>
        <w:tc>
          <w:tcPr>
            <w:tcW w:w="1635" w:type="dxa"/>
          </w:tcPr>
          <w:p w:rsidR="002D44EE" w:rsidRPr="005D62BF" w:rsidRDefault="00F85ABB" w:rsidP="00CC6028">
            <w:pPr>
              <w:rPr>
                <w:rFonts w:ascii="Times New Roman" w:hAnsi="Times New Roman" w:cs="Times New Roman"/>
              </w:rPr>
            </w:pPr>
            <w:r>
              <w:rPr>
                <w:rFonts w:ascii="Times New Roman" w:hAnsi="Times New Roman" w:cs="Times New Roman"/>
              </w:rPr>
              <w:t>96,15</w:t>
            </w:r>
          </w:p>
        </w:tc>
        <w:tc>
          <w:tcPr>
            <w:tcW w:w="1670" w:type="dxa"/>
          </w:tcPr>
          <w:p w:rsidR="002D44EE" w:rsidRPr="005D62BF" w:rsidRDefault="00931FF8" w:rsidP="00CC6028">
            <w:pPr>
              <w:rPr>
                <w:rFonts w:ascii="Times New Roman" w:hAnsi="Times New Roman" w:cs="Times New Roman"/>
              </w:rPr>
            </w:pPr>
            <w:r>
              <w:rPr>
                <w:rFonts w:ascii="Times New Roman" w:hAnsi="Times New Roman" w:cs="Times New Roman"/>
              </w:rPr>
              <w:t>8</w:t>
            </w:r>
            <w:r w:rsidR="00F85ABB">
              <w:rPr>
                <w:rFonts w:ascii="Times New Roman" w:hAnsi="Times New Roman" w:cs="Times New Roman"/>
              </w:rPr>
              <w:t>4,62</w:t>
            </w:r>
          </w:p>
        </w:tc>
        <w:tc>
          <w:tcPr>
            <w:tcW w:w="2279" w:type="dxa"/>
          </w:tcPr>
          <w:p w:rsidR="002D44EE" w:rsidRPr="005D62BF" w:rsidRDefault="002D44EE" w:rsidP="00CC6028">
            <w:pPr>
              <w:rPr>
                <w:rFonts w:ascii="Times New Roman" w:hAnsi="Times New Roman" w:cs="Times New Roman"/>
              </w:rPr>
            </w:pPr>
          </w:p>
        </w:tc>
      </w:tr>
      <w:tr w:rsidR="002D44EE" w:rsidRPr="005D62BF" w:rsidTr="00DF375E">
        <w:trPr>
          <w:trHeight w:val="304"/>
          <w:jc w:val="center"/>
        </w:trPr>
        <w:tc>
          <w:tcPr>
            <w:tcW w:w="464" w:type="dxa"/>
          </w:tcPr>
          <w:p w:rsidR="002D44EE" w:rsidRPr="005D62BF" w:rsidRDefault="002D44EE" w:rsidP="00CC6028">
            <w:pPr>
              <w:rPr>
                <w:rFonts w:ascii="Times New Roman" w:hAnsi="Times New Roman" w:cs="Times New Roman"/>
              </w:rPr>
            </w:pPr>
            <w:r w:rsidRPr="005D62BF">
              <w:rPr>
                <w:rFonts w:ascii="Times New Roman" w:hAnsi="Times New Roman" w:cs="Times New Roman"/>
              </w:rPr>
              <w:t>7</w:t>
            </w:r>
          </w:p>
        </w:tc>
        <w:tc>
          <w:tcPr>
            <w:tcW w:w="918" w:type="dxa"/>
          </w:tcPr>
          <w:p w:rsidR="002D44EE" w:rsidRPr="005D62BF" w:rsidRDefault="00931FF8" w:rsidP="00CC6028">
            <w:pPr>
              <w:rPr>
                <w:rFonts w:ascii="Times New Roman" w:hAnsi="Times New Roman" w:cs="Times New Roman"/>
              </w:rPr>
            </w:pPr>
            <w:r>
              <w:rPr>
                <w:rFonts w:ascii="Times New Roman" w:hAnsi="Times New Roman" w:cs="Times New Roman"/>
              </w:rPr>
              <w:t>лк-7-1</w:t>
            </w:r>
            <w:r w:rsidR="00FF1D00">
              <w:rPr>
                <w:rFonts w:ascii="Times New Roman" w:hAnsi="Times New Roman" w:cs="Times New Roman"/>
              </w:rPr>
              <w:t>5</w:t>
            </w:r>
          </w:p>
        </w:tc>
        <w:tc>
          <w:tcPr>
            <w:tcW w:w="1430" w:type="dxa"/>
          </w:tcPr>
          <w:p w:rsidR="002D44EE" w:rsidRDefault="002D44EE">
            <w:r w:rsidRPr="006E1E35">
              <w:rPr>
                <w:rFonts w:ascii="Times New Roman" w:hAnsi="Times New Roman" w:cs="Times New Roman"/>
              </w:rPr>
              <w:t xml:space="preserve">Операт.хир </w:t>
            </w:r>
          </w:p>
        </w:tc>
        <w:tc>
          <w:tcPr>
            <w:tcW w:w="2967" w:type="dxa"/>
          </w:tcPr>
          <w:p w:rsidR="002D44EE" w:rsidRPr="005D62BF" w:rsidRDefault="002D44EE" w:rsidP="009E4B57">
            <w:pPr>
              <w:rPr>
                <w:rFonts w:ascii="Times New Roman" w:hAnsi="Times New Roman" w:cs="Times New Roman"/>
              </w:rPr>
            </w:pPr>
            <w:r w:rsidRPr="005D62BF">
              <w:rPr>
                <w:rFonts w:ascii="Times New Roman" w:hAnsi="Times New Roman" w:cs="Times New Roman"/>
              </w:rPr>
              <w:t>Атабаев  Т.К.</w:t>
            </w:r>
            <w:r w:rsidR="00D93C90" w:rsidRPr="005D62BF">
              <w:rPr>
                <w:rFonts w:ascii="Times New Roman" w:hAnsi="Times New Roman" w:cs="Times New Roman"/>
              </w:rPr>
              <w:t xml:space="preserve"> .</w:t>
            </w:r>
            <w:r w:rsidR="00D93C90">
              <w:rPr>
                <w:rFonts w:ascii="Times New Roman" w:hAnsi="Times New Roman" w:cs="Times New Roman"/>
              </w:rPr>
              <w:t xml:space="preserve"> УраимоваК.Р.</w:t>
            </w:r>
          </w:p>
        </w:tc>
        <w:tc>
          <w:tcPr>
            <w:tcW w:w="1635" w:type="dxa"/>
          </w:tcPr>
          <w:p w:rsidR="002D44EE" w:rsidRPr="005D62BF" w:rsidRDefault="002D44EE" w:rsidP="00CC6028">
            <w:pPr>
              <w:rPr>
                <w:rFonts w:ascii="Times New Roman" w:hAnsi="Times New Roman" w:cs="Times New Roman"/>
              </w:rPr>
            </w:pPr>
            <w:r w:rsidRPr="005D62BF">
              <w:rPr>
                <w:rFonts w:ascii="Times New Roman" w:hAnsi="Times New Roman" w:cs="Times New Roman"/>
              </w:rPr>
              <w:t>100</w:t>
            </w:r>
          </w:p>
        </w:tc>
        <w:tc>
          <w:tcPr>
            <w:tcW w:w="1670" w:type="dxa"/>
          </w:tcPr>
          <w:p w:rsidR="002D44EE" w:rsidRPr="005D62BF" w:rsidRDefault="00F85ABB" w:rsidP="00CC6028">
            <w:pPr>
              <w:rPr>
                <w:rFonts w:ascii="Times New Roman" w:hAnsi="Times New Roman" w:cs="Times New Roman"/>
              </w:rPr>
            </w:pPr>
            <w:r>
              <w:rPr>
                <w:rFonts w:ascii="Times New Roman" w:hAnsi="Times New Roman" w:cs="Times New Roman"/>
              </w:rPr>
              <w:t>88,89</w:t>
            </w:r>
          </w:p>
        </w:tc>
        <w:tc>
          <w:tcPr>
            <w:tcW w:w="2279" w:type="dxa"/>
          </w:tcPr>
          <w:p w:rsidR="002D44EE" w:rsidRPr="005D62BF" w:rsidRDefault="002D44EE" w:rsidP="00CC6028">
            <w:pPr>
              <w:rPr>
                <w:rFonts w:ascii="Times New Roman" w:hAnsi="Times New Roman" w:cs="Times New Roman"/>
              </w:rPr>
            </w:pPr>
          </w:p>
        </w:tc>
      </w:tr>
      <w:tr w:rsidR="002D44EE" w:rsidRPr="005D62BF" w:rsidTr="00DF375E">
        <w:trPr>
          <w:trHeight w:val="284"/>
          <w:jc w:val="center"/>
        </w:trPr>
        <w:tc>
          <w:tcPr>
            <w:tcW w:w="464" w:type="dxa"/>
          </w:tcPr>
          <w:p w:rsidR="002D44EE" w:rsidRPr="005D62BF" w:rsidRDefault="002D44EE" w:rsidP="00CC6028">
            <w:pPr>
              <w:pStyle w:val="af4"/>
            </w:pPr>
          </w:p>
        </w:tc>
        <w:tc>
          <w:tcPr>
            <w:tcW w:w="918" w:type="dxa"/>
          </w:tcPr>
          <w:p w:rsidR="002D44EE" w:rsidRPr="005D62BF" w:rsidRDefault="00931FF8" w:rsidP="00CC6028">
            <w:pPr>
              <w:rPr>
                <w:rFonts w:ascii="Times New Roman" w:hAnsi="Times New Roman" w:cs="Times New Roman"/>
              </w:rPr>
            </w:pPr>
            <w:r>
              <w:rPr>
                <w:rFonts w:ascii="Times New Roman" w:hAnsi="Times New Roman" w:cs="Times New Roman"/>
              </w:rPr>
              <w:t>лк-8-1</w:t>
            </w:r>
            <w:r w:rsidR="00FF1D00">
              <w:rPr>
                <w:rFonts w:ascii="Times New Roman" w:hAnsi="Times New Roman" w:cs="Times New Roman"/>
              </w:rPr>
              <w:t>5</w:t>
            </w:r>
          </w:p>
        </w:tc>
        <w:tc>
          <w:tcPr>
            <w:tcW w:w="1430" w:type="dxa"/>
          </w:tcPr>
          <w:p w:rsidR="002D44EE" w:rsidRDefault="002D44EE">
            <w:r w:rsidRPr="006E1E35">
              <w:rPr>
                <w:rFonts w:ascii="Times New Roman" w:hAnsi="Times New Roman" w:cs="Times New Roman"/>
              </w:rPr>
              <w:t xml:space="preserve">Операт.хир </w:t>
            </w:r>
          </w:p>
        </w:tc>
        <w:tc>
          <w:tcPr>
            <w:tcW w:w="2967" w:type="dxa"/>
          </w:tcPr>
          <w:p w:rsidR="002D44EE" w:rsidRPr="005D62BF" w:rsidRDefault="002D44EE" w:rsidP="009E4B57">
            <w:pPr>
              <w:rPr>
                <w:rFonts w:ascii="Times New Roman" w:hAnsi="Times New Roman" w:cs="Times New Roman"/>
              </w:rPr>
            </w:pPr>
            <w:r w:rsidRPr="005D62BF">
              <w:rPr>
                <w:rFonts w:ascii="Times New Roman" w:hAnsi="Times New Roman" w:cs="Times New Roman"/>
              </w:rPr>
              <w:t>Ураимова К.</w:t>
            </w:r>
            <w:r w:rsidR="00D93C90">
              <w:rPr>
                <w:rFonts w:ascii="Times New Roman" w:hAnsi="Times New Roman" w:cs="Times New Roman"/>
              </w:rPr>
              <w:t xml:space="preserve"> Атабаев Т.К.</w:t>
            </w:r>
          </w:p>
        </w:tc>
        <w:tc>
          <w:tcPr>
            <w:tcW w:w="1635" w:type="dxa"/>
          </w:tcPr>
          <w:p w:rsidR="002D44EE" w:rsidRPr="005D62BF" w:rsidRDefault="0072352B" w:rsidP="00CC6028">
            <w:pPr>
              <w:rPr>
                <w:rFonts w:ascii="Times New Roman" w:hAnsi="Times New Roman" w:cs="Times New Roman"/>
              </w:rPr>
            </w:pPr>
            <w:r>
              <w:rPr>
                <w:rFonts w:ascii="Times New Roman" w:hAnsi="Times New Roman" w:cs="Times New Roman"/>
              </w:rPr>
              <w:t>92,31</w:t>
            </w:r>
          </w:p>
        </w:tc>
        <w:tc>
          <w:tcPr>
            <w:tcW w:w="1670" w:type="dxa"/>
          </w:tcPr>
          <w:p w:rsidR="002D44EE" w:rsidRPr="005D62BF" w:rsidRDefault="00931FF8" w:rsidP="00CC6028">
            <w:pPr>
              <w:rPr>
                <w:rFonts w:ascii="Times New Roman" w:hAnsi="Times New Roman" w:cs="Times New Roman"/>
              </w:rPr>
            </w:pPr>
            <w:r>
              <w:rPr>
                <w:rFonts w:ascii="Times New Roman" w:hAnsi="Times New Roman" w:cs="Times New Roman"/>
              </w:rPr>
              <w:t>8</w:t>
            </w:r>
            <w:r w:rsidR="0072352B">
              <w:rPr>
                <w:rFonts w:ascii="Times New Roman" w:hAnsi="Times New Roman" w:cs="Times New Roman"/>
              </w:rPr>
              <w:t>4,62</w:t>
            </w:r>
          </w:p>
        </w:tc>
        <w:tc>
          <w:tcPr>
            <w:tcW w:w="2279" w:type="dxa"/>
          </w:tcPr>
          <w:p w:rsidR="002D44EE" w:rsidRPr="005D62BF" w:rsidRDefault="002D44EE" w:rsidP="00CC6028">
            <w:pPr>
              <w:rPr>
                <w:rFonts w:ascii="Times New Roman" w:hAnsi="Times New Roman" w:cs="Times New Roman"/>
              </w:rPr>
            </w:pPr>
          </w:p>
        </w:tc>
      </w:tr>
      <w:tr w:rsidR="002D44EE" w:rsidRPr="005D62BF" w:rsidTr="00DF375E">
        <w:trPr>
          <w:trHeight w:val="304"/>
          <w:jc w:val="center"/>
        </w:trPr>
        <w:tc>
          <w:tcPr>
            <w:tcW w:w="464" w:type="dxa"/>
          </w:tcPr>
          <w:p w:rsidR="002D44EE" w:rsidRPr="005D62BF" w:rsidRDefault="002D44EE" w:rsidP="00CC6028">
            <w:pPr>
              <w:rPr>
                <w:rFonts w:ascii="Times New Roman" w:hAnsi="Times New Roman" w:cs="Times New Roman"/>
              </w:rPr>
            </w:pPr>
            <w:r w:rsidRPr="005D62BF">
              <w:rPr>
                <w:rFonts w:ascii="Times New Roman" w:hAnsi="Times New Roman" w:cs="Times New Roman"/>
              </w:rPr>
              <w:t>9</w:t>
            </w:r>
          </w:p>
        </w:tc>
        <w:tc>
          <w:tcPr>
            <w:tcW w:w="918" w:type="dxa"/>
          </w:tcPr>
          <w:p w:rsidR="002D44EE" w:rsidRPr="005D62BF" w:rsidRDefault="00931FF8" w:rsidP="00CC6028">
            <w:pPr>
              <w:rPr>
                <w:rFonts w:ascii="Times New Roman" w:hAnsi="Times New Roman" w:cs="Times New Roman"/>
              </w:rPr>
            </w:pPr>
            <w:r>
              <w:rPr>
                <w:rFonts w:ascii="Times New Roman" w:hAnsi="Times New Roman" w:cs="Times New Roman"/>
              </w:rPr>
              <w:t>лк-9-1</w:t>
            </w:r>
            <w:r w:rsidR="00FF1D00">
              <w:rPr>
                <w:rFonts w:ascii="Times New Roman" w:hAnsi="Times New Roman" w:cs="Times New Roman"/>
              </w:rPr>
              <w:t>5</w:t>
            </w:r>
          </w:p>
        </w:tc>
        <w:tc>
          <w:tcPr>
            <w:tcW w:w="1430" w:type="dxa"/>
          </w:tcPr>
          <w:p w:rsidR="002D44EE" w:rsidRDefault="002D44EE">
            <w:r w:rsidRPr="006E1E35">
              <w:rPr>
                <w:rFonts w:ascii="Times New Roman" w:hAnsi="Times New Roman" w:cs="Times New Roman"/>
              </w:rPr>
              <w:t xml:space="preserve">Операт.хир </w:t>
            </w:r>
          </w:p>
        </w:tc>
        <w:tc>
          <w:tcPr>
            <w:tcW w:w="2967" w:type="dxa"/>
          </w:tcPr>
          <w:p w:rsidR="002D44EE" w:rsidRPr="005D62BF" w:rsidRDefault="002D44EE" w:rsidP="009E4B57">
            <w:pPr>
              <w:rPr>
                <w:rFonts w:ascii="Times New Roman" w:hAnsi="Times New Roman" w:cs="Times New Roman"/>
              </w:rPr>
            </w:pPr>
            <w:r w:rsidRPr="005D62BF">
              <w:rPr>
                <w:rFonts w:ascii="Times New Roman" w:hAnsi="Times New Roman" w:cs="Times New Roman"/>
              </w:rPr>
              <w:t>Атабаев  Т.К.</w:t>
            </w:r>
            <w:r w:rsidR="00D93C90" w:rsidRPr="005D62BF">
              <w:rPr>
                <w:rFonts w:ascii="Times New Roman" w:hAnsi="Times New Roman" w:cs="Times New Roman"/>
              </w:rPr>
              <w:t xml:space="preserve"> .</w:t>
            </w:r>
            <w:r w:rsidR="00D93C90">
              <w:rPr>
                <w:rFonts w:ascii="Times New Roman" w:hAnsi="Times New Roman" w:cs="Times New Roman"/>
              </w:rPr>
              <w:t xml:space="preserve"> УраимоваК.Р.</w:t>
            </w:r>
          </w:p>
        </w:tc>
        <w:tc>
          <w:tcPr>
            <w:tcW w:w="1635" w:type="dxa"/>
          </w:tcPr>
          <w:p w:rsidR="002D44EE" w:rsidRPr="005D62BF" w:rsidRDefault="002D44EE" w:rsidP="00CC6028">
            <w:pPr>
              <w:rPr>
                <w:rFonts w:ascii="Times New Roman" w:hAnsi="Times New Roman" w:cs="Times New Roman"/>
              </w:rPr>
            </w:pPr>
            <w:r w:rsidRPr="005D62BF">
              <w:rPr>
                <w:rFonts w:ascii="Times New Roman" w:hAnsi="Times New Roman" w:cs="Times New Roman"/>
              </w:rPr>
              <w:t>100</w:t>
            </w:r>
          </w:p>
        </w:tc>
        <w:tc>
          <w:tcPr>
            <w:tcW w:w="1670" w:type="dxa"/>
          </w:tcPr>
          <w:p w:rsidR="002D44EE" w:rsidRPr="005D62BF" w:rsidRDefault="0072352B" w:rsidP="00CC6028">
            <w:pPr>
              <w:rPr>
                <w:rFonts w:ascii="Times New Roman" w:hAnsi="Times New Roman" w:cs="Times New Roman"/>
              </w:rPr>
            </w:pPr>
            <w:r>
              <w:rPr>
                <w:rFonts w:ascii="Times New Roman" w:hAnsi="Times New Roman" w:cs="Times New Roman"/>
              </w:rPr>
              <w:t>86,21</w:t>
            </w:r>
          </w:p>
        </w:tc>
        <w:tc>
          <w:tcPr>
            <w:tcW w:w="2279" w:type="dxa"/>
          </w:tcPr>
          <w:p w:rsidR="002D44EE" w:rsidRPr="005D62BF" w:rsidRDefault="002D44EE" w:rsidP="00CC6028">
            <w:pPr>
              <w:rPr>
                <w:rFonts w:ascii="Times New Roman" w:hAnsi="Times New Roman" w:cs="Times New Roman"/>
              </w:rPr>
            </w:pPr>
          </w:p>
        </w:tc>
      </w:tr>
      <w:tr w:rsidR="002D44EE" w:rsidRPr="005D62BF" w:rsidTr="00DF375E">
        <w:trPr>
          <w:trHeight w:val="304"/>
          <w:jc w:val="center"/>
        </w:trPr>
        <w:tc>
          <w:tcPr>
            <w:tcW w:w="464" w:type="dxa"/>
          </w:tcPr>
          <w:p w:rsidR="002D44EE" w:rsidRPr="005D62BF" w:rsidRDefault="002D44EE" w:rsidP="00CC6028">
            <w:pPr>
              <w:rPr>
                <w:rFonts w:ascii="Times New Roman" w:hAnsi="Times New Roman" w:cs="Times New Roman"/>
              </w:rPr>
            </w:pPr>
            <w:r w:rsidRPr="005D62BF">
              <w:rPr>
                <w:rFonts w:ascii="Times New Roman" w:hAnsi="Times New Roman" w:cs="Times New Roman"/>
              </w:rPr>
              <w:t>10</w:t>
            </w:r>
          </w:p>
        </w:tc>
        <w:tc>
          <w:tcPr>
            <w:tcW w:w="918" w:type="dxa"/>
          </w:tcPr>
          <w:p w:rsidR="002D44EE" w:rsidRPr="005D62BF" w:rsidRDefault="00931FF8" w:rsidP="00CC6028">
            <w:pPr>
              <w:rPr>
                <w:rFonts w:ascii="Times New Roman" w:hAnsi="Times New Roman" w:cs="Times New Roman"/>
              </w:rPr>
            </w:pPr>
            <w:r>
              <w:rPr>
                <w:rFonts w:ascii="Times New Roman" w:hAnsi="Times New Roman" w:cs="Times New Roman"/>
              </w:rPr>
              <w:t>лк-10-1</w:t>
            </w:r>
            <w:r w:rsidR="00FF1D00">
              <w:rPr>
                <w:rFonts w:ascii="Times New Roman" w:hAnsi="Times New Roman" w:cs="Times New Roman"/>
              </w:rPr>
              <w:t>5</w:t>
            </w:r>
          </w:p>
        </w:tc>
        <w:tc>
          <w:tcPr>
            <w:tcW w:w="1430" w:type="dxa"/>
          </w:tcPr>
          <w:p w:rsidR="002D44EE" w:rsidRDefault="002D44EE">
            <w:r w:rsidRPr="006E1E35">
              <w:rPr>
                <w:rFonts w:ascii="Times New Roman" w:hAnsi="Times New Roman" w:cs="Times New Roman"/>
              </w:rPr>
              <w:t xml:space="preserve">Операт.хир </w:t>
            </w:r>
          </w:p>
        </w:tc>
        <w:tc>
          <w:tcPr>
            <w:tcW w:w="2967" w:type="dxa"/>
          </w:tcPr>
          <w:p w:rsidR="002D44EE" w:rsidRPr="005D62BF" w:rsidRDefault="002D44EE" w:rsidP="009E4B57">
            <w:pPr>
              <w:rPr>
                <w:rFonts w:ascii="Times New Roman" w:hAnsi="Times New Roman" w:cs="Times New Roman"/>
              </w:rPr>
            </w:pPr>
            <w:r w:rsidRPr="005D62BF">
              <w:rPr>
                <w:rFonts w:ascii="Times New Roman" w:hAnsi="Times New Roman" w:cs="Times New Roman"/>
              </w:rPr>
              <w:t>Ураимова К.</w:t>
            </w:r>
            <w:r w:rsidR="0072352B">
              <w:rPr>
                <w:rFonts w:ascii="Times New Roman" w:hAnsi="Times New Roman" w:cs="Times New Roman"/>
              </w:rPr>
              <w:t>Р.</w:t>
            </w:r>
            <w:r w:rsidR="00D93C90">
              <w:rPr>
                <w:rFonts w:ascii="Times New Roman" w:hAnsi="Times New Roman" w:cs="Times New Roman"/>
              </w:rPr>
              <w:t xml:space="preserve"> Атабаев Т.К.</w:t>
            </w:r>
          </w:p>
        </w:tc>
        <w:tc>
          <w:tcPr>
            <w:tcW w:w="1635" w:type="dxa"/>
          </w:tcPr>
          <w:p w:rsidR="002D44EE" w:rsidRPr="005D62BF" w:rsidRDefault="00931FF8" w:rsidP="00CC6028">
            <w:pPr>
              <w:rPr>
                <w:rFonts w:ascii="Times New Roman" w:hAnsi="Times New Roman" w:cs="Times New Roman"/>
              </w:rPr>
            </w:pPr>
            <w:r>
              <w:rPr>
                <w:rFonts w:ascii="Times New Roman" w:hAnsi="Times New Roman" w:cs="Times New Roman"/>
              </w:rPr>
              <w:t>9</w:t>
            </w:r>
            <w:r w:rsidR="0072352B">
              <w:rPr>
                <w:rFonts w:ascii="Times New Roman" w:hAnsi="Times New Roman" w:cs="Times New Roman"/>
              </w:rPr>
              <w:t>2,59</w:t>
            </w:r>
          </w:p>
        </w:tc>
        <w:tc>
          <w:tcPr>
            <w:tcW w:w="1670" w:type="dxa"/>
          </w:tcPr>
          <w:p w:rsidR="002D44EE" w:rsidRPr="005D62BF" w:rsidRDefault="002C70F7" w:rsidP="00CC6028">
            <w:pPr>
              <w:rPr>
                <w:rFonts w:ascii="Times New Roman" w:hAnsi="Times New Roman" w:cs="Times New Roman"/>
              </w:rPr>
            </w:pPr>
            <w:r>
              <w:rPr>
                <w:rFonts w:ascii="Times New Roman" w:hAnsi="Times New Roman" w:cs="Times New Roman"/>
              </w:rPr>
              <w:t>89</w:t>
            </w:r>
            <w:r w:rsidR="00931FF8">
              <w:rPr>
                <w:rFonts w:ascii="Times New Roman" w:hAnsi="Times New Roman" w:cs="Times New Roman"/>
              </w:rPr>
              <w:t>,</w:t>
            </w:r>
            <w:r>
              <w:rPr>
                <w:rFonts w:ascii="Times New Roman" w:hAnsi="Times New Roman" w:cs="Times New Roman"/>
              </w:rPr>
              <w:t>29</w:t>
            </w:r>
          </w:p>
        </w:tc>
        <w:tc>
          <w:tcPr>
            <w:tcW w:w="2279" w:type="dxa"/>
          </w:tcPr>
          <w:p w:rsidR="002D44EE" w:rsidRPr="005D62BF" w:rsidRDefault="002D44EE" w:rsidP="00CC6028">
            <w:pPr>
              <w:rPr>
                <w:rFonts w:ascii="Times New Roman" w:hAnsi="Times New Roman" w:cs="Times New Roman"/>
              </w:rPr>
            </w:pPr>
          </w:p>
        </w:tc>
      </w:tr>
      <w:tr w:rsidR="002D44EE" w:rsidRPr="005D62BF" w:rsidTr="00DF375E">
        <w:trPr>
          <w:trHeight w:val="317"/>
          <w:jc w:val="center"/>
        </w:trPr>
        <w:tc>
          <w:tcPr>
            <w:tcW w:w="464" w:type="dxa"/>
          </w:tcPr>
          <w:p w:rsidR="002D44EE" w:rsidRPr="005D62BF" w:rsidRDefault="002D44EE" w:rsidP="00CC6028">
            <w:pPr>
              <w:rPr>
                <w:rFonts w:ascii="Times New Roman" w:hAnsi="Times New Roman" w:cs="Times New Roman"/>
              </w:rPr>
            </w:pPr>
            <w:r w:rsidRPr="005D62BF">
              <w:rPr>
                <w:rFonts w:ascii="Times New Roman" w:hAnsi="Times New Roman" w:cs="Times New Roman"/>
              </w:rPr>
              <w:t>11</w:t>
            </w:r>
          </w:p>
        </w:tc>
        <w:tc>
          <w:tcPr>
            <w:tcW w:w="918" w:type="dxa"/>
          </w:tcPr>
          <w:p w:rsidR="002D44EE" w:rsidRPr="005D62BF" w:rsidRDefault="00931FF8" w:rsidP="00CC6028">
            <w:pPr>
              <w:rPr>
                <w:rFonts w:ascii="Times New Roman" w:hAnsi="Times New Roman" w:cs="Times New Roman"/>
              </w:rPr>
            </w:pPr>
            <w:r>
              <w:rPr>
                <w:rFonts w:ascii="Times New Roman" w:hAnsi="Times New Roman" w:cs="Times New Roman"/>
              </w:rPr>
              <w:t>лк-11-1</w:t>
            </w:r>
            <w:r w:rsidR="00FF1D00">
              <w:rPr>
                <w:rFonts w:ascii="Times New Roman" w:hAnsi="Times New Roman" w:cs="Times New Roman"/>
              </w:rPr>
              <w:t>5</w:t>
            </w:r>
          </w:p>
        </w:tc>
        <w:tc>
          <w:tcPr>
            <w:tcW w:w="1430" w:type="dxa"/>
          </w:tcPr>
          <w:p w:rsidR="002D44EE" w:rsidRDefault="002D44EE">
            <w:r w:rsidRPr="006E1E35">
              <w:rPr>
                <w:rFonts w:ascii="Times New Roman" w:hAnsi="Times New Roman" w:cs="Times New Roman"/>
              </w:rPr>
              <w:t xml:space="preserve">Операт.хир </w:t>
            </w:r>
          </w:p>
        </w:tc>
        <w:tc>
          <w:tcPr>
            <w:tcW w:w="2967" w:type="dxa"/>
          </w:tcPr>
          <w:p w:rsidR="002D44EE" w:rsidRPr="005D62BF" w:rsidRDefault="002D44EE" w:rsidP="00F13C9B">
            <w:pPr>
              <w:rPr>
                <w:rFonts w:ascii="Times New Roman" w:hAnsi="Times New Roman" w:cs="Times New Roman"/>
              </w:rPr>
            </w:pPr>
            <w:r w:rsidRPr="005D62BF">
              <w:rPr>
                <w:rFonts w:ascii="Times New Roman" w:hAnsi="Times New Roman" w:cs="Times New Roman"/>
              </w:rPr>
              <w:t>Атабаев  Т.К.</w:t>
            </w:r>
            <w:r w:rsidR="00D93C90">
              <w:rPr>
                <w:rFonts w:ascii="Times New Roman" w:hAnsi="Times New Roman" w:cs="Times New Roman"/>
              </w:rPr>
              <w:t>УраимоваК.Р.</w:t>
            </w:r>
          </w:p>
        </w:tc>
        <w:tc>
          <w:tcPr>
            <w:tcW w:w="1635" w:type="dxa"/>
          </w:tcPr>
          <w:p w:rsidR="002D44EE" w:rsidRPr="005D62BF" w:rsidRDefault="00931FF8" w:rsidP="00CC6028">
            <w:pPr>
              <w:rPr>
                <w:rFonts w:ascii="Times New Roman" w:hAnsi="Times New Roman" w:cs="Times New Roman"/>
              </w:rPr>
            </w:pPr>
            <w:r>
              <w:rPr>
                <w:rFonts w:ascii="Times New Roman" w:hAnsi="Times New Roman" w:cs="Times New Roman"/>
              </w:rPr>
              <w:t>88,46</w:t>
            </w:r>
          </w:p>
        </w:tc>
        <w:tc>
          <w:tcPr>
            <w:tcW w:w="1670" w:type="dxa"/>
          </w:tcPr>
          <w:p w:rsidR="002D44EE" w:rsidRPr="005D62BF" w:rsidRDefault="00931FF8" w:rsidP="00CC6028">
            <w:pPr>
              <w:rPr>
                <w:rFonts w:ascii="Times New Roman" w:hAnsi="Times New Roman" w:cs="Times New Roman"/>
              </w:rPr>
            </w:pPr>
            <w:r>
              <w:rPr>
                <w:rFonts w:ascii="Times New Roman" w:hAnsi="Times New Roman" w:cs="Times New Roman"/>
              </w:rPr>
              <w:t>84,62</w:t>
            </w:r>
          </w:p>
        </w:tc>
        <w:tc>
          <w:tcPr>
            <w:tcW w:w="2279" w:type="dxa"/>
          </w:tcPr>
          <w:p w:rsidR="002D44EE" w:rsidRPr="005D62BF" w:rsidRDefault="002D44EE" w:rsidP="00CC6028">
            <w:pPr>
              <w:rPr>
                <w:rFonts w:ascii="Times New Roman" w:hAnsi="Times New Roman" w:cs="Times New Roman"/>
              </w:rPr>
            </w:pPr>
          </w:p>
        </w:tc>
      </w:tr>
      <w:tr w:rsidR="002D44EE" w:rsidRPr="005D62BF" w:rsidTr="00DF375E">
        <w:trPr>
          <w:trHeight w:val="276"/>
          <w:jc w:val="center"/>
        </w:trPr>
        <w:tc>
          <w:tcPr>
            <w:tcW w:w="464" w:type="dxa"/>
          </w:tcPr>
          <w:p w:rsidR="002D44EE" w:rsidRPr="005D62BF" w:rsidRDefault="002D44EE" w:rsidP="00CC6028">
            <w:pPr>
              <w:rPr>
                <w:rFonts w:ascii="Times New Roman" w:hAnsi="Times New Roman" w:cs="Times New Roman"/>
              </w:rPr>
            </w:pPr>
            <w:r w:rsidRPr="005D62BF">
              <w:rPr>
                <w:rFonts w:ascii="Times New Roman" w:hAnsi="Times New Roman" w:cs="Times New Roman"/>
              </w:rPr>
              <w:t>12</w:t>
            </w:r>
          </w:p>
        </w:tc>
        <w:tc>
          <w:tcPr>
            <w:tcW w:w="918" w:type="dxa"/>
          </w:tcPr>
          <w:p w:rsidR="002D44EE" w:rsidRPr="005D62BF" w:rsidRDefault="0072352B" w:rsidP="00CC6028">
            <w:pPr>
              <w:rPr>
                <w:rFonts w:ascii="Times New Roman" w:hAnsi="Times New Roman" w:cs="Times New Roman"/>
              </w:rPr>
            </w:pPr>
            <w:r>
              <w:rPr>
                <w:rFonts w:ascii="Times New Roman" w:hAnsi="Times New Roman" w:cs="Times New Roman"/>
              </w:rPr>
              <w:t>Лк-12-15</w:t>
            </w:r>
          </w:p>
        </w:tc>
        <w:tc>
          <w:tcPr>
            <w:tcW w:w="1430" w:type="dxa"/>
          </w:tcPr>
          <w:p w:rsidR="002D44EE" w:rsidRDefault="0072352B">
            <w:r w:rsidRPr="0072352B">
              <w:rPr>
                <w:rFonts w:ascii="Times New Roman" w:hAnsi="Times New Roman" w:cs="Times New Roman"/>
              </w:rPr>
              <w:t>Опер.хир</w:t>
            </w:r>
            <w:r>
              <w:t>.</w:t>
            </w:r>
          </w:p>
        </w:tc>
        <w:tc>
          <w:tcPr>
            <w:tcW w:w="2967" w:type="dxa"/>
          </w:tcPr>
          <w:p w:rsidR="002D44EE" w:rsidRPr="005D62BF" w:rsidRDefault="0072352B" w:rsidP="009E4B57">
            <w:pPr>
              <w:rPr>
                <w:rFonts w:ascii="Times New Roman" w:hAnsi="Times New Roman" w:cs="Times New Roman"/>
              </w:rPr>
            </w:pPr>
            <w:r>
              <w:rPr>
                <w:rFonts w:ascii="Times New Roman" w:hAnsi="Times New Roman" w:cs="Times New Roman"/>
              </w:rPr>
              <w:t>Атабаев Т.К.Ураимова К.Р.</w:t>
            </w:r>
          </w:p>
        </w:tc>
        <w:tc>
          <w:tcPr>
            <w:tcW w:w="1635" w:type="dxa"/>
          </w:tcPr>
          <w:p w:rsidR="002D44EE" w:rsidRPr="005D62BF" w:rsidRDefault="0072352B" w:rsidP="00CC6028">
            <w:pPr>
              <w:rPr>
                <w:rFonts w:ascii="Times New Roman" w:hAnsi="Times New Roman" w:cs="Times New Roman"/>
              </w:rPr>
            </w:pPr>
            <w:r>
              <w:rPr>
                <w:rFonts w:ascii="Times New Roman" w:hAnsi="Times New Roman" w:cs="Times New Roman"/>
              </w:rPr>
              <w:t>96,69</w:t>
            </w:r>
          </w:p>
        </w:tc>
        <w:tc>
          <w:tcPr>
            <w:tcW w:w="1670" w:type="dxa"/>
          </w:tcPr>
          <w:p w:rsidR="002D44EE" w:rsidRPr="005D62BF" w:rsidRDefault="0072352B" w:rsidP="00CC6028">
            <w:pPr>
              <w:rPr>
                <w:rFonts w:ascii="Times New Roman" w:hAnsi="Times New Roman" w:cs="Times New Roman"/>
              </w:rPr>
            </w:pPr>
            <w:r>
              <w:rPr>
                <w:rFonts w:ascii="Times New Roman" w:hAnsi="Times New Roman" w:cs="Times New Roman"/>
              </w:rPr>
              <w:t>66,67</w:t>
            </w:r>
          </w:p>
        </w:tc>
        <w:tc>
          <w:tcPr>
            <w:tcW w:w="2279" w:type="dxa"/>
          </w:tcPr>
          <w:p w:rsidR="002D44EE" w:rsidRPr="005D62BF" w:rsidRDefault="002D44EE" w:rsidP="00CC6028">
            <w:pPr>
              <w:rPr>
                <w:rFonts w:ascii="Times New Roman" w:hAnsi="Times New Roman" w:cs="Times New Roman"/>
              </w:rPr>
            </w:pPr>
          </w:p>
        </w:tc>
      </w:tr>
      <w:tr w:rsidR="002D44EE" w:rsidRPr="005D62BF" w:rsidTr="00DF375E">
        <w:trPr>
          <w:trHeight w:val="300"/>
          <w:jc w:val="center"/>
        </w:trPr>
        <w:tc>
          <w:tcPr>
            <w:tcW w:w="464" w:type="dxa"/>
          </w:tcPr>
          <w:p w:rsidR="002D44EE" w:rsidRPr="005D62BF" w:rsidRDefault="002D44EE" w:rsidP="00CC6028">
            <w:pPr>
              <w:rPr>
                <w:rFonts w:ascii="Times New Roman" w:hAnsi="Times New Roman" w:cs="Times New Roman"/>
              </w:rPr>
            </w:pPr>
          </w:p>
        </w:tc>
        <w:tc>
          <w:tcPr>
            <w:tcW w:w="918" w:type="dxa"/>
          </w:tcPr>
          <w:p w:rsidR="002D44EE" w:rsidRPr="005D62BF" w:rsidRDefault="002D44EE" w:rsidP="00931FF8">
            <w:pPr>
              <w:rPr>
                <w:rFonts w:ascii="Times New Roman" w:hAnsi="Times New Roman" w:cs="Times New Roman"/>
              </w:rPr>
            </w:pPr>
          </w:p>
        </w:tc>
        <w:tc>
          <w:tcPr>
            <w:tcW w:w="1430" w:type="dxa"/>
          </w:tcPr>
          <w:p w:rsidR="002D44EE" w:rsidRPr="008816EF" w:rsidRDefault="008816EF">
            <w:pPr>
              <w:rPr>
                <w:rFonts w:ascii="Times New Roman" w:hAnsi="Times New Roman" w:cs="Times New Roman"/>
                <w:b/>
              </w:rPr>
            </w:pPr>
            <w:r w:rsidRPr="008816EF">
              <w:rPr>
                <w:rFonts w:ascii="Times New Roman" w:hAnsi="Times New Roman" w:cs="Times New Roman"/>
                <w:b/>
              </w:rPr>
              <w:t>Баары:</w:t>
            </w:r>
          </w:p>
        </w:tc>
        <w:tc>
          <w:tcPr>
            <w:tcW w:w="2967" w:type="dxa"/>
          </w:tcPr>
          <w:p w:rsidR="002D44EE" w:rsidRPr="008816EF" w:rsidRDefault="002D44EE" w:rsidP="009E4B57">
            <w:pPr>
              <w:rPr>
                <w:rFonts w:ascii="Times New Roman" w:hAnsi="Times New Roman" w:cs="Times New Roman"/>
                <w:b/>
              </w:rPr>
            </w:pPr>
          </w:p>
        </w:tc>
        <w:tc>
          <w:tcPr>
            <w:tcW w:w="1635" w:type="dxa"/>
          </w:tcPr>
          <w:p w:rsidR="002D44EE" w:rsidRPr="008816EF" w:rsidRDefault="008816EF" w:rsidP="00CC6028">
            <w:pPr>
              <w:rPr>
                <w:rFonts w:ascii="Times New Roman" w:hAnsi="Times New Roman" w:cs="Times New Roman"/>
                <w:b/>
              </w:rPr>
            </w:pPr>
            <w:r w:rsidRPr="008816EF">
              <w:rPr>
                <w:rFonts w:ascii="Times New Roman" w:hAnsi="Times New Roman" w:cs="Times New Roman"/>
                <w:b/>
              </w:rPr>
              <w:t>95,03</w:t>
            </w:r>
          </w:p>
        </w:tc>
        <w:tc>
          <w:tcPr>
            <w:tcW w:w="1670" w:type="dxa"/>
          </w:tcPr>
          <w:p w:rsidR="002D44EE" w:rsidRPr="008816EF" w:rsidRDefault="008816EF" w:rsidP="00CC6028">
            <w:pPr>
              <w:rPr>
                <w:rFonts w:ascii="Times New Roman" w:hAnsi="Times New Roman" w:cs="Times New Roman"/>
                <w:b/>
              </w:rPr>
            </w:pPr>
            <w:r w:rsidRPr="008816EF">
              <w:rPr>
                <w:rFonts w:ascii="Times New Roman" w:hAnsi="Times New Roman" w:cs="Times New Roman"/>
                <w:b/>
              </w:rPr>
              <w:t>85,35</w:t>
            </w:r>
          </w:p>
        </w:tc>
        <w:tc>
          <w:tcPr>
            <w:tcW w:w="2279" w:type="dxa"/>
          </w:tcPr>
          <w:p w:rsidR="002D44EE" w:rsidRPr="005D62BF" w:rsidRDefault="002D44EE" w:rsidP="00CC6028">
            <w:pPr>
              <w:rPr>
                <w:rFonts w:ascii="Times New Roman" w:hAnsi="Times New Roman" w:cs="Times New Roman"/>
              </w:rPr>
            </w:pPr>
          </w:p>
        </w:tc>
      </w:tr>
      <w:tr w:rsidR="002D44EE" w:rsidRPr="005D62BF" w:rsidTr="00DF375E">
        <w:trPr>
          <w:trHeight w:val="320"/>
          <w:jc w:val="center"/>
        </w:trPr>
        <w:tc>
          <w:tcPr>
            <w:tcW w:w="464" w:type="dxa"/>
          </w:tcPr>
          <w:p w:rsidR="002D44EE" w:rsidRPr="005D62BF" w:rsidRDefault="002D44EE" w:rsidP="00CC6028">
            <w:pPr>
              <w:rPr>
                <w:rFonts w:ascii="Times New Roman" w:hAnsi="Times New Roman" w:cs="Times New Roman"/>
              </w:rPr>
            </w:pPr>
          </w:p>
        </w:tc>
        <w:tc>
          <w:tcPr>
            <w:tcW w:w="918" w:type="dxa"/>
          </w:tcPr>
          <w:p w:rsidR="002D44EE" w:rsidRPr="005D62BF" w:rsidRDefault="002D44EE" w:rsidP="00CC6028">
            <w:pPr>
              <w:rPr>
                <w:rFonts w:ascii="Times New Roman" w:hAnsi="Times New Roman" w:cs="Times New Roman"/>
              </w:rPr>
            </w:pPr>
          </w:p>
        </w:tc>
        <w:tc>
          <w:tcPr>
            <w:tcW w:w="1430" w:type="dxa"/>
          </w:tcPr>
          <w:p w:rsidR="002D44EE" w:rsidRDefault="002D44EE"/>
        </w:tc>
        <w:tc>
          <w:tcPr>
            <w:tcW w:w="2967" w:type="dxa"/>
          </w:tcPr>
          <w:p w:rsidR="002D44EE" w:rsidRPr="005D62BF" w:rsidRDefault="002D44EE" w:rsidP="009E4B57">
            <w:pPr>
              <w:rPr>
                <w:rFonts w:ascii="Times New Roman" w:hAnsi="Times New Roman" w:cs="Times New Roman"/>
              </w:rPr>
            </w:pPr>
          </w:p>
        </w:tc>
        <w:tc>
          <w:tcPr>
            <w:tcW w:w="1635" w:type="dxa"/>
          </w:tcPr>
          <w:p w:rsidR="002D44EE" w:rsidRPr="005D62BF" w:rsidRDefault="002D44EE" w:rsidP="00CC6028">
            <w:pPr>
              <w:rPr>
                <w:rFonts w:ascii="Times New Roman" w:hAnsi="Times New Roman" w:cs="Times New Roman"/>
              </w:rPr>
            </w:pPr>
          </w:p>
        </w:tc>
        <w:tc>
          <w:tcPr>
            <w:tcW w:w="1670" w:type="dxa"/>
          </w:tcPr>
          <w:p w:rsidR="002D44EE" w:rsidRPr="005D62BF" w:rsidRDefault="002D44EE" w:rsidP="00CC6028">
            <w:pPr>
              <w:rPr>
                <w:rFonts w:ascii="Times New Roman" w:hAnsi="Times New Roman" w:cs="Times New Roman"/>
              </w:rPr>
            </w:pPr>
          </w:p>
        </w:tc>
        <w:tc>
          <w:tcPr>
            <w:tcW w:w="2279" w:type="dxa"/>
          </w:tcPr>
          <w:p w:rsidR="002D44EE" w:rsidRPr="005D62BF" w:rsidRDefault="002D44EE" w:rsidP="00CC6028">
            <w:pPr>
              <w:rPr>
                <w:rFonts w:ascii="Times New Roman" w:hAnsi="Times New Roman" w:cs="Times New Roman"/>
              </w:rPr>
            </w:pPr>
          </w:p>
        </w:tc>
      </w:tr>
    </w:tbl>
    <w:tbl>
      <w:tblPr>
        <w:tblpPr w:leftFromText="180" w:rightFromText="180" w:vertAnchor="text" w:tblpX="-949" w:tblpY="174"/>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gridCol w:w="422"/>
        <w:gridCol w:w="4563"/>
        <w:gridCol w:w="2290"/>
        <w:gridCol w:w="2360"/>
      </w:tblGrid>
      <w:tr w:rsidR="00DF375E" w:rsidTr="00DC67E4">
        <w:trPr>
          <w:trHeight w:val="781"/>
        </w:trPr>
        <w:tc>
          <w:tcPr>
            <w:tcW w:w="746" w:type="dxa"/>
            <w:gridSpan w:val="2"/>
          </w:tcPr>
          <w:p w:rsidR="00DF375E" w:rsidRDefault="00DF375E" w:rsidP="00DC67E4">
            <w:pPr>
              <w:tabs>
                <w:tab w:val="left" w:pos="900"/>
              </w:tabs>
              <w:jc w:val="both"/>
              <w:rPr>
                <w:rFonts w:ascii="Times New Roman" w:hAnsi="Times New Roman" w:cs="Times New Roman"/>
                <w:b/>
                <w:bCs/>
                <w:lang w:val="ky-KG"/>
              </w:rPr>
            </w:pPr>
            <w:r>
              <w:rPr>
                <w:rFonts w:ascii="Times New Roman" w:hAnsi="Times New Roman" w:cs="Times New Roman"/>
                <w:b/>
                <w:bCs/>
                <w:lang w:val="ky-KG"/>
              </w:rPr>
              <w:t xml:space="preserve">   </w:t>
            </w:r>
          </w:p>
          <w:p w:rsidR="00DF375E" w:rsidRDefault="00DF375E" w:rsidP="00DC67E4">
            <w:pPr>
              <w:tabs>
                <w:tab w:val="left" w:pos="900"/>
              </w:tabs>
              <w:jc w:val="both"/>
              <w:rPr>
                <w:rFonts w:ascii="Times New Roman" w:hAnsi="Times New Roman" w:cs="Times New Roman"/>
                <w:b/>
                <w:bCs/>
                <w:lang w:val="ky-KG"/>
              </w:rPr>
            </w:pPr>
            <w:r>
              <w:rPr>
                <w:rFonts w:ascii="Times New Roman" w:hAnsi="Times New Roman" w:cs="Times New Roman"/>
                <w:b/>
                <w:bCs/>
                <w:lang w:val="ky-KG"/>
              </w:rPr>
              <w:t>№</w:t>
            </w:r>
          </w:p>
        </w:tc>
        <w:tc>
          <w:tcPr>
            <w:tcW w:w="4563" w:type="dxa"/>
          </w:tcPr>
          <w:p w:rsidR="00DF375E" w:rsidRDefault="00DF375E" w:rsidP="00DC67E4">
            <w:pPr>
              <w:tabs>
                <w:tab w:val="left" w:pos="900"/>
              </w:tabs>
              <w:jc w:val="both"/>
              <w:rPr>
                <w:rFonts w:ascii="Times New Roman" w:hAnsi="Times New Roman" w:cs="Times New Roman"/>
                <w:b/>
                <w:bCs/>
                <w:lang w:val="ky-KG"/>
              </w:rPr>
            </w:pPr>
          </w:p>
          <w:p w:rsidR="00DF375E" w:rsidRDefault="00DF375E" w:rsidP="00DC67E4">
            <w:pPr>
              <w:tabs>
                <w:tab w:val="left" w:pos="900"/>
              </w:tabs>
              <w:jc w:val="both"/>
              <w:rPr>
                <w:rFonts w:ascii="Times New Roman" w:hAnsi="Times New Roman" w:cs="Times New Roman"/>
                <w:b/>
                <w:bCs/>
                <w:lang w:val="ky-KG"/>
              </w:rPr>
            </w:pPr>
            <w:r>
              <w:rPr>
                <w:rFonts w:ascii="Times New Roman" w:hAnsi="Times New Roman" w:cs="Times New Roman"/>
                <w:b/>
                <w:bCs/>
                <w:lang w:val="ky-KG"/>
              </w:rPr>
              <w:t xml:space="preserve">              ОКУТУУЧУ</w:t>
            </w:r>
          </w:p>
        </w:tc>
        <w:tc>
          <w:tcPr>
            <w:tcW w:w="2290" w:type="dxa"/>
          </w:tcPr>
          <w:p w:rsidR="00813409" w:rsidRPr="001A4A87" w:rsidRDefault="006D79FE" w:rsidP="00DC67E4">
            <w:pPr>
              <w:tabs>
                <w:tab w:val="left" w:pos="900"/>
              </w:tabs>
              <w:jc w:val="both"/>
              <w:rPr>
                <w:rFonts w:ascii="Times New Roman" w:hAnsi="Times New Roman" w:cs="Times New Roman"/>
                <w:b/>
                <w:bCs/>
                <w:sz w:val="24"/>
                <w:szCs w:val="24"/>
                <w:lang w:val="ky-KG"/>
              </w:rPr>
            </w:pPr>
            <w:r w:rsidRPr="001A4A87">
              <w:rPr>
                <w:rFonts w:ascii="Times New Roman" w:hAnsi="Times New Roman" w:cs="Times New Roman"/>
                <w:b/>
                <w:bCs/>
                <w:sz w:val="24"/>
                <w:szCs w:val="24"/>
                <w:lang w:val="ky-KG"/>
              </w:rPr>
              <w:t>абсолюттук</w:t>
            </w:r>
          </w:p>
          <w:p w:rsidR="00DF375E" w:rsidRPr="007E1D1C" w:rsidRDefault="007E1D1C" w:rsidP="00DC67E4">
            <w:pPr>
              <w:tabs>
                <w:tab w:val="left" w:pos="900"/>
              </w:tabs>
              <w:jc w:val="both"/>
              <w:rPr>
                <w:rFonts w:ascii="Times New Roman" w:hAnsi="Times New Roman" w:cs="Times New Roman"/>
                <w:b/>
                <w:bCs/>
                <w:sz w:val="20"/>
                <w:szCs w:val="20"/>
                <w:lang w:val="ky-KG"/>
              </w:rPr>
            </w:pPr>
            <w:r w:rsidRPr="001A4A87">
              <w:rPr>
                <w:rFonts w:ascii="Times New Roman" w:hAnsi="Times New Roman" w:cs="Times New Roman"/>
                <w:b/>
                <w:bCs/>
                <w:sz w:val="24"/>
                <w:szCs w:val="24"/>
                <w:lang w:val="ky-KG"/>
              </w:rPr>
              <w:t>жетишуу</w:t>
            </w:r>
            <w:r w:rsidR="00813409" w:rsidRPr="007E1D1C">
              <w:rPr>
                <w:rFonts w:ascii="Times New Roman" w:hAnsi="Times New Roman" w:cs="Times New Roman"/>
                <w:b/>
                <w:bCs/>
                <w:sz w:val="20"/>
                <w:szCs w:val="20"/>
                <w:lang w:val="ky-KG"/>
              </w:rPr>
              <w:t xml:space="preserve"> %</w:t>
            </w:r>
          </w:p>
        </w:tc>
        <w:tc>
          <w:tcPr>
            <w:tcW w:w="2360" w:type="dxa"/>
          </w:tcPr>
          <w:p w:rsidR="00DF375E" w:rsidRPr="001A4A87" w:rsidRDefault="006D79FE" w:rsidP="00DC67E4">
            <w:pPr>
              <w:tabs>
                <w:tab w:val="left" w:pos="900"/>
              </w:tabs>
              <w:jc w:val="both"/>
              <w:rPr>
                <w:rFonts w:ascii="Times New Roman" w:hAnsi="Times New Roman" w:cs="Times New Roman"/>
                <w:b/>
                <w:bCs/>
                <w:sz w:val="24"/>
                <w:szCs w:val="24"/>
                <w:lang w:val="ky-KG"/>
              </w:rPr>
            </w:pPr>
            <w:r w:rsidRPr="001A4A87">
              <w:rPr>
                <w:rFonts w:ascii="Times New Roman" w:hAnsi="Times New Roman" w:cs="Times New Roman"/>
                <w:b/>
                <w:bCs/>
                <w:sz w:val="24"/>
                <w:szCs w:val="24"/>
                <w:lang w:val="ky-KG"/>
              </w:rPr>
              <w:t>сапаттуу</w:t>
            </w:r>
          </w:p>
          <w:p w:rsidR="00813409" w:rsidRDefault="007E1D1C" w:rsidP="00DC67E4">
            <w:pPr>
              <w:tabs>
                <w:tab w:val="left" w:pos="900"/>
              </w:tabs>
              <w:jc w:val="both"/>
              <w:rPr>
                <w:rFonts w:ascii="Times New Roman" w:hAnsi="Times New Roman" w:cs="Times New Roman"/>
                <w:b/>
                <w:bCs/>
                <w:lang w:val="ky-KG"/>
              </w:rPr>
            </w:pPr>
            <w:r w:rsidRPr="001A4A87">
              <w:rPr>
                <w:rFonts w:ascii="Times New Roman" w:hAnsi="Times New Roman" w:cs="Times New Roman"/>
                <w:b/>
                <w:bCs/>
                <w:sz w:val="24"/>
                <w:szCs w:val="24"/>
                <w:lang w:val="ky-KG"/>
              </w:rPr>
              <w:t>жетишуу</w:t>
            </w:r>
            <w:r w:rsidR="00813409">
              <w:rPr>
                <w:rFonts w:ascii="Times New Roman" w:hAnsi="Times New Roman" w:cs="Times New Roman"/>
                <w:b/>
                <w:bCs/>
                <w:lang w:val="ky-KG"/>
              </w:rPr>
              <w:t>%</w:t>
            </w:r>
          </w:p>
        </w:tc>
      </w:tr>
      <w:tr w:rsidR="00DF375E" w:rsidTr="00FE2C50">
        <w:trPr>
          <w:trHeight w:val="556"/>
        </w:trPr>
        <w:tc>
          <w:tcPr>
            <w:tcW w:w="746" w:type="dxa"/>
            <w:gridSpan w:val="2"/>
          </w:tcPr>
          <w:p w:rsidR="00DF375E" w:rsidRDefault="00813409" w:rsidP="00DC67E4">
            <w:pPr>
              <w:tabs>
                <w:tab w:val="left" w:pos="900"/>
              </w:tabs>
              <w:jc w:val="both"/>
              <w:rPr>
                <w:rFonts w:ascii="Times New Roman" w:hAnsi="Times New Roman" w:cs="Times New Roman"/>
                <w:b/>
                <w:bCs/>
                <w:lang w:val="ky-KG"/>
              </w:rPr>
            </w:pPr>
            <w:r>
              <w:rPr>
                <w:rFonts w:ascii="Times New Roman" w:hAnsi="Times New Roman" w:cs="Times New Roman"/>
                <w:b/>
                <w:bCs/>
                <w:lang w:val="ky-KG"/>
              </w:rPr>
              <w:t>1</w:t>
            </w:r>
          </w:p>
        </w:tc>
        <w:tc>
          <w:tcPr>
            <w:tcW w:w="4563" w:type="dxa"/>
          </w:tcPr>
          <w:p w:rsidR="00DF375E" w:rsidRPr="00DC67E4" w:rsidRDefault="00DC67E4" w:rsidP="00DC67E4">
            <w:pPr>
              <w:tabs>
                <w:tab w:val="left" w:pos="900"/>
              </w:tabs>
              <w:jc w:val="both"/>
              <w:rPr>
                <w:rFonts w:ascii="Times New Roman" w:hAnsi="Times New Roman" w:cs="Times New Roman"/>
                <w:b/>
                <w:bCs/>
                <w:sz w:val="28"/>
                <w:szCs w:val="28"/>
                <w:lang w:val="ky-KG"/>
              </w:rPr>
            </w:pPr>
            <w:r w:rsidRPr="00DC67E4">
              <w:rPr>
                <w:rFonts w:ascii="Times New Roman" w:hAnsi="Times New Roman" w:cs="Times New Roman"/>
                <w:b/>
                <w:bCs/>
                <w:sz w:val="28"/>
                <w:szCs w:val="28"/>
                <w:lang w:val="ky-KG"/>
              </w:rPr>
              <w:t>Матазов Б.А.</w:t>
            </w:r>
          </w:p>
        </w:tc>
        <w:tc>
          <w:tcPr>
            <w:tcW w:w="2290" w:type="dxa"/>
          </w:tcPr>
          <w:p w:rsidR="00DF375E" w:rsidRPr="008518D4" w:rsidRDefault="003B1C67" w:rsidP="00DC67E4">
            <w:pPr>
              <w:tabs>
                <w:tab w:val="left" w:pos="900"/>
              </w:tabs>
              <w:jc w:val="both"/>
              <w:rPr>
                <w:rFonts w:ascii="Times New Roman" w:hAnsi="Times New Roman" w:cs="Times New Roman"/>
                <w:b/>
                <w:bCs/>
                <w:lang w:val="ky-KG"/>
              </w:rPr>
            </w:pPr>
            <w:r w:rsidRPr="008518D4">
              <w:rPr>
                <w:rFonts w:ascii="Times New Roman" w:hAnsi="Times New Roman" w:cs="Times New Roman"/>
                <w:b/>
                <w:bCs/>
                <w:lang w:val="ky-KG"/>
              </w:rPr>
              <w:t>99,</w:t>
            </w:r>
            <w:r w:rsidR="006D79FE" w:rsidRPr="008518D4">
              <w:rPr>
                <w:rFonts w:ascii="Times New Roman" w:hAnsi="Times New Roman" w:cs="Times New Roman"/>
                <w:b/>
                <w:bCs/>
                <w:lang w:val="ky-KG"/>
              </w:rPr>
              <w:t>17</w:t>
            </w:r>
          </w:p>
        </w:tc>
        <w:tc>
          <w:tcPr>
            <w:tcW w:w="2360" w:type="dxa"/>
          </w:tcPr>
          <w:p w:rsidR="00DF375E" w:rsidRPr="008518D4" w:rsidRDefault="006D79FE" w:rsidP="00DC67E4">
            <w:pPr>
              <w:tabs>
                <w:tab w:val="left" w:pos="900"/>
              </w:tabs>
              <w:jc w:val="both"/>
              <w:rPr>
                <w:rFonts w:ascii="Times New Roman" w:hAnsi="Times New Roman" w:cs="Times New Roman"/>
                <w:b/>
                <w:bCs/>
                <w:lang w:val="ky-KG"/>
              </w:rPr>
            </w:pPr>
            <w:r w:rsidRPr="008518D4">
              <w:rPr>
                <w:rFonts w:ascii="Times New Roman" w:hAnsi="Times New Roman" w:cs="Times New Roman"/>
                <w:b/>
                <w:bCs/>
                <w:lang w:val="ky-KG"/>
              </w:rPr>
              <w:t>93,8</w:t>
            </w:r>
          </w:p>
        </w:tc>
      </w:tr>
      <w:tr w:rsidR="00DF375E" w:rsidTr="00FE2C50">
        <w:trPr>
          <w:trHeight w:val="424"/>
        </w:trPr>
        <w:tc>
          <w:tcPr>
            <w:tcW w:w="746" w:type="dxa"/>
            <w:gridSpan w:val="2"/>
          </w:tcPr>
          <w:p w:rsidR="00DF375E" w:rsidRDefault="00813409" w:rsidP="00DC67E4">
            <w:pPr>
              <w:tabs>
                <w:tab w:val="left" w:pos="900"/>
              </w:tabs>
              <w:jc w:val="both"/>
              <w:rPr>
                <w:rFonts w:ascii="Times New Roman" w:hAnsi="Times New Roman" w:cs="Times New Roman"/>
                <w:b/>
                <w:bCs/>
                <w:lang w:val="ky-KG"/>
              </w:rPr>
            </w:pPr>
            <w:r>
              <w:rPr>
                <w:rFonts w:ascii="Times New Roman" w:hAnsi="Times New Roman" w:cs="Times New Roman"/>
                <w:b/>
                <w:bCs/>
                <w:lang w:val="ky-KG"/>
              </w:rPr>
              <w:t>2</w:t>
            </w:r>
          </w:p>
        </w:tc>
        <w:tc>
          <w:tcPr>
            <w:tcW w:w="4563" w:type="dxa"/>
          </w:tcPr>
          <w:p w:rsidR="00DF375E" w:rsidRDefault="00DC67E4" w:rsidP="00DC67E4">
            <w:pPr>
              <w:tabs>
                <w:tab w:val="left" w:pos="900"/>
              </w:tabs>
              <w:jc w:val="both"/>
              <w:rPr>
                <w:rFonts w:ascii="Times New Roman" w:hAnsi="Times New Roman" w:cs="Times New Roman"/>
                <w:b/>
                <w:bCs/>
                <w:lang w:val="ky-KG"/>
              </w:rPr>
            </w:pPr>
            <w:r w:rsidRPr="00DC67E4">
              <w:rPr>
                <w:rFonts w:ascii="Times New Roman" w:hAnsi="Times New Roman" w:cs="Times New Roman"/>
                <w:b/>
                <w:bCs/>
                <w:sz w:val="28"/>
                <w:szCs w:val="28"/>
                <w:lang w:val="ky-KG"/>
              </w:rPr>
              <w:t>Жунусов</w:t>
            </w:r>
            <w:r>
              <w:rPr>
                <w:rFonts w:ascii="Times New Roman" w:hAnsi="Times New Roman" w:cs="Times New Roman"/>
                <w:b/>
                <w:bCs/>
                <w:lang w:val="ky-KG"/>
              </w:rPr>
              <w:t xml:space="preserve"> А.Т.</w:t>
            </w:r>
          </w:p>
        </w:tc>
        <w:tc>
          <w:tcPr>
            <w:tcW w:w="2290" w:type="dxa"/>
          </w:tcPr>
          <w:p w:rsidR="00DF375E" w:rsidRPr="008518D4" w:rsidRDefault="003B1C67" w:rsidP="00DC67E4">
            <w:pPr>
              <w:tabs>
                <w:tab w:val="left" w:pos="900"/>
              </w:tabs>
              <w:jc w:val="both"/>
              <w:rPr>
                <w:rFonts w:ascii="Times New Roman" w:hAnsi="Times New Roman" w:cs="Times New Roman"/>
                <w:b/>
                <w:bCs/>
                <w:lang w:val="ky-KG"/>
              </w:rPr>
            </w:pPr>
            <w:r w:rsidRPr="008518D4">
              <w:rPr>
                <w:rFonts w:ascii="Times New Roman" w:hAnsi="Times New Roman" w:cs="Times New Roman"/>
                <w:b/>
                <w:bCs/>
                <w:lang w:val="ky-KG"/>
              </w:rPr>
              <w:t>99,</w:t>
            </w:r>
            <w:r w:rsidR="006D79FE" w:rsidRPr="008518D4">
              <w:rPr>
                <w:rFonts w:ascii="Times New Roman" w:hAnsi="Times New Roman" w:cs="Times New Roman"/>
                <w:b/>
                <w:bCs/>
                <w:lang w:val="ky-KG"/>
              </w:rPr>
              <w:t>17</w:t>
            </w:r>
          </w:p>
        </w:tc>
        <w:tc>
          <w:tcPr>
            <w:tcW w:w="2360" w:type="dxa"/>
          </w:tcPr>
          <w:p w:rsidR="00DF375E" w:rsidRPr="008518D4" w:rsidRDefault="00D71750" w:rsidP="00DC67E4">
            <w:pPr>
              <w:tabs>
                <w:tab w:val="left" w:pos="900"/>
              </w:tabs>
              <w:jc w:val="both"/>
              <w:rPr>
                <w:rFonts w:ascii="Times New Roman" w:hAnsi="Times New Roman" w:cs="Times New Roman"/>
                <w:b/>
                <w:bCs/>
                <w:lang w:val="ky-KG"/>
              </w:rPr>
            </w:pPr>
            <w:r w:rsidRPr="008518D4">
              <w:rPr>
                <w:rFonts w:ascii="Times New Roman" w:hAnsi="Times New Roman" w:cs="Times New Roman"/>
                <w:b/>
                <w:bCs/>
                <w:lang w:val="ky-KG"/>
              </w:rPr>
              <w:t>93</w:t>
            </w:r>
            <w:r w:rsidR="006D79FE" w:rsidRPr="008518D4">
              <w:rPr>
                <w:rFonts w:ascii="Times New Roman" w:hAnsi="Times New Roman" w:cs="Times New Roman"/>
                <w:b/>
                <w:bCs/>
                <w:lang w:val="ky-KG"/>
              </w:rPr>
              <w:t>,8</w:t>
            </w:r>
          </w:p>
        </w:tc>
      </w:tr>
      <w:tr w:rsidR="00DF375E" w:rsidTr="00FE2C50">
        <w:trPr>
          <w:trHeight w:val="533"/>
        </w:trPr>
        <w:tc>
          <w:tcPr>
            <w:tcW w:w="746" w:type="dxa"/>
            <w:gridSpan w:val="2"/>
          </w:tcPr>
          <w:p w:rsidR="00DF375E" w:rsidRDefault="00813409" w:rsidP="00DC67E4">
            <w:pPr>
              <w:tabs>
                <w:tab w:val="left" w:pos="900"/>
              </w:tabs>
              <w:jc w:val="both"/>
              <w:rPr>
                <w:rFonts w:ascii="Times New Roman" w:hAnsi="Times New Roman" w:cs="Times New Roman"/>
                <w:b/>
                <w:bCs/>
                <w:lang w:val="ky-KG"/>
              </w:rPr>
            </w:pPr>
            <w:r>
              <w:rPr>
                <w:rFonts w:ascii="Times New Roman" w:hAnsi="Times New Roman" w:cs="Times New Roman"/>
                <w:b/>
                <w:bCs/>
                <w:lang w:val="ky-KG"/>
              </w:rPr>
              <w:lastRenderedPageBreak/>
              <w:t>3</w:t>
            </w:r>
          </w:p>
        </w:tc>
        <w:tc>
          <w:tcPr>
            <w:tcW w:w="4563" w:type="dxa"/>
          </w:tcPr>
          <w:p w:rsidR="00DF375E" w:rsidRPr="00DC67E4" w:rsidRDefault="00DC67E4" w:rsidP="00DC67E4">
            <w:pPr>
              <w:tabs>
                <w:tab w:val="left" w:pos="900"/>
              </w:tabs>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Ажикулова В.А.</w:t>
            </w:r>
          </w:p>
        </w:tc>
        <w:tc>
          <w:tcPr>
            <w:tcW w:w="2290" w:type="dxa"/>
          </w:tcPr>
          <w:p w:rsidR="00DF375E" w:rsidRPr="008518D4" w:rsidRDefault="00D143E2" w:rsidP="006D79FE">
            <w:pPr>
              <w:tabs>
                <w:tab w:val="left" w:pos="900"/>
              </w:tabs>
              <w:jc w:val="both"/>
              <w:rPr>
                <w:rFonts w:ascii="Times New Roman" w:hAnsi="Times New Roman" w:cs="Times New Roman"/>
                <w:b/>
                <w:bCs/>
                <w:lang w:val="ky-KG"/>
              </w:rPr>
            </w:pPr>
            <w:r w:rsidRPr="008518D4">
              <w:rPr>
                <w:rFonts w:ascii="Times New Roman" w:hAnsi="Times New Roman" w:cs="Times New Roman"/>
                <w:b/>
                <w:bCs/>
                <w:lang w:val="ky-KG"/>
              </w:rPr>
              <w:t xml:space="preserve"> </w:t>
            </w:r>
            <w:r w:rsidR="00FD0659" w:rsidRPr="008518D4">
              <w:rPr>
                <w:rFonts w:ascii="Times New Roman" w:hAnsi="Times New Roman" w:cs="Times New Roman"/>
                <w:b/>
                <w:bCs/>
                <w:lang w:val="ky-KG"/>
              </w:rPr>
              <w:t xml:space="preserve"> </w:t>
            </w:r>
            <w:r w:rsidR="006D79FE" w:rsidRPr="008518D4">
              <w:rPr>
                <w:rFonts w:ascii="Times New Roman" w:hAnsi="Times New Roman" w:cs="Times New Roman"/>
                <w:b/>
                <w:bCs/>
                <w:lang w:val="ky-KG"/>
              </w:rPr>
              <w:t>99,23</w:t>
            </w:r>
          </w:p>
        </w:tc>
        <w:tc>
          <w:tcPr>
            <w:tcW w:w="2360" w:type="dxa"/>
          </w:tcPr>
          <w:p w:rsidR="00DF375E" w:rsidRPr="008518D4" w:rsidRDefault="006D79FE" w:rsidP="00DC67E4">
            <w:pPr>
              <w:tabs>
                <w:tab w:val="left" w:pos="900"/>
              </w:tabs>
              <w:jc w:val="both"/>
              <w:rPr>
                <w:rFonts w:ascii="Times New Roman" w:hAnsi="Times New Roman" w:cs="Times New Roman"/>
                <w:b/>
                <w:bCs/>
                <w:lang w:val="ky-KG"/>
              </w:rPr>
            </w:pPr>
            <w:r w:rsidRPr="008518D4">
              <w:rPr>
                <w:rFonts w:ascii="Times New Roman" w:hAnsi="Times New Roman" w:cs="Times New Roman"/>
                <w:b/>
                <w:bCs/>
                <w:lang w:val="ky-KG"/>
              </w:rPr>
              <w:t>92,75</w:t>
            </w:r>
          </w:p>
        </w:tc>
      </w:tr>
      <w:tr w:rsidR="00DF375E" w:rsidTr="00FE2C50">
        <w:trPr>
          <w:trHeight w:val="502"/>
        </w:trPr>
        <w:tc>
          <w:tcPr>
            <w:tcW w:w="746" w:type="dxa"/>
            <w:gridSpan w:val="2"/>
          </w:tcPr>
          <w:p w:rsidR="00DF375E" w:rsidRDefault="00813409" w:rsidP="00DC67E4">
            <w:pPr>
              <w:tabs>
                <w:tab w:val="left" w:pos="900"/>
              </w:tabs>
              <w:jc w:val="both"/>
              <w:rPr>
                <w:rFonts w:ascii="Times New Roman" w:hAnsi="Times New Roman" w:cs="Times New Roman"/>
                <w:b/>
                <w:bCs/>
                <w:lang w:val="ky-KG"/>
              </w:rPr>
            </w:pPr>
            <w:r>
              <w:rPr>
                <w:rFonts w:ascii="Times New Roman" w:hAnsi="Times New Roman" w:cs="Times New Roman"/>
                <w:b/>
                <w:bCs/>
                <w:lang w:val="ky-KG"/>
              </w:rPr>
              <w:t>4</w:t>
            </w:r>
          </w:p>
        </w:tc>
        <w:tc>
          <w:tcPr>
            <w:tcW w:w="4563" w:type="dxa"/>
          </w:tcPr>
          <w:p w:rsidR="00DF375E" w:rsidRPr="00DC67E4" w:rsidRDefault="00DC67E4" w:rsidP="00DC67E4">
            <w:pPr>
              <w:tabs>
                <w:tab w:val="left" w:pos="900"/>
              </w:tabs>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Шарипова М.А.</w:t>
            </w:r>
          </w:p>
        </w:tc>
        <w:tc>
          <w:tcPr>
            <w:tcW w:w="2290" w:type="dxa"/>
          </w:tcPr>
          <w:p w:rsidR="00DF375E" w:rsidRPr="008518D4" w:rsidRDefault="00FD0659" w:rsidP="00DC67E4">
            <w:pPr>
              <w:tabs>
                <w:tab w:val="left" w:pos="900"/>
              </w:tabs>
              <w:jc w:val="both"/>
              <w:rPr>
                <w:rFonts w:ascii="Times New Roman" w:hAnsi="Times New Roman" w:cs="Times New Roman"/>
                <w:b/>
                <w:bCs/>
                <w:lang w:val="ky-KG"/>
              </w:rPr>
            </w:pPr>
            <w:r w:rsidRPr="008518D4">
              <w:rPr>
                <w:rFonts w:ascii="Times New Roman" w:hAnsi="Times New Roman" w:cs="Times New Roman"/>
                <w:b/>
                <w:bCs/>
                <w:lang w:val="ky-KG"/>
              </w:rPr>
              <w:t xml:space="preserve"> </w:t>
            </w:r>
            <w:r w:rsidR="006D79FE" w:rsidRPr="008518D4">
              <w:rPr>
                <w:rFonts w:ascii="Times New Roman" w:hAnsi="Times New Roman" w:cs="Times New Roman"/>
                <w:b/>
                <w:bCs/>
                <w:lang w:val="ky-KG"/>
              </w:rPr>
              <w:t>98,59</w:t>
            </w:r>
          </w:p>
        </w:tc>
        <w:tc>
          <w:tcPr>
            <w:tcW w:w="2360" w:type="dxa"/>
          </w:tcPr>
          <w:p w:rsidR="00DF375E" w:rsidRPr="008518D4" w:rsidRDefault="006D79FE" w:rsidP="00DC67E4">
            <w:pPr>
              <w:tabs>
                <w:tab w:val="left" w:pos="900"/>
              </w:tabs>
              <w:jc w:val="both"/>
              <w:rPr>
                <w:rFonts w:ascii="Times New Roman" w:hAnsi="Times New Roman" w:cs="Times New Roman"/>
                <w:b/>
                <w:bCs/>
                <w:lang w:val="ky-KG"/>
              </w:rPr>
            </w:pPr>
            <w:r w:rsidRPr="008518D4">
              <w:rPr>
                <w:rFonts w:ascii="Times New Roman" w:hAnsi="Times New Roman" w:cs="Times New Roman"/>
                <w:b/>
                <w:bCs/>
                <w:lang w:val="ky-KG"/>
              </w:rPr>
              <w:t>87,53</w:t>
            </w:r>
          </w:p>
        </w:tc>
      </w:tr>
      <w:tr w:rsidR="00DF375E" w:rsidTr="00FE2C50">
        <w:trPr>
          <w:trHeight w:val="442"/>
        </w:trPr>
        <w:tc>
          <w:tcPr>
            <w:tcW w:w="746" w:type="dxa"/>
            <w:gridSpan w:val="2"/>
          </w:tcPr>
          <w:p w:rsidR="00DF375E" w:rsidRDefault="00813409" w:rsidP="00DC67E4">
            <w:pPr>
              <w:tabs>
                <w:tab w:val="left" w:pos="900"/>
              </w:tabs>
              <w:jc w:val="both"/>
              <w:rPr>
                <w:rFonts w:ascii="Times New Roman" w:hAnsi="Times New Roman" w:cs="Times New Roman"/>
                <w:b/>
                <w:bCs/>
                <w:lang w:val="ky-KG"/>
              </w:rPr>
            </w:pPr>
            <w:r>
              <w:rPr>
                <w:rFonts w:ascii="Times New Roman" w:hAnsi="Times New Roman" w:cs="Times New Roman"/>
                <w:b/>
                <w:bCs/>
                <w:lang w:val="ky-KG"/>
              </w:rPr>
              <w:t>5</w:t>
            </w:r>
          </w:p>
        </w:tc>
        <w:tc>
          <w:tcPr>
            <w:tcW w:w="4563" w:type="dxa"/>
          </w:tcPr>
          <w:p w:rsidR="00DF375E" w:rsidRPr="00DC67E4" w:rsidRDefault="00DC67E4" w:rsidP="00DC67E4">
            <w:pPr>
              <w:tabs>
                <w:tab w:val="left" w:pos="900"/>
              </w:tabs>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Курбанова Н.Н.</w:t>
            </w:r>
          </w:p>
        </w:tc>
        <w:tc>
          <w:tcPr>
            <w:tcW w:w="2290" w:type="dxa"/>
          </w:tcPr>
          <w:p w:rsidR="00DF375E" w:rsidRPr="008518D4" w:rsidRDefault="00BA29D9" w:rsidP="00DC67E4">
            <w:pPr>
              <w:tabs>
                <w:tab w:val="left" w:pos="900"/>
              </w:tabs>
              <w:jc w:val="both"/>
              <w:rPr>
                <w:rFonts w:ascii="Times New Roman" w:hAnsi="Times New Roman" w:cs="Times New Roman"/>
                <w:b/>
                <w:bCs/>
                <w:lang w:val="ky-KG"/>
              </w:rPr>
            </w:pPr>
            <w:r w:rsidRPr="008518D4">
              <w:rPr>
                <w:rFonts w:ascii="Times New Roman" w:hAnsi="Times New Roman" w:cs="Times New Roman"/>
                <w:b/>
                <w:bCs/>
                <w:lang w:val="ky-KG"/>
              </w:rPr>
              <w:t>97,91</w:t>
            </w:r>
          </w:p>
        </w:tc>
        <w:tc>
          <w:tcPr>
            <w:tcW w:w="2360" w:type="dxa"/>
          </w:tcPr>
          <w:p w:rsidR="00DF375E" w:rsidRPr="008518D4" w:rsidRDefault="007A12EE" w:rsidP="00DC67E4">
            <w:pPr>
              <w:tabs>
                <w:tab w:val="left" w:pos="900"/>
              </w:tabs>
              <w:jc w:val="both"/>
              <w:rPr>
                <w:rFonts w:ascii="Times New Roman" w:hAnsi="Times New Roman" w:cs="Times New Roman"/>
                <w:b/>
                <w:bCs/>
                <w:lang w:val="ky-KG"/>
              </w:rPr>
            </w:pPr>
            <w:r w:rsidRPr="008518D4">
              <w:rPr>
                <w:rFonts w:ascii="Times New Roman" w:hAnsi="Times New Roman" w:cs="Times New Roman"/>
                <w:b/>
                <w:bCs/>
                <w:lang w:val="ky-KG"/>
              </w:rPr>
              <w:t>88,31</w:t>
            </w:r>
          </w:p>
        </w:tc>
      </w:tr>
      <w:tr w:rsidR="00DF375E" w:rsidTr="00FE2C50">
        <w:trPr>
          <w:trHeight w:val="482"/>
        </w:trPr>
        <w:tc>
          <w:tcPr>
            <w:tcW w:w="746" w:type="dxa"/>
            <w:gridSpan w:val="2"/>
          </w:tcPr>
          <w:p w:rsidR="00DF375E" w:rsidRDefault="00813409" w:rsidP="00DC67E4">
            <w:pPr>
              <w:tabs>
                <w:tab w:val="left" w:pos="900"/>
              </w:tabs>
              <w:jc w:val="both"/>
              <w:rPr>
                <w:rFonts w:ascii="Times New Roman" w:hAnsi="Times New Roman" w:cs="Times New Roman"/>
                <w:b/>
                <w:bCs/>
                <w:lang w:val="ky-KG"/>
              </w:rPr>
            </w:pPr>
            <w:r>
              <w:rPr>
                <w:rFonts w:ascii="Times New Roman" w:hAnsi="Times New Roman" w:cs="Times New Roman"/>
                <w:b/>
                <w:bCs/>
                <w:lang w:val="ky-KG"/>
              </w:rPr>
              <w:t>6</w:t>
            </w:r>
          </w:p>
        </w:tc>
        <w:tc>
          <w:tcPr>
            <w:tcW w:w="4563" w:type="dxa"/>
          </w:tcPr>
          <w:p w:rsidR="00DF375E" w:rsidRPr="00DC67E4" w:rsidRDefault="00323AD1" w:rsidP="00DC67E4">
            <w:pPr>
              <w:tabs>
                <w:tab w:val="left" w:pos="900"/>
              </w:tabs>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Атабаев Т.К.</w:t>
            </w:r>
          </w:p>
        </w:tc>
        <w:tc>
          <w:tcPr>
            <w:tcW w:w="2290" w:type="dxa"/>
          </w:tcPr>
          <w:p w:rsidR="00DF375E" w:rsidRPr="008518D4" w:rsidRDefault="00A31110" w:rsidP="00DC67E4">
            <w:pPr>
              <w:tabs>
                <w:tab w:val="left" w:pos="900"/>
              </w:tabs>
              <w:jc w:val="both"/>
              <w:rPr>
                <w:rFonts w:ascii="Times New Roman" w:hAnsi="Times New Roman" w:cs="Times New Roman"/>
                <w:b/>
                <w:bCs/>
                <w:lang w:val="ky-KG"/>
              </w:rPr>
            </w:pPr>
            <w:r w:rsidRPr="008518D4">
              <w:rPr>
                <w:rFonts w:ascii="Times New Roman" w:hAnsi="Times New Roman" w:cs="Times New Roman"/>
                <w:b/>
                <w:bCs/>
                <w:lang w:val="ky-KG"/>
              </w:rPr>
              <w:t>95</w:t>
            </w:r>
          </w:p>
        </w:tc>
        <w:tc>
          <w:tcPr>
            <w:tcW w:w="2360" w:type="dxa"/>
          </w:tcPr>
          <w:p w:rsidR="00DF375E" w:rsidRPr="008518D4" w:rsidRDefault="00A31110" w:rsidP="00DC67E4">
            <w:pPr>
              <w:tabs>
                <w:tab w:val="left" w:pos="900"/>
              </w:tabs>
              <w:jc w:val="both"/>
              <w:rPr>
                <w:rFonts w:ascii="Times New Roman" w:hAnsi="Times New Roman" w:cs="Times New Roman"/>
                <w:b/>
                <w:bCs/>
                <w:lang w:val="ky-KG"/>
              </w:rPr>
            </w:pPr>
            <w:r w:rsidRPr="008518D4">
              <w:rPr>
                <w:rFonts w:ascii="Times New Roman" w:hAnsi="Times New Roman" w:cs="Times New Roman"/>
                <w:b/>
                <w:bCs/>
                <w:lang w:val="ky-KG"/>
              </w:rPr>
              <w:t>85,35</w:t>
            </w:r>
          </w:p>
        </w:tc>
      </w:tr>
      <w:tr w:rsidR="00DF375E" w:rsidTr="00FE2C50">
        <w:trPr>
          <w:trHeight w:val="492"/>
        </w:trPr>
        <w:tc>
          <w:tcPr>
            <w:tcW w:w="746" w:type="dxa"/>
            <w:gridSpan w:val="2"/>
          </w:tcPr>
          <w:p w:rsidR="00DF375E" w:rsidRDefault="00813409" w:rsidP="00DC67E4">
            <w:pPr>
              <w:tabs>
                <w:tab w:val="left" w:pos="900"/>
              </w:tabs>
              <w:jc w:val="both"/>
              <w:rPr>
                <w:rFonts w:ascii="Times New Roman" w:hAnsi="Times New Roman" w:cs="Times New Roman"/>
                <w:b/>
                <w:bCs/>
                <w:lang w:val="ky-KG"/>
              </w:rPr>
            </w:pPr>
            <w:r>
              <w:rPr>
                <w:rFonts w:ascii="Times New Roman" w:hAnsi="Times New Roman" w:cs="Times New Roman"/>
                <w:b/>
                <w:bCs/>
                <w:lang w:val="ky-KG"/>
              </w:rPr>
              <w:t>7</w:t>
            </w:r>
          </w:p>
        </w:tc>
        <w:tc>
          <w:tcPr>
            <w:tcW w:w="4563" w:type="dxa"/>
          </w:tcPr>
          <w:p w:rsidR="00DF375E" w:rsidRPr="00DC67E4" w:rsidRDefault="00323AD1" w:rsidP="00DC67E4">
            <w:pPr>
              <w:tabs>
                <w:tab w:val="left" w:pos="900"/>
              </w:tabs>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Маматисаков А.А.</w:t>
            </w:r>
          </w:p>
        </w:tc>
        <w:tc>
          <w:tcPr>
            <w:tcW w:w="2290" w:type="dxa"/>
          </w:tcPr>
          <w:p w:rsidR="00DF375E" w:rsidRPr="008518D4" w:rsidRDefault="007A12EE" w:rsidP="00DC67E4">
            <w:pPr>
              <w:tabs>
                <w:tab w:val="left" w:pos="900"/>
              </w:tabs>
              <w:jc w:val="both"/>
              <w:rPr>
                <w:rFonts w:ascii="Times New Roman" w:hAnsi="Times New Roman" w:cs="Times New Roman"/>
                <w:b/>
                <w:bCs/>
                <w:lang w:val="ky-KG"/>
              </w:rPr>
            </w:pPr>
            <w:r w:rsidRPr="008518D4">
              <w:rPr>
                <w:rFonts w:ascii="Times New Roman" w:hAnsi="Times New Roman" w:cs="Times New Roman"/>
                <w:b/>
                <w:bCs/>
                <w:lang w:val="ky-KG"/>
              </w:rPr>
              <w:t>98,04</w:t>
            </w:r>
          </w:p>
        </w:tc>
        <w:tc>
          <w:tcPr>
            <w:tcW w:w="2360" w:type="dxa"/>
          </w:tcPr>
          <w:p w:rsidR="00DF375E" w:rsidRPr="008518D4" w:rsidRDefault="007A12EE" w:rsidP="00DC67E4">
            <w:pPr>
              <w:tabs>
                <w:tab w:val="left" w:pos="900"/>
              </w:tabs>
              <w:jc w:val="both"/>
              <w:rPr>
                <w:rFonts w:ascii="Times New Roman" w:hAnsi="Times New Roman" w:cs="Times New Roman"/>
                <w:b/>
                <w:bCs/>
                <w:lang w:val="ky-KG"/>
              </w:rPr>
            </w:pPr>
            <w:r w:rsidRPr="008518D4">
              <w:rPr>
                <w:rFonts w:ascii="Times New Roman" w:hAnsi="Times New Roman" w:cs="Times New Roman"/>
                <w:b/>
                <w:bCs/>
                <w:lang w:val="ky-KG"/>
              </w:rPr>
              <w:t>86,2</w:t>
            </w:r>
          </w:p>
        </w:tc>
      </w:tr>
      <w:tr w:rsidR="00DF375E" w:rsidTr="00DC67E4">
        <w:trPr>
          <w:trHeight w:val="660"/>
        </w:trPr>
        <w:tc>
          <w:tcPr>
            <w:tcW w:w="746" w:type="dxa"/>
            <w:gridSpan w:val="2"/>
          </w:tcPr>
          <w:p w:rsidR="00DF375E" w:rsidRDefault="00813409" w:rsidP="00DC67E4">
            <w:pPr>
              <w:tabs>
                <w:tab w:val="left" w:pos="900"/>
              </w:tabs>
              <w:jc w:val="both"/>
              <w:rPr>
                <w:rFonts w:ascii="Times New Roman" w:hAnsi="Times New Roman" w:cs="Times New Roman"/>
                <w:b/>
                <w:bCs/>
                <w:lang w:val="ky-KG"/>
              </w:rPr>
            </w:pPr>
            <w:r>
              <w:rPr>
                <w:rFonts w:ascii="Times New Roman" w:hAnsi="Times New Roman" w:cs="Times New Roman"/>
                <w:b/>
                <w:bCs/>
                <w:lang w:val="ky-KG"/>
              </w:rPr>
              <w:t>8</w:t>
            </w:r>
          </w:p>
        </w:tc>
        <w:tc>
          <w:tcPr>
            <w:tcW w:w="4563" w:type="dxa"/>
          </w:tcPr>
          <w:p w:rsidR="00DF375E" w:rsidRPr="00DC67E4" w:rsidRDefault="00DC67E4" w:rsidP="00DC67E4">
            <w:pPr>
              <w:tabs>
                <w:tab w:val="left" w:pos="900"/>
              </w:tabs>
              <w:jc w:val="both"/>
              <w:rPr>
                <w:rFonts w:ascii="Times New Roman" w:hAnsi="Times New Roman" w:cs="Times New Roman"/>
                <w:b/>
                <w:bCs/>
                <w:sz w:val="28"/>
                <w:szCs w:val="28"/>
                <w:lang w:val="ky-KG"/>
              </w:rPr>
            </w:pPr>
            <w:r w:rsidRPr="00DC67E4">
              <w:rPr>
                <w:rFonts w:ascii="Times New Roman" w:hAnsi="Times New Roman" w:cs="Times New Roman"/>
                <w:b/>
                <w:bCs/>
                <w:sz w:val="28"/>
                <w:szCs w:val="28"/>
                <w:lang w:val="ky-KG"/>
              </w:rPr>
              <w:t xml:space="preserve">Ураимова </w:t>
            </w:r>
            <w:r>
              <w:rPr>
                <w:rFonts w:ascii="Times New Roman" w:hAnsi="Times New Roman" w:cs="Times New Roman"/>
                <w:b/>
                <w:bCs/>
                <w:sz w:val="28"/>
                <w:szCs w:val="28"/>
                <w:lang w:val="ky-KG"/>
              </w:rPr>
              <w:t>К.Р.</w:t>
            </w:r>
          </w:p>
        </w:tc>
        <w:tc>
          <w:tcPr>
            <w:tcW w:w="2290" w:type="dxa"/>
          </w:tcPr>
          <w:p w:rsidR="00DF375E" w:rsidRPr="008518D4" w:rsidRDefault="00D143E2" w:rsidP="00DC67E4">
            <w:pPr>
              <w:tabs>
                <w:tab w:val="left" w:pos="900"/>
              </w:tabs>
              <w:jc w:val="both"/>
              <w:rPr>
                <w:rFonts w:ascii="Times New Roman" w:hAnsi="Times New Roman" w:cs="Times New Roman"/>
                <w:b/>
                <w:bCs/>
                <w:lang w:val="ky-KG"/>
              </w:rPr>
            </w:pPr>
            <w:r w:rsidRPr="008518D4">
              <w:rPr>
                <w:rFonts w:ascii="Times New Roman" w:hAnsi="Times New Roman" w:cs="Times New Roman"/>
                <w:b/>
                <w:bCs/>
                <w:lang w:val="ky-KG"/>
              </w:rPr>
              <w:t>9</w:t>
            </w:r>
            <w:r w:rsidR="00A31110" w:rsidRPr="008518D4">
              <w:rPr>
                <w:rFonts w:ascii="Times New Roman" w:hAnsi="Times New Roman" w:cs="Times New Roman"/>
                <w:b/>
                <w:bCs/>
                <w:lang w:val="ky-KG"/>
              </w:rPr>
              <w:t>5</w:t>
            </w:r>
          </w:p>
        </w:tc>
        <w:tc>
          <w:tcPr>
            <w:tcW w:w="2360" w:type="dxa"/>
          </w:tcPr>
          <w:p w:rsidR="00DF375E" w:rsidRPr="008518D4" w:rsidRDefault="00D143E2" w:rsidP="00DC67E4">
            <w:pPr>
              <w:tabs>
                <w:tab w:val="left" w:pos="900"/>
              </w:tabs>
              <w:jc w:val="both"/>
              <w:rPr>
                <w:rFonts w:ascii="Times New Roman" w:hAnsi="Times New Roman" w:cs="Times New Roman"/>
                <w:b/>
                <w:bCs/>
                <w:lang w:val="ky-KG"/>
              </w:rPr>
            </w:pPr>
            <w:r w:rsidRPr="008518D4">
              <w:rPr>
                <w:rFonts w:ascii="Times New Roman" w:hAnsi="Times New Roman" w:cs="Times New Roman"/>
                <w:b/>
                <w:bCs/>
                <w:lang w:val="ky-KG"/>
              </w:rPr>
              <w:t>8</w:t>
            </w:r>
            <w:r w:rsidR="00A31110" w:rsidRPr="008518D4">
              <w:rPr>
                <w:rFonts w:ascii="Times New Roman" w:hAnsi="Times New Roman" w:cs="Times New Roman"/>
                <w:b/>
                <w:bCs/>
                <w:lang w:val="ky-KG"/>
              </w:rPr>
              <w:t>5,3</w:t>
            </w:r>
            <w:r w:rsidR="006830A6">
              <w:rPr>
                <w:rFonts w:ascii="Times New Roman" w:hAnsi="Times New Roman" w:cs="Times New Roman"/>
                <w:b/>
                <w:bCs/>
                <w:lang w:val="ky-KG"/>
              </w:rPr>
              <w:t>5</w:t>
            </w:r>
          </w:p>
        </w:tc>
      </w:tr>
      <w:tr w:rsidR="00DC67E4" w:rsidTr="00DC67E4">
        <w:trPr>
          <w:trHeight w:val="594"/>
        </w:trPr>
        <w:tc>
          <w:tcPr>
            <w:tcW w:w="746" w:type="dxa"/>
            <w:gridSpan w:val="2"/>
          </w:tcPr>
          <w:p w:rsidR="00DC67E4" w:rsidRDefault="00DC67E4" w:rsidP="00DC67E4">
            <w:pPr>
              <w:tabs>
                <w:tab w:val="left" w:pos="900"/>
              </w:tabs>
              <w:jc w:val="both"/>
              <w:rPr>
                <w:rFonts w:ascii="Times New Roman" w:hAnsi="Times New Roman" w:cs="Times New Roman"/>
                <w:b/>
                <w:bCs/>
                <w:lang w:val="ky-KG"/>
              </w:rPr>
            </w:pPr>
            <w:r>
              <w:rPr>
                <w:rFonts w:ascii="Times New Roman" w:hAnsi="Times New Roman" w:cs="Times New Roman"/>
                <w:b/>
                <w:bCs/>
                <w:lang w:val="ky-KG"/>
              </w:rPr>
              <w:t>9</w:t>
            </w:r>
          </w:p>
        </w:tc>
        <w:tc>
          <w:tcPr>
            <w:tcW w:w="4563" w:type="dxa"/>
          </w:tcPr>
          <w:p w:rsidR="00DC67E4" w:rsidRDefault="00D143E2" w:rsidP="00DC67E4">
            <w:pPr>
              <w:tabs>
                <w:tab w:val="left" w:pos="900"/>
              </w:tabs>
              <w:jc w:val="both"/>
              <w:rPr>
                <w:rFonts w:ascii="Times New Roman" w:hAnsi="Times New Roman" w:cs="Times New Roman"/>
                <w:b/>
                <w:bCs/>
                <w:lang w:val="ky-KG"/>
              </w:rPr>
            </w:pPr>
            <w:r>
              <w:rPr>
                <w:rFonts w:ascii="Times New Roman" w:hAnsi="Times New Roman" w:cs="Times New Roman"/>
                <w:b/>
                <w:bCs/>
                <w:lang w:val="ky-KG"/>
              </w:rPr>
              <w:t>Баары:</w:t>
            </w:r>
          </w:p>
        </w:tc>
        <w:tc>
          <w:tcPr>
            <w:tcW w:w="2290" w:type="dxa"/>
          </w:tcPr>
          <w:p w:rsidR="00DC67E4" w:rsidRPr="008518D4" w:rsidRDefault="006830A6" w:rsidP="00DC67E4">
            <w:pPr>
              <w:tabs>
                <w:tab w:val="left" w:pos="900"/>
              </w:tabs>
              <w:jc w:val="both"/>
              <w:rPr>
                <w:rFonts w:ascii="Times New Roman" w:hAnsi="Times New Roman" w:cs="Times New Roman"/>
                <w:b/>
                <w:bCs/>
                <w:lang w:val="ky-KG"/>
              </w:rPr>
            </w:pPr>
            <w:r>
              <w:rPr>
                <w:rFonts w:ascii="Times New Roman" w:hAnsi="Times New Roman" w:cs="Times New Roman"/>
                <w:b/>
                <w:bCs/>
                <w:lang w:val="ky-KG"/>
              </w:rPr>
              <w:t>97,75</w:t>
            </w:r>
          </w:p>
        </w:tc>
        <w:tc>
          <w:tcPr>
            <w:tcW w:w="2360" w:type="dxa"/>
          </w:tcPr>
          <w:p w:rsidR="00DC67E4" w:rsidRPr="008518D4" w:rsidRDefault="006830A6" w:rsidP="00DC67E4">
            <w:pPr>
              <w:tabs>
                <w:tab w:val="left" w:pos="900"/>
              </w:tabs>
              <w:jc w:val="both"/>
              <w:rPr>
                <w:rFonts w:ascii="Times New Roman" w:hAnsi="Times New Roman" w:cs="Times New Roman"/>
                <w:b/>
                <w:bCs/>
                <w:lang w:val="ky-KG"/>
              </w:rPr>
            </w:pPr>
            <w:r>
              <w:rPr>
                <w:rFonts w:ascii="Times New Roman" w:hAnsi="Times New Roman" w:cs="Times New Roman"/>
                <w:b/>
                <w:bCs/>
                <w:lang w:val="ky-KG"/>
              </w:rPr>
              <w:t>89,13</w:t>
            </w:r>
          </w:p>
        </w:tc>
      </w:tr>
      <w:tr w:rsidR="00DF375E" w:rsidTr="00DC67E4">
        <w:trPr>
          <w:gridAfter w:val="4"/>
          <w:wAfter w:w="9635" w:type="dxa"/>
          <w:trHeight w:val="607"/>
        </w:trPr>
        <w:tc>
          <w:tcPr>
            <w:tcW w:w="324" w:type="dxa"/>
            <w:tcBorders>
              <w:left w:val="nil"/>
              <w:right w:val="nil"/>
            </w:tcBorders>
          </w:tcPr>
          <w:p w:rsidR="00DF375E" w:rsidRDefault="00DF375E" w:rsidP="00DC67E4">
            <w:pPr>
              <w:tabs>
                <w:tab w:val="left" w:pos="900"/>
              </w:tabs>
              <w:jc w:val="both"/>
              <w:rPr>
                <w:rFonts w:ascii="Times New Roman" w:hAnsi="Times New Roman" w:cs="Times New Roman"/>
                <w:b/>
                <w:bCs/>
                <w:lang w:val="ky-KG"/>
              </w:rPr>
            </w:pPr>
          </w:p>
        </w:tc>
      </w:tr>
    </w:tbl>
    <w:p w:rsidR="00DF375E" w:rsidRDefault="00DF375E" w:rsidP="00FE2C50">
      <w:pPr>
        <w:tabs>
          <w:tab w:val="left" w:pos="900"/>
        </w:tabs>
        <w:jc w:val="both"/>
        <w:rPr>
          <w:rFonts w:ascii="Times New Roman" w:hAnsi="Times New Roman" w:cs="Times New Roman"/>
          <w:b/>
          <w:bCs/>
          <w:lang w:val="ky-KG"/>
        </w:rPr>
      </w:pPr>
    </w:p>
    <w:p w:rsidR="00DF375E" w:rsidRDefault="00DF375E" w:rsidP="000B34B5">
      <w:pPr>
        <w:tabs>
          <w:tab w:val="left" w:pos="900"/>
        </w:tabs>
        <w:ind w:left="708"/>
        <w:jc w:val="both"/>
        <w:rPr>
          <w:rFonts w:ascii="Times New Roman" w:hAnsi="Times New Roman" w:cs="Times New Roman"/>
          <w:b/>
          <w:bCs/>
          <w:lang w:val="ky-KG"/>
        </w:rPr>
      </w:pPr>
    </w:p>
    <w:p w:rsidR="000B34B5" w:rsidRDefault="000B34B5" w:rsidP="000B34B5">
      <w:pPr>
        <w:tabs>
          <w:tab w:val="left" w:pos="900"/>
        </w:tabs>
        <w:ind w:left="708"/>
        <w:jc w:val="both"/>
        <w:rPr>
          <w:rFonts w:ascii="Times New Roman" w:hAnsi="Times New Roman" w:cs="Times New Roman"/>
          <w:b/>
          <w:bCs/>
          <w:lang w:val="ky-KG"/>
        </w:rPr>
      </w:pPr>
      <w:r w:rsidRPr="005D62BF">
        <w:rPr>
          <w:rFonts w:ascii="Times New Roman" w:hAnsi="Times New Roman" w:cs="Times New Roman"/>
          <w:b/>
          <w:bCs/>
          <w:lang w:val="ky-KG"/>
        </w:rPr>
        <w:t>Акыркы 5-жылдагы жетишуу корсоткучторунун озгоруу динамикасы</w:t>
      </w:r>
    </w:p>
    <w:p w:rsidR="009A1D0B" w:rsidRPr="005D62BF" w:rsidRDefault="009A1D0B" w:rsidP="000B34B5">
      <w:pPr>
        <w:tabs>
          <w:tab w:val="left" w:pos="900"/>
        </w:tabs>
        <w:ind w:left="708"/>
        <w:jc w:val="both"/>
        <w:rPr>
          <w:rFonts w:ascii="Times New Roman" w:hAnsi="Times New Roman" w:cs="Times New Roman"/>
          <w:b/>
          <w:bCs/>
          <w:lang w:val="ky-KG"/>
        </w:rPr>
      </w:pPr>
      <w:r>
        <w:rPr>
          <w:rFonts w:ascii="Times New Roman" w:hAnsi="Times New Roman" w:cs="Times New Roman"/>
          <w:b/>
          <w:bCs/>
          <w:lang w:val="ky-KG"/>
        </w:rPr>
        <w:t>5 таблица</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2068"/>
        <w:gridCol w:w="1380"/>
        <w:gridCol w:w="1701"/>
        <w:gridCol w:w="1843"/>
        <w:gridCol w:w="1568"/>
        <w:gridCol w:w="1352"/>
      </w:tblGrid>
      <w:tr w:rsidR="00690010" w:rsidRPr="005D62BF" w:rsidTr="00690010">
        <w:trPr>
          <w:jc w:val="center"/>
        </w:trPr>
        <w:tc>
          <w:tcPr>
            <w:tcW w:w="465" w:type="dxa"/>
          </w:tcPr>
          <w:p w:rsidR="00690010" w:rsidRPr="005D62BF" w:rsidRDefault="00690010" w:rsidP="000B34B5">
            <w:pPr>
              <w:rPr>
                <w:rFonts w:ascii="Times New Roman" w:hAnsi="Times New Roman" w:cs="Times New Roman"/>
                <w:sz w:val="26"/>
                <w:szCs w:val="26"/>
              </w:rPr>
            </w:pPr>
            <w:r w:rsidRPr="005D62BF">
              <w:rPr>
                <w:rFonts w:ascii="Times New Roman" w:hAnsi="Times New Roman" w:cs="Times New Roman"/>
                <w:sz w:val="26"/>
                <w:szCs w:val="26"/>
              </w:rPr>
              <w:t>№</w:t>
            </w:r>
          </w:p>
        </w:tc>
        <w:tc>
          <w:tcPr>
            <w:tcW w:w="2068" w:type="dxa"/>
          </w:tcPr>
          <w:p w:rsidR="00690010" w:rsidRPr="001A4A87" w:rsidRDefault="00690010" w:rsidP="000B34B5">
            <w:pPr>
              <w:rPr>
                <w:rFonts w:ascii="Times New Roman" w:hAnsi="Times New Roman" w:cs="Times New Roman"/>
                <w:b/>
                <w:sz w:val="26"/>
                <w:szCs w:val="26"/>
              </w:rPr>
            </w:pPr>
            <w:r w:rsidRPr="001A4A87">
              <w:rPr>
                <w:rFonts w:ascii="Times New Roman" w:hAnsi="Times New Roman" w:cs="Times New Roman"/>
                <w:b/>
                <w:sz w:val="26"/>
                <w:szCs w:val="26"/>
              </w:rPr>
              <w:t>Окуу</w:t>
            </w:r>
            <w:r w:rsidR="001A4A87" w:rsidRPr="001A4A87">
              <w:rPr>
                <w:rFonts w:ascii="Times New Roman" w:hAnsi="Times New Roman" w:cs="Times New Roman"/>
                <w:b/>
                <w:sz w:val="26"/>
                <w:szCs w:val="26"/>
              </w:rPr>
              <w:t xml:space="preserve"> </w:t>
            </w:r>
            <w:r w:rsidRPr="001A4A87">
              <w:rPr>
                <w:rFonts w:ascii="Times New Roman" w:hAnsi="Times New Roman" w:cs="Times New Roman"/>
                <w:b/>
                <w:sz w:val="26"/>
                <w:szCs w:val="26"/>
              </w:rPr>
              <w:t>жыл</w:t>
            </w:r>
          </w:p>
        </w:tc>
        <w:tc>
          <w:tcPr>
            <w:tcW w:w="1380" w:type="dxa"/>
          </w:tcPr>
          <w:p w:rsidR="00690010" w:rsidRPr="001A4A87" w:rsidRDefault="00690010" w:rsidP="006667CB">
            <w:pPr>
              <w:rPr>
                <w:rFonts w:ascii="Times New Roman" w:hAnsi="Times New Roman" w:cs="Times New Roman"/>
                <w:b/>
                <w:sz w:val="26"/>
                <w:szCs w:val="26"/>
              </w:rPr>
            </w:pPr>
            <w:r w:rsidRPr="001A4A87">
              <w:rPr>
                <w:rFonts w:ascii="Times New Roman" w:hAnsi="Times New Roman" w:cs="Times New Roman"/>
                <w:b/>
                <w:sz w:val="26"/>
                <w:szCs w:val="26"/>
              </w:rPr>
              <w:t>2012-2013</w:t>
            </w:r>
          </w:p>
        </w:tc>
        <w:tc>
          <w:tcPr>
            <w:tcW w:w="1701" w:type="dxa"/>
          </w:tcPr>
          <w:p w:rsidR="00690010" w:rsidRPr="001A4A87" w:rsidRDefault="00690010" w:rsidP="006667CB">
            <w:pPr>
              <w:rPr>
                <w:rFonts w:ascii="Times New Roman" w:hAnsi="Times New Roman" w:cs="Times New Roman"/>
                <w:b/>
                <w:sz w:val="26"/>
                <w:szCs w:val="26"/>
              </w:rPr>
            </w:pPr>
            <w:r w:rsidRPr="001A4A87">
              <w:rPr>
                <w:rFonts w:ascii="Times New Roman" w:hAnsi="Times New Roman" w:cs="Times New Roman"/>
                <w:b/>
                <w:sz w:val="26"/>
                <w:szCs w:val="26"/>
              </w:rPr>
              <w:t>2013-2014</w:t>
            </w:r>
          </w:p>
        </w:tc>
        <w:tc>
          <w:tcPr>
            <w:tcW w:w="1843" w:type="dxa"/>
          </w:tcPr>
          <w:p w:rsidR="00690010" w:rsidRPr="001A4A87" w:rsidRDefault="00C85B86" w:rsidP="006667CB">
            <w:pPr>
              <w:jc w:val="center"/>
              <w:rPr>
                <w:rFonts w:ascii="Times New Roman" w:hAnsi="Times New Roman" w:cs="Times New Roman"/>
                <w:b/>
                <w:sz w:val="26"/>
                <w:szCs w:val="26"/>
              </w:rPr>
            </w:pPr>
            <w:r w:rsidRPr="001A4A87">
              <w:rPr>
                <w:rFonts w:ascii="Times New Roman" w:hAnsi="Times New Roman" w:cs="Times New Roman"/>
                <w:b/>
                <w:sz w:val="26"/>
                <w:szCs w:val="26"/>
              </w:rPr>
              <w:t>2015</w:t>
            </w:r>
            <w:r w:rsidR="00690010" w:rsidRPr="001A4A87">
              <w:rPr>
                <w:rFonts w:ascii="Times New Roman" w:hAnsi="Times New Roman" w:cs="Times New Roman"/>
                <w:b/>
                <w:sz w:val="26"/>
                <w:szCs w:val="26"/>
              </w:rPr>
              <w:t>-201</w:t>
            </w:r>
            <w:r w:rsidRPr="001A4A87">
              <w:rPr>
                <w:rFonts w:ascii="Times New Roman" w:hAnsi="Times New Roman" w:cs="Times New Roman"/>
                <w:b/>
                <w:sz w:val="26"/>
                <w:szCs w:val="26"/>
              </w:rPr>
              <w:t>6</w:t>
            </w:r>
          </w:p>
        </w:tc>
        <w:tc>
          <w:tcPr>
            <w:tcW w:w="1568" w:type="dxa"/>
          </w:tcPr>
          <w:p w:rsidR="00690010" w:rsidRPr="001A4A87" w:rsidRDefault="00C85B86" w:rsidP="000B34B5">
            <w:pPr>
              <w:rPr>
                <w:rFonts w:ascii="Times New Roman" w:hAnsi="Times New Roman" w:cs="Times New Roman"/>
                <w:b/>
                <w:sz w:val="26"/>
                <w:szCs w:val="26"/>
              </w:rPr>
            </w:pPr>
            <w:r w:rsidRPr="001A4A87">
              <w:rPr>
                <w:rFonts w:ascii="Times New Roman" w:hAnsi="Times New Roman" w:cs="Times New Roman"/>
                <w:b/>
                <w:sz w:val="26"/>
                <w:szCs w:val="26"/>
              </w:rPr>
              <w:t>2016</w:t>
            </w:r>
            <w:r w:rsidR="006667CB" w:rsidRPr="001A4A87">
              <w:rPr>
                <w:rFonts w:ascii="Times New Roman" w:hAnsi="Times New Roman" w:cs="Times New Roman"/>
                <w:b/>
                <w:sz w:val="26"/>
                <w:szCs w:val="26"/>
              </w:rPr>
              <w:t>-201</w:t>
            </w:r>
            <w:r w:rsidRPr="001A4A87">
              <w:rPr>
                <w:rFonts w:ascii="Times New Roman" w:hAnsi="Times New Roman" w:cs="Times New Roman"/>
                <w:b/>
                <w:sz w:val="26"/>
                <w:szCs w:val="26"/>
              </w:rPr>
              <w:t>7</w:t>
            </w:r>
          </w:p>
        </w:tc>
        <w:tc>
          <w:tcPr>
            <w:tcW w:w="1352" w:type="dxa"/>
          </w:tcPr>
          <w:p w:rsidR="00690010" w:rsidRPr="001A4A87" w:rsidRDefault="00C85B86" w:rsidP="000B34B5">
            <w:pPr>
              <w:jc w:val="center"/>
              <w:rPr>
                <w:rFonts w:ascii="Times New Roman" w:hAnsi="Times New Roman" w:cs="Times New Roman"/>
                <w:b/>
                <w:sz w:val="26"/>
                <w:szCs w:val="26"/>
              </w:rPr>
            </w:pPr>
            <w:r w:rsidRPr="001A4A87">
              <w:rPr>
                <w:rFonts w:ascii="Times New Roman" w:hAnsi="Times New Roman" w:cs="Times New Roman"/>
                <w:b/>
                <w:sz w:val="26"/>
                <w:szCs w:val="26"/>
              </w:rPr>
              <w:t>2017</w:t>
            </w:r>
            <w:r w:rsidR="006667CB" w:rsidRPr="001A4A87">
              <w:rPr>
                <w:rFonts w:ascii="Times New Roman" w:hAnsi="Times New Roman" w:cs="Times New Roman"/>
                <w:b/>
                <w:sz w:val="26"/>
                <w:szCs w:val="26"/>
              </w:rPr>
              <w:t>-201</w:t>
            </w:r>
            <w:r w:rsidRPr="001A4A87">
              <w:rPr>
                <w:rFonts w:ascii="Times New Roman" w:hAnsi="Times New Roman" w:cs="Times New Roman"/>
                <w:b/>
                <w:sz w:val="26"/>
                <w:szCs w:val="26"/>
              </w:rPr>
              <w:t>8</w:t>
            </w:r>
          </w:p>
        </w:tc>
      </w:tr>
      <w:tr w:rsidR="00690010" w:rsidRPr="005D62BF" w:rsidTr="00690010">
        <w:trPr>
          <w:jc w:val="center"/>
        </w:trPr>
        <w:tc>
          <w:tcPr>
            <w:tcW w:w="465" w:type="dxa"/>
          </w:tcPr>
          <w:p w:rsidR="00690010" w:rsidRPr="005D62BF" w:rsidRDefault="00690010" w:rsidP="000B34B5">
            <w:pPr>
              <w:rPr>
                <w:rFonts w:ascii="Times New Roman" w:hAnsi="Times New Roman" w:cs="Times New Roman"/>
                <w:sz w:val="26"/>
                <w:szCs w:val="26"/>
              </w:rPr>
            </w:pPr>
          </w:p>
        </w:tc>
        <w:tc>
          <w:tcPr>
            <w:tcW w:w="2068" w:type="dxa"/>
          </w:tcPr>
          <w:p w:rsidR="00690010" w:rsidRPr="005D62BF" w:rsidRDefault="00690010" w:rsidP="000B34B5">
            <w:pPr>
              <w:rPr>
                <w:rFonts w:ascii="Times New Roman" w:hAnsi="Times New Roman" w:cs="Times New Roman"/>
                <w:sz w:val="26"/>
                <w:szCs w:val="26"/>
              </w:rPr>
            </w:pPr>
            <w:r w:rsidRPr="005D62BF">
              <w:rPr>
                <w:rFonts w:ascii="Times New Roman" w:hAnsi="Times New Roman" w:cs="Times New Roman"/>
                <w:sz w:val="26"/>
                <w:szCs w:val="26"/>
              </w:rPr>
              <w:t>Абсол.жетиш.%</w:t>
            </w:r>
          </w:p>
        </w:tc>
        <w:tc>
          <w:tcPr>
            <w:tcW w:w="1380" w:type="dxa"/>
          </w:tcPr>
          <w:p w:rsidR="00690010" w:rsidRPr="005D62BF" w:rsidRDefault="00690010" w:rsidP="006667CB">
            <w:pPr>
              <w:rPr>
                <w:rFonts w:ascii="Times New Roman" w:hAnsi="Times New Roman" w:cs="Times New Roman"/>
                <w:sz w:val="26"/>
                <w:szCs w:val="26"/>
              </w:rPr>
            </w:pPr>
            <w:r w:rsidRPr="005D62BF">
              <w:rPr>
                <w:rFonts w:ascii="Times New Roman" w:hAnsi="Times New Roman" w:cs="Times New Roman"/>
                <w:sz w:val="26"/>
                <w:szCs w:val="26"/>
              </w:rPr>
              <w:t>7</w:t>
            </w:r>
            <w:r w:rsidR="00C85B86">
              <w:rPr>
                <w:rFonts w:ascii="Times New Roman" w:hAnsi="Times New Roman" w:cs="Times New Roman"/>
                <w:sz w:val="26"/>
                <w:szCs w:val="26"/>
              </w:rPr>
              <w:t>4,2</w:t>
            </w:r>
          </w:p>
        </w:tc>
        <w:tc>
          <w:tcPr>
            <w:tcW w:w="1701" w:type="dxa"/>
          </w:tcPr>
          <w:p w:rsidR="00690010" w:rsidRPr="005D62BF" w:rsidRDefault="00690010" w:rsidP="006667CB">
            <w:pPr>
              <w:rPr>
                <w:rFonts w:ascii="Times New Roman" w:hAnsi="Times New Roman" w:cs="Times New Roman"/>
                <w:sz w:val="26"/>
                <w:szCs w:val="26"/>
              </w:rPr>
            </w:pPr>
            <w:r w:rsidRPr="005D62BF">
              <w:rPr>
                <w:rFonts w:ascii="Times New Roman" w:hAnsi="Times New Roman" w:cs="Times New Roman"/>
                <w:sz w:val="26"/>
                <w:szCs w:val="26"/>
              </w:rPr>
              <w:t>7</w:t>
            </w:r>
            <w:r w:rsidR="00C85B86">
              <w:rPr>
                <w:rFonts w:ascii="Times New Roman" w:hAnsi="Times New Roman" w:cs="Times New Roman"/>
                <w:sz w:val="26"/>
                <w:szCs w:val="26"/>
              </w:rPr>
              <w:t>8,6</w:t>
            </w:r>
          </w:p>
        </w:tc>
        <w:tc>
          <w:tcPr>
            <w:tcW w:w="1843" w:type="dxa"/>
          </w:tcPr>
          <w:p w:rsidR="00690010" w:rsidRPr="005D62BF" w:rsidRDefault="00F027AF" w:rsidP="006667CB">
            <w:pPr>
              <w:rPr>
                <w:rFonts w:ascii="Times New Roman" w:hAnsi="Times New Roman" w:cs="Times New Roman"/>
                <w:sz w:val="26"/>
                <w:szCs w:val="26"/>
              </w:rPr>
            </w:pPr>
            <w:r>
              <w:rPr>
                <w:rFonts w:ascii="Times New Roman" w:hAnsi="Times New Roman" w:cs="Times New Roman"/>
                <w:sz w:val="26"/>
                <w:szCs w:val="26"/>
              </w:rPr>
              <w:t>90,84</w:t>
            </w:r>
          </w:p>
        </w:tc>
        <w:tc>
          <w:tcPr>
            <w:tcW w:w="1568" w:type="dxa"/>
          </w:tcPr>
          <w:p w:rsidR="00690010" w:rsidRPr="005D62BF" w:rsidRDefault="00C85B86" w:rsidP="000B34B5">
            <w:pPr>
              <w:rPr>
                <w:rFonts w:ascii="Times New Roman" w:hAnsi="Times New Roman" w:cs="Times New Roman"/>
                <w:sz w:val="26"/>
                <w:szCs w:val="26"/>
              </w:rPr>
            </w:pPr>
            <w:r>
              <w:rPr>
                <w:rFonts w:ascii="Times New Roman" w:hAnsi="Times New Roman" w:cs="Times New Roman"/>
                <w:sz w:val="26"/>
                <w:szCs w:val="26"/>
              </w:rPr>
              <w:t>98,2</w:t>
            </w:r>
          </w:p>
        </w:tc>
        <w:tc>
          <w:tcPr>
            <w:tcW w:w="1352" w:type="dxa"/>
          </w:tcPr>
          <w:p w:rsidR="00690010" w:rsidRPr="005D62BF" w:rsidRDefault="00C85B86" w:rsidP="000B34B5">
            <w:pPr>
              <w:rPr>
                <w:rFonts w:ascii="Times New Roman" w:hAnsi="Times New Roman" w:cs="Times New Roman"/>
                <w:sz w:val="26"/>
                <w:szCs w:val="26"/>
              </w:rPr>
            </w:pPr>
            <w:r>
              <w:rPr>
                <w:rFonts w:ascii="Times New Roman" w:hAnsi="Times New Roman" w:cs="Times New Roman"/>
                <w:sz w:val="26"/>
                <w:szCs w:val="26"/>
              </w:rPr>
              <w:t>97,48</w:t>
            </w:r>
          </w:p>
        </w:tc>
      </w:tr>
      <w:tr w:rsidR="00690010" w:rsidRPr="005D62BF" w:rsidTr="00690010">
        <w:trPr>
          <w:trHeight w:val="415"/>
          <w:jc w:val="center"/>
        </w:trPr>
        <w:tc>
          <w:tcPr>
            <w:tcW w:w="465" w:type="dxa"/>
          </w:tcPr>
          <w:p w:rsidR="00690010" w:rsidRPr="005D62BF" w:rsidRDefault="00690010" w:rsidP="000B34B5">
            <w:pPr>
              <w:rPr>
                <w:rFonts w:ascii="Times New Roman" w:hAnsi="Times New Roman" w:cs="Times New Roman"/>
                <w:sz w:val="26"/>
                <w:szCs w:val="26"/>
              </w:rPr>
            </w:pPr>
          </w:p>
        </w:tc>
        <w:tc>
          <w:tcPr>
            <w:tcW w:w="2068" w:type="dxa"/>
          </w:tcPr>
          <w:p w:rsidR="00690010" w:rsidRPr="005D62BF" w:rsidRDefault="00690010" w:rsidP="000B34B5">
            <w:pPr>
              <w:rPr>
                <w:rFonts w:ascii="Times New Roman" w:hAnsi="Times New Roman" w:cs="Times New Roman"/>
                <w:sz w:val="24"/>
                <w:szCs w:val="26"/>
              </w:rPr>
            </w:pPr>
            <w:r w:rsidRPr="005D62BF">
              <w:rPr>
                <w:rFonts w:ascii="Times New Roman" w:hAnsi="Times New Roman" w:cs="Times New Roman"/>
                <w:sz w:val="24"/>
                <w:szCs w:val="26"/>
              </w:rPr>
              <w:t>Сапаттык жетишуу %</w:t>
            </w:r>
          </w:p>
          <w:p w:rsidR="00690010" w:rsidRPr="005D62BF" w:rsidRDefault="00690010" w:rsidP="000B34B5">
            <w:pPr>
              <w:rPr>
                <w:rFonts w:ascii="Times New Roman" w:hAnsi="Times New Roman" w:cs="Times New Roman"/>
                <w:sz w:val="24"/>
                <w:szCs w:val="26"/>
              </w:rPr>
            </w:pPr>
          </w:p>
        </w:tc>
        <w:tc>
          <w:tcPr>
            <w:tcW w:w="1380" w:type="dxa"/>
          </w:tcPr>
          <w:p w:rsidR="00690010" w:rsidRPr="005D62BF" w:rsidRDefault="00690010" w:rsidP="006667CB">
            <w:pPr>
              <w:rPr>
                <w:rFonts w:ascii="Times New Roman" w:hAnsi="Times New Roman" w:cs="Times New Roman"/>
                <w:sz w:val="26"/>
                <w:szCs w:val="26"/>
              </w:rPr>
            </w:pPr>
            <w:r w:rsidRPr="005D62BF">
              <w:rPr>
                <w:rFonts w:ascii="Times New Roman" w:hAnsi="Times New Roman" w:cs="Times New Roman"/>
                <w:sz w:val="26"/>
                <w:szCs w:val="26"/>
              </w:rPr>
              <w:t>6</w:t>
            </w:r>
            <w:r w:rsidR="00C85B86">
              <w:rPr>
                <w:rFonts w:ascii="Times New Roman" w:hAnsi="Times New Roman" w:cs="Times New Roman"/>
                <w:sz w:val="26"/>
                <w:szCs w:val="26"/>
              </w:rPr>
              <w:t>0,3</w:t>
            </w:r>
          </w:p>
        </w:tc>
        <w:tc>
          <w:tcPr>
            <w:tcW w:w="1701" w:type="dxa"/>
          </w:tcPr>
          <w:p w:rsidR="00690010" w:rsidRPr="005D62BF" w:rsidRDefault="00C85B86" w:rsidP="006667CB">
            <w:pPr>
              <w:rPr>
                <w:rFonts w:ascii="Times New Roman" w:hAnsi="Times New Roman" w:cs="Times New Roman"/>
                <w:sz w:val="26"/>
                <w:szCs w:val="26"/>
              </w:rPr>
            </w:pPr>
            <w:r>
              <w:rPr>
                <w:rFonts w:ascii="Times New Roman" w:hAnsi="Times New Roman" w:cs="Times New Roman"/>
                <w:sz w:val="26"/>
                <w:szCs w:val="26"/>
              </w:rPr>
              <w:t>63</w:t>
            </w:r>
            <w:r w:rsidR="00690010" w:rsidRPr="005D62BF">
              <w:rPr>
                <w:rFonts w:ascii="Times New Roman" w:hAnsi="Times New Roman" w:cs="Times New Roman"/>
                <w:sz w:val="26"/>
                <w:szCs w:val="26"/>
              </w:rPr>
              <w:t>,</w:t>
            </w:r>
            <w:r>
              <w:rPr>
                <w:rFonts w:ascii="Times New Roman" w:hAnsi="Times New Roman" w:cs="Times New Roman"/>
                <w:sz w:val="26"/>
                <w:szCs w:val="26"/>
              </w:rPr>
              <w:t>62</w:t>
            </w:r>
          </w:p>
        </w:tc>
        <w:tc>
          <w:tcPr>
            <w:tcW w:w="1843" w:type="dxa"/>
          </w:tcPr>
          <w:p w:rsidR="00690010" w:rsidRPr="005D62BF" w:rsidRDefault="00F027AF" w:rsidP="006667CB">
            <w:pPr>
              <w:rPr>
                <w:rFonts w:ascii="Times New Roman" w:hAnsi="Times New Roman" w:cs="Times New Roman"/>
                <w:sz w:val="26"/>
                <w:szCs w:val="26"/>
              </w:rPr>
            </w:pPr>
            <w:r>
              <w:rPr>
                <w:rFonts w:ascii="Times New Roman" w:hAnsi="Times New Roman" w:cs="Times New Roman"/>
                <w:sz w:val="26"/>
                <w:szCs w:val="26"/>
              </w:rPr>
              <w:t>78,16</w:t>
            </w:r>
          </w:p>
        </w:tc>
        <w:tc>
          <w:tcPr>
            <w:tcW w:w="1568" w:type="dxa"/>
          </w:tcPr>
          <w:p w:rsidR="00690010" w:rsidRPr="005D62BF" w:rsidRDefault="00C85B86" w:rsidP="000B34B5">
            <w:pPr>
              <w:rPr>
                <w:rFonts w:ascii="Times New Roman" w:hAnsi="Times New Roman" w:cs="Times New Roman"/>
                <w:sz w:val="26"/>
                <w:szCs w:val="26"/>
              </w:rPr>
            </w:pPr>
            <w:r>
              <w:rPr>
                <w:rFonts w:ascii="Times New Roman" w:hAnsi="Times New Roman" w:cs="Times New Roman"/>
                <w:sz w:val="26"/>
                <w:szCs w:val="26"/>
              </w:rPr>
              <w:t>76</w:t>
            </w:r>
          </w:p>
        </w:tc>
        <w:tc>
          <w:tcPr>
            <w:tcW w:w="1352" w:type="dxa"/>
          </w:tcPr>
          <w:p w:rsidR="00690010" w:rsidRPr="005D62BF" w:rsidRDefault="00C85B86" w:rsidP="000B34B5">
            <w:pPr>
              <w:rPr>
                <w:rFonts w:ascii="Times New Roman" w:hAnsi="Times New Roman" w:cs="Times New Roman"/>
                <w:sz w:val="26"/>
                <w:szCs w:val="26"/>
              </w:rPr>
            </w:pPr>
            <w:r>
              <w:rPr>
                <w:rFonts w:ascii="Times New Roman" w:hAnsi="Times New Roman" w:cs="Times New Roman"/>
                <w:sz w:val="26"/>
                <w:szCs w:val="26"/>
              </w:rPr>
              <w:t>84,12</w:t>
            </w:r>
          </w:p>
        </w:tc>
      </w:tr>
      <w:tr w:rsidR="00690010" w:rsidRPr="005D62BF" w:rsidTr="000B34B5">
        <w:trPr>
          <w:jc w:val="center"/>
        </w:trPr>
        <w:tc>
          <w:tcPr>
            <w:tcW w:w="10377" w:type="dxa"/>
            <w:gridSpan w:val="7"/>
            <w:tcBorders>
              <w:left w:val="nil"/>
              <w:bottom w:val="nil"/>
              <w:right w:val="nil"/>
            </w:tcBorders>
          </w:tcPr>
          <w:p w:rsidR="00690010" w:rsidRPr="005D62BF" w:rsidRDefault="00690010" w:rsidP="000B34B5">
            <w:pPr>
              <w:rPr>
                <w:rFonts w:ascii="Times New Roman" w:hAnsi="Times New Roman" w:cs="Times New Roman"/>
                <w:sz w:val="26"/>
                <w:szCs w:val="26"/>
              </w:rPr>
            </w:pPr>
          </w:p>
        </w:tc>
      </w:tr>
      <w:tr w:rsidR="00690010" w:rsidRPr="005D62BF" w:rsidTr="00690010">
        <w:trPr>
          <w:jc w:val="center"/>
        </w:trPr>
        <w:tc>
          <w:tcPr>
            <w:tcW w:w="465" w:type="dxa"/>
            <w:tcBorders>
              <w:top w:val="nil"/>
              <w:left w:val="nil"/>
              <w:bottom w:val="nil"/>
              <w:right w:val="nil"/>
            </w:tcBorders>
          </w:tcPr>
          <w:p w:rsidR="00690010" w:rsidRPr="005D62BF" w:rsidRDefault="00690010" w:rsidP="000B34B5">
            <w:pPr>
              <w:rPr>
                <w:rFonts w:ascii="Times New Roman" w:hAnsi="Times New Roman" w:cs="Times New Roman"/>
                <w:sz w:val="26"/>
                <w:szCs w:val="26"/>
              </w:rPr>
            </w:pPr>
          </w:p>
        </w:tc>
        <w:tc>
          <w:tcPr>
            <w:tcW w:w="2068" w:type="dxa"/>
            <w:tcBorders>
              <w:top w:val="nil"/>
              <w:left w:val="nil"/>
              <w:bottom w:val="nil"/>
              <w:right w:val="nil"/>
            </w:tcBorders>
          </w:tcPr>
          <w:p w:rsidR="00690010" w:rsidRPr="005D62BF" w:rsidRDefault="00690010" w:rsidP="000B34B5">
            <w:pPr>
              <w:rPr>
                <w:rFonts w:ascii="Times New Roman" w:hAnsi="Times New Roman" w:cs="Times New Roman"/>
                <w:sz w:val="26"/>
                <w:szCs w:val="26"/>
              </w:rPr>
            </w:pPr>
          </w:p>
        </w:tc>
        <w:tc>
          <w:tcPr>
            <w:tcW w:w="1380" w:type="dxa"/>
            <w:tcBorders>
              <w:top w:val="nil"/>
              <w:left w:val="nil"/>
              <w:bottom w:val="nil"/>
              <w:right w:val="nil"/>
            </w:tcBorders>
          </w:tcPr>
          <w:p w:rsidR="00690010" w:rsidRPr="005D62BF" w:rsidRDefault="00690010" w:rsidP="000B34B5">
            <w:pPr>
              <w:rPr>
                <w:rFonts w:ascii="Times New Roman" w:hAnsi="Times New Roman" w:cs="Times New Roman"/>
                <w:sz w:val="26"/>
                <w:szCs w:val="26"/>
              </w:rPr>
            </w:pPr>
          </w:p>
        </w:tc>
        <w:tc>
          <w:tcPr>
            <w:tcW w:w="1701" w:type="dxa"/>
            <w:tcBorders>
              <w:top w:val="nil"/>
              <w:left w:val="nil"/>
              <w:bottom w:val="nil"/>
              <w:right w:val="nil"/>
            </w:tcBorders>
          </w:tcPr>
          <w:p w:rsidR="00690010" w:rsidRPr="005D62BF" w:rsidRDefault="00690010" w:rsidP="000B34B5">
            <w:pPr>
              <w:rPr>
                <w:rFonts w:ascii="Times New Roman" w:hAnsi="Times New Roman" w:cs="Times New Roman"/>
                <w:sz w:val="26"/>
                <w:szCs w:val="26"/>
              </w:rPr>
            </w:pPr>
          </w:p>
        </w:tc>
        <w:tc>
          <w:tcPr>
            <w:tcW w:w="1843" w:type="dxa"/>
            <w:tcBorders>
              <w:top w:val="nil"/>
              <w:left w:val="nil"/>
              <w:bottom w:val="nil"/>
              <w:right w:val="nil"/>
            </w:tcBorders>
          </w:tcPr>
          <w:p w:rsidR="00690010" w:rsidRPr="005D62BF" w:rsidRDefault="00690010" w:rsidP="000B34B5">
            <w:pPr>
              <w:rPr>
                <w:rFonts w:ascii="Times New Roman" w:hAnsi="Times New Roman" w:cs="Times New Roman"/>
                <w:sz w:val="26"/>
                <w:szCs w:val="26"/>
              </w:rPr>
            </w:pPr>
          </w:p>
        </w:tc>
        <w:tc>
          <w:tcPr>
            <w:tcW w:w="1568" w:type="dxa"/>
            <w:tcBorders>
              <w:top w:val="nil"/>
              <w:left w:val="nil"/>
              <w:bottom w:val="nil"/>
              <w:right w:val="nil"/>
            </w:tcBorders>
          </w:tcPr>
          <w:p w:rsidR="00690010" w:rsidRPr="005D62BF" w:rsidRDefault="00690010" w:rsidP="000B34B5">
            <w:pPr>
              <w:rPr>
                <w:rFonts w:ascii="Times New Roman" w:hAnsi="Times New Roman" w:cs="Times New Roman"/>
                <w:sz w:val="26"/>
                <w:szCs w:val="26"/>
              </w:rPr>
            </w:pPr>
          </w:p>
        </w:tc>
        <w:tc>
          <w:tcPr>
            <w:tcW w:w="1352" w:type="dxa"/>
            <w:tcBorders>
              <w:top w:val="nil"/>
              <w:left w:val="nil"/>
              <w:bottom w:val="nil"/>
              <w:right w:val="nil"/>
            </w:tcBorders>
          </w:tcPr>
          <w:p w:rsidR="00690010" w:rsidRPr="005D62BF" w:rsidRDefault="00690010" w:rsidP="000B34B5">
            <w:pPr>
              <w:rPr>
                <w:rFonts w:ascii="Times New Roman" w:hAnsi="Times New Roman" w:cs="Times New Roman"/>
                <w:sz w:val="26"/>
                <w:szCs w:val="26"/>
              </w:rPr>
            </w:pPr>
          </w:p>
        </w:tc>
      </w:tr>
      <w:tr w:rsidR="00690010" w:rsidRPr="005D62BF" w:rsidTr="00690010">
        <w:trPr>
          <w:jc w:val="center"/>
        </w:trPr>
        <w:tc>
          <w:tcPr>
            <w:tcW w:w="465" w:type="dxa"/>
            <w:tcBorders>
              <w:top w:val="nil"/>
              <w:left w:val="nil"/>
              <w:bottom w:val="nil"/>
              <w:right w:val="nil"/>
            </w:tcBorders>
          </w:tcPr>
          <w:p w:rsidR="00690010" w:rsidRPr="005D62BF" w:rsidRDefault="00690010" w:rsidP="000B34B5">
            <w:pPr>
              <w:rPr>
                <w:rFonts w:ascii="Times New Roman" w:hAnsi="Times New Roman" w:cs="Times New Roman"/>
                <w:sz w:val="26"/>
                <w:szCs w:val="26"/>
              </w:rPr>
            </w:pPr>
          </w:p>
        </w:tc>
        <w:tc>
          <w:tcPr>
            <w:tcW w:w="2068" w:type="dxa"/>
            <w:tcBorders>
              <w:top w:val="nil"/>
              <w:left w:val="nil"/>
              <w:bottom w:val="nil"/>
              <w:right w:val="nil"/>
            </w:tcBorders>
          </w:tcPr>
          <w:p w:rsidR="00690010" w:rsidRPr="005D62BF" w:rsidRDefault="00690010" w:rsidP="000B34B5">
            <w:pPr>
              <w:rPr>
                <w:rFonts w:ascii="Times New Roman" w:hAnsi="Times New Roman" w:cs="Times New Roman"/>
                <w:sz w:val="26"/>
                <w:szCs w:val="26"/>
              </w:rPr>
            </w:pPr>
          </w:p>
        </w:tc>
        <w:tc>
          <w:tcPr>
            <w:tcW w:w="1380" w:type="dxa"/>
            <w:tcBorders>
              <w:top w:val="nil"/>
              <w:left w:val="nil"/>
              <w:bottom w:val="nil"/>
              <w:right w:val="nil"/>
            </w:tcBorders>
          </w:tcPr>
          <w:p w:rsidR="00690010" w:rsidRPr="005D62BF" w:rsidRDefault="00690010" w:rsidP="000B34B5">
            <w:pPr>
              <w:rPr>
                <w:rFonts w:ascii="Times New Roman" w:hAnsi="Times New Roman" w:cs="Times New Roman"/>
                <w:sz w:val="26"/>
                <w:szCs w:val="26"/>
              </w:rPr>
            </w:pPr>
          </w:p>
        </w:tc>
        <w:tc>
          <w:tcPr>
            <w:tcW w:w="1701" w:type="dxa"/>
            <w:tcBorders>
              <w:top w:val="nil"/>
              <w:left w:val="nil"/>
              <w:bottom w:val="nil"/>
              <w:right w:val="nil"/>
            </w:tcBorders>
          </w:tcPr>
          <w:p w:rsidR="00690010" w:rsidRPr="005D62BF" w:rsidRDefault="00690010" w:rsidP="000B34B5">
            <w:pPr>
              <w:rPr>
                <w:rFonts w:ascii="Times New Roman" w:hAnsi="Times New Roman" w:cs="Times New Roman"/>
                <w:sz w:val="26"/>
                <w:szCs w:val="26"/>
              </w:rPr>
            </w:pPr>
          </w:p>
        </w:tc>
        <w:tc>
          <w:tcPr>
            <w:tcW w:w="1843" w:type="dxa"/>
            <w:tcBorders>
              <w:top w:val="nil"/>
              <w:left w:val="nil"/>
              <w:bottom w:val="nil"/>
              <w:right w:val="nil"/>
            </w:tcBorders>
          </w:tcPr>
          <w:p w:rsidR="00690010" w:rsidRPr="005D62BF" w:rsidRDefault="00690010" w:rsidP="000B34B5">
            <w:pPr>
              <w:rPr>
                <w:rFonts w:ascii="Times New Roman" w:hAnsi="Times New Roman" w:cs="Times New Roman"/>
                <w:sz w:val="26"/>
                <w:szCs w:val="26"/>
              </w:rPr>
            </w:pPr>
          </w:p>
        </w:tc>
        <w:tc>
          <w:tcPr>
            <w:tcW w:w="1568" w:type="dxa"/>
            <w:tcBorders>
              <w:top w:val="nil"/>
              <w:left w:val="nil"/>
              <w:bottom w:val="nil"/>
              <w:right w:val="nil"/>
            </w:tcBorders>
          </w:tcPr>
          <w:p w:rsidR="00690010" w:rsidRPr="005D62BF" w:rsidRDefault="00690010" w:rsidP="000B34B5">
            <w:pPr>
              <w:rPr>
                <w:rFonts w:ascii="Times New Roman" w:hAnsi="Times New Roman" w:cs="Times New Roman"/>
                <w:sz w:val="26"/>
                <w:szCs w:val="26"/>
              </w:rPr>
            </w:pPr>
          </w:p>
        </w:tc>
        <w:tc>
          <w:tcPr>
            <w:tcW w:w="1352" w:type="dxa"/>
            <w:tcBorders>
              <w:top w:val="nil"/>
              <w:left w:val="nil"/>
              <w:bottom w:val="nil"/>
              <w:right w:val="nil"/>
            </w:tcBorders>
          </w:tcPr>
          <w:p w:rsidR="00690010" w:rsidRPr="005D62BF" w:rsidRDefault="00690010" w:rsidP="000B34B5">
            <w:pPr>
              <w:rPr>
                <w:rFonts w:ascii="Times New Roman" w:hAnsi="Times New Roman" w:cs="Times New Roman"/>
                <w:sz w:val="26"/>
                <w:szCs w:val="26"/>
              </w:rPr>
            </w:pPr>
          </w:p>
        </w:tc>
      </w:tr>
      <w:tr w:rsidR="00690010" w:rsidRPr="005D62BF" w:rsidTr="00690010">
        <w:trPr>
          <w:jc w:val="center"/>
        </w:trPr>
        <w:tc>
          <w:tcPr>
            <w:tcW w:w="465" w:type="dxa"/>
            <w:tcBorders>
              <w:top w:val="nil"/>
              <w:left w:val="nil"/>
              <w:bottom w:val="nil"/>
              <w:right w:val="nil"/>
            </w:tcBorders>
          </w:tcPr>
          <w:p w:rsidR="00690010" w:rsidRPr="005D62BF" w:rsidRDefault="00690010" w:rsidP="000B34B5">
            <w:pPr>
              <w:rPr>
                <w:rFonts w:ascii="Times New Roman" w:hAnsi="Times New Roman" w:cs="Times New Roman"/>
                <w:sz w:val="26"/>
                <w:szCs w:val="26"/>
              </w:rPr>
            </w:pPr>
          </w:p>
        </w:tc>
        <w:tc>
          <w:tcPr>
            <w:tcW w:w="2068" w:type="dxa"/>
            <w:tcBorders>
              <w:top w:val="nil"/>
              <w:left w:val="nil"/>
              <w:bottom w:val="nil"/>
              <w:right w:val="nil"/>
            </w:tcBorders>
          </w:tcPr>
          <w:p w:rsidR="00690010" w:rsidRPr="005D62BF" w:rsidRDefault="00690010" w:rsidP="000B34B5">
            <w:pPr>
              <w:rPr>
                <w:rFonts w:ascii="Times New Roman" w:hAnsi="Times New Roman" w:cs="Times New Roman"/>
                <w:sz w:val="26"/>
                <w:szCs w:val="26"/>
              </w:rPr>
            </w:pPr>
          </w:p>
        </w:tc>
        <w:tc>
          <w:tcPr>
            <w:tcW w:w="1380" w:type="dxa"/>
            <w:tcBorders>
              <w:top w:val="nil"/>
              <w:left w:val="nil"/>
              <w:bottom w:val="nil"/>
              <w:right w:val="nil"/>
            </w:tcBorders>
          </w:tcPr>
          <w:p w:rsidR="00690010" w:rsidRPr="005D62BF" w:rsidRDefault="00690010" w:rsidP="000B34B5">
            <w:pPr>
              <w:rPr>
                <w:rFonts w:ascii="Times New Roman" w:hAnsi="Times New Roman" w:cs="Times New Roman"/>
                <w:sz w:val="26"/>
                <w:szCs w:val="26"/>
              </w:rPr>
            </w:pPr>
          </w:p>
        </w:tc>
        <w:tc>
          <w:tcPr>
            <w:tcW w:w="1701" w:type="dxa"/>
            <w:tcBorders>
              <w:top w:val="nil"/>
              <w:left w:val="nil"/>
              <w:bottom w:val="nil"/>
              <w:right w:val="nil"/>
            </w:tcBorders>
          </w:tcPr>
          <w:p w:rsidR="00690010" w:rsidRPr="005D62BF" w:rsidRDefault="00690010" w:rsidP="000B34B5">
            <w:pPr>
              <w:rPr>
                <w:rFonts w:ascii="Times New Roman" w:hAnsi="Times New Roman" w:cs="Times New Roman"/>
                <w:sz w:val="26"/>
                <w:szCs w:val="26"/>
              </w:rPr>
            </w:pPr>
          </w:p>
        </w:tc>
        <w:tc>
          <w:tcPr>
            <w:tcW w:w="1843" w:type="dxa"/>
            <w:tcBorders>
              <w:top w:val="nil"/>
              <w:left w:val="nil"/>
              <w:bottom w:val="nil"/>
              <w:right w:val="nil"/>
            </w:tcBorders>
          </w:tcPr>
          <w:p w:rsidR="00690010" w:rsidRPr="005D62BF" w:rsidRDefault="00690010" w:rsidP="000B34B5">
            <w:pPr>
              <w:rPr>
                <w:rFonts w:ascii="Times New Roman" w:hAnsi="Times New Roman" w:cs="Times New Roman"/>
                <w:sz w:val="26"/>
                <w:szCs w:val="26"/>
              </w:rPr>
            </w:pPr>
          </w:p>
        </w:tc>
        <w:tc>
          <w:tcPr>
            <w:tcW w:w="1568" w:type="dxa"/>
            <w:tcBorders>
              <w:top w:val="nil"/>
              <w:left w:val="nil"/>
              <w:bottom w:val="nil"/>
              <w:right w:val="nil"/>
            </w:tcBorders>
          </w:tcPr>
          <w:p w:rsidR="00690010" w:rsidRPr="005D62BF" w:rsidRDefault="00690010" w:rsidP="000B34B5">
            <w:pPr>
              <w:rPr>
                <w:rFonts w:ascii="Times New Roman" w:hAnsi="Times New Roman" w:cs="Times New Roman"/>
                <w:sz w:val="26"/>
                <w:szCs w:val="26"/>
              </w:rPr>
            </w:pPr>
          </w:p>
        </w:tc>
        <w:tc>
          <w:tcPr>
            <w:tcW w:w="1352" w:type="dxa"/>
            <w:tcBorders>
              <w:top w:val="nil"/>
              <w:left w:val="nil"/>
              <w:bottom w:val="nil"/>
              <w:right w:val="nil"/>
            </w:tcBorders>
          </w:tcPr>
          <w:p w:rsidR="00690010" w:rsidRPr="005D62BF" w:rsidRDefault="00690010" w:rsidP="000B34B5">
            <w:pPr>
              <w:rPr>
                <w:rFonts w:ascii="Times New Roman" w:hAnsi="Times New Roman" w:cs="Times New Roman"/>
                <w:sz w:val="26"/>
                <w:szCs w:val="26"/>
              </w:rPr>
            </w:pPr>
          </w:p>
        </w:tc>
      </w:tr>
      <w:tr w:rsidR="00690010" w:rsidRPr="00E73980" w:rsidTr="00690010">
        <w:trPr>
          <w:jc w:val="center"/>
        </w:trPr>
        <w:tc>
          <w:tcPr>
            <w:tcW w:w="465" w:type="dxa"/>
            <w:tcBorders>
              <w:top w:val="nil"/>
              <w:left w:val="nil"/>
              <w:bottom w:val="nil"/>
              <w:right w:val="nil"/>
            </w:tcBorders>
          </w:tcPr>
          <w:p w:rsidR="00690010" w:rsidRPr="00E73980" w:rsidRDefault="00690010" w:rsidP="000B34B5">
            <w:pPr>
              <w:rPr>
                <w:sz w:val="26"/>
                <w:szCs w:val="26"/>
              </w:rPr>
            </w:pPr>
          </w:p>
        </w:tc>
        <w:tc>
          <w:tcPr>
            <w:tcW w:w="2068" w:type="dxa"/>
            <w:tcBorders>
              <w:top w:val="nil"/>
              <w:left w:val="nil"/>
              <w:bottom w:val="nil"/>
              <w:right w:val="nil"/>
            </w:tcBorders>
          </w:tcPr>
          <w:p w:rsidR="00690010" w:rsidRPr="00E73980" w:rsidRDefault="00690010" w:rsidP="000B34B5">
            <w:pPr>
              <w:rPr>
                <w:sz w:val="26"/>
                <w:szCs w:val="26"/>
              </w:rPr>
            </w:pPr>
          </w:p>
        </w:tc>
        <w:tc>
          <w:tcPr>
            <w:tcW w:w="1380" w:type="dxa"/>
            <w:tcBorders>
              <w:top w:val="nil"/>
              <w:left w:val="nil"/>
              <w:bottom w:val="nil"/>
              <w:right w:val="nil"/>
            </w:tcBorders>
          </w:tcPr>
          <w:p w:rsidR="00690010" w:rsidRPr="00E73980" w:rsidRDefault="00690010" w:rsidP="000B34B5">
            <w:pPr>
              <w:rPr>
                <w:sz w:val="26"/>
                <w:szCs w:val="26"/>
              </w:rPr>
            </w:pPr>
          </w:p>
        </w:tc>
        <w:tc>
          <w:tcPr>
            <w:tcW w:w="1701" w:type="dxa"/>
            <w:tcBorders>
              <w:top w:val="nil"/>
              <w:left w:val="nil"/>
              <w:bottom w:val="nil"/>
              <w:right w:val="nil"/>
            </w:tcBorders>
          </w:tcPr>
          <w:p w:rsidR="00690010" w:rsidRPr="00E73980" w:rsidRDefault="00690010" w:rsidP="000B34B5">
            <w:pPr>
              <w:rPr>
                <w:sz w:val="26"/>
                <w:szCs w:val="26"/>
              </w:rPr>
            </w:pPr>
          </w:p>
        </w:tc>
        <w:tc>
          <w:tcPr>
            <w:tcW w:w="1843" w:type="dxa"/>
            <w:tcBorders>
              <w:top w:val="nil"/>
              <w:left w:val="nil"/>
              <w:bottom w:val="nil"/>
              <w:right w:val="nil"/>
            </w:tcBorders>
          </w:tcPr>
          <w:p w:rsidR="00690010" w:rsidRPr="00E73980" w:rsidRDefault="00690010" w:rsidP="000B34B5">
            <w:pPr>
              <w:rPr>
                <w:sz w:val="26"/>
                <w:szCs w:val="26"/>
              </w:rPr>
            </w:pPr>
          </w:p>
        </w:tc>
        <w:tc>
          <w:tcPr>
            <w:tcW w:w="1568" w:type="dxa"/>
            <w:tcBorders>
              <w:top w:val="nil"/>
              <w:left w:val="nil"/>
              <w:bottom w:val="nil"/>
              <w:right w:val="nil"/>
            </w:tcBorders>
          </w:tcPr>
          <w:p w:rsidR="00690010" w:rsidRPr="00E73980" w:rsidRDefault="00690010" w:rsidP="000B34B5">
            <w:pPr>
              <w:rPr>
                <w:sz w:val="26"/>
                <w:szCs w:val="26"/>
              </w:rPr>
            </w:pPr>
          </w:p>
        </w:tc>
        <w:tc>
          <w:tcPr>
            <w:tcW w:w="1352" w:type="dxa"/>
            <w:tcBorders>
              <w:top w:val="nil"/>
              <w:left w:val="nil"/>
              <w:bottom w:val="nil"/>
              <w:right w:val="nil"/>
            </w:tcBorders>
          </w:tcPr>
          <w:p w:rsidR="00690010" w:rsidRPr="00E73980" w:rsidRDefault="00690010" w:rsidP="000B34B5">
            <w:pPr>
              <w:rPr>
                <w:sz w:val="26"/>
                <w:szCs w:val="26"/>
              </w:rPr>
            </w:pPr>
          </w:p>
        </w:tc>
      </w:tr>
      <w:tr w:rsidR="005854C1" w:rsidRPr="00E73980" w:rsidTr="00690010">
        <w:trPr>
          <w:jc w:val="center"/>
        </w:trPr>
        <w:tc>
          <w:tcPr>
            <w:tcW w:w="465" w:type="dxa"/>
            <w:tcBorders>
              <w:top w:val="nil"/>
              <w:left w:val="nil"/>
              <w:bottom w:val="nil"/>
              <w:right w:val="nil"/>
            </w:tcBorders>
          </w:tcPr>
          <w:p w:rsidR="005854C1" w:rsidRPr="00E73980" w:rsidRDefault="005854C1" w:rsidP="000B34B5">
            <w:pPr>
              <w:rPr>
                <w:sz w:val="26"/>
                <w:szCs w:val="26"/>
              </w:rPr>
            </w:pPr>
          </w:p>
        </w:tc>
        <w:tc>
          <w:tcPr>
            <w:tcW w:w="2068" w:type="dxa"/>
            <w:tcBorders>
              <w:top w:val="nil"/>
              <w:left w:val="nil"/>
              <w:bottom w:val="nil"/>
              <w:right w:val="nil"/>
            </w:tcBorders>
          </w:tcPr>
          <w:p w:rsidR="005854C1" w:rsidRPr="005854C1" w:rsidRDefault="005854C1" w:rsidP="005854C1">
            <w:pPr>
              <w:rPr>
                <w:rFonts w:ascii="Times New Roman" w:hAnsi="Times New Roman" w:cs="Times New Roman"/>
                <w:sz w:val="26"/>
                <w:szCs w:val="26"/>
              </w:rPr>
            </w:pPr>
            <w:r w:rsidRPr="005854C1">
              <w:rPr>
                <w:rFonts w:ascii="Times New Roman" w:hAnsi="Times New Roman" w:cs="Times New Roman"/>
                <w:sz w:val="26"/>
                <w:szCs w:val="26"/>
              </w:rPr>
              <w:t>Зав.</w:t>
            </w:r>
            <w:r>
              <w:rPr>
                <w:rFonts w:ascii="Times New Roman" w:hAnsi="Times New Roman" w:cs="Times New Roman"/>
                <w:sz w:val="26"/>
                <w:szCs w:val="26"/>
              </w:rPr>
              <w:t xml:space="preserve"> каф. м.и.к. </w:t>
            </w:r>
            <w:r w:rsidRPr="005854C1">
              <w:rPr>
                <w:rFonts w:ascii="Times New Roman" w:hAnsi="Times New Roman" w:cs="Times New Roman"/>
                <w:sz w:val="26"/>
                <w:szCs w:val="26"/>
              </w:rPr>
              <w:t>доцент</w:t>
            </w:r>
            <w:r>
              <w:rPr>
                <w:rFonts w:ascii="Times New Roman" w:hAnsi="Times New Roman" w:cs="Times New Roman"/>
                <w:sz w:val="26"/>
                <w:szCs w:val="26"/>
              </w:rPr>
              <w:t xml:space="preserve">:      </w:t>
            </w:r>
          </w:p>
        </w:tc>
        <w:tc>
          <w:tcPr>
            <w:tcW w:w="1380" w:type="dxa"/>
            <w:tcBorders>
              <w:top w:val="nil"/>
              <w:left w:val="nil"/>
              <w:bottom w:val="nil"/>
              <w:right w:val="nil"/>
            </w:tcBorders>
          </w:tcPr>
          <w:p w:rsidR="005854C1" w:rsidRPr="00E73980" w:rsidRDefault="005854C1" w:rsidP="000B34B5">
            <w:pPr>
              <w:rPr>
                <w:sz w:val="26"/>
                <w:szCs w:val="26"/>
              </w:rPr>
            </w:pPr>
          </w:p>
        </w:tc>
        <w:tc>
          <w:tcPr>
            <w:tcW w:w="1701" w:type="dxa"/>
            <w:tcBorders>
              <w:top w:val="nil"/>
              <w:left w:val="nil"/>
              <w:bottom w:val="nil"/>
              <w:right w:val="nil"/>
            </w:tcBorders>
          </w:tcPr>
          <w:p w:rsidR="005854C1" w:rsidRPr="00E73980" w:rsidRDefault="005854C1" w:rsidP="000B34B5">
            <w:pPr>
              <w:rPr>
                <w:sz w:val="26"/>
                <w:szCs w:val="26"/>
              </w:rPr>
            </w:pPr>
          </w:p>
        </w:tc>
        <w:tc>
          <w:tcPr>
            <w:tcW w:w="1843" w:type="dxa"/>
            <w:tcBorders>
              <w:top w:val="nil"/>
              <w:left w:val="nil"/>
              <w:bottom w:val="nil"/>
              <w:right w:val="nil"/>
            </w:tcBorders>
          </w:tcPr>
          <w:p w:rsidR="005854C1" w:rsidRPr="00E73980" w:rsidRDefault="005854C1" w:rsidP="005854C1">
            <w:pPr>
              <w:rPr>
                <w:sz w:val="26"/>
                <w:szCs w:val="26"/>
              </w:rPr>
            </w:pPr>
            <w:r>
              <w:rPr>
                <w:rFonts w:ascii="Times New Roman" w:hAnsi="Times New Roman" w:cs="Times New Roman"/>
                <w:sz w:val="26"/>
                <w:szCs w:val="26"/>
              </w:rPr>
              <w:t xml:space="preserve">                   Матазов Б.А.                                                                                        </w:t>
            </w:r>
            <w:r w:rsidRPr="005854C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854C1">
              <w:rPr>
                <w:rFonts w:ascii="Times New Roman" w:hAnsi="Times New Roman" w:cs="Times New Roman"/>
                <w:sz w:val="26"/>
                <w:szCs w:val="26"/>
              </w:rPr>
              <w:t xml:space="preserve">                                        </w:t>
            </w:r>
          </w:p>
        </w:tc>
        <w:tc>
          <w:tcPr>
            <w:tcW w:w="1568" w:type="dxa"/>
            <w:tcBorders>
              <w:top w:val="nil"/>
              <w:left w:val="nil"/>
              <w:bottom w:val="nil"/>
              <w:right w:val="nil"/>
            </w:tcBorders>
          </w:tcPr>
          <w:p w:rsidR="005854C1" w:rsidRPr="00E73980" w:rsidRDefault="005854C1" w:rsidP="000B34B5">
            <w:pPr>
              <w:rPr>
                <w:sz w:val="26"/>
                <w:szCs w:val="26"/>
              </w:rPr>
            </w:pPr>
          </w:p>
        </w:tc>
        <w:tc>
          <w:tcPr>
            <w:tcW w:w="1352" w:type="dxa"/>
            <w:tcBorders>
              <w:top w:val="nil"/>
              <w:left w:val="nil"/>
              <w:bottom w:val="nil"/>
              <w:right w:val="nil"/>
            </w:tcBorders>
          </w:tcPr>
          <w:p w:rsidR="005854C1" w:rsidRPr="00E73980" w:rsidRDefault="005854C1" w:rsidP="000B34B5">
            <w:pPr>
              <w:rPr>
                <w:sz w:val="26"/>
                <w:szCs w:val="26"/>
              </w:rPr>
            </w:pPr>
          </w:p>
        </w:tc>
      </w:tr>
      <w:tr w:rsidR="005854C1" w:rsidRPr="00E73980" w:rsidTr="00690010">
        <w:trPr>
          <w:jc w:val="center"/>
        </w:trPr>
        <w:tc>
          <w:tcPr>
            <w:tcW w:w="465" w:type="dxa"/>
            <w:tcBorders>
              <w:top w:val="nil"/>
              <w:left w:val="nil"/>
              <w:bottom w:val="nil"/>
              <w:right w:val="nil"/>
            </w:tcBorders>
          </w:tcPr>
          <w:p w:rsidR="005854C1" w:rsidRPr="00E73980" w:rsidRDefault="005854C1" w:rsidP="000B34B5">
            <w:pPr>
              <w:rPr>
                <w:sz w:val="26"/>
                <w:szCs w:val="26"/>
              </w:rPr>
            </w:pPr>
          </w:p>
        </w:tc>
        <w:tc>
          <w:tcPr>
            <w:tcW w:w="2068" w:type="dxa"/>
            <w:tcBorders>
              <w:top w:val="nil"/>
              <w:left w:val="nil"/>
              <w:bottom w:val="nil"/>
              <w:right w:val="nil"/>
            </w:tcBorders>
          </w:tcPr>
          <w:p w:rsidR="005854C1" w:rsidRPr="00E73980" w:rsidRDefault="005854C1" w:rsidP="000B34B5">
            <w:pPr>
              <w:rPr>
                <w:sz w:val="26"/>
                <w:szCs w:val="26"/>
              </w:rPr>
            </w:pPr>
          </w:p>
        </w:tc>
        <w:tc>
          <w:tcPr>
            <w:tcW w:w="1380" w:type="dxa"/>
            <w:tcBorders>
              <w:top w:val="nil"/>
              <w:left w:val="nil"/>
              <w:bottom w:val="nil"/>
              <w:right w:val="nil"/>
            </w:tcBorders>
          </w:tcPr>
          <w:p w:rsidR="005854C1" w:rsidRPr="00E73980" w:rsidRDefault="005854C1" w:rsidP="000B34B5">
            <w:pPr>
              <w:rPr>
                <w:sz w:val="26"/>
                <w:szCs w:val="26"/>
              </w:rPr>
            </w:pPr>
          </w:p>
        </w:tc>
        <w:tc>
          <w:tcPr>
            <w:tcW w:w="1701" w:type="dxa"/>
            <w:tcBorders>
              <w:top w:val="nil"/>
              <w:left w:val="nil"/>
              <w:bottom w:val="nil"/>
              <w:right w:val="nil"/>
            </w:tcBorders>
          </w:tcPr>
          <w:p w:rsidR="005854C1" w:rsidRPr="00E73980" w:rsidRDefault="005854C1" w:rsidP="000B34B5">
            <w:pPr>
              <w:rPr>
                <w:sz w:val="26"/>
                <w:szCs w:val="26"/>
              </w:rPr>
            </w:pPr>
          </w:p>
        </w:tc>
        <w:tc>
          <w:tcPr>
            <w:tcW w:w="1843" w:type="dxa"/>
            <w:tcBorders>
              <w:top w:val="nil"/>
              <w:left w:val="nil"/>
              <w:bottom w:val="nil"/>
              <w:right w:val="nil"/>
            </w:tcBorders>
          </w:tcPr>
          <w:p w:rsidR="005854C1" w:rsidRPr="00E73980" w:rsidRDefault="005854C1" w:rsidP="000B34B5">
            <w:pPr>
              <w:rPr>
                <w:sz w:val="26"/>
                <w:szCs w:val="26"/>
              </w:rPr>
            </w:pPr>
          </w:p>
        </w:tc>
        <w:tc>
          <w:tcPr>
            <w:tcW w:w="1568" w:type="dxa"/>
            <w:tcBorders>
              <w:top w:val="nil"/>
              <w:left w:val="nil"/>
              <w:bottom w:val="nil"/>
              <w:right w:val="nil"/>
            </w:tcBorders>
          </w:tcPr>
          <w:p w:rsidR="005854C1" w:rsidRPr="00E73980" w:rsidRDefault="005854C1" w:rsidP="000B34B5">
            <w:pPr>
              <w:rPr>
                <w:sz w:val="26"/>
                <w:szCs w:val="26"/>
              </w:rPr>
            </w:pPr>
          </w:p>
        </w:tc>
        <w:tc>
          <w:tcPr>
            <w:tcW w:w="1352" w:type="dxa"/>
            <w:tcBorders>
              <w:top w:val="nil"/>
              <w:left w:val="nil"/>
              <w:bottom w:val="nil"/>
              <w:right w:val="nil"/>
            </w:tcBorders>
          </w:tcPr>
          <w:p w:rsidR="005854C1" w:rsidRPr="00E73980" w:rsidRDefault="005854C1" w:rsidP="000B34B5">
            <w:pPr>
              <w:rPr>
                <w:sz w:val="26"/>
                <w:szCs w:val="26"/>
              </w:rPr>
            </w:pPr>
          </w:p>
        </w:tc>
      </w:tr>
      <w:tr w:rsidR="005854C1" w:rsidRPr="00E73980" w:rsidTr="00690010">
        <w:trPr>
          <w:jc w:val="center"/>
        </w:trPr>
        <w:tc>
          <w:tcPr>
            <w:tcW w:w="465" w:type="dxa"/>
            <w:tcBorders>
              <w:top w:val="nil"/>
              <w:left w:val="nil"/>
              <w:bottom w:val="nil"/>
              <w:right w:val="nil"/>
            </w:tcBorders>
          </w:tcPr>
          <w:p w:rsidR="005854C1" w:rsidRPr="00E73980" w:rsidRDefault="005854C1" w:rsidP="000B34B5">
            <w:pPr>
              <w:rPr>
                <w:sz w:val="26"/>
                <w:szCs w:val="26"/>
              </w:rPr>
            </w:pPr>
          </w:p>
        </w:tc>
        <w:tc>
          <w:tcPr>
            <w:tcW w:w="2068" w:type="dxa"/>
            <w:tcBorders>
              <w:top w:val="nil"/>
              <w:left w:val="nil"/>
              <w:bottom w:val="nil"/>
              <w:right w:val="nil"/>
            </w:tcBorders>
          </w:tcPr>
          <w:p w:rsidR="005854C1" w:rsidRPr="00E73980" w:rsidRDefault="005854C1" w:rsidP="000B34B5">
            <w:pPr>
              <w:rPr>
                <w:sz w:val="26"/>
                <w:szCs w:val="26"/>
              </w:rPr>
            </w:pPr>
          </w:p>
        </w:tc>
        <w:tc>
          <w:tcPr>
            <w:tcW w:w="1380" w:type="dxa"/>
            <w:tcBorders>
              <w:top w:val="nil"/>
              <w:left w:val="nil"/>
              <w:bottom w:val="nil"/>
              <w:right w:val="nil"/>
            </w:tcBorders>
          </w:tcPr>
          <w:p w:rsidR="005854C1" w:rsidRPr="00E73980" w:rsidRDefault="005854C1" w:rsidP="000B34B5">
            <w:pPr>
              <w:rPr>
                <w:sz w:val="26"/>
                <w:szCs w:val="26"/>
              </w:rPr>
            </w:pPr>
          </w:p>
        </w:tc>
        <w:tc>
          <w:tcPr>
            <w:tcW w:w="1701" w:type="dxa"/>
            <w:tcBorders>
              <w:top w:val="nil"/>
              <w:left w:val="nil"/>
              <w:bottom w:val="nil"/>
              <w:right w:val="nil"/>
            </w:tcBorders>
          </w:tcPr>
          <w:p w:rsidR="005854C1" w:rsidRPr="00E73980" w:rsidRDefault="005854C1" w:rsidP="000B34B5">
            <w:pPr>
              <w:rPr>
                <w:sz w:val="26"/>
                <w:szCs w:val="26"/>
              </w:rPr>
            </w:pPr>
          </w:p>
        </w:tc>
        <w:tc>
          <w:tcPr>
            <w:tcW w:w="1843" w:type="dxa"/>
            <w:tcBorders>
              <w:top w:val="nil"/>
              <w:left w:val="nil"/>
              <w:bottom w:val="nil"/>
              <w:right w:val="nil"/>
            </w:tcBorders>
          </w:tcPr>
          <w:p w:rsidR="005854C1" w:rsidRPr="00E73980" w:rsidRDefault="005854C1" w:rsidP="000B34B5">
            <w:pPr>
              <w:rPr>
                <w:sz w:val="26"/>
                <w:szCs w:val="26"/>
              </w:rPr>
            </w:pPr>
          </w:p>
        </w:tc>
        <w:tc>
          <w:tcPr>
            <w:tcW w:w="1568" w:type="dxa"/>
            <w:tcBorders>
              <w:top w:val="nil"/>
              <w:left w:val="nil"/>
              <w:bottom w:val="nil"/>
              <w:right w:val="nil"/>
            </w:tcBorders>
          </w:tcPr>
          <w:p w:rsidR="005854C1" w:rsidRPr="00E73980" w:rsidRDefault="005854C1" w:rsidP="000B34B5">
            <w:pPr>
              <w:rPr>
                <w:sz w:val="26"/>
                <w:szCs w:val="26"/>
              </w:rPr>
            </w:pPr>
          </w:p>
        </w:tc>
        <w:tc>
          <w:tcPr>
            <w:tcW w:w="1352" w:type="dxa"/>
            <w:tcBorders>
              <w:top w:val="nil"/>
              <w:left w:val="nil"/>
              <w:bottom w:val="nil"/>
              <w:right w:val="nil"/>
            </w:tcBorders>
          </w:tcPr>
          <w:p w:rsidR="005854C1" w:rsidRPr="00E73980" w:rsidRDefault="005854C1" w:rsidP="000B34B5">
            <w:pPr>
              <w:rPr>
                <w:sz w:val="26"/>
                <w:szCs w:val="26"/>
              </w:rPr>
            </w:pPr>
          </w:p>
        </w:tc>
      </w:tr>
      <w:tr w:rsidR="005854C1" w:rsidRPr="00E73980" w:rsidTr="00690010">
        <w:trPr>
          <w:jc w:val="center"/>
        </w:trPr>
        <w:tc>
          <w:tcPr>
            <w:tcW w:w="465" w:type="dxa"/>
            <w:tcBorders>
              <w:top w:val="nil"/>
              <w:left w:val="nil"/>
              <w:bottom w:val="nil"/>
              <w:right w:val="nil"/>
            </w:tcBorders>
          </w:tcPr>
          <w:p w:rsidR="005854C1" w:rsidRPr="00E73980" w:rsidRDefault="005854C1" w:rsidP="000B34B5">
            <w:pPr>
              <w:rPr>
                <w:sz w:val="26"/>
                <w:szCs w:val="26"/>
              </w:rPr>
            </w:pPr>
          </w:p>
        </w:tc>
        <w:tc>
          <w:tcPr>
            <w:tcW w:w="2068" w:type="dxa"/>
            <w:tcBorders>
              <w:top w:val="nil"/>
              <w:left w:val="nil"/>
              <w:bottom w:val="nil"/>
              <w:right w:val="nil"/>
            </w:tcBorders>
          </w:tcPr>
          <w:p w:rsidR="005854C1" w:rsidRPr="00E73980" w:rsidRDefault="005854C1" w:rsidP="000B34B5">
            <w:pPr>
              <w:rPr>
                <w:sz w:val="26"/>
                <w:szCs w:val="26"/>
              </w:rPr>
            </w:pPr>
          </w:p>
        </w:tc>
        <w:tc>
          <w:tcPr>
            <w:tcW w:w="1380" w:type="dxa"/>
            <w:tcBorders>
              <w:top w:val="nil"/>
              <w:left w:val="nil"/>
              <w:bottom w:val="nil"/>
              <w:right w:val="nil"/>
            </w:tcBorders>
          </w:tcPr>
          <w:p w:rsidR="005854C1" w:rsidRPr="00E73980" w:rsidRDefault="005854C1" w:rsidP="000B34B5">
            <w:pPr>
              <w:rPr>
                <w:sz w:val="26"/>
                <w:szCs w:val="26"/>
              </w:rPr>
            </w:pPr>
          </w:p>
        </w:tc>
        <w:tc>
          <w:tcPr>
            <w:tcW w:w="1701" w:type="dxa"/>
            <w:tcBorders>
              <w:top w:val="nil"/>
              <w:left w:val="nil"/>
              <w:bottom w:val="nil"/>
              <w:right w:val="nil"/>
            </w:tcBorders>
          </w:tcPr>
          <w:p w:rsidR="005854C1" w:rsidRPr="00E73980" w:rsidRDefault="005854C1" w:rsidP="000B34B5">
            <w:pPr>
              <w:rPr>
                <w:sz w:val="26"/>
                <w:szCs w:val="26"/>
              </w:rPr>
            </w:pPr>
          </w:p>
        </w:tc>
        <w:tc>
          <w:tcPr>
            <w:tcW w:w="1843" w:type="dxa"/>
            <w:tcBorders>
              <w:top w:val="nil"/>
              <w:left w:val="nil"/>
              <w:bottom w:val="nil"/>
              <w:right w:val="nil"/>
            </w:tcBorders>
          </w:tcPr>
          <w:p w:rsidR="005854C1" w:rsidRPr="00E73980" w:rsidRDefault="005854C1" w:rsidP="000B34B5">
            <w:pPr>
              <w:rPr>
                <w:sz w:val="26"/>
                <w:szCs w:val="26"/>
              </w:rPr>
            </w:pPr>
          </w:p>
        </w:tc>
        <w:tc>
          <w:tcPr>
            <w:tcW w:w="1568" w:type="dxa"/>
            <w:tcBorders>
              <w:top w:val="nil"/>
              <w:left w:val="nil"/>
              <w:bottom w:val="nil"/>
              <w:right w:val="nil"/>
            </w:tcBorders>
          </w:tcPr>
          <w:p w:rsidR="005854C1" w:rsidRPr="00E73980" w:rsidRDefault="005854C1" w:rsidP="000B34B5">
            <w:pPr>
              <w:rPr>
                <w:sz w:val="26"/>
                <w:szCs w:val="26"/>
              </w:rPr>
            </w:pPr>
          </w:p>
        </w:tc>
        <w:tc>
          <w:tcPr>
            <w:tcW w:w="1352" w:type="dxa"/>
            <w:tcBorders>
              <w:top w:val="nil"/>
              <w:left w:val="nil"/>
              <w:bottom w:val="nil"/>
              <w:right w:val="nil"/>
            </w:tcBorders>
          </w:tcPr>
          <w:p w:rsidR="005854C1" w:rsidRPr="00E73980" w:rsidRDefault="005854C1" w:rsidP="000B34B5">
            <w:pPr>
              <w:rPr>
                <w:sz w:val="26"/>
                <w:szCs w:val="26"/>
              </w:rPr>
            </w:pPr>
          </w:p>
        </w:tc>
      </w:tr>
      <w:tr w:rsidR="005854C1" w:rsidRPr="00E73980" w:rsidTr="00690010">
        <w:trPr>
          <w:jc w:val="center"/>
        </w:trPr>
        <w:tc>
          <w:tcPr>
            <w:tcW w:w="465" w:type="dxa"/>
            <w:tcBorders>
              <w:top w:val="nil"/>
              <w:left w:val="nil"/>
              <w:bottom w:val="nil"/>
              <w:right w:val="nil"/>
            </w:tcBorders>
          </w:tcPr>
          <w:p w:rsidR="005854C1" w:rsidRPr="00E73980" w:rsidRDefault="005854C1" w:rsidP="000B34B5">
            <w:pPr>
              <w:rPr>
                <w:sz w:val="26"/>
                <w:szCs w:val="26"/>
              </w:rPr>
            </w:pPr>
          </w:p>
        </w:tc>
        <w:tc>
          <w:tcPr>
            <w:tcW w:w="2068" w:type="dxa"/>
            <w:tcBorders>
              <w:top w:val="nil"/>
              <w:left w:val="nil"/>
              <w:bottom w:val="nil"/>
              <w:right w:val="nil"/>
            </w:tcBorders>
          </w:tcPr>
          <w:p w:rsidR="005854C1" w:rsidRPr="00E73980" w:rsidRDefault="005854C1" w:rsidP="000B34B5">
            <w:pPr>
              <w:rPr>
                <w:sz w:val="26"/>
                <w:szCs w:val="26"/>
              </w:rPr>
            </w:pPr>
          </w:p>
        </w:tc>
        <w:tc>
          <w:tcPr>
            <w:tcW w:w="1380" w:type="dxa"/>
            <w:tcBorders>
              <w:top w:val="nil"/>
              <w:left w:val="nil"/>
              <w:bottom w:val="nil"/>
              <w:right w:val="nil"/>
            </w:tcBorders>
          </w:tcPr>
          <w:p w:rsidR="005854C1" w:rsidRPr="00E73980" w:rsidRDefault="005854C1" w:rsidP="000B34B5">
            <w:pPr>
              <w:rPr>
                <w:sz w:val="26"/>
                <w:szCs w:val="26"/>
              </w:rPr>
            </w:pPr>
          </w:p>
        </w:tc>
        <w:tc>
          <w:tcPr>
            <w:tcW w:w="1701" w:type="dxa"/>
            <w:tcBorders>
              <w:top w:val="nil"/>
              <w:left w:val="nil"/>
              <w:bottom w:val="nil"/>
              <w:right w:val="nil"/>
            </w:tcBorders>
          </w:tcPr>
          <w:p w:rsidR="005854C1" w:rsidRPr="00E73980" w:rsidRDefault="005854C1" w:rsidP="000B34B5">
            <w:pPr>
              <w:rPr>
                <w:sz w:val="26"/>
                <w:szCs w:val="26"/>
              </w:rPr>
            </w:pPr>
          </w:p>
        </w:tc>
        <w:tc>
          <w:tcPr>
            <w:tcW w:w="1843" w:type="dxa"/>
            <w:tcBorders>
              <w:top w:val="nil"/>
              <w:left w:val="nil"/>
              <w:bottom w:val="nil"/>
              <w:right w:val="nil"/>
            </w:tcBorders>
          </w:tcPr>
          <w:p w:rsidR="005854C1" w:rsidRPr="00E73980" w:rsidRDefault="005854C1" w:rsidP="000B34B5">
            <w:pPr>
              <w:rPr>
                <w:sz w:val="26"/>
                <w:szCs w:val="26"/>
              </w:rPr>
            </w:pPr>
          </w:p>
        </w:tc>
        <w:tc>
          <w:tcPr>
            <w:tcW w:w="1568" w:type="dxa"/>
            <w:tcBorders>
              <w:top w:val="nil"/>
              <w:left w:val="nil"/>
              <w:bottom w:val="nil"/>
              <w:right w:val="nil"/>
            </w:tcBorders>
          </w:tcPr>
          <w:p w:rsidR="005854C1" w:rsidRPr="00E73980" w:rsidRDefault="005854C1" w:rsidP="000B34B5">
            <w:pPr>
              <w:rPr>
                <w:sz w:val="26"/>
                <w:szCs w:val="26"/>
              </w:rPr>
            </w:pPr>
          </w:p>
        </w:tc>
        <w:tc>
          <w:tcPr>
            <w:tcW w:w="1352" w:type="dxa"/>
            <w:tcBorders>
              <w:top w:val="nil"/>
              <w:left w:val="nil"/>
              <w:bottom w:val="nil"/>
              <w:right w:val="nil"/>
            </w:tcBorders>
          </w:tcPr>
          <w:p w:rsidR="005854C1" w:rsidRPr="00E73980" w:rsidRDefault="005854C1" w:rsidP="000B34B5">
            <w:pPr>
              <w:rPr>
                <w:sz w:val="26"/>
                <w:szCs w:val="26"/>
              </w:rPr>
            </w:pPr>
          </w:p>
        </w:tc>
      </w:tr>
    </w:tbl>
    <w:p w:rsidR="00A54903" w:rsidRPr="005F7559" w:rsidRDefault="00A54903" w:rsidP="005F7559">
      <w:pPr>
        <w:rPr>
          <w:szCs w:val="28"/>
        </w:rPr>
      </w:pPr>
    </w:p>
    <w:sectPr w:rsidR="00A54903" w:rsidRPr="005F7559" w:rsidSect="00BD1B04">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190" w:rsidRDefault="00884190" w:rsidP="00AE1F05">
      <w:pPr>
        <w:spacing w:after="0" w:line="240" w:lineRule="auto"/>
      </w:pPr>
      <w:r>
        <w:separator/>
      </w:r>
    </w:p>
  </w:endnote>
  <w:endnote w:type="continuationSeparator" w:id="1">
    <w:p w:rsidR="00884190" w:rsidRDefault="00884190" w:rsidP="00AE1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97_Oktom_Arial">
    <w:altName w:val="Times New Roman"/>
    <w:charset w:val="00"/>
    <w:family w:val="roman"/>
    <w:pitch w:val="variable"/>
    <w:sig w:usb0="00000001" w:usb1="00000000" w:usb2="00000000" w:usb3="00000000" w:csb0="00000005" w:csb1="00000000"/>
  </w:font>
  <w:font w:name="A97_Oktom_Times">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4C1" w:rsidRPr="000B34B5" w:rsidRDefault="005854C1">
    <w:pPr>
      <w:pStyle w:val="a5"/>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190" w:rsidRDefault="00884190" w:rsidP="00AE1F05">
      <w:pPr>
        <w:spacing w:after="0" w:line="240" w:lineRule="auto"/>
      </w:pPr>
      <w:r>
        <w:separator/>
      </w:r>
    </w:p>
  </w:footnote>
  <w:footnote w:type="continuationSeparator" w:id="1">
    <w:p w:rsidR="00884190" w:rsidRDefault="00884190" w:rsidP="00AE1F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6"/>
      <w:numFmt w:val="decimal"/>
      <w:lvlText w:val="%1)"/>
      <w:lvlJc w:val="left"/>
      <w:rPr>
        <w:b/>
        <w:bCs/>
        <w:i w:val="0"/>
        <w:iCs w:val="0"/>
        <w:smallCaps w:val="0"/>
        <w:strike w:val="0"/>
        <w:color w:val="000000"/>
        <w:spacing w:val="0"/>
        <w:w w:val="100"/>
        <w:position w:val="0"/>
        <w:sz w:val="22"/>
        <w:szCs w:val="22"/>
        <w:u w:val="none"/>
      </w:rPr>
    </w:lvl>
    <w:lvl w:ilvl="1">
      <w:start w:val="6"/>
      <w:numFmt w:val="decimal"/>
      <w:lvlText w:val="%1)"/>
      <w:lvlJc w:val="left"/>
      <w:rPr>
        <w:b/>
        <w:bCs/>
        <w:i w:val="0"/>
        <w:iCs w:val="0"/>
        <w:smallCaps w:val="0"/>
        <w:strike w:val="0"/>
        <w:color w:val="000000"/>
        <w:spacing w:val="0"/>
        <w:w w:val="100"/>
        <w:position w:val="0"/>
        <w:sz w:val="22"/>
        <w:szCs w:val="22"/>
        <w:u w:val="none"/>
      </w:rPr>
    </w:lvl>
    <w:lvl w:ilvl="2">
      <w:start w:val="6"/>
      <w:numFmt w:val="decimal"/>
      <w:lvlText w:val="%1)"/>
      <w:lvlJc w:val="left"/>
      <w:rPr>
        <w:b/>
        <w:bCs/>
        <w:i w:val="0"/>
        <w:iCs w:val="0"/>
        <w:smallCaps w:val="0"/>
        <w:strike w:val="0"/>
        <w:color w:val="000000"/>
        <w:spacing w:val="0"/>
        <w:w w:val="100"/>
        <w:position w:val="0"/>
        <w:sz w:val="22"/>
        <w:szCs w:val="22"/>
        <w:u w:val="none"/>
      </w:rPr>
    </w:lvl>
    <w:lvl w:ilvl="3">
      <w:start w:val="6"/>
      <w:numFmt w:val="decimal"/>
      <w:lvlText w:val="%1)"/>
      <w:lvlJc w:val="left"/>
      <w:rPr>
        <w:b/>
        <w:bCs/>
        <w:i w:val="0"/>
        <w:iCs w:val="0"/>
        <w:smallCaps w:val="0"/>
        <w:strike w:val="0"/>
        <w:color w:val="000000"/>
        <w:spacing w:val="0"/>
        <w:w w:val="100"/>
        <w:position w:val="0"/>
        <w:sz w:val="22"/>
        <w:szCs w:val="22"/>
        <w:u w:val="none"/>
      </w:rPr>
    </w:lvl>
    <w:lvl w:ilvl="4">
      <w:start w:val="6"/>
      <w:numFmt w:val="decimal"/>
      <w:lvlText w:val="%1)"/>
      <w:lvlJc w:val="left"/>
      <w:rPr>
        <w:b/>
        <w:bCs/>
        <w:i w:val="0"/>
        <w:iCs w:val="0"/>
        <w:smallCaps w:val="0"/>
        <w:strike w:val="0"/>
        <w:color w:val="000000"/>
        <w:spacing w:val="0"/>
        <w:w w:val="100"/>
        <w:position w:val="0"/>
        <w:sz w:val="22"/>
        <w:szCs w:val="22"/>
        <w:u w:val="none"/>
      </w:rPr>
    </w:lvl>
    <w:lvl w:ilvl="5">
      <w:start w:val="6"/>
      <w:numFmt w:val="decimal"/>
      <w:lvlText w:val="%1)"/>
      <w:lvlJc w:val="left"/>
      <w:rPr>
        <w:b/>
        <w:bCs/>
        <w:i w:val="0"/>
        <w:iCs w:val="0"/>
        <w:smallCaps w:val="0"/>
        <w:strike w:val="0"/>
        <w:color w:val="000000"/>
        <w:spacing w:val="0"/>
        <w:w w:val="100"/>
        <w:position w:val="0"/>
        <w:sz w:val="22"/>
        <w:szCs w:val="22"/>
        <w:u w:val="none"/>
      </w:rPr>
    </w:lvl>
    <w:lvl w:ilvl="6">
      <w:start w:val="6"/>
      <w:numFmt w:val="decimal"/>
      <w:lvlText w:val="%1)"/>
      <w:lvlJc w:val="left"/>
      <w:rPr>
        <w:b/>
        <w:bCs/>
        <w:i w:val="0"/>
        <w:iCs w:val="0"/>
        <w:smallCaps w:val="0"/>
        <w:strike w:val="0"/>
        <w:color w:val="000000"/>
        <w:spacing w:val="0"/>
        <w:w w:val="100"/>
        <w:position w:val="0"/>
        <w:sz w:val="22"/>
        <w:szCs w:val="22"/>
        <w:u w:val="none"/>
      </w:rPr>
    </w:lvl>
    <w:lvl w:ilvl="7">
      <w:start w:val="6"/>
      <w:numFmt w:val="decimal"/>
      <w:lvlText w:val="%1)"/>
      <w:lvlJc w:val="left"/>
      <w:rPr>
        <w:b/>
        <w:bCs/>
        <w:i w:val="0"/>
        <w:iCs w:val="0"/>
        <w:smallCaps w:val="0"/>
        <w:strike w:val="0"/>
        <w:color w:val="000000"/>
        <w:spacing w:val="0"/>
        <w:w w:val="100"/>
        <w:position w:val="0"/>
        <w:sz w:val="22"/>
        <w:szCs w:val="22"/>
        <w:u w:val="none"/>
      </w:rPr>
    </w:lvl>
    <w:lvl w:ilvl="8">
      <w:start w:val="6"/>
      <w:numFmt w:val="decimal"/>
      <w:lvlText w:val="%1)"/>
      <w:lvlJc w:val="left"/>
      <w:rPr>
        <w:b/>
        <w:bCs/>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b/>
        <w:bCs/>
        <w:i w:val="0"/>
        <w:iCs w:val="0"/>
        <w:smallCaps w:val="0"/>
        <w:strike w:val="0"/>
        <w:color w:val="000000"/>
        <w:spacing w:val="0"/>
        <w:w w:val="100"/>
        <w:position w:val="0"/>
        <w:sz w:val="22"/>
        <w:szCs w:val="22"/>
        <w:u w:val="none"/>
      </w:rPr>
    </w:lvl>
    <w:lvl w:ilvl="1">
      <w:start w:val="1"/>
      <w:numFmt w:val="bullet"/>
      <w:lvlText w:val="•"/>
      <w:lvlJc w:val="left"/>
      <w:rPr>
        <w:b/>
        <w:bCs/>
        <w:i w:val="0"/>
        <w:iCs w:val="0"/>
        <w:smallCaps w:val="0"/>
        <w:strike w:val="0"/>
        <w:color w:val="000000"/>
        <w:spacing w:val="0"/>
        <w:w w:val="100"/>
        <w:position w:val="0"/>
        <w:sz w:val="22"/>
        <w:szCs w:val="22"/>
        <w:u w:val="none"/>
      </w:rPr>
    </w:lvl>
    <w:lvl w:ilvl="2">
      <w:start w:val="1"/>
      <w:numFmt w:val="bullet"/>
      <w:lvlText w:val="•"/>
      <w:lvlJc w:val="left"/>
      <w:rPr>
        <w:b/>
        <w:bCs/>
        <w:i w:val="0"/>
        <w:iCs w:val="0"/>
        <w:smallCaps w:val="0"/>
        <w:strike w:val="0"/>
        <w:color w:val="000000"/>
        <w:spacing w:val="0"/>
        <w:w w:val="100"/>
        <w:position w:val="0"/>
        <w:sz w:val="22"/>
        <w:szCs w:val="22"/>
        <w:u w:val="none"/>
      </w:rPr>
    </w:lvl>
    <w:lvl w:ilvl="3">
      <w:start w:val="1"/>
      <w:numFmt w:val="bullet"/>
      <w:lvlText w:val="•"/>
      <w:lvlJc w:val="left"/>
      <w:rPr>
        <w:b/>
        <w:bCs/>
        <w:i w:val="0"/>
        <w:iCs w:val="0"/>
        <w:smallCaps w:val="0"/>
        <w:strike w:val="0"/>
        <w:color w:val="000000"/>
        <w:spacing w:val="0"/>
        <w:w w:val="100"/>
        <w:position w:val="0"/>
        <w:sz w:val="22"/>
        <w:szCs w:val="22"/>
        <w:u w:val="none"/>
      </w:rPr>
    </w:lvl>
    <w:lvl w:ilvl="4">
      <w:start w:val="1"/>
      <w:numFmt w:val="bullet"/>
      <w:lvlText w:val="•"/>
      <w:lvlJc w:val="left"/>
      <w:rPr>
        <w:b/>
        <w:bCs/>
        <w:i w:val="0"/>
        <w:iCs w:val="0"/>
        <w:smallCaps w:val="0"/>
        <w:strike w:val="0"/>
        <w:color w:val="000000"/>
        <w:spacing w:val="0"/>
        <w:w w:val="100"/>
        <w:position w:val="0"/>
        <w:sz w:val="22"/>
        <w:szCs w:val="22"/>
        <w:u w:val="none"/>
      </w:rPr>
    </w:lvl>
    <w:lvl w:ilvl="5">
      <w:start w:val="1"/>
      <w:numFmt w:val="bullet"/>
      <w:lvlText w:val="•"/>
      <w:lvlJc w:val="left"/>
      <w:rPr>
        <w:b/>
        <w:bCs/>
        <w:i w:val="0"/>
        <w:iCs w:val="0"/>
        <w:smallCaps w:val="0"/>
        <w:strike w:val="0"/>
        <w:color w:val="000000"/>
        <w:spacing w:val="0"/>
        <w:w w:val="100"/>
        <w:position w:val="0"/>
        <w:sz w:val="22"/>
        <w:szCs w:val="22"/>
        <w:u w:val="none"/>
      </w:rPr>
    </w:lvl>
    <w:lvl w:ilvl="6">
      <w:start w:val="1"/>
      <w:numFmt w:val="bullet"/>
      <w:lvlText w:val="•"/>
      <w:lvlJc w:val="left"/>
      <w:rPr>
        <w:b/>
        <w:bCs/>
        <w:i w:val="0"/>
        <w:iCs w:val="0"/>
        <w:smallCaps w:val="0"/>
        <w:strike w:val="0"/>
        <w:color w:val="000000"/>
        <w:spacing w:val="0"/>
        <w:w w:val="100"/>
        <w:position w:val="0"/>
        <w:sz w:val="22"/>
        <w:szCs w:val="22"/>
        <w:u w:val="none"/>
      </w:rPr>
    </w:lvl>
    <w:lvl w:ilvl="7">
      <w:start w:val="1"/>
      <w:numFmt w:val="bullet"/>
      <w:lvlText w:val="•"/>
      <w:lvlJc w:val="left"/>
      <w:rPr>
        <w:b/>
        <w:bCs/>
        <w:i w:val="0"/>
        <w:iCs w:val="0"/>
        <w:smallCaps w:val="0"/>
        <w:strike w:val="0"/>
        <w:color w:val="000000"/>
        <w:spacing w:val="0"/>
        <w:w w:val="100"/>
        <w:position w:val="0"/>
        <w:sz w:val="22"/>
        <w:szCs w:val="22"/>
        <w:u w:val="none"/>
      </w:rPr>
    </w:lvl>
    <w:lvl w:ilvl="8">
      <w:start w:val="1"/>
      <w:numFmt w:val="bullet"/>
      <w:lvlText w:val="•"/>
      <w:lvlJc w:val="left"/>
      <w:rPr>
        <w:b/>
        <w:bCs/>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6"/>
      <w:numFmt w:val="decimal"/>
      <w:lvlText w:val="%1)"/>
      <w:lvlJc w:val="left"/>
      <w:rPr>
        <w:b/>
        <w:bCs/>
        <w:i w:val="0"/>
        <w:iCs w:val="0"/>
        <w:smallCaps w:val="0"/>
        <w:strike w:val="0"/>
        <w:color w:val="000000"/>
        <w:spacing w:val="0"/>
        <w:w w:val="100"/>
        <w:position w:val="0"/>
        <w:sz w:val="22"/>
        <w:szCs w:val="22"/>
        <w:u w:val="none"/>
      </w:rPr>
    </w:lvl>
    <w:lvl w:ilvl="1">
      <w:start w:val="6"/>
      <w:numFmt w:val="decimal"/>
      <w:lvlText w:val="%1)"/>
      <w:lvlJc w:val="left"/>
      <w:rPr>
        <w:b/>
        <w:bCs/>
        <w:i w:val="0"/>
        <w:iCs w:val="0"/>
        <w:smallCaps w:val="0"/>
        <w:strike w:val="0"/>
        <w:color w:val="000000"/>
        <w:spacing w:val="0"/>
        <w:w w:val="100"/>
        <w:position w:val="0"/>
        <w:sz w:val="22"/>
        <w:szCs w:val="22"/>
        <w:u w:val="none"/>
      </w:rPr>
    </w:lvl>
    <w:lvl w:ilvl="2">
      <w:start w:val="6"/>
      <w:numFmt w:val="decimal"/>
      <w:lvlText w:val="%1)"/>
      <w:lvlJc w:val="left"/>
      <w:rPr>
        <w:b/>
        <w:bCs/>
        <w:i w:val="0"/>
        <w:iCs w:val="0"/>
        <w:smallCaps w:val="0"/>
        <w:strike w:val="0"/>
        <w:color w:val="000000"/>
        <w:spacing w:val="0"/>
        <w:w w:val="100"/>
        <w:position w:val="0"/>
        <w:sz w:val="22"/>
        <w:szCs w:val="22"/>
        <w:u w:val="none"/>
      </w:rPr>
    </w:lvl>
    <w:lvl w:ilvl="3">
      <w:start w:val="6"/>
      <w:numFmt w:val="decimal"/>
      <w:lvlText w:val="%1)"/>
      <w:lvlJc w:val="left"/>
      <w:rPr>
        <w:b/>
        <w:bCs/>
        <w:i w:val="0"/>
        <w:iCs w:val="0"/>
        <w:smallCaps w:val="0"/>
        <w:strike w:val="0"/>
        <w:color w:val="000000"/>
        <w:spacing w:val="0"/>
        <w:w w:val="100"/>
        <w:position w:val="0"/>
        <w:sz w:val="22"/>
        <w:szCs w:val="22"/>
        <w:u w:val="none"/>
      </w:rPr>
    </w:lvl>
    <w:lvl w:ilvl="4">
      <w:start w:val="6"/>
      <w:numFmt w:val="decimal"/>
      <w:lvlText w:val="%1)"/>
      <w:lvlJc w:val="left"/>
      <w:rPr>
        <w:b/>
        <w:bCs/>
        <w:i w:val="0"/>
        <w:iCs w:val="0"/>
        <w:smallCaps w:val="0"/>
        <w:strike w:val="0"/>
        <w:color w:val="000000"/>
        <w:spacing w:val="0"/>
        <w:w w:val="100"/>
        <w:position w:val="0"/>
        <w:sz w:val="22"/>
        <w:szCs w:val="22"/>
        <w:u w:val="none"/>
      </w:rPr>
    </w:lvl>
    <w:lvl w:ilvl="5">
      <w:start w:val="6"/>
      <w:numFmt w:val="decimal"/>
      <w:lvlText w:val="%1)"/>
      <w:lvlJc w:val="left"/>
      <w:rPr>
        <w:b/>
        <w:bCs/>
        <w:i w:val="0"/>
        <w:iCs w:val="0"/>
        <w:smallCaps w:val="0"/>
        <w:strike w:val="0"/>
        <w:color w:val="000000"/>
        <w:spacing w:val="0"/>
        <w:w w:val="100"/>
        <w:position w:val="0"/>
        <w:sz w:val="22"/>
        <w:szCs w:val="22"/>
        <w:u w:val="none"/>
      </w:rPr>
    </w:lvl>
    <w:lvl w:ilvl="6">
      <w:start w:val="6"/>
      <w:numFmt w:val="decimal"/>
      <w:lvlText w:val="%1)"/>
      <w:lvlJc w:val="left"/>
      <w:rPr>
        <w:b/>
        <w:bCs/>
        <w:i w:val="0"/>
        <w:iCs w:val="0"/>
        <w:smallCaps w:val="0"/>
        <w:strike w:val="0"/>
        <w:color w:val="000000"/>
        <w:spacing w:val="0"/>
        <w:w w:val="100"/>
        <w:position w:val="0"/>
        <w:sz w:val="22"/>
        <w:szCs w:val="22"/>
        <w:u w:val="none"/>
      </w:rPr>
    </w:lvl>
    <w:lvl w:ilvl="7">
      <w:start w:val="6"/>
      <w:numFmt w:val="decimal"/>
      <w:lvlText w:val="%1)"/>
      <w:lvlJc w:val="left"/>
      <w:rPr>
        <w:b/>
        <w:bCs/>
        <w:i w:val="0"/>
        <w:iCs w:val="0"/>
        <w:smallCaps w:val="0"/>
        <w:strike w:val="0"/>
        <w:color w:val="000000"/>
        <w:spacing w:val="0"/>
        <w:w w:val="100"/>
        <w:position w:val="0"/>
        <w:sz w:val="22"/>
        <w:szCs w:val="22"/>
        <w:u w:val="none"/>
      </w:rPr>
    </w:lvl>
    <w:lvl w:ilvl="8">
      <w:start w:val="6"/>
      <w:numFmt w:val="decimal"/>
      <w:lvlText w:val="%1)"/>
      <w:lvlJc w:val="left"/>
      <w:rPr>
        <w:b/>
        <w:bCs/>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6">
    <w:nsid w:val="0000000D"/>
    <w:multiLevelType w:val="multilevel"/>
    <w:tmpl w:val="0000000C"/>
    <w:lvl w:ilvl="0">
      <w:start w:val="6"/>
      <w:numFmt w:val="decimal"/>
      <w:lvlText w:val="%1."/>
      <w:lvlJc w:val="left"/>
      <w:rPr>
        <w:b w:val="0"/>
        <w:bCs w:val="0"/>
        <w:i w:val="0"/>
        <w:iCs w:val="0"/>
        <w:smallCaps w:val="0"/>
        <w:strike w:val="0"/>
        <w:color w:val="000000"/>
        <w:spacing w:val="0"/>
        <w:w w:val="100"/>
        <w:position w:val="0"/>
        <w:sz w:val="19"/>
        <w:szCs w:val="19"/>
        <w:u w:val="none"/>
      </w:rPr>
    </w:lvl>
    <w:lvl w:ilvl="1">
      <w:start w:val="6"/>
      <w:numFmt w:val="decimal"/>
      <w:lvlText w:val="%1."/>
      <w:lvlJc w:val="left"/>
      <w:rPr>
        <w:b w:val="0"/>
        <w:bCs w:val="0"/>
        <w:i w:val="0"/>
        <w:iCs w:val="0"/>
        <w:smallCaps w:val="0"/>
        <w:strike w:val="0"/>
        <w:color w:val="000000"/>
        <w:spacing w:val="0"/>
        <w:w w:val="100"/>
        <w:position w:val="0"/>
        <w:sz w:val="19"/>
        <w:szCs w:val="19"/>
        <w:u w:val="none"/>
      </w:rPr>
    </w:lvl>
    <w:lvl w:ilvl="2">
      <w:start w:val="6"/>
      <w:numFmt w:val="decimal"/>
      <w:lvlText w:val="%1."/>
      <w:lvlJc w:val="left"/>
      <w:rPr>
        <w:b w:val="0"/>
        <w:bCs w:val="0"/>
        <w:i w:val="0"/>
        <w:iCs w:val="0"/>
        <w:smallCaps w:val="0"/>
        <w:strike w:val="0"/>
        <w:color w:val="000000"/>
        <w:spacing w:val="0"/>
        <w:w w:val="100"/>
        <w:position w:val="0"/>
        <w:sz w:val="19"/>
        <w:szCs w:val="19"/>
        <w:u w:val="none"/>
      </w:rPr>
    </w:lvl>
    <w:lvl w:ilvl="3">
      <w:start w:val="6"/>
      <w:numFmt w:val="decimal"/>
      <w:lvlText w:val="%1."/>
      <w:lvlJc w:val="left"/>
      <w:rPr>
        <w:b w:val="0"/>
        <w:bCs w:val="0"/>
        <w:i w:val="0"/>
        <w:iCs w:val="0"/>
        <w:smallCaps w:val="0"/>
        <w:strike w:val="0"/>
        <w:color w:val="000000"/>
        <w:spacing w:val="0"/>
        <w:w w:val="100"/>
        <w:position w:val="0"/>
        <w:sz w:val="19"/>
        <w:szCs w:val="19"/>
        <w:u w:val="none"/>
      </w:rPr>
    </w:lvl>
    <w:lvl w:ilvl="4">
      <w:start w:val="6"/>
      <w:numFmt w:val="decimal"/>
      <w:lvlText w:val="%1."/>
      <w:lvlJc w:val="left"/>
      <w:rPr>
        <w:b w:val="0"/>
        <w:bCs w:val="0"/>
        <w:i w:val="0"/>
        <w:iCs w:val="0"/>
        <w:smallCaps w:val="0"/>
        <w:strike w:val="0"/>
        <w:color w:val="000000"/>
        <w:spacing w:val="0"/>
        <w:w w:val="100"/>
        <w:position w:val="0"/>
        <w:sz w:val="19"/>
        <w:szCs w:val="19"/>
        <w:u w:val="none"/>
      </w:rPr>
    </w:lvl>
    <w:lvl w:ilvl="5">
      <w:start w:val="6"/>
      <w:numFmt w:val="decimal"/>
      <w:lvlText w:val="%1."/>
      <w:lvlJc w:val="left"/>
      <w:rPr>
        <w:b w:val="0"/>
        <w:bCs w:val="0"/>
        <w:i w:val="0"/>
        <w:iCs w:val="0"/>
        <w:smallCaps w:val="0"/>
        <w:strike w:val="0"/>
        <w:color w:val="000000"/>
        <w:spacing w:val="0"/>
        <w:w w:val="100"/>
        <w:position w:val="0"/>
        <w:sz w:val="19"/>
        <w:szCs w:val="19"/>
        <w:u w:val="none"/>
      </w:rPr>
    </w:lvl>
    <w:lvl w:ilvl="6">
      <w:start w:val="6"/>
      <w:numFmt w:val="decimal"/>
      <w:lvlText w:val="%1."/>
      <w:lvlJc w:val="left"/>
      <w:rPr>
        <w:b w:val="0"/>
        <w:bCs w:val="0"/>
        <w:i w:val="0"/>
        <w:iCs w:val="0"/>
        <w:smallCaps w:val="0"/>
        <w:strike w:val="0"/>
        <w:color w:val="000000"/>
        <w:spacing w:val="0"/>
        <w:w w:val="100"/>
        <w:position w:val="0"/>
        <w:sz w:val="19"/>
        <w:szCs w:val="19"/>
        <w:u w:val="none"/>
      </w:rPr>
    </w:lvl>
    <w:lvl w:ilvl="7">
      <w:start w:val="6"/>
      <w:numFmt w:val="decimal"/>
      <w:lvlText w:val="%1."/>
      <w:lvlJc w:val="left"/>
      <w:rPr>
        <w:b w:val="0"/>
        <w:bCs w:val="0"/>
        <w:i w:val="0"/>
        <w:iCs w:val="0"/>
        <w:smallCaps w:val="0"/>
        <w:strike w:val="0"/>
        <w:color w:val="000000"/>
        <w:spacing w:val="0"/>
        <w:w w:val="100"/>
        <w:position w:val="0"/>
        <w:sz w:val="19"/>
        <w:szCs w:val="19"/>
        <w:u w:val="none"/>
      </w:rPr>
    </w:lvl>
    <w:lvl w:ilvl="8">
      <w:start w:val="6"/>
      <w:numFmt w:val="decimal"/>
      <w:lvlText w:val="%1."/>
      <w:lvlJc w:val="left"/>
      <w:rPr>
        <w:b w:val="0"/>
        <w:bCs w:val="0"/>
        <w:i w:val="0"/>
        <w:iCs w:val="0"/>
        <w:smallCaps w:val="0"/>
        <w:strike w:val="0"/>
        <w:color w:val="000000"/>
        <w:spacing w:val="0"/>
        <w:w w:val="100"/>
        <w:position w:val="0"/>
        <w:sz w:val="19"/>
        <w:szCs w:val="19"/>
        <w:u w:val="none"/>
      </w:rPr>
    </w:lvl>
  </w:abstractNum>
  <w:abstractNum w:abstractNumId="7">
    <w:nsid w:val="0000000F"/>
    <w:multiLevelType w:val="multilevel"/>
    <w:tmpl w:val="0000000E"/>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8">
    <w:nsid w:val="00000011"/>
    <w:multiLevelType w:val="multilevel"/>
    <w:tmpl w:val="0000001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9">
    <w:nsid w:val="0094570E"/>
    <w:multiLevelType w:val="hybridMultilevel"/>
    <w:tmpl w:val="EEB4F27E"/>
    <w:lvl w:ilvl="0" w:tplc="E47CF7A4">
      <w:start w:val="6"/>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1664500"/>
    <w:multiLevelType w:val="hybridMultilevel"/>
    <w:tmpl w:val="C81C7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857933"/>
    <w:multiLevelType w:val="multilevel"/>
    <w:tmpl w:val="EBA234C2"/>
    <w:lvl w:ilvl="0">
      <w:start w:val="1"/>
      <w:numFmt w:val="decimal"/>
      <w:lvlText w:val="%1."/>
      <w:lvlJc w:val="left"/>
      <w:pPr>
        <w:tabs>
          <w:tab w:val="num" w:pos="1428"/>
        </w:tabs>
        <w:ind w:left="1428" w:hanging="720"/>
      </w:pPr>
      <w:rPr>
        <w:rFonts w:hint="default"/>
        <w:b/>
        <w:i w:val="0"/>
      </w:rPr>
    </w:lvl>
    <w:lvl w:ilvl="1">
      <w:numFmt w:val="bullet"/>
      <w:lvlText w:val="-"/>
      <w:lvlJc w:val="left"/>
      <w:pPr>
        <w:tabs>
          <w:tab w:val="num" w:pos="1788"/>
        </w:tabs>
        <w:ind w:left="1788" w:hanging="360"/>
      </w:pPr>
      <w:rPr>
        <w:rFonts w:ascii="Times New Roman" w:eastAsia="Times New Roman" w:hAnsi="Times New Roman" w:cs="Times New Roman"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2">
    <w:nsid w:val="04E03E23"/>
    <w:multiLevelType w:val="hybridMultilevel"/>
    <w:tmpl w:val="AB2EB656"/>
    <w:lvl w:ilvl="0" w:tplc="66DA4EA2">
      <w:start w:val="1"/>
      <w:numFmt w:val="decimal"/>
      <w:lvlText w:val="%1."/>
      <w:lvlJc w:val="left"/>
      <w:pPr>
        <w:tabs>
          <w:tab w:val="num" w:pos="735"/>
        </w:tabs>
        <w:ind w:left="735" w:hanging="360"/>
      </w:pPr>
      <w:rPr>
        <w:rFonts w:hint="default"/>
        <w:b/>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3">
    <w:nsid w:val="0A31208D"/>
    <w:multiLevelType w:val="hybridMultilevel"/>
    <w:tmpl w:val="A78883CE"/>
    <w:lvl w:ilvl="0" w:tplc="04190011">
      <w:start w:val="1"/>
      <w:numFmt w:val="decimal"/>
      <w:lvlText w:val="%1)"/>
      <w:lvlJc w:val="left"/>
      <w:pPr>
        <w:tabs>
          <w:tab w:val="num" w:pos="1068"/>
        </w:tabs>
        <w:ind w:left="1068" w:hanging="360"/>
      </w:pPr>
      <w:rPr>
        <w:rFonts w:hint="default"/>
        <w:b/>
        <w:i w:val="0"/>
      </w:rPr>
    </w:lvl>
    <w:lvl w:ilvl="1" w:tplc="6BA660EA">
      <w:start w:val="1"/>
      <w:numFmt w:val="decimal"/>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ADF42EF"/>
    <w:multiLevelType w:val="hybridMultilevel"/>
    <w:tmpl w:val="2872FC3C"/>
    <w:lvl w:ilvl="0" w:tplc="4FDABFDC">
      <w:start w:val="1"/>
      <w:numFmt w:val="decimal"/>
      <w:lvlText w:val="%1)"/>
      <w:lvlJc w:val="left"/>
      <w:pPr>
        <w:tabs>
          <w:tab w:val="num" w:pos="1068"/>
        </w:tabs>
        <w:ind w:left="1068"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2807056"/>
    <w:multiLevelType w:val="hybridMultilevel"/>
    <w:tmpl w:val="0040F4C8"/>
    <w:lvl w:ilvl="0" w:tplc="04190011">
      <w:start w:val="1"/>
      <w:numFmt w:val="decimal"/>
      <w:lvlText w:val="%1)"/>
      <w:lvlJc w:val="left"/>
      <w:pPr>
        <w:tabs>
          <w:tab w:val="num" w:pos="1068"/>
        </w:tabs>
        <w:ind w:left="1068" w:hanging="360"/>
      </w:pPr>
      <w:rPr>
        <w:rFonts w:hint="default"/>
        <w:b/>
        <w:i w:val="0"/>
      </w:rPr>
    </w:lvl>
    <w:lvl w:ilvl="1" w:tplc="6BA660EA">
      <w:start w:val="1"/>
      <w:numFmt w:val="decimal"/>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80415DC"/>
    <w:multiLevelType w:val="hybridMultilevel"/>
    <w:tmpl w:val="62E2FB20"/>
    <w:lvl w:ilvl="0" w:tplc="7C984CEC">
      <w:start w:val="3"/>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1CE0666E"/>
    <w:multiLevelType w:val="hybridMultilevel"/>
    <w:tmpl w:val="D0D4124C"/>
    <w:lvl w:ilvl="0" w:tplc="938E5C3E">
      <w:start w:val="1"/>
      <w:numFmt w:val="bullet"/>
      <w:lvlText w:val=""/>
      <w:lvlJc w:val="left"/>
      <w:pPr>
        <w:tabs>
          <w:tab w:val="num" w:pos="1009"/>
        </w:tabs>
        <w:ind w:left="1009" w:hanging="516"/>
      </w:pPr>
      <w:rPr>
        <w:rFonts w:ascii="Wingdings" w:hAnsi="Wingdings" w:hint="default"/>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266670F"/>
    <w:multiLevelType w:val="hybridMultilevel"/>
    <w:tmpl w:val="E9E6DD8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442BD5"/>
    <w:multiLevelType w:val="hybridMultilevel"/>
    <w:tmpl w:val="EEB4F27E"/>
    <w:lvl w:ilvl="0" w:tplc="E47CF7A4">
      <w:start w:val="6"/>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682105E"/>
    <w:multiLevelType w:val="hybridMultilevel"/>
    <w:tmpl w:val="957A0D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997B46"/>
    <w:multiLevelType w:val="hybridMultilevel"/>
    <w:tmpl w:val="CDE6735C"/>
    <w:lvl w:ilvl="0" w:tplc="BD586B3E">
      <w:start w:val="1"/>
      <w:numFmt w:val="decimal"/>
      <w:lvlText w:val="%1."/>
      <w:lvlJc w:val="left"/>
      <w:pPr>
        <w:tabs>
          <w:tab w:val="num" w:pos="1428"/>
        </w:tabs>
        <w:ind w:left="1428" w:hanging="720"/>
      </w:pPr>
      <w:rPr>
        <w:rFonts w:hint="default"/>
        <w:b/>
        <w:i w:val="0"/>
      </w:rPr>
    </w:lvl>
    <w:lvl w:ilvl="1" w:tplc="D2E05124">
      <w:start w:val="1"/>
      <w:numFmt w:val="bullet"/>
      <w:lvlText w:val=""/>
      <w:lvlJc w:val="left"/>
      <w:pPr>
        <w:tabs>
          <w:tab w:val="num" w:pos="1591"/>
        </w:tabs>
        <w:ind w:left="1591" w:hanging="511"/>
      </w:pPr>
      <w:rPr>
        <w:rFonts w:ascii="Wingdings" w:hAnsi="Wingdings" w:hint="default"/>
        <w:b/>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AAB0AC9"/>
    <w:multiLevelType w:val="hybridMultilevel"/>
    <w:tmpl w:val="C9BA6746"/>
    <w:lvl w:ilvl="0" w:tplc="04190011">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2BAD454B"/>
    <w:multiLevelType w:val="hybridMultilevel"/>
    <w:tmpl w:val="5B344F9A"/>
    <w:lvl w:ilvl="0" w:tplc="2F6A3A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1A556FC"/>
    <w:multiLevelType w:val="hybridMultilevel"/>
    <w:tmpl w:val="B7A6EFA6"/>
    <w:lvl w:ilvl="0" w:tplc="78C8FCEA">
      <w:start w:val="1"/>
      <w:numFmt w:val="decimal"/>
      <w:lvlText w:val="%1)"/>
      <w:lvlJc w:val="left"/>
      <w:pPr>
        <w:tabs>
          <w:tab w:val="num" w:pos="2345"/>
        </w:tabs>
        <w:ind w:left="2345" w:hanging="360"/>
      </w:pPr>
      <w:rPr>
        <w:rFonts w:hint="default"/>
        <w:b w:val="0"/>
        <w:i w:val="0"/>
      </w:rPr>
    </w:lvl>
    <w:lvl w:ilvl="1" w:tplc="6BA660EA">
      <w:start w:val="1"/>
      <w:numFmt w:val="decimal"/>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863397"/>
    <w:multiLevelType w:val="hybridMultilevel"/>
    <w:tmpl w:val="0040F4C8"/>
    <w:lvl w:ilvl="0" w:tplc="04190011">
      <w:start w:val="1"/>
      <w:numFmt w:val="decimal"/>
      <w:lvlText w:val="%1)"/>
      <w:lvlJc w:val="left"/>
      <w:pPr>
        <w:tabs>
          <w:tab w:val="num" w:pos="1068"/>
        </w:tabs>
        <w:ind w:left="1068" w:hanging="360"/>
      </w:pPr>
      <w:rPr>
        <w:rFonts w:hint="default"/>
        <w:b/>
        <w:i w:val="0"/>
      </w:rPr>
    </w:lvl>
    <w:lvl w:ilvl="1" w:tplc="6BA660EA">
      <w:start w:val="1"/>
      <w:numFmt w:val="decimal"/>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9257A88"/>
    <w:multiLevelType w:val="hybridMultilevel"/>
    <w:tmpl w:val="EEB4F27E"/>
    <w:lvl w:ilvl="0" w:tplc="E47CF7A4">
      <w:start w:val="6"/>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AA92F6A"/>
    <w:multiLevelType w:val="multilevel"/>
    <w:tmpl w:val="D72C482E"/>
    <w:lvl w:ilvl="0">
      <w:start w:val="1"/>
      <w:numFmt w:val="decimal"/>
      <w:lvlText w:val="%1)"/>
      <w:lvlJc w:val="left"/>
      <w:pPr>
        <w:tabs>
          <w:tab w:val="num" w:pos="1068"/>
        </w:tabs>
        <w:ind w:left="1068" w:hanging="360"/>
      </w:pPr>
      <w:rPr>
        <w:rFonts w:hint="default"/>
        <w:b/>
        <w:i w:val="0"/>
      </w:rPr>
    </w:lvl>
    <w:lvl w:ilvl="1">
      <w:numFmt w:val="bullet"/>
      <w:lvlText w:val="-"/>
      <w:lvlJc w:val="left"/>
      <w:pPr>
        <w:tabs>
          <w:tab w:val="num" w:pos="1788"/>
        </w:tabs>
        <w:ind w:left="1788" w:hanging="360"/>
      </w:pPr>
      <w:rPr>
        <w:rFonts w:ascii="Times New Roman" w:eastAsia="Times New Roman" w:hAnsi="Times New Roman" w:cs="Times New Roman"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8">
    <w:nsid w:val="3B270798"/>
    <w:multiLevelType w:val="hybridMultilevel"/>
    <w:tmpl w:val="D72C482E"/>
    <w:lvl w:ilvl="0" w:tplc="04190011">
      <w:start w:val="1"/>
      <w:numFmt w:val="decimal"/>
      <w:lvlText w:val="%1)"/>
      <w:lvlJc w:val="left"/>
      <w:pPr>
        <w:tabs>
          <w:tab w:val="num" w:pos="1068"/>
        </w:tabs>
        <w:ind w:left="1068" w:hanging="360"/>
      </w:pPr>
      <w:rPr>
        <w:rFonts w:hint="default"/>
        <w:b/>
        <w:i w:val="0"/>
      </w:rPr>
    </w:lvl>
    <w:lvl w:ilvl="1" w:tplc="93441E54">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42173802"/>
    <w:multiLevelType w:val="multilevel"/>
    <w:tmpl w:val="2872FC3C"/>
    <w:lvl w:ilvl="0">
      <w:start w:val="1"/>
      <w:numFmt w:val="decimal"/>
      <w:lvlText w:val="%1)"/>
      <w:lvlJc w:val="left"/>
      <w:pPr>
        <w:tabs>
          <w:tab w:val="num" w:pos="1068"/>
        </w:tabs>
        <w:ind w:left="1068"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6E62861"/>
    <w:multiLevelType w:val="hybridMultilevel"/>
    <w:tmpl w:val="20B41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8E95A52"/>
    <w:multiLevelType w:val="multilevel"/>
    <w:tmpl w:val="7F86A3A8"/>
    <w:lvl w:ilvl="0">
      <w:start w:val="1"/>
      <w:numFmt w:val="decimal"/>
      <w:lvlText w:val="%1)"/>
      <w:lvlJc w:val="left"/>
      <w:pPr>
        <w:tabs>
          <w:tab w:val="num" w:pos="1068"/>
        </w:tabs>
        <w:ind w:left="1068"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C9D7435"/>
    <w:multiLevelType w:val="hybridMultilevel"/>
    <w:tmpl w:val="D6B8F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437D47"/>
    <w:multiLevelType w:val="hybridMultilevel"/>
    <w:tmpl w:val="BA8619EE"/>
    <w:lvl w:ilvl="0" w:tplc="F4CE3FDA">
      <w:start w:val="4"/>
      <w:numFmt w:val="decimal"/>
      <w:lvlText w:val="%1."/>
      <w:lvlJc w:val="left"/>
      <w:pPr>
        <w:tabs>
          <w:tab w:val="num" w:pos="1068"/>
        </w:tabs>
        <w:ind w:left="1068" w:hanging="36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0215896"/>
    <w:multiLevelType w:val="multilevel"/>
    <w:tmpl w:val="D72C482E"/>
    <w:lvl w:ilvl="0">
      <w:start w:val="1"/>
      <w:numFmt w:val="decimal"/>
      <w:lvlText w:val="%1)"/>
      <w:lvlJc w:val="left"/>
      <w:pPr>
        <w:tabs>
          <w:tab w:val="num" w:pos="1068"/>
        </w:tabs>
        <w:ind w:left="1068" w:hanging="360"/>
      </w:pPr>
      <w:rPr>
        <w:rFonts w:hint="default"/>
        <w:b/>
        <w:i w:val="0"/>
      </w:rPr>
    </w:lvl>
    <w:lvl w:ilvl="1">
      <w:numFmt w:val="bullet"/>
      <w:lvlText w:val="-"/>
      <w:lvlJc w:val="left"/>
      <w:pPr>
        <w:tabs>
          <w:tab w:val="num" w:pos="1788"/>
        </w:tabs>
        <w:ind w:left="1788" w:hanging="360"/>
      </w:pPr>
      <w:rPr>
        <w:rFonts w:ascii="Times New Roman" w:eastAsia="Times New Roman" w:hAnsi="Times New Roman" w:cs="Times New Roman"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nsid w:val="52107C44"/>
    <w:multiLevelType w:val="hybridMultilevel"/>
    <w:tmpl w:val="EEB4F27E"/>
    <w:lvl w:ilvl="0" w:tplc="E47CF7A4">
      <w:start w:val="6"/>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8D21A92"/>
    <w:multiLevelType w:val="hybridMultilevel"/>
    <w:tmpl w:val="EEB4F27E"/>
    <w:lvl w:ilvl="0" w:tplc="E47CF7A4">
      <w:start w:val="6"/>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D3F6593"/>
    <w:multiLevelType w:val="multilevel"/>
    <w:tmpl w:val="C9BA6746"/>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8">
    <w:nsid w:val="6F6F5487"/>
    <w:multiLevelType w:val="hybridMultilevel"/>
    <w:tmpl w:val="E9E6DD8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C61218"/>
    <w:multiLevelType w:val="hybridMultilevel"/>
    <w:tmpl w:val="CA243CBE"/>
    <w:lvl w:ilvl="0" w:tplc="4FDABFDC">
      <w:start w:val="1"/>
      <w:numFmt w:val="decimal"/>
      <w:lvlText w:val="%1)"/>
      <w:lvlJc w:val="left"/>
      <w:pPr>
        <w:tabs>
          <w:tab w:val="num" w:pos="1068"/>
        </w:tabs>
        <w:ind w:left="1068"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BF0994"/>
    <w:multiLevelType w:val="hybridMultilevel"/>
    <w:tmpl w:val="EEB4F27E"/>
    <w:lvl w:ilvl="0" w:tplc="E47CF7A4">
      <w:start w:val="6"/>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num>
  <w:num w:numId="2">
    <w:abstractNumId w:val="16"/>
  </w:num>
  <w:num w:numId="3">
    <w:abstractNumId w:val="33"/>
  </w:num>
  <w:num w:numId="4">
    <w:abstractNumId w:val="21"/>
  </w:num>
  <w:num w:numId="5">
    <w:abstractNumId w:val="12"/>
  </w:num>
  <w:num w:numId="6">
    <w:abstractNumId w:val="17"/>
  </w:num>
  <w:num w:numId="7">
    <w:abstractNumId w:val="11"/>
  </w:num>
  <w:num w:numId="8">
    <w:abstractNumId w:val="34"/>
  </w:num>
  <w:num w:numId="9">
    <w:abstractNumId w:val="22"/>
  </w:num>
  <w:num w:numId="10">
    <w:abstractNumId w:val="37"/>
  </w:num>
  <w:num w:numId="11">
    <w:abstractNumId w:val="14"/>
  </w:num>
  <w:num w:numId="12">
    <w:abstractNumId w:val="29"/>
  </w:num>
  <w:num w:numId="13">
    <w:abstractNumId w:val="39"/>
  </w:num>
  <w:num w:numId="14">
    <w:abstractNumId w:val="30"/>
  </w:num>
  <w:num w:numId="15">
    <w:abstractNumId w:val="23"/>
  </w:num>
  <w:num w:numId="16">
    <w:abstractNumId w:val="27"/>
  </w:num>
  <w:num w:numId="17">
    <w:abstractNumId w:val="24"/>
  </w:num>
  <w:num w:numId="18">
    <w:abstractNumId w:val="31"/>
  </w:num>
  <w:num w:numId="19">
    <w:abstractNumId w:val="10"/>
  </w:num>
  <w:num w:numId="20">
    <w:abstractNumId w:val="13"/>
  </w:num>
  <w:num w:numId="21">
    <w:abstractNumId w:val="15"/>
  </w:num>
  <w:num w:numId="22">
    <w:abstractNumId w:val="25"/>
  </w:num>
  <w:num w:numId="23">
    <w:abstractNumId w:val="26"/>
  </w:num>
  <w:num w:numId="24">
    <w:abstractNumId w:val="20"/>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8"/>
  </w:num>
  <w:num w:numId="36">
    <w:abstractNumId w:val="19"/>
  </w:num>
  <w:num w:numId="37">
    <w:abstractNumId w:val="35"/>
  </w:num>
  <w:num w:numId="38">
    <w:abstractNumId w:val="40"/>
  </w:num>
  <w:num w:numId="39">
    <w:abstractNumId w:val="36"/>
  </w:num>
  <w:num w:numId="40">
    <w:abstractNumId w:val="38"/>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useFELayout/>
  </w:compat>
  <w:rsids>
    <w:rsidRoot w:val="00FE7CA7"/>
    <w:rsid w:val="00020227"/>
    <w:rsid w:val="00044AD8"/>
    <w:rsid w:val="000938F6"/>
    <w:rsid w:val="00094946"/>
    <w:rsid w:val="000A282B"/>
    <w:rsid w:val="000B34B5"/>
    <w:rsid w:val="000B56EF"/>
    <w:rsid w:val="000D2F9C"/>
    <w:rsid w:val="000D51D8"/>
    <w:rsid w:val="000D6AA7"/>
    <w:rsid w:val="000E0553"/>
    <w:rsid w:val="000E5DAB"/>
    <w:rsid w:val="00104576"/>
    <w:rsid w:val="00153A25"/>
    <w:rsid w:val="00153B5A"/>
    <w:rsid w:val="00161219"/>
    <w:rsid w:val="00165A14"/>
    <w:rsid w:val="00172A38"/>
    <w:rsid w:val="0019116F"/>
    <w:rsid w:val="001911B0"/>
    <w:rsid w:val="00197F00"/>
    <w:rsid w:val="001A4A87"/>
    <w:rsid w:val="001E1DA7"/>
    <w:rsid w:val="001F0CAD"/>
    <w:rsid w:val="001F14FD"/>
    <w:rsid w:val="002177B9"/>
    <w:rsid w:val="002212A4"/>
    <w:rsid w:val="00225248"/>
    <w:rsid w:val="00232A83"/>
    <w:rsid w:val="002500ED"/>
    <w:rsid w:val="00255DE2"/>
    <w:rsid w:val="00256AF6"/>
    <w:rsid w:val="00280B28"/>
    <w:rsid w:val="002B00D5"/>
    <w:rsid w:val="002C70F7"/>
    <w:rsid w:val="002D44EE"/>
    <w:rsid w:val="002E06BF"/>
    <w:rsid w:val="002E73E8"/>
    <w:rsid w:val="002F3545"/>
    <w:rsid w:val="002F4072"/>
    <w:rsid w:val="002F431E"/>
    <w:rsid w:val="002F607C"/>
    <w:rsid w:val="003071CD"/>
    <w:rsid w:val="00310B36"/>
    <w:rsid w:val="0031170D"/>
    <w:rsid w:val="00323AD1"/>
    <w:rsid w:val="003242BC"/>
    <w:rsid w:val="00345FD1"/>
    <w:rsid w:val="00355E97"/>
    <w:rsid w:val="00362268"/>
    <w:rsid w:val="003625E4"/>
    <w:rsid w:val="00362D2D"/>
    <w:rsid w:val="00367627"/>
    <w:rsid w:val="00390A21"/>
    <w:rsid w:val="003916FE"/>
    <w:rsid w:val="003A0AE6"/>
    <w:rsid w:val="003B1C67"/>
    <w:rsid w:val="003C121B"/>
    <w:rsid w:val="003D5B6D"/>
    <w:rsid w:val="00424EA8"/>
    <w:rsid w:val="00427FE8"/>
    <w:rsid w:val="00431B42"/>
    <w:rsid w:val="00432688"/>
    <w:rsid w:val="00436A5C"/>
    <w:rsid w:val="00437433"/>
    <w:rsid w:val="00437A41"/>
    <w:rsid w:val="004625EF"/>
    <w:rsid w:val="004914B4"/>
    <w:rsid w:val="004972BE"/>
    <w:rsid w:val="004A1295"/>
    <w:rsid w:val="004B0BB1"/>
    <w:rsid w:val="004B3062"/>
    <w:rsid w:val="004B695E"/>
    <w:rsid w:val="004C697E"/>
    <w:rsid w:val="004C6C53"/>
    <w:rsid w:val="004D12BF"/>
    <w:rsid w:val="004D284D"/>
    <w:rsid w:val="004E679D"/>
    <w:rsid w:val="004E7CD5"/>
    <w:rsid w:val="005045E1"/>
    <w:rsid w:val="005052A3"/>
    <w:rsid w:val="00514149"/>
    <w:rsid w:val="00531C1D"/>
    <w:rsid w:val="005414A4"/>
    <w:rsid w:val="00564260"/>
    <w:rsid w:val="005768E8"/>
    <w:rsid w:val="005803D2"/>
    <w:rsid w:val="00581E9C"/>
    <w:rsid w:val="0058225A"/>
    <w:rsid w:val="005854C1"/>
    <w:rsid w:val="0059409E"/>
    <w:rsid w:val="005A27CE"/>
    <w:rsid w:val="005D1D1D"/>
    <w:rsid w:val="005D62BF"/>
    <w:rsid w:val="005F0F81"/>
    <w:rsid w:val="005F7559"/>
    <w:rsid w:val="005F7C3B"/>
    <w:rsid w:val="00603153"/>
    <w:rsid w:val="00611F18"/>
    <w:rsid w:val="0061396C"/>
    <w:rsid w:val="006249B1"/>
    <w:rsid w:val="00630F39"/>
    <w:rsid w:val="0065006D"/>
    <w:rsid w:val="006608E4"/>
    <w:rsid w:val="006667CB"/>
    <w:rsid w:val="006677F7"/>
    <w:rsid w:val="0067249B"/>
    <w:rsid w:val="00674096"/>
    <w:rsid w:val="00682553"/>
    <w:rsid w:val="006830A6"/>
    <w:rsid w:val="00687F0C"/>
    <w:rsid w:val="00690010"/>
    <w:rsid w:val="006A1E9D"/>
    <w:rsid w:val="006A3255"/>
    <w:rsid w:val="006B03FC"/>
    <w:rsid w:val="006B0D6D"/>
    <w:rsid w:val="006B28E0"/>
    <w:rsid w:val="006B6077"/>
    <w:rsid w:val="006C1183"/>
    <w:rsid w:val="006C4C3C"/>
    <w:rsid w:val="006D3BC5"/>
    <w:rsid w:val="006D79FE"/>
    <w:rsid w:val="006F11AA"/>
    <w:rsid w:val="007001C2"/>
    <w:rsid w:val="00701EC4"/>
    <w:rsid w:val="00705CBF"/>
    <w:rsid w:val="0072352B"/>
    <w:rsid w:val="00734E71"/>
    <w:rsid w:val="007518F7"/>
    <w:rsid w:val="00754318"/>
    <w:rsid w:val="00756BAD"/>
    <w:rsid w:val="007A12EE"/>
    <w:rsid w:val="007A413B"/>
    <w:rsid w:val="007B5B6F"/>
    <w:rsid w:val="007B5E85"/>
    <w:rsid w:val="007C5D3F"/>
    <w:rsid w:val="007E1D1C"/>
    <w:rsid w:val="007E2145"/>
    <w:rsid w:val="007F7661"/>
    <w:rsid w:val="00804D18"/>
    <w:rsid w:val="00813409"/>
    <w:rsid w:val="00842706"/>
    <w:rsid w:val="00850AB3"/>
    <w:rsid w:val="008518D4"/>
    <w:rsid w:val="00855750"/>
    <w:rsid w:val="0087403F"/>
    <w:rsid w:val="00880A63"/>
    <w:rsid w:val="008816EF"/>
    <w:rsid w:val="00884190"/>
    <w:rsid w:val="0088481A"/>
    <w:rsid w:val="00895A54"/>
    <w:rsid w:val="008C4943"/>
    <w:rsid w:val="008D39AB"/>
    <w:rsid w:val="008D3D98"/>
    <w:rsid w:val="008D6B31"/>
    <w:rsid w:val="008E5D76"/>
    <w:rsid w:val="008F42D6"/>
    <w:rsid w:val="009130EA"/>
    <w:rsid w:val="00916EAF"/>
    <w:rsid w:val="00931FF8"/>
    <w:rsid w:val="00933965"/>
    <w:rsid w:val="00945CBB"/>
    <w:rsid w:val="0096745A"/>
    <w:rsid w:val="00970A90"/>
    <w:rsid w:val="0098236C"/>
    <w:rsid w:val="00992657"/>
    <w:rsid w:val="009A0462"/>
    <w:rsid w:val="009A1D0B"/>
    <w:rsid w:val="009A3315"/>
    <w:rsid w:val="009A39AE"/>
    <w:rsid w:val="009A56FA"/>
    <w:rsid w:val="009B1BC5"/>
    <w:rsid w:val="009C3626"/>
    <w:rsid w:val="009C4EE0"/>
    <w:rsid w:val="009C625F"/>
    <w:rsid w:val="009D695A"/>
    <w:rsid w:val="009E4B57"/>
    <w:rsid w:val="009E4C60"/>
    <w:rsid w:val="00A0631C"/>
    <w:rsid w:val="00A24392"/>
    <w:rsid w:val="00A31110"/>
    <w:rsid w:val="00A54903"/>
    <w:rsid w:val="00A604E5"/>
    <w:rsid w:val="00A60D5E"/>
    <w:rsid w:val="00A75E3F"/>
    <w:rsid w:val="00A77633"/>
    <w:rsid w:val="00A8284B"/>
    <w:rsid w:val="00A82DB2"/>
    <w:rsid w:val="00A961B8"/>
    <w:rsid w:val="00A96CDF"/>
    <w:rsid w:val="00AA2EF4"/>
    <w:rsid w:val="00AC18E7"/>
    <w:rsid w:val="00AD3344"/>
    <w:rsid w:val="00AE1F05"/>
    <w:rsid w:val="00AE5CA3"/>
    <w:rsid w:val="00AF6A07"/>
    <w:rsid w:val="00B025F4"/>
    <w:rsid w:val="00B24708"/>
    <w:rsid w:val="00B25BD1"/>
    <w:rsid w:val="00B27BD3"/>
    <w:rsid w:val="00B32CFB"/>
    <w:rsid w:val="00B351FD"/>
    <w:rsid w:val="00B619F8"/>
    <w:rsid w:val="00B95214"/>
    <w:rsid w:val="00B96062"/>
    <w:rsid w:val="00BA29D9"/>
    <w:rsid w:val="00BB6D8D"/>
    <w:rsid w:val="00BD00ED"/>
    <w:rsid w:val="00BD1B04"/>
    <w:rsid w:val="00BD4DE2"/>
    <w:rsid w:val="00BD5735"/>
    <w:rsid w:val="00BE393D"/>
    <w:rsid w:val="00BF1BC0"/>
    <w:rsid w:val="00C067A4"/>
    <w:rsid w:val="00C12E35"/>
    <w:rsid w:val="00C311AD"/>
    <w:rsid w:val="00C343C9"/>
    <w:rsid w:val="00C35C8E"/>
    <w:rsid w:val="00C40E92"/>
    <w:rsid w:val="00C44644"/>
    <w:rsid w:val="00C510F3"/>
    <w:rsid w:val="00C85B86"/>
    <w:rsid w:val="00C86534"/>
    <w:rsid w:val="00C87344"/>
    <w:rsid w:val="00C9469B"/>
    <w:rsid w:val="00C975D6"/>
    <w:rsid w:val="00CA1E05"/>
    <w:rsid w:val="00CA61D3"/>
    <w:rsid w:val="00CA63A2"/>
    <w:rsid w:val="00CB6ACC"/>
    <w:rsid w:val="00CC5B09"/>
    <w:rsid w:val="00CC6028"/>
    <w:rsid w:val="00CE4F5E"/>
    <w:rsid w:val="00CF3094"/>
    <w:rsid w:val="00CF4A46"/>
    <w:rsid w:val="00D014CB"/>
    <w:rsid w:val="00D05DC5"/>
    <w:rsid w:val="00D143E2"/>
    <w:rsid w:val="00D33916"/>
    <w:rsid w:val="00D37FD4"/>
    <w:rsid w:val="00D47C76"/>
    <w:rsid w:val="00D47F6E"/>
    <w:rsid w:val="00D50595"/>
    <w:rsid w:val="00D53159"/>
    <w:rsid w:val="00D53852"/>
    <w:rsid w:val="00D71750"/>
    <w:rsid w:val="00D7605D"/>
    <w:rsid w:val="00D8558B"/>
    <w:rsid w:val="00D86E87"/>
    <w:rsid w:val="00D93C90"/>
    <w:rsid w:val="00DA1F50"/>
    <w:rsid w:val="00DA2462"/>
    <w:rsid w:val="00DB1DC9"/>
    <w:rsid w:val="00DC4EE3"/>
    <w:rsid w:val="00DC67E4"/>
    <w:rsid w:val="00DC6D7E"/>
    <w:rsid w:val="00DD074B"/>
    <w:rsid w:val="00DE6098"/>
    <w:rsid w:val="00DF375E"/>
    <w:rsid w:val="00E1101B"/>
    <w:rsid w:val="00E26D1E"/>
    <w:rsid w:val="00E4250E"/>
    <w:rsid w:val="00E468FF"/>
    <w:rsid w:val="00E57BD1"/>
    <w:rsid w:val="00E70052"/>
    <w:rsid w:val="00E87618"/>
    <w:rsid w:val="00EA047F"/>
    <w:rsid w:val="00EC08E8"/>
    <w:rsid w:val="00EC4551"/>
    <w:rsid w:val="00ED127C"/>
    <w:rsid w:val="00EE2728"/>
    <w:rsid w:val="00EF1D92"/>
    <w:rsid w:val="00F02713"/>
    <w:rsid w:val="00F027AF"/>
    <w:rsid w:val="00F10A2E"/>
    <w:rsid w:val="00F13C9B"/>
    <w:rsid w:val="00F1711E"/>
    <w:rsid w:val="00F21862"/>
    <w:rsid w:val="00F35B63"/>
    <w:rsid w:val="00F37EDB"/>
    <w:rsid w:val="00F41B9E"/>
    <w:rsid w:val="00F53F5C"/>
    <w:rsid w:val="00F7304F"/>
    <w:rsid w:val="00F8422E"/>
    <w:rsid w:val="00F85ABB"/>
    <w:rsid w:val="00FA26CB"/>
    <w:rsid w:val="00FB0945"/>
    <w:rsid w:val="00FC29E0"/>
    <w:rsid w:val="00FC643C"/>
    <w:rsid w:val="00FD0659"/>
    <w:rsid w:val="00FD463C"/>
    <w:rsid w:val="00FD7A94"/>
    <w:rsid w:val="00FE2C50"/>
    <w:rsid w:val="00FE7CA7"/>
    <w:rsid w:val="00FF0573"/>
    <w:rsid w:val="00FF1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B04"/>
  </w:style>
  <w:style w:type="paragraph" w:styleId="1">
    <w:name w:val="heading 1"/>
    <w:basedOn w:val="a"/>
    <w:next w:val="a"/>
    <w:link w:val="10"/>
    <w:qFormat/>
    <w:rsid w:val="000B34B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0B34B5"/>
    <w:pPr>
      <w:keepNext/>
      <w:spacing w:after="0" w:line="240" w:lineRule="auto"/>
      <w:outlineLvl w:val="1"/>
    </w:pPr>
    <w:rPr>
      <w:rFonts w:ascii="A97_Oktom_Arial" w:eastAsia="Times New Roman" w:hAnsi="A97_Oktom_Arial" w:cs="Times New Roman"/>
      <w:b/>
      <w:sz w:val="28"/>
      <w:szCs w:val="20"/>
    </w:rPr>
  </w:style>
  <w:style w:type="paragraph" w:styleId="3">
    <w:name w:val="heading 3"/>
    <w:basedOn w:val="a"/>
    <w:next w:val="a"/>
    <w:link w:val="30"/>
    <w:qFormat/>
    <w:rsid w:val="000B34B5"/>
    <w:pPr>
      <w:keepNext/>
      <w:spacing w:after="0" w:line="240" w:lineRule="auto"/>
      <w:outlineLvl w:val="2"/>
    </w:pPr>
    <w:rPr>
      <w:rFonts w:ascii="A97_Oktom_Arial" w:eastAsia="Times New Roman" w:hAnsi="A97_Oktom_Arial" w:cs="Times New Roman"/>
      <w:sz w:val="32"/>
      <w:szCs w:val="20"/>
    </w:rPr>
  </w:style>
  <w:style w:type="paragraph" w:styleId="6">
    <w:name w:val="heading 6"/>
    <w:basedOn w:val="a"/>
    <w:next w:val="a"/>
    <w:link w:val="60"/>
    <w:qFormat/>
    <w:rsid w:val="000B34B5"/>
    <w:pPr>
      <w:keepNext/>
      <w:spacing w:after="0" w:line="240" w:lineRule="auto"/>
      <w:jc w:val="center"/>
      <w:outlineLvl w:val="5"/>
    </w:pPr>
    <w:rPr>
      <w:rFonts w:ascii="A97_Oktom_Times" w:eastAsia="Times New Roman" w:hAnsi="A97_Oktom_Times" w:cs="Times New Roman"/>
      <w:sz w:val="28"/>
      <w:szCs w:val="20"/>
    </w:rPr>
  </w:style>
  <w:style w:type="paragraph" w:styleId="7">
    <w:name w:val="heading 7"/>
    <w:basedOn w:val="a"/>
    <w:next w:val="a"/>
    <w:link w:val="70"/>
    <w:uiPriority w:val="9"/>
    <w:unhideWhenUsed/>
    <w:qFormat/>
    <w:rsid w:val="00427FE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0B34B5"/>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E1F05"/>
    <w:pPr>
      <w:tabs>
        <w:tab w:val="center" w:pos="4677"/>
        <w:tab w:val="right" w:pos="9355"/>
      </w:tabs>
      <w:spacing w:after="0" w:line="240" w:lineRule="auto"/>
    </w:pPr>
  </w:style>
  <w:style w:type="character" w:customStyle="1" w:styleId="a4">
    <w:name w:val="Верхний колонтитул Знак"/>
    <w:basedOn w:val="a0"/>
    <w:link w:val="a3"/>
    <w:rsid w:val="00AE1F05"/>
  </w:style>
  <w:style w:type="paragraph" w:styleId="a5">
    <w:name w:val="footer"/>
    <w:basedOn w:val="a"/>
    <w:link w:val="a6"/>
    <w:unhideWhenUsed/>
    <w:rsid w:val="00AE1F05"/>
    <w:pPr>
      <w:tabs>
        <w:tab w:val="center" w:pos="4677"/>
        <w:tab w:val="right" w:pos="9355"/>
      </w:tabs>
      <w:spacing w:after="0" w:line="240" w:lineRule="auto"/>
    </w:pPr>
  </w:style>
  <w:style w:type="character" w:customStyle="1" w:styleId="a6">
    <w:name w:val="Нижний колонтитул Знак"/>
    <w:basedOn w:val="a0"/>
    <w:link w:val="a5"/>
    <w:rsid w:val="00AE1F05"/>
  </w:style>
  <w:style w:type="paragraph" w:styleId="a7">
    <w:name w:val="Body Text Indent"/>
    <w:basedOn w:val="a"/>
    <w:link w:val="a8"/>
    <w:rsid w:val="007C5D3F"/>
    <w:pPr>
      <w:spacing w:after="0" w:line="240" w:lineRule="auto"/>
      <w:ind w:firstLine="720"/>
      <w:jc w:val="center"/>
    </w:pPr>
    <w:rPr>
      <w:rFonts w:ascii="A97_Oktom_Times" w:eastAsia="Times New Roman" w:hAnsi="A97_Oktom_Times" w:cs="Times New Roman"/>
      <w:b/>
      <w:sz w:val="52"/>
      <w:szCs w:val="20"/>
    </w:rPr>
  </w:style>
  <w:style w:type="character" w:customStyle="1" w:styleId="a8">
    <w:name w:val="Основной текст с отступом Знак"/>
    <w:basedOn w:val="a0"/>
    <w:link w:val="a7"/>
    <w:rsid w:val="007C5D3F"/>
    <w:rPr>
      <w:rFonts w:ascii="A97_Oktom_Times" w:eastAsia="Times New Roman" w:hAnsi="A97_Oktom_Times" w:cs="Times New Roman"/>
      <w:b/>
      <w:sz w:val="52"/>
      <w:szCs w:val="20"/>
    </w:rPr>
  </w:style>
  <w:style w:type="character" w:customStyle="1" w:styleId="10">
    <w:name w:val="Заголовок 1 Знак"/>
    <w:basedOn w:val="a0"/>
    <w:link w:val="1"/>
    <w:rsid w:val="000B34B5"/>
    <w:rPr>
      <w:rFonts w:ascii="Arial" w:eastAsia="Times New Roman" w:hAnsi="Arial" w:cs="Arial"/>
      <w:b/>
      <w:bCs/>
      <w:kern w:val="32"/>
      <w:sz w:val="32"/>
      <w:szCs w:val="32"/>
    </w:rPr>
  </w:style>
  <w:style w:type="character" w:customStyle="1" w:styleId="20">
    <w:name w:val="Заголовок 2 Знак"/>
    <w:basedOn w:val="a0"/>
    <w:link w:val="2"/>
    <w:rsid w:val="000B34B5"/>
    <w:rPr>
      <w:rFonts w:ascii="A97_Oktom_Arial" w:eastAsia="Times New Roman" w:hAnsi="A97_Oktom_Arial" w:cs="Times New Roman"/>
      <w:b/>
      <w:sz w:val="28"/>
      <w:szCs w:val="20"/>
    </w:rPr>
  </w:style>
  <w:style w:type="character" w:customStyle="1" w:styleId="30">
    <w:name w:val="Заголовок 3 Знак"/>
    <w:basedOn w:val="a0"/>
    <w:link w:val="3"/>
    <w:rsid w:val="000B34B5"/>
    <w:rPr>
      <w:rFonts w:ascii="A97_Oktom_Arial" w:eastAsia="Times New Roman" w:hAnsi="A97_Oktom_Arial" w:cs="Times New Roman"/>
      <w:sz w:val="32"/>
      <w:szCs w:val="20"/>
    </w:rPr>
  </w:style>
  <w:style w:type="character" w:customStyle="1" w:styleId="60">
    <w:name w:val="Заголовок 6 Знак"/>
    <w:basedOn w:val="a0"/>
    <w:link w:val="6"/>
    <w:rsid w:val="000B34B5"/>
    <w:rPr>
      <w:rFonts w:ascii="A97_Oktom_Times" w:eastAsia="Times New Roman" w:hAnsi="A97_Oktom_Times" w:cs="Times New Roman"/>
      <w:sz w:val="28"/>
      <w:szCs w:val="20"/>
    </w:rPr>
  </w:style>
  <w:style w:type="character" w:customStyle="1" w:styleId="90">
    <w:name w:val="Заголовок 9 Знак"/>
    <w:basedOn w:val="a0"/>
    <w:link w:val="9"/>
    <w:rsid w:val="000B34B5"/>
    <w:rPr>
      <w:rFonts w:ascii="Arial" w:eastAsia="Times New Roman" w:hAnsi="Arial" w:cs="Arial"/>
    </w:rPr>
  </w:style>
  <w:style w:type="numbering" w:customStyle="1" w:styleId="11">
    <w:name w:val="Нет списка1"/>
    <w:next w:val="a2"/>
    <w:semiHidden/>
    <w:rsid w:val="000B34B5"/>
  </w:style>
  <w:style w:type="paragraph" w:styleId="21">
    <w:name w:val="Body Text Indent 2"/>
    <w:basedOn w:val="a"/>
    <w:link w:val="22"/>
    <w:rsid w:val="000B34B5"/>
    <w:pPr>
      <w:spacing w:after="0" w:line="240" w:lineRule="auto"/>
      <w:ind w:left="720"/>
    </w:pPr>
    <w:rPr>
      <w:rFonts w:ascii="A97_Oktom_Times" w:eastAsia="Times New Roman" w:hAnsi="A97_Oktom_Times" w:cs="Times New Roman"/>
      <w:b/>
      <w:sz w:val="28"/>
      <w:szCs w:val="20"/>
    </w:rPr>
  </w:style>
  <w:style w:type="character" w:customStyle="1" w:styleId="22">
    <w:name w:val="Основной текст с отступом 2 Знак"/>
    <w:basedOn w:val="a0"/>
    <w:link w:val="21"/>
    <w:rsid w:val="000B34B5"/>
    <w:rPr>
      <w:rFonts w:ascii="A97_Oktom_Times" w:eastAsia="Times New Roman" w:hAnsi="A97_Oktom_Times" w:cs="Times New Roman"/>
      <w:b/>
      <w:sz w:val="28"/>
      <w:szCs w:val="20"/>
    </w:rPr>
  </w:style>
  <w:style w:type="paragraph" w:styleId="a9">
    <w:name w:val="Body Text"/>
    <w:basedOn w:val="a"/>
    <w:link w:val="aa"/>
    <w:rsid w:val="000B34B5"/>
    <w:pPr>
      <w:spacing w:after="0" w:line="240" w:lineRule="auto"/>
      <w:jc w:val="both"/>
    </w:pPr>
    <w:rPr>
      <w:rFonts w:ascii="A97_Oktom_Times" w:eastAsia="Times New Roman" w:hAnsi="A97_Oktom_Times" w:cs="Times New Roman"/>
      <w:b/>
      <w:sz w:val="28"/>
      <w:szCs w:val="20"/>
    </w:rPr>
  </w:style>
  <w:style w:type="character" w:customStyle="1" w:styleId="aa">
    <w:name w:val="Основной текст Знак"/>
    <w:basedOn w:val="a0"/>
    <w:link w:val="a9"/>
    <w:rsid w:val="000B34B5"/>
    <w:rPr>
      <w:rFonts w:ascii="A97_Oktom_Times" w:eastAsia="Times New Roman" w:hAnsi="A97_Oktom_Times" w:cs="Times New Roman"/>
      <w:b/>
      <w:sz w:val="28"/>
      <w:szCs w:val="20"/>
    </w:rPr>
  </w:style>
  <w:style w:type="paragraph" w:customStyle="1" w:styleId="12">
    <w:name w:val="Обычный1"/>
    <w:rsid w:val="000B34B5"/>
    <w:pPr>
      <w:spacing w:before="100" w:after="100" w:line="240" w:lineRule="auto"/>
    </w:pPr>
    <w:rPr>
      <w:rFonts w:ascii="Times New Roman" w:eastAsia="Times New Roman" w:hAnsi="Times New Roman" w:cs="Times New Roman"/>
      <w:snapToGrid w:val="0"/>
      <w:sz w:val="24"/>
      <w:szCs w:val="20"/>
    </w:rPr>
  </w:style>
  <w:style w:type="table" w:styleId="ab">
    <w:name w:val="Table Grid"/>
    <w:basedOn w:val="a1"/>
    <w:rsid w:val="000B34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0B34B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B34B5"/>
    <w:rPr>
      <w:rFonts w:ascii="Times New Roman" w:eastAsia="Times New Roman" w:hAnsi="Times New Roman" w:cs="Times New Roman"/>
      <w:sz w:val="16"/>
      <w:szCs w:val="16"/>
    </w:rPr>
  </w:style>
  <w:style w:type="paragraph" w:customStyle="1" w:styleId="13">
    <w:name w:val="заголовок 1"/>
    <w:basedOn w:val="a"/>
    <w:next w:val="a"/>
    <w:rsid w:val="000B34B5"/>
    <w:pPr>
      <w:keepNext/>
      <w:autoSpaceDE w:val="0"/>
      <w:autoSpaceDN w:val="0"/>
      <w:spacing w:after="0" w:line="240" w:lineRule="auto"/>
      <w:jc w:val="center"/>
    </w:pPr>
    <w:rPr>
      <w:rFonts w:ascii="Times New Roman" w:eastAsia="Times New Roman" w:hAnsi="Times New Roman" w:cs="Times New Roman"/>
      <w:b/>
      <w:bCs/>
      <w:sz w:val="24"/>
      <w:szCs w:val="24"/>
    </w:rPr>
  </w:style>
  <w:style w:type="paragraph" w:customStyle="1" w:styleId="23">
    <w:name w:val="заголовок 2"/>
    <w:basedOn w:val="a"/>
    <w:next w:val="a"/>
    <w:rsid w:val="000B34B5"/>
    <w:pPr>
      <w:keepNext/>
      <w:autoSpaceDE w:val="0"/>
      <w:autoSpaceDN w:val="0"/>
      <w:spacing w:after="0" w:line="240" w:lineRule="auto"/>
      <w:jc w:val="center"/>
    </w:pPr>
    <w:rPr>
      <w:rFonts w:ascii="Times New Roman" w:eastAsia="Times New Roman" w:hAnsi="Times New Roman" w:cs="Times New Roman"/>
      <w:sz w:val="24"/>
      <w:szCs w:val="24"/>
    </w:rPr>
  </w:style>
  <w:style w:type="paragraph" w:styleId="14">
    <w:name w:val="toc 1"/>
    <w:basedOn w:val="a"/>
    <w:next w:val="a"/>
    <w:autoRedefine/>
    <w:semiHidden/>
    <w:rsid w:val="000B34B5"/>
    <w:pPr>
      <w:widowControl w:val="0"/>
      <w:tabs>
        <w:tab w:val="right" w:leader="dot" w:pos="10440"/>
      </w:tabs>
      <w:spacing w:after="0" w:line="240" w:lineRule="auto"/>
      <w:ind w:firstLine="540"/>
    </w:pPr>
    <w:rPr>
      <w:rFonts w:ascii="Times New Roman" w:eastAsia="Times New Roman" w:hAnsi="Times New Roman" w:cs="Times New Roman"/>
      <w:sz w:val="28"/>
      <w:szCs w:val="28"/>
    </w:rPr>
  </w:style>
  <w:style w:type="character" w:styleId="ac">
    <w:name w:val="Hyperlink"/>
    <w:rsid w:val="000B34B5"/>
    <w:rPr>
      <w:color w:val="0000FF"/>
      <w:u w:val="single"/>
    </w:rPr>
  </w:style>
  <w:style w:type="character" w:styleId="ad">
    <w:name w:val="page number"/>
    <w:basedOn w:val="a0"/>
    <w:rsid w:val="000B34B5"/>
  </w:style>
  <w:style w:type="paragraph" w:styleId="ae">
    <w:name w:val="Subtitle"/>
    <w:basedOn w:val="a"/>
    <w:link w:val="af"/>
    <w:qFormat/>
    <w:rsid w:val="000B34B5"/>
    <w:pPr>
      <w:spacing w:after="0" w:line="240" w:lineRule="auto"/>
      <w:ind w:left="360"/>
      <w:jc w:val="center"/>
    </w:pPr>
    <w:rPr>
      <w:rFonts w:ascii="Arial" w:eastAsia="Times New Roman" w:hAnsi="Arial" w:cs="Arial"/>
      <w:b/>
      <w:bCs/>
      <w:color w:val="000000"/>
      <w:sz w:val="24"/>
      <w:szCs w:val="24"/>
    </w:rPr>
  </w:style>
  <w:style w:type="character" w:customStyle="1" w:styleId="af">
    <w:name w:val="Подзаголовок Знак"/>
    <w:basedOn w:val="a0"/>
    <w:link w:val="ae"/>
    <w:rsid w:val="000B34B5"/>
    <w:rPr>
      <w:rFonts w:ascii="Arial" w:eastAsia="Times New Roman" w:hAnsi="Arial" w:cs="Arial"/>
      <w:b/>
      <w:bCs/>
      <w:color w:val="000000"/>
      <w:sz w:val="24"/>
      <w:szCs w:val="24"/>
    </w:rPr>
  </w:style>
  <w:style w:type="paragraph" w:styleId="af0">
    <w:name w:val="Normal (Web)"/>
    <w:basedOn w:val="a"/>
    <w:rsid w:val="000B34B5"/>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toc 2"/>
    <w:basedOn w:val="a"/>
    <w:next w:val="a"/>
    <w:autoRedefine/>
    <w:semiHidden/>
    <w:rsid w:val="000B34B5"/>
    <w:pPr>
      <w:tabs>
        <w:tab w:val="right" w:leader="dot" w:pos="10080"/>
      </w:tabs>
      <w:spacing w:after="0" w:line="240" w:lineRule="auto"/>
      <w:ind w:left="280"/>
    </w:pPr>
    <w:rPr>
      <w:rFonts w:ascii="Times New Roman" w:eastAsia="Times New Roman" w:hAnsi="Times New Roman" w:cs="Times New Roman"/>
      <w:sz w:val="28"/>
      <w:szCs w:val="28"/>
    </w:rPr>
  </w:style>
  <w:style w:type="paragraph" w:styleId="af1">
    <w:name w:val="caption"/>
    <w:basedOn w:val="a"/>
    <w:next w:val="a"/>
    <w:qFormat/>
    <w:rsid w:val="000B34B5"/>
    <w:pPr>
      <w:spacing w:after="0" w:line="240" w:lineRule="auto"/>
    </w:pPr>
    <w:rPr>
      <w:rFonts w:ascii="Times New Roman" w:eastAsia="Times New Roman" w:hAnsi="Times New Roman" w:cs="Times New Roman"/>
      <w:b/>
      <w:bCs/>
      <w:sz w:val="20"/>
      <w:szCs w:val="20"/>
    </w:rPr>
  </w:style>
  <w:style w:type="paragraph" w:styleId="af2">
    <w:name w:val="Balloon Text"/>
    <w:basedOn w:val="a"/>
    <w:link w:val="af3"/>
    <w:uiPriority w:val="99"/>
    <w:semiHidden/>
    <w:unhideWhenUsed/>
    <w:rsid w:val="000B34B5"/>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0B34B5"/>
    <w:rPr>
      <w:rFonts w:ascii="Tahoma" w:eastAsia="Times New Roman" w:hAnsi="Tahoma" w:cs="Tahoma"/>
      <w:sz w:val="16"/>
      <w:szCs w:val="16"/>
    </w:rPr>
  </w:style>
  <w:style w:type="paragraph" w:styleId="af4">
    <w:name w:val="List Paragraph"/>
    <w:basedOn w:val="a"/>
    <w:uiPriority w:val="34"/>
    <w:qFormat/>
    <w:rsid w:val="000B34B5"/>
    <w:pPr>
      <w:spacing w:after="0" w:line="240" w:lineRule="auto"/>
      <w:ind w:left="720"/>
      <w:contextualSpacing/>
    </w:pPr>
    <w:rPr>
      <w:rFonts w:ascii="Times New Roman" w:eastAsia="Times New Roman" w:hAnsi="Times New Roman" w:cs="Times New Roman"/>
      <w:sz w:val="28"/>
      <w:szCs w:val="28"/>
    </w:rPr>
  </w:style>
  <w:style w:type="character" w:styleId="af5">
    <w:name w:val="Subtle Emphasis"/>
    <w:basedOn w:val="a0"/>
    <w:uiPriority w:val="19"/>
    <w:qFormat/>
    <w:rsid w:val="00427FE8"/>
    <w:rPr>
      <w:i/>
      <w:iCs/>
      <w:color w:val="808080" w:themeColor="text1" w:themeTint="7F"/>
    </w:rPr>
  </w:style>
  <w:style w:type="paragraph" w:styleId="af6">
    <w:name w:val="Title"/>
    <w:basedOn w:val="a"/>
    <w:next w:val="a"/>
    <w:link w:val="af7"/>
    <w:uiPriority w:val="10"/>
    <w:qFormat/>
    <w:rsid w:val="00427F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427FE8"/>
    <w:rPr>
      <w:rFonts w:asciiTheme="majorHAnsi" w:eastAsiaTheme="majorEastAsia" w:hAnsiTheme="majorHAnsi" w:cstheme="majorBidi"/>
      <w:color w:val="17365D" w:themeColor="text2" w:themeShade="BF"/>
      <w:spacing w:val="5"/>
      <w:kern w:val="28"/>
      <w:sz w:val="52"/>
      <w:szCs w:val="52"/>
    </w:rPr>
  </w:style>
  <w:style w:type="character" w:customStyle="1" w:styleId="70">
    <w:name w:val="Заголовок 7 Знак"/>
    <w:basedOn w:val="a0"/>
    <w:link w:val="7"/>
    <w:uiPriority w:val="9"/>
    <w:rsid w:val="00427FE8"/>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62863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B4C4-BFA3-45EF-91DB-81143FEF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2124</Words>
  <Characters>12107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XTreme.ws</cp:lastModifiedBy>
  <cp:revision>2</cp:revision>
  <cp:lastPrinted>2018-01-16T09:07:00Z</cp:lastPrinted>
  <dcterms:created xsi:type="dcterms:W3CDTF">2018-05-22T08:34:00Z</dcterms:created>
  <dcterms:modified xsi:type="dcterms:W3CDTF">2018-05-22T08:34:00Z</dcterms:modified>
</cp:coreProperties>
</file>