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0F" w:rsidRDefault="00B5130F" w:rsidP="004528AA">
      <w:pPr>
        <w:spacing w:after="0" w:line="360" w:lineRule="auto"/>
        <w:ind w:right="425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98425</wp:posOffset>
            </wp:positionH>
            <wp:positionV relativeFrom="paragraph">
              <wp:posOffset>45720</wp:posOffset>
            </wp:positionV>
            <wp:extent cx="900430" cy="858520"/>
            <wp:effectExtent l="19050" t="0" r="0" b="0"/>
            <wp:wrapTight wrapText="bothSides">
              <wp:wrapPolygon edited="0">
                <wp:start x="-457" y="0"/>
                <wp:lineTo x="-457" y="21089"/>
                <wp:lineTo x="21478" y="21089"/>
                <wp:lineTo x="21478" y="0"/>
                <wp:lineTo x="-457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885825" cy="885825"/>
            <wp:effectExtent l="19050" t="0" r="9525" b="0"/>
            <wp:docPr id="4" name="Рисунок 4" descr="тарых 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рых 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0F" w:rsidRPr="00F02330" w:rsidRDefault="00B5130F" w:rsidP="004528AA">
      <w:pPr>
        <w:spacing w:after="0" w:line="360" w:lineRule="auto"/>
        <w:ind w:right="425"/>
        <w:jc w:val="center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F02330">
        <w:rPr>
          <w:rFonts w:ascii="Times New Roman" w:hAnsi="Times New Roman"/>
          <w:b/>
          <w:bCs/>
          <w:color w:val="C00000"/>
          <w:sz w:val="32"/>
          <w:szCs w:val="32"/>
        </w:rPr>
        <w:t xml:space="preserve">КЫРГЫЗ РЕСПУБЛИКАСЫНЫН </w:t>
      </w:r>
      <w:r w:rsidRPr="00F02330">
        <w:rPr>
          <w:rFonts w:ascii="Times New Roman" w:hAnsi="Times New Roman"/>
          <w:b/>
          <w:bCs/>
          <w:color w:val="C00000"/>
          <w:sz w:val="32"/>
          <w:szCs w:val="32"/>
          <w:lang w:val="ky-KG"/>
        </w:rPr>
        <w:t xml:space="preserve">  </w:t>
      </w:r>
    </w:p>
    <w:p w:rsidR="00B5130F" w:rsidRPr="00F02330" w:rsidRDefault="00B5130F" w:rsidP="004528AA">
      <w:pPr>
        <w:spacing w:after="0" w:line="360" w:lineRule="auto"/>
        <w:jc w:val="center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F02330">
        <w:rPr>
          <w:rFonts w:ascii="Times New Roman" w:hAnsi="Times New Roman"/>
          <w:b/>
          <w:bCs/>
          <w:color w:val="C00000"/>
          <w:sz w:val="32"/>
          <w:szCs w:val="32"/>
        </w:rPr>
        <w:t>БИЛИМ  БЕР</w:t>
      </w:r>
      <w:r w:rsidRPr="00F02330">
        <w:rPr>
          <w:rFonts w:ascii="Times New Roman" w:hAnsi="Times New Roman"/>
          <w:b/>
          <w:bCs/>
          <w:color w:val="C00000"/>
          <w:sz w:val="32"/>
          <w:szCs w:val="32"/>
          <w:lang w:val="ky-KG"/>
        </w:rPr>
        <w:t>ҮҮ</w:t>
      </w:r>
      <w:r w:rsidRPr="00F02330">
        <w:rPr>
          <w:rFonts w:ascii="Times New Roman" w:hAnsi="Times New Roman"/>
          <w:b/>
          <w:bCs/>
          <w:color w:val="C00000"/>
          <w:sz w:val="32"/>
          <w:szCs w:val="32"/>
        </w:rPr>
        <w:t xml:space="preserve"> ЖАНА ИЛИМ МИНИСТРЛИГИ</w:t>
      </w:r>
    </w:p>
    <w:p w:rsidR="00B5130F" w:rsidRPr="00F02330" w:rsidRDefault="00B5130F" w:rsidP="004528AA">
      <w:pPr>
        <w:spacing w:after="0" w:line="360" w:lineRule="auto"/>
        <w:jc w:val="center"/>
        <w:rPr>
          <w:rFonts w:ascii="Times New Roman" w:hAnsi="Times New Roman"/>
          <w:b/>
          <w:bCs/>
          <w:color w:val="C00000"/>
          <w:sz w:val="32"/>
          <w:szCs w:val="32"/>
        </w:rPr>
      </w:pPr>
    </w:p>
    <w:p w:rsidR="00B5130F" w:rsidRPr="00F02330" w:rsidRDefault="00B5130F" w:rsidP="004528AA">
      <w:pPr>
        <w:spacing w:after="0" w:line="360" w:lineRule="auto"/>
        <w:jc w:val="center"/>
        <w:rPr>
          <w:rFonts w:ascii="Times New Roman" w:hAnsi="Times New Roman"/>
          <w:b/>
          <w:bCs/>
          <w:color w:val="C00000"/>
          <w:sz w:val="32"/>
          <w:szCs w:val="32"/>
          <w:lang w:val="ky-KG"/>
        </w:rPr>
      </w:pPr>
      <w:r w:rsidRPr="00F02330">
        <w:rPr>
          <w:rFonts w:ascii="Times New Roman" w:hAnsi="Times New Roman"/>
          <w:b/>
          <w:bCs/>
          <w:color w:val="C00000"/>
          <w:sz w:val="32"/>
          <w:szCs w:val="32"/>
        </w:rPr>
        <w:t>ОШ МАМЛЕКЕТТИК УНИВЕРСИТЕТИ</w:t>
      </w:r>
    </w:p>
    <w:p w:rsidR="00B5130F" w:rsidRPr="00F02330" w:rsidRDefault="00B5130F" w:rsidP="004528AA">
      <w:pPr>
        <w:spacing w:after="0" w:line="360" w:lineRule="auto"/>
        <w:jc w:val="center"/>
        <w:rPr>
          <w:rFonts w:ascii="Times New Roman" w:hAnsi="Times New Roman"/>
          <w:b/>
          <w:bCs/>
          <w:color w:val="C00000"/>
          <w:sz w:val="32"/>
          <w:szCs w:val="32"/>
          <w:lang w:val="ky-KG"/>
        </w:rPr>
      </w:pPr>
    </w:p>
    <w:p w:rsidR="00B5130F" w:rsidRPr="00F02330" w:rsidRDefault="00B5130F" w:rsidP="004528AA">
      <w:pPr>
        <w:spacing w:after="0" w:line="360" w:lineRule="auto"/>
        <w:jc w:val="center"/>
        <w:rPr>
          <w:rFonts w:ascii="Times New Roman" w:hAnsi="Times New Roman"/>
          <w:b/>
          <w:bCs/>
          <w:color w:val="C00000"/>
          <w:sz w:val="32"/>
          <w:szCs w:val="32"/>
          <w:lang w:val="ky-KG"/>
        </w:rPr>
      </w:pPr>
      <w:r w:rsidRPr="00F02330">
        <w:rPr>
          <w:rFonts w:ascii="Times New Roman" w:hAnsi="Times New Roman"/>
          <w:b/>
          <w:bCs/>
          <w:color w:val="C00000"/>
          <w:sz w:val="32"/>
          <w:szCs w:val="32"/>
          <w:lang w:val="ky-KG"/>
        </w:rPr>
        <w:t>ТАРЫХ ФАКУЛЬТЕТИ</w:t>
      </w:r>
    </w:p>
    <w:p w:rsidR="00B5130F" w:rsidRPr="008B5718" w:rsidRDefault="00B5130F" w:rsidP="004528A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ky-KG"/>
        </w:rPr>
      </w:pPr>
    </w:p>
    <w:p w:rsidR="004528AA" w:rsidRPr="00F02330" w:rsidRDefault="004528AA" w:rsidP="004528AA">
      <w:pPr>
        <w:spacing w:after="0" w:line="360" w:lineRule="auto"/>
        <w:rPr>
          <w:rFonts w:ascii="Times New Roman" w:hAnsi="Times New Roman"/>
          <w:b/>
          <w:bCs/>
          <w:i/>
          <w:sz w:val="24"/>
          <w:szCs w:val="24"/>
          <w:lang w:val="en-US"/>
        </w:rPr>
      </w:pPr>
    </w:p>
    <w:p w:rsidR="00B5130F" w:rsidRPr="008B5718" w:rsidRDefault="00B5130F" w:rsidP="004528AA">
      <w:pPr>
        <w:spacing w:after="0" w:line="360" w:lineRule="auto"/>
        <w:rPr>
          <w:rFonts w:ascii="Times New Roman" w:hAnsi="Times New Roman"/>
          <w:b/>
          <w:bCs/>
          <w:i/>
          <w:sz w:val="24"/>
          <w:szCs w:val="24"/>
          <w:lang w:val="ky-KG"/>
        </w:rPr>
      </w:pPr>
    </w:p>
    <w:p w:rsidR="00B5130F" w:rsidRPr="00F02330" w:rsidRDefault="00B5130F" w:rsidP="004528AA">
      <w:pPr>
        <w:spacing w:after="0" w:line="360" w:lineRule="auto"/>
        <w:jc w:val="center"/>
        <w:rPr>
          <w:rFonts w:ascii="Times New Roman" w:hAnsi="Times New Roman"/>
          <w:b/>
          <w:bCs/>
          <w:color w:val="0070C0"/>
          <w:sz w:val="48"/>
          <w:szCs w:val="48"/>
          <w:lang w:val="en-US"/>
        </w:rPr>
      </w:pPr>
      <w:r w:rsidRPr="00F02330">
        <w:rPr>
          <w:rFonts w:ascii="Times New Roman" w:hAnsi="Times New Roman"/>
          <w:b/>
          <w:bCs/>
          <w:color w:val="0070C0"/>
          <w:sz w:val="48"/>
          <w:szCs w:val="48"/>
          <w:lang w:val="ky-KG"/>
        </w:rPr>
        <w:t>ЧАКЫРУУ  ЖАНА ПРОГРАММА</w:t>
      </w:r>
    </w:p>
    <w:p w:rsidR="00B5130F" w:rsidRDefault="00B5130F" w:rsidP="004528AA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ky-KG"/>
        </w:rPr>
      </w:pPr>
    </w:p>
    <w:p w:rsidR="004528AA" w:rsidRPr="00F02330" w:rsidRDefault="004528AA" w:rsidP="00F02330">
      <w:pPr>
        <w:spacing w:after="0" w:line="360" w:lineRule="auto"/>
        <w:rPr>
          <w:rFonts w:ascii="Times New Roman" w:hAnsi="Times New Roman"/>
          <w:b/>
          <w:bCs/>
          <w:i/>
          <w:color w:val="7030A0"/>
          <w:sz w:val="24"/>
          <w:szCs w:val="24"/>
          <w:lang w:val="en-US"/>
        </w:rPr>
      </w:pPr>
    </w:p>
    <w:p w:rsidR="00B5130F" w:rsidRPr="00F02330" w:rsidRDefault="00B5130F" w:rsidP="004528AA">
      <w:pPr>
        <w:spacing w:after="0" w:line="360" w:lineRule="auto"/>
        <w:jc w:val="center"/>
        <w:rPr>
          <w:rFonts w:ascii="Times New Roman" w:hAnsi="Times New Roman"/>
          <w:b/>
          <w:bCs/>
          <w:i/>
          <w:color w:val="7030A0"/>
          <w:sz w:val="24"/>
          <w:szCs w:val="24"/>
          <w:lang w:val="ky-KG"/>
        </w:rPr>
      </w:pPr>
    </w:p>
    <w:p w:rsidR="00B5130F" w:rsidRPr="00F02330" w:rsidRDefault="00B5130F" w:rsidP="004528A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val="ky-KG"/>
        </w:rPr>
      </w:pPr>
      <w:r w:rsidRPr="00F02330">
        <w:rPr>
          <w:rFonts w:ascii="Times New Roman" w:hAnsi="Times New Roman" w:cs="Times New Roman"/>
          <w:b/>
          <w:i/>
          <w:color w:val="7030A0"/>
          <w:sz w:val="28"/>
          <w:szCs w:val="28"/>
          <w:lang w:val="ky-KG"/>
        </w:rPr>
        <w:t xml:space="preserve">“2019-жыл - Аймактарды өнүктүрүү жана </w:t>
      </w:r>
      <w:r w:rsidR="00BB1512">
        <w:rPr>
          <w:rFonts w:ascii="Times New Roman" w:hAnsi="Times New Roman" w:cs="Times New Roman"/>
          <w:b/>
          <w:i/>
          <w:color w:val="7030A0"/>
          <w:sz w:val="28"/>
          <w:szCs w:val="28"/>
          <w:lang w:val="ky-KG"/>
        </w:rPr>
        <w:t xml:space="preserve">өлкөнү </w:t>
      </w:r>
      <w:r w:rsidRPr="00F02330">
        <w:rPr>
          <w:rFonts w:ascii="Times New Roman" w:hAnsi="Times New Roman" w:cs="Times New Roman"/>
          <w:b/>
          <w:i/>
          <w:color w:val="7030A0"/>
          <w:sz w:val="28"/>
          <w:szCs w:val="28"/>
          <w:lang w:val="ky-KG"/>
        </w:rPr>
        <w:t xml:space="preserve">санариптештирүү” жылына жана ОшМУнун 80 жылдыгына </w:t>
      </w:r>
      <w:r w:rsidRPr="00F02330">
        <w:rPr>
          <w:rFonts w:ascii="Times New Roman" w:hAnsi="Times New Roman" w:cs="Times New Roman"/>
          <w:b/>
          <w:bCs/>
          <w:i/>
          <w:color w:val="7030A0"/>
          <w:sz w:val="28"/>
          <w:szCs w:val="28"/>
          <w:lang w:val="ky-KG"/>
        </w:rPr>
        <w:t xml:space="preserve">карата </w:t>
      </w:r>
    </w:p>
    <w:p w:rsidR="00F02330" w:rsidRDefault="00F02330" w:rsidP="004528AA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B5130F" w:rsidRPr="00F02330" w:rsidRDefault="00B5130F" w:rsidP="004528AA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B050"/>
          <w:sz w:val="40"/>
          <w:szCs w:val="40"/>
          <w:lang w:val="ky-KG"/>
        </w:rPr>
      </w:pPr>
      <w:r w:rsidRPr="00F02330">
        <w:rPr>
          <w:rFonts w:ascii="Times New Roman" w:hAnsi="Times New Roman"/>
          <w:b/>
          <w:i/>
          <w:color w:val="00B050"/>
          <w:sz w:val="40"/>
          <w:szCs w:val="40"/>
          <w:lang w:val="ky-KG"/>
        </w:rPr>
        <w:t>ИЛИМ  ЖУМАЛЫГЫ</w:t>
      </w:r>
    </w:p>
    <w:p w:rsidR="00F02330" w:rsidRDefault="00F02330" w:rsidP="00F02330">
      <w:pPr>
        <w:spacing w:after="0" w:line="360" w:lineRule="auto"/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en-US"/>
        </w:rPr>
      </w:pPr>
    </w:p>
    <w:p w:rsidR="00F02330" w:rsidRDefault="00F02330" w:rsidP="00F02330">
      <w:pPr>
        <w:spacing w:after="0" w:line="360" w:lineRule="auto"/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en-US"/>
        </w:rPr>
      </w:pPr>
    </w:p>
    <w:p w:rsidR="00B5130F" w:rsidRPr="00F02330" w:rsidRDefault="00B5130F" w:rsidP="004528AA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ky-KG"/>
        </w:rPr>
      </w:pPr>
      <w:r w:rsidRPr="00F02330"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ky-KG"/>
        </w:rPr>
        <w:t>(</w:t>
      </w:r>
      <w:r w:rsidR="00F02330"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en-US"/>
        </w:rPr>
        <w:t>22</w:t>
      </w:r>
      <w:r w:rsidRPr="00F02330"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ky-KG"/>
        </w:rPr>
        <w:t>-27-апрель, 2019-жыл)</w:t>
      </w:r>
    </w:p>
    <w:p w:rsidR="00B5130F" w:rsidRPr="008B5718" w:rsidRDefault="00B5130F" w:rsidP="004528AA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ky-KG"/>
        </w:rPr>
      </w:pPr>
    </w:p>
    <w:p w:rsidR="00B5130F" w:rsidRDefault="00B5130F" w:rsidP="004528AA">
      <w:pPr>
        <w:spacing w:after="0" w:line="360" w:lineRule="auto"/>
        <w:rPr>
          <w:noProof/>
          <w:sz w:val="24"/>
          <w:szCs w:val="24"/>
          <w:lang w:val="ky-KG"/>
        </w:rPr>
      </w:pPr>
    </w:p>
    <w:p w:rsidR="004528AA" w:rsidRDefault="004528AA" w:rsidP="004528AA">
      <w:pPr>
        <w:spacing w:after="0" w:line="360" w:lineRule="auto"/>
        <w:rPr>
          <w:noProof/>
          <w:sz w:val="24"/>
          <w:szCs w:val="24"/>
          <w:lang w:val="ky-KG"/>
        </w:rPr>
      </w:pPr>
    </w:p>
    <w:p w:rsidR="004528AA" w:rsidRDefault="004528AA" w:rsidP="004528AA">
      <w:pPr>
        <w:spacing w:after="0" w:line="360" w:lineRule="auto"/>
        <w:rPr>
          <w:noProof/>
          <w:sz w:val="24"/>
          <w:szCs w:val="24"/>
          <w:lang w:val="ky-KG"/>
        </w:rPr>
      </w:pPr>
    </w:p>
    <w:p w:rsidR="004528AA" w:rsidRDefault="004528AA" w:rsidP="004528AA">
      <w:pPr>
        <w:spacing w:after="0" w:line="360" w:lineRule="auto"/>
        <w:rPr>
          <w:noProof/>
          <w:sz w:val="24"/>
          <w:szCs w:val="24"/>
          <w:lang w:val="ky-KG"/>
        </w:rPr>
      </w:pPr>
    </w:p>
    <w:p w:rsidR="004528AA" w:rsidRDefault="004528AA" w:rsidP="004528AA">
      <w:pPr>
        <w:spacing w:after="0" w:line="360" w:lineRule="auto"/>
        <w:rPr>
          <w:noProof/>
          <w:sz w:val="24"/>
          <w:szCs w:val="24"/>
          <w:lang w:val="ky-KG"/>
        </w:rPr>
      </w:pPr>
    </w:p>
    <w:p w:rsidR="004528AA" w:rsidRDefault="004528AA" w:rsidP="004528AA">
      <w:pPr>
        <w:spacing w:after="0" w:line="360" w:lineRule="auto"/>
        <w:rPr>
          <w:noProof/>
          <w:sz w:val="24"/>
          <w:szCs w:val="24"/>
          <w:lang w:val="ky-KG"/>
        </w:rPr>
      </w:pPr>
    </w:p>
    <w:p w:rsidR="00B5130F" w:rsidRPr="00725677" w:rsidRDefault="00B5130F" w:rsidP="004528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ky-KG"/>
        </w:rPr>
      </w:pPr>
    </w:p>
    <w:p w:rsidR="00B5130F" w:rsidRPr="00F02330" w:rsidRDefault="00B5130F" w:rsidP="004528AA">
      <w:pPr>
        <w:spacing w:after="0" w:line="360" w:lineRule="auto"/>
        <w:jc w:val="both"/>
        <w:rPr>
          <w:rFonts w:ascii="Times New Roman" w:hAnsi="Times New Roman"/>
          <w:b/>
          <w:bCs/>
          <w:i/>
          <w:color w:val="FF0000"/>
          <w:sz w:val="28"/>
          <w:szCs w:val="28"/>
          <w:lang w:val="ky-KG"/>
        </w:rPr>
      </w:pPr>
      <w:r w:rsidRPr="00F02330">
        <w:rPr>
          <w:rFonts w:ascii="Times New Roman" w:hAnsi="Times New Roman"/>
          <w:color w:val="FF0000"/>
          <w:sz w:val="24"/>
          <w:szCs w:val="24"/>
          <w:lang w:val="ky-KG"/>
        </w:rPr>
        <w:t xml:space="preserve">      </w:t>
      </w:r>
      <w:r w:rsidRPr="00F02330">
        <w:rPr>
          <w:rFonts w:ascii="Times New Roman" w:hAnsi="Times New Roman"/>
          <w:b/>
          <w:bCs/>
          <w:i/>
          <w:color w:val="FF0000"/>
          <w:sz w:val="28"/>
          <w:szCs w:val="28"/>
          <w:lang w:val="ky-KG"/>
        </w:rPr>
        <w:t>Урматтуу___________________________________</w:t>
      </w:r>
    </w:p>
    <w:p w:rsidR="00B5130F" w:rsidRPr="00725677" w:rsidRDefault="00B5130F" w:rsidP="004528AA">
      <w:pPr>
        <w:spacing w:after="0" w:line="360" w:lineRule="auto"/>
        <w:jc w:val="both"/>
        <w:rPr>
          <w:b/>
          <w:bCs/>
          <w:i/>
          <w:sz w:val="28"/>
          <w:szCs w:val="28"/>
          <w:lang w:val="ky-KG"/>
        </w:rPr>
      </w:pPr>
    </w:p>
    <w:p w:rsidR="00B5130F" w:rsidRPr="00F02330" w:rsidRDefault="00B5130F" w:rsidP="004528AA">
      <w:pPr>
        <w:spacing w:after="0" w:line="360" w:lineRule="auto"/>
        <w:jc w:val="center"/>
        <w:rPr>
          <w:rFonts w:ascii="Times New Roman" w:hAnsi="Times New Roman"/>
          <w:color w:val="0070C0"/>
          <w:sz w:val="32"/>
          <w:szCs w:val="32"/>
          <w:lang w:val="ky-KG"/>
        </w:rPr>
      </w:pPr>
      <w:r w:rsidRPr="00F02330">
        <w:rPr>
          <w:rFonts w:ascii="Times New Roman" w:hAnsi="Times New Roman"/>
          <w:color w:val="0070C0"/>
          <w:sz w:val="32"/>
          <w:szCs w:val="32"/>
          <w:lang w:val="ky-KG"/>
        </w:rPr>
        <w:t xml:space="preserve">Сизди 2019-жылдын  </w:t>
      </w:r>
      <w:r w:rsidR="00F02330" w:rsidRPr="00F02330">
        <w:rPr>
          <w:rFonts w:ascii="Times New Roman" w:hAnsi="Times New Roman"/>
          <w:bCs/>
          <w:iCs/>
          <w:color w:val="0070C0"/>
          <w:sz w:val="32"/>
          <w:szCs w:val="32"/>
          <w:lang w:val="en-US"/>
        </w:rPr>
        <w:t>22</w:t>
      </w:r>
      <w:r w:rsidRPr="00F02330">
        <w:rPr>
          <w:rFonts w:ascii="Times New Roman" w:hAnsi="Times New Roman"/>
          <w:bCs/>
          <w:iCs/>
          <w:color w:val="0070C0"/>
          <w:sz w:val="32"/>
          <w:szCs w:val="32"/>
          <w:lang w:val="ky-KG"/>
        </w:rPr>
        <w:t>-27-апрель күндөрү</w:t>
      </w:r>
      <w:r w:rsidRPr="00F02330">
        <w:rPr>
          <w:rFonts w:ascii="Times New Roman" w:hAnsi="Times New Roman"/>
          <w:b/>
          <w:bCs/>
          <w:iCs/>
          <w:color w:val="0070C0"/>
          <w:sz w:val="32"/>
          <w:szCs w:val="32"/>
          <w:lang w:val="ky-KG"/>
        </w:rPr>
        <w:t xml:space="preserve"> </w:t>
      </w:r>
      <w:r w:rsidRPr="00F02330">
        <w:rPr>
          <w:rFonts w:ascii="Times New Roman" w:hAnsi="Times New Roman"/>
          <w:color w:val="0070C0"/>
          <w:sz w:val="32"/>
          <w:szCs w:val="32"/>
          <w:lang w:val="ky-KG"/>
        </w:rPr>
        <w:t xml:space="preserve">өтүүчү, </w:t>
      </w:r>
    </w:p>
    <w:p w:rsidR="00B5130F" w:rsidRPr="00F02330" w:rsidRDefault="00B5130F" w:rsidP="004528A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  <w:lang w:val="ky-KG"/>
        </w:rPr>
      </w:pPr>
      <w:r w:rsidRPr="00F02330">
        <w:rPr>
          <w:rFonts w:ascii="Times New Roman" w:hAnsi="Times New Roman" w:cs="Times New Roman"/>
          <w:b/>
          <w:color w:val="7030A0"/>
          <w:sz w:val="32"/>
          <w:szCs w:val="32"/>
          <w:lang w:val="ky-KG"/>
        </w:rPr>
        <w:t xml:space="preserve">“2019-жыл - Аймактарды өнүктүрүү жана </w:t>
      </w:r>
      <w:r w:rsidR="00BB1512">
        <w:rPr>
          <w:rFonts w:ascii="Times New Roman" w:hAnsi="Times New Roman" w:cs="Times New Roman"/>
          <w:b/>
          <w:color w:val="7030A0"/>
          <w:sz w:val="32"/>
          <w:szCs w:val="32"/>
          <w:lang w:val="ky-KG"/>
        </w:rPr>
        <w:t xml:space="preserve">өлкөнү </w:t>
      </w:r>
      <w:r w:rsidRPr="00F02330">
        <w:rPr>
          <w:rFonts w:ascii="Times New Roman" w:hAnsi="Times New Roman" w:cs="Times New Roman"/>
          <w:b/>
          <w:color w:val="7030A0"/>
          <w:sz w:val="32"/>
          <w:szCs w:val="32"/>
          <w:lang w:val="ky-KG"/>
        </w:rPr>
        <w:t xml:space="preserve">санариптештирүү” жылына жана ОшМУнун 80 жылдыгына </w:t>
      </w:r>
      <w:r w:rsidRPr="00F02330">
        <w:rPr>
          <w:rFonts w:ascii="Times New Roman" w:hAnsi="Times New Roman" w:cs="Times New Roman"/>
          <w:b/>
          <w:bCs/>
          <w:color w:val="7030A0"/>
          <w:sz w:val="32"/>
          <w:szCs w:val="32"/>
          <w:lang w:val="ky-KG"/>
        </w:rPr>
        <w:t xml:space="preserve">карата </w:t>
      </w:r>
    </w:p>
    <w:p w:rsidR="00B5130F" w:rsidRPr="00F02330" w:rsidRDefault="00B5130F" w:rsidP="004528A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ky-KG"/>
        </w:rPr>
      </w:pPr>
    </w:p>
    <w:p w:rsidR="0088692A" w:rsidRDefault="0088692A" w:rsidP="004528AA">
      <w:pPr>
        <w:spacing w:after="0" w:line="360" w:lineRule="auto"/>
        <w:jc w:val="center"/>
        <w:rPr>
          <w:rFonts w:ascii="Times New Roman" w:hAnsi="Times New Roman"/>
          <w:b/>
          <w:color w:val="00B050"/>
          <w:sz w:val="32"/>
          <w:szCs w:val="32"/>
          <w:lang w:val="en-US"/>
        </w:rPr>
      </w:pPr>
    </w:p>
    <w:p w:rsidR="0088692A" w:rsidRDefault="0088692A" w:rsidP="004528AA">
      <w:pPr>
        <w:spacing w:after="0" w:line="360" w:lineRule="auto"/>
        <w:jc w:val="center"/>
        <w:rPr>
          <w:rFonts w:ascii="Times New Roman" w:hAnsi="Times New Roman"/>
          <w:b/>
          <w:color w:val="00B050"/>
          <w:sz w:val="32"/>
          <w:szCs w:val="32"/>
          <w:lang w:val="en-US"/>
        </w:rPr>
      </w:pPr>
    </w:p>
    <w:p w:rsidR="0088692A" w:rsidRDefault="0088692A" w:rsidP="004528AA">
      <w:pPr>
        <w:spacing w:after="0" w:line="360" w:lineRule="auto"/>
        <w:jc w:val="center"/>
        <w:rPr>
          <w:rFonts w:ascii="Times New Roman" w:hAnsi="Times New Roman"/>
          <w:b/>
          <w:color w:val="00B050"/>
          <w:sz w:val="32"/>
          <w:szCs w:val="32"/>
          <w:lang w:val="en-US"/>
        </w:rPr>
      </w:pPr>
    </w:p>
    <w:p w:rsidR="0088692A" w:rsidRDefault="0088692A" w:rsidP="004528AA">
      <w:pPr>
        <w:spacing w:after="0" w:line="360" w:lineRule="auto"/>
        <w:jc w:val="center"/>
        <w:rPr>
          <w:rFonts w:ascii="Times New Roman" w:hAnsi="Times New Roman"/>
          <w:b/>
          <w:color w:val="00B050"/>
          <w:sz w:val="32"/>
          <w:szCs w:val="32"/>
          <w:lang w:val="en-US"/>
        </w:rPr>
      </w:pPr>
    </w:p>
    <w:p w:rsidR="00B5130F" w:rsidRPr="00F02330" w:rsidRDefault="00B5130F" w:rsidP="004528AA">
      <w:pPr>
        <w:spacing w:after="0" w:line="360" w:lineRule="auto"/>
        <w:jc w:val="center"/>
        <w:rPr>
          <w:rFonts w:ascii="Times New Roman" w:hAnsi="Times New Roman"/>
          <w:b/>
          <w:color w:val="00B050"/>
          <w:sz w:val="32"/>
          <w:szCs w:val="32"/>
          <w:lang w:val="ky-KG"/>
        </w:rPr>
      </w:pPr>
      <w:r w:rsidRPr="00F02330">
        <w:rPr>
          <w:rFonts w:ascii="Times New Roman" w:hAnsi="Times New Roman"/>
          <w:b/>
          <w:color w:val="00B050"/>
          <w:sz w:val="32"/>
          <w:szCs w:val="32"/>
          <w:lang w:val="ky-KG"/>
        </w:rPr>
        <w:t xml:space="preserve">ИЛИМ  ЖУМАЛЫГЫНА </w:t>
      </w:r>
    </w:p>
    <w:p w:rsidR="00B5130F" w:rsidRPr="00F02330" w:rsidRDefault="00B5130F" w:rsidP="004528AA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ky-KG"/>
        </w:rPr>
      </w:pPr>
    </w:p>
    <w:p w:rsidR="00B5130F" w:rsidRPr="00F02330" w:rsidRDefault="00B5130F" w:rsidP="004528AA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70C0"/>
          <w:sz w:val="32"/>
          <w:szCs w:val="32"/>
          <w:lang w:val="ky-KG"/>
        </w:rPr>
      </w:pPr>
      <w:r w:rsidRPr="00F02330">
        <w:rPr>
          <w:rFonts w:ascii="Times New Roman" w:hAnsi="Times New Roman"/>
          <w:color w:val="0070C0"/>
          <w:sz w:val="32"/>
          <w:szCs w:val="32"/>
          <w:lang w:val="ky-KG"/>
        </w:rPr>
        <w:t>чакырабыз.</w:t>
      </w:r>
    </w:p>
    <w:p w:rsidR="00B5130F" w:rsidRDefault="00B5130F" w:rsidP="004528AA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ky-KG"/>
        </w:rPr>
      </w:pPr>
    </w:p>
    <w:p w:rsidR="00C12B34" w:rsidRDefault="00C12B34" w:rsidP="004528AA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ky-KG"/>
        </w:rPr>
      </w:pPr>
    </w:p>
    <w:p w:rsidR="0088692A" w:rsidRPr="0088692A" w:rsidRDefault="0088692A" w:rsidP="004528AA">
      <w:pPr>
        <w:spacing w:after="0" w:line="36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  <w:lang w:val="en-US"/>
        </w:rPr>
      </w:pPr>
    </w:p>
    <w:p w:rsidR="0088692A" w:rsidRDefault="0088692A" w:rsidP="004528AA">
      <w:pPr>
        <w:spacing w:after="0" w:line="36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  <w:lang w:val="en-US"/>
        </w:rPr>
      </w:pPr>
    </w:p>
    <w:p w:rsidR="0088692A" w:rsidRDefault="0088692A" w:rsidP="004528AA">
      <w:pPr>
        <w:spacing w:after="0" w:line="36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  <w:lang w:val="en-US"/>
        </w:rPr>
      </w:pPr>
    </w:p>
    <w:p w:rsidR="0088692A" w:rsidRDefault="0088692A" w:rsidP="004528AA">
      <w:pPr>
        <w:spacing w:after="0" w:line="36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  <w:lang w:val="en-US"/>
        </w:rPr>
      </w:pPr>
    </w:p>
    <w:p w:rsidR="0088692A" w:rsidRDefault="0088692A" w:rsidP="004528AA">
      <w:pPr>
        <w:spacing w:after="0" w:line="36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  <w:lang w:val="en-US"/>
        </w:rPr>
      </w:pPr>
    </w:p>
    <w:p w:rsidR="0088692A" w:rsidRDefault="0088692A" w:rsidP="004528AA">
      <w:pPr>
        <w:spacing w:after="0" w:line="36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  <w:lang w:val="en-US"/>
        </w:rPr>
      </w:pPr>
    </w:p>
    <w:p w:rsidR="00B5130F" w:rsidRPr="00F02330" w:rsidRDefault="00B5130F" w:rsidP="004528AA">
      <w:pPr>
        <w:spacing w:after="0" w:line="360" w:lineRule="auto"/>
        <w:jc w:val="center"/>
        <w:rPr>
          <w:rFonts w:ascii="Times New Roman" w:hAnsi="Times New Roman"/>
          <w:b/>
          <w:bCs/>
          <w:color w:val="0070C0"/>
          <w:sz w:val="28"/>
          <w:szCs w:val="28"/>
          <w:lang w:val="ky-KG"/>
        </w:rPr>
      </w:pPr>
      <w:r w:rsidRPr="00F02330">
        <w:rPr>
          <w:rFonts w:ascii="Times New Roman" w:hAnsi="Times New Roman"/>
          <w:b/>
          <w:bCs/>
          <w:color w:val="0070C0"/>
          <w:sz w:val="28"/>
          <w:szCs w:val="28"/>
          <w:lang w:val="ky-KG"/>
        </w:rPr>
        <w:t>УЮШТУРУУ  ТОБУ:</w:t>
      </w:r>
    </w:p>
    <w:p w:rsidR="00B5130F" w:rsidRPr="00F02330" w:rsidRDefault="00B5130F" w:rsidP="004528AA">
      <w:pPr>
        <w:spacing w:after="0" w:line="360" w:lineRule="auto"/>
        <w:jc w:val="center"/>
        <w:rPr>
          <w:rFonts w:ascii="Times New Roman" w:hAnsi="Times New Roman"/>
          <w:color w:val="0070C0"/>
          <w:sz w:val="28"/>
          <w:szCs w:val="28"/>
          <w:lang w:val="ky-KG"/>
        </w:rPr>
      </w:pPr>
      <w:r w:rsidRPr="00F02330">
        <w:rPr>
          <w:rFonts w:ascii="Times New Roman" w:hAnsi="Times New Roman"/>
          <w:color w:val="0070C0"/>
          <w:sz w:val="28"/>
          <w:szCs w:val="28"/>
          <w:lang w:val="ky-KG"/>
        </w:rPr>
        <w:t>Ош мамлекеттик университети</w:t>
      </w:r>
    </w:p>
    <w:p w:rsidR="00B5130F" w:rsidRPr="00F02330" w:rsidRDefault="00B5130F" w:rsidP="004528AA">
      <w:pPr>
        <w:spacing w:after="0" w:line="360" w:lineRule="auto"/>
        <w:jc w:val="center"/>
        <w:rPr>
          <w:rFonts w:ascii="Times New Roman" w:hAnsi="Times New Roman"/>
          <w:color w:val="0070C0"/>
          <w:sz w:val="28"/>
          <w:szCs w:val="28"/>
          <w:lang w:val="ky-KG"/>
        </w:rPr>
      </w:pPr>
      <w:r w:rsidRPr="00F02330">
        <w:rPr>
          <w:rFonts w:ascii="Times New Roman" w:hAnsi="Times New Roman"/>
          <w:color w:val="0070C0"/>
          <w:sz w:val="28"/>
          <w:szCs w:val="28"/>
          <w:lang w:val="ky-KG"/>
        </w:rPr>
        <w:t>Тарых факультети</w:t>
      </w:r>
    </w:p>
    <w:p w:rsidR="00C12B34" w:rsidRPr="00D41590" w:rsidRDefault="00C12B34" w:rsidP="004528AA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ky-KG"/>
        </w:rPr>
      </w:pPr>
    </w:p>
    <w:p w:rsidR="00C12B34" w:rsidRDefault="00C12B34" w:rsidP="004528A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ky-KG"/>
        </w:rPr>
      </w:pPr>
    </w:p>
    <w:p w:rsidR="00C12B34" w:rsidRDefault="00C12B34" w:rsidP="004528A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ky-KG"/>
        </w:rPr>
      </w:pPr>
    </w:p>
    <w:p w:rsidR="00C12B34" w:rsidRDefault="00C12B34" w:rsidP="004528A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ky-KG"/>
        </w:rPr>
      </w:pPr>
    </w:p>
    <w:p w:rsidR="00F02330" w:rsidRPr="0088692A" w:rsidRDefault="00F02330" w:rsidP="004528A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5130F" w:rsidRPr="00D41590" w:rsidRDefault="00B5130F" w:rsidP="004528A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D41590">
        <w:rPr>
          <w:rFonts w:ascii="Times New Roman" w:hAnsi="Times New Roman"/>
          <w:b/>
          <w:bCs/>
          <w:sz w:val="24"/>
          <w:szCs w:val="24"/>
          <w:lang w:val="ky-KG"/>
        </w:rPr>
        <w:t>ИШТӨӨ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  </w:t>
      </w:r>
      <w:r w:rsidRPr="00D41590">
        <w:rPr>
          <w:rFonts w:ascii="Times New Roman" w:hAnsi="Times New Roman"/>
          <w:b/>
          <w:bCs/>
          <w:sz w:val="24"/>
          <w:szCs w:val="24"/>
          <w:lang w:val="ky-KG"/>
        </w:rPr>
        <w:t>ГРАФИГИ:</w:t>
      </w:r>
    </w:p>
    <w:p w:rsidR="00C12B34" w:rsidRDefault="00C12B34" w:rsidP="004528A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F02330" w:rsidRPr="00F02330" w:rsidRDefault="00F02330" w:rsidP="004528A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B5130F" w:rsidRPr="00C12B34" w:rsidRDefault="00B5130F" w:rsidP="004528AA">
      <w:pPr>
        <w:spacing w:after="0" w:line="360" w:lineRule="auto"/>
        <w:rPr>
          <w:rFonts w:ascii="Times New Roman" w:hAnsi="Times New Roman"/>
          <w:b/>
          <w:sz w:val="28"/>
          <w:szCs w:val="28"/>
          <w:lang w:val="ky-KG"/>
        </w:rPr>
      </w:pPr>
      <w:r w:rsidRPr="00C12B34">
        <w:rPr>
          <w:rFonts w:ascii="Times New Roman" w:hAnsi="Times New Roman"/>
          <w:b/>
          <w:sz w:val="28"/>
          <w:szCs w:val="28"/>
          <w:lang w:val="ky-KG"/>
        </w:rPr>
        <w:t>22-апрель</w:t>
      </w:r>
    </w:p>
    <w:p w:rsidR="00B5130F" w:rsidRPr="00C12B34" w:rsidRDefault="00B5130F" w:rsidP="004528AA">
      <w:pPr>
        <w:spacing w:after="0" w:line="360" w:lineRule="auto"/>
        <w:rPr>
          <w:rFonts w:ascii="Times New Roman" w:hAnsi="Times New Roman"/>
          <w:sz w:val="28"/>
          <w:szCs w:val="28"/>
          <w:lang w:val="ky-KG"/>
        </w:rPr>
      </w:pPr>
      <w:r w:rsidRPr="00C12B34">
        <w:rPr>
          <w:rFonts w:ascii="Times New Roman" w:hAnsi="Times New Roman"/>
          <w:sz w:val="28"/>
          <w:szCs w:val="28"/>
          <w:lang w:val="ky-KG"/>
        </w:rPr>
        <w:t xml:space="preserve">11.00 – 11.10. – Конференциянын расмий ачылышы. </w:t>
      </w:r>
    </w:p>
    <w:p w:rsidR="00B5130F" w:rsidRPr="00C12B34" w:rsidRDefault="00B5130F" w:rsidP="004528AA">
      <w:pPr>
        <w:spacing w:after="0" w:line="360" w:lineRule="auto"/>
        <w:rPr>
          <w:rFonts w:ascii="Times New Roman" w:hAnsi="Times New Roman"/>
          <w:b/>
          <w:sz w:val="28"/>
          <w:szCs w:val="28"/>
          <w:lang w:val="ky-KG"/>
        </w:rPr>
      </w:pPr>
      <w:r w:rsidRPr="00C12B34">
        <w:rPr>
          <w:rFonts w:ascii="Times New Roman" w:hAnsi="Times New Roman"/>
          <w:sz w:val="28"/>
          <w:szCs w:val="28"/>
          <w:lang w:val="ky-KG"/>
        </w:rPr>
        <w:t xml:space="preserve">11.10 – 11.20. – ОшМУнун илимий иштер боюнча проректору, </w:t>
      </w:r>
      <w:r w:rsidRPr="00C12B34">
        <w:rPr>
          <w:rFonts w:ascii="Times New Roman" w:hAnsi="Times New Roman"/>
          <w:b/>
          <w:sz w:val="28"/>
          <w:szCs w:val="28"/>
          <w:lang w:val="ky-KG"/>
        </w:rPr>
        <w:t>тех. и.д. профессор</w:t>
      </w:r>
      <w:r w:rsidRPr="00C12B34">
        <w:rPr>
          <w:rFonts w:ascii="Times New Roman" w:hAnsi="Times New Roman"/>
          <w:sz w:val="28"/>
          <w:szCs w:val="28"/>
          <w:lang w:val="ky-KG"/>
        </w:rPr>
        <w:t xml:space="preserve">  </w:t>
      </w:r>
      <w:r w:rsidRPr="00C12B34">
        <w:rPr>
          <w:rFonts w:ascii="Times New Roman" w:hAnsi="Times New Roman"/>
          <w:b/>
          <w:sz w:val="28"/>
          <w:szCs w:val="28"/>
          <w:lang w:val="ky-KG"/>
        </w:rPr>
        <w:t>И.Г.Кенжаев</w:t>
      </w:r>
    </w:p>
    <w:p w:rsidR="00B5130F" w:rsidRPr="00C12B34" w:rsidRDefault="00B5130F" w:rsidP="004528AA">
      <w:pPr>
        <w:spacing w:after="0" w:line="360" w:lineRule="auto"/>
        <w:rPr>
          <w:rFonts w:ascii="Times New Roman" w:hAnsi="Times New Roman"/>
          <w:b/>
          <w:sz w:val="28"/>
          <w:szCs w:val="28"/>
          <w:lang w:val="ky-KG"/>
        </w:rPr>
      </w:pPr>
      <w:r w:rsidRPr="00C12B34">
        <w:rPr>
          <w:rFonts w:ascii="Times New Roman" w:hAnsi="Times New Roman"/>
          <w:sz w:val="28"/>
          <w:szCs w:val="28"/>
          <w:lang w:val="ky-KG"/>
        </w:rPr>
        <w:t xml:space="preserve">11.20. – 11.30 – Тарых факультетинин деканы, </w:t>
      </w:r>
      <w:r w:rsidRPr="00C12B34">
        <w:rPr>
          <w:rFonts w:ascii="Times New Roman" w:hAnsi="Times New Roman"/>
          <w:b/>
          <w:sz w:val="28"/>
          <w:szCs w:val="28"/>
          <w:lang w:val="ky-KG"/>
        </w:rPr>
        <w:t>т.и.к., доцент С.А.Смадияров</w:t>
      </w:r>
    </w:p>
    <w:p w:rsidR="00B5130F" w:rsidRPr="00C12B34" w:rsidRDefault="00B5130F" w:rsidP="004528AA">
      <w:pPr>
        <w:spacing w:after="0" w:line="360" w:lineRule="auto"/>
        <w:rPr>
          <w:rFonts w:ascii="Times New Roman" w:hAnsi="Times New Roman"/>
          <w:b/>
          <w:sz w:val="28"/>
          <w:szCs w:val="28"/>
          <w:lang w:val="ky-KG"/>
        </w:rPr>
      </w:pPr>
      <w:r w:rsidRPr="00C12B34">
        <w:rPr>
          <w:rFonts w:ascii="Times New Roman" w:hAnsi="Times New Roman"/>
          <w:sz w:val="28"/>
          <w:szCs w:val="28"/>
          <w:lang w:val="ky-KG"/>
        </w:rPr>
        <w:t>11.30. – 11.40</w:t>
      </w:r>
      <w:r w:rsidRPr="00C12B34">
        <w:rPr>
          <w:rFonts w:ascii="Times New Roman" w:hAnsi="Times New Roman"/>
          <w:b/>
          <w:sz w:val="28"/>
          <w:szCs w:val="28"/>
          <w:lang w:val="ky-KG"/>
        </w:rPr>
        <w:t xml:space="preserve"> – </w:t>
      </w:r>
      <w:r w:rsidRPr="00C12B34">
        <w:rPr>
          <w:rFonts w:ascii="Times New Roman" w:hAnsi="Times New Roman"/>
          <w:sz w:val="28"/>
          <w:szCs w:val="28"/>
          <w:lang w:val="ky-KG"/>
        </w:rPr>
        <w:t xml:space="preserve">Кыргыз-түрк “Манас” университетинин профессору, </w:t>
      </w:r>
      <w:r w:rsidRPr="00C12B34">
        <w:rPr>
          <w:rFonts w:ascii="Times New Roman" w:hAnsi="Times New Roman"/>
          <w:b/>
          <w:sz w:val="28"/>
          <w:szCs w:val="28"/>
          <w:lang w:val="ky-KG"/>
        </w:rPr>
        <w:t>т.и.д., профессор Алымбаев Ж.Б.</w:t>
      </w:r>
    </w:p>
    <w:p w:rsidR="00B5130F" w:rsidRPr="00C12B34" w:rsidRDefault="00B5130F" w:rsidP="004528AA">
      <w:pPr>
        <w:spacing w:after="0" w:line="360" w:lineRule="auto"/>
        <w:rPr>
          <w:rFonts w:ascii="Times New Roman" w:hAnsi="Times New Roman"/>
          <w:b/>
          <w:iCs/>
          <w:color w:val="000000"/>
          <w:sz w:val="28"/>
          <w:szCs w:val="28"/>
          <w:lang w:val="ky-KG"/>
        </w:rPr>
      </w:pPr>
      <w:r w:rsidRPr="00C12B34">
        <w:rPr>
          <w:rFonts w:ascii="Times New Roman" w:hAnsi="Times New Roman"/>
          <w:sz w:val="28"/>
          <w:szCs w:val="28"/>
          <w:lang w:val="ky-KG"/>
        </w:rPr>
        <w:t>11.40. – 11.50</w:t>
      </w:r>
      <w:r w:rsidRPr="00C12B34">
        <w:rPr>
          <w:rFonts w:ascii="Times New Roman" w:hAnsi="Times New Roman"/>
          <w:b/>
          <w:sz w:val="28"/>
          <w:szCs w:val="28"/>
          <w:lang w:val="ky-KG"/>
        </w:rPr>
        <w:t xml:space="preserve"> - </w:t>
      </w:r>
      <w:r w:rsidRPr="00C12B34">
        <w:rPr>
          <w:rFonts w:ascii="Times New Roman" w:hAnsi="Times New Roman"/>
          <w:iCs/>
          <w:color w:val="000000"/>
          <w:sz w:val="28"/>
          <w:szCs w:val="28"/>
          <w:lang w:val="ky-KG"/>
        </w:rPr>
        <w:t xml:space="preserve">Жалпы тарых жана тарыхты окутуунун усулу кафедрасынын башчысы, </w:t>
      </w:r>
      <w:r w:rsidRPr="00C12B34">
        <w:rPr>
          <w:rFonts w:ascii="Times New Roman" w:hAnsi="Times New Roman"/>
          <w:b/>
          <w:iCs/>
          <w:color w:val="000000"/>
          <w:sz w:val="28"/>
          <w:szCs w:val="28"/>
          <w:lang w:val="ky-KG"/>
        </w:rPr>
        <w:t>т.и.к., профессор Кадыров Т.Д.</w:t>
      </w:r>
    </w:p>
    <w:p w:rsidR="00B5130F" w:rsidRPr="00C12B34" w:rsidRDefault="0043156E" w:rsidP="004528AA">
      <w:pPr>
        <w:spacing w:after="0" w:line="360" w:lineRule="auto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iCs/>
          <w:color w:val="000000"/>
          <w:sz w:val="28"/>
          <w:szCs w:val="28"/>
          <w:lang w:val="ky-KG"/>
        </w:rPr>
        <w:t xml:space="preserve">11.50 – 12.00 - </w:t>
      </w:r>
      <w:r w:rsidR="00B5130F" w:rsidRPr="00C12B34">
        <w:rPr>
          <w:rFonts w:ascii="Times New Roman" w:hAnsi="Times New Roman"/>
          <w:iCs/>
          <w:color w:val="000000"/>
          <w:sz w:val="28"/>
          <w:szCs w:val="28"/>
          <w:lang w:val="ky-KG"/>
        </w:rPr>
        <w:t xml:space="preserve"> Кыргызстан тарыхы жана археология, этнология кафедрасынын башчысы, </w:t>
      </w:r>
      <w:r w:rsidR="00B5130F" w:rsidRPr="00C12B34">
        <w:rPr>
          <w:rFonts w:ascii="Times New Roman" w:hAnsi="Times New Roman"/>
          <w:b/>
          <w:iCs/>
          <w:color w:val="000000"/>
          <w:sz w:val="28"/>
          <w:szCs w:val="28"/>
          <w:lang w:val="ky-KG"/>
        </w:rPr>
        <w:t>т.и.к., доцент Ташмаматов О.А.</w:t>
      </w:r>
    </w:p>
    <w:p w:rsidR="00C12B34" w:rsidRDefault="00C12B34" w:rsidP="004528AA">
      <w:pPr>
        <w:pStyle w:val="a3"/>
        <w:tabs>
          <w:tab w:val="left" w:pos="10204"/>
        </w:tabs>
        <w:spacing w:line="360" w:lineRule="auto"/>
        <w:ind w:right="-56"/>
        <w:jc w:val="left"/>
        <w:rPr>
          <w:bCs w:val="0"/>
          <w:sz w:val="28"/>
          <w:szCs w:val="28"/>
          <w:lang w:val="en-US"/>
        </w:rPr>
      </w:pPr>
    </w:p>
    <w:p w:rsidR="00F02330" w:rsidRDefault="00F02330" w:rsidP="004528AA">
      <w:pPr>
        <w:pStyle w:val="a3"/>
        <w:tabs>
          <w:tab w:val="left" w:pos="10204"/>
        </w:tabs>
        <w:spacing w:line="360" w:lineRule="auto"/>
        <w:ind w:right="-56"/>
        <w:jc w:val="left"/>
        <w:rPr>
          <w:bCs w:val="0"/>
          <w:sz w:val="28"/>
          <w:szCs w:val="28"/>
          <w:lang w:val="en-US"/>
        </w:rPr>
      </w:pPr>
    </w:p>
    <w:p w:rsidR="00F02330" w:rsidRDefault="00F02330" w:rsidP="004528AA">
      <w:pPr>
        <w:pStyle w:val="a3"/>
        <w:tabs>
          <w:tab w:val="left" w:pos="10204"/>
        </w:tabs>
        <w:spacing w:line="360" w:lineRule="auto"/>
        <w:ind w:right="-56"/>
        <w:jc w:val="left"/>
        <w:rPr>
          <w:bCs w:val="0"/>
          <w:sz w:val="28"/>
          <w:szCs w:val="28"/>
          <w:lang w:val="en-US"/>
        </w:rPr>
      </w:pPr>
    </w:p>
    <w:p w:rsidR="00F02330" w:rsidRDefault="00F02330" w:rsidP="004528AA">
      <w:pPr>
        <w:pStyle w:val="a3"/>
        <w:tabs>
          <w:tab w:val="left" w:pos="10204"/>
        </w:tabs>
        <w:spacing w:line="360" w:lineRule="auto"/>
        <w:ind w:right="-56"/>
        <w:jc w:val="left"/>
        <w:rPr>
          <w:bCs w:val="0"/>
          <w:sz w:val="28"/>
          <w:szCs w:val="28"/>
          <w:lang w:val="en-US"/>
        </w:rPr>
      </w:pPr>
    </w:p>
    <w:p w:rsidR="00F02330" w:rsidRDefault="00F02330" w:rsidP="004528AA">
      <w:pPr>
        <w:pStyle w:val="a3"/>
        <w:tabs>
          <w:tab w:val="left" w:pos="10204"/>
        </w:tabs>
        <w:spacing w:line="360" w:lineRule="auto"/>
        <w:ind w:right="-56"/>
        <w:jc w:val="left"/>
        <w:rPr>
          <w:bCs w:val="0"/>
          <w:sz w:val="28"/>
          <w:szCs w:val="28"/>
          <w:lang w:val="en-US"/>
        </w:rPr>
      </w:pPr>
    </w:p>
    <w:p w:rsidR="00F02330" w:rsidRDefault="00F02330" w:rsidP="004528AA">
      <w:pPr>
        <w:pStyle w:val="a3"/>
        <w:tabs>
          <w:tab w:val="left" w:pos="10204"/>
        </w:tabs>
        <w:spacing w:line="360" w:lineRule="auto"/>
        <w:ind w:right="-56"/>
        <w:jc w:val="left"/>
        <w:rPr>
          <w:bCs w:val="0"/>
          <w:sz w:val="28"/>
          <w:szCs w:val="28"/>
          <w:lang w:val="en-US"/>
        </w:rPr>
      </w:pPr>
    </w:p>
    <w:p w:rsidR="00F02330" w:rsidRDefault="00F02330" w:rsidP="004528AA">
      <w:pPr>
        <w:pStyle w:val="a3"/>
        <w:tabs>
          <w:tab w:val="left" w:pos="10204"/>
        </w:tabs>
        <w:spacing w:line="360" w:lineRule="auto"/>
        <w:ind w:right="-56"/>
        <w:jc w:val="left"/>
        <w:rPr>
          <w:bCs w:val="0"/>
          <w:sz w:val="28"/>
          <w:szCs w:val="28"/>
          <w:lang w:val="en-US"/>
        </w:rPr>
      </w:pPr>
    </w:p>
    <w:p w:rsidR="00F02330" w:rsidRDefault="00F02330" w:rsidP="004528AA">
      <w:pPr>
        <w:pStyle w:val="a3"/>
        <w:tabs>
          <w:tab w:val="left" w:pos="10204"/>
        </w:tabs>
        <w:spacing w:line="360" w:lineRule="auto"/>
        <w:ind w:right="-56"/>
        <w:jc w:val="left"/>
        <w:rPr>
          <w:bCs w:val="0"/>
          <w:sz w:val="28"/>
          <w:szCs w:val="28"/>
          <w:lang w:val="en-US"/>
        </w:rPr>
      </w:pPr>
    </w:p>
    <w:p w:rsidR="00F02330" w:rsidRDefault="00F02330" w:rsidP="004528AA">
      <w:pPr>
        <w:pStyle w:val="a3"/>
        <w:tabs>
          <w:tab w:val="left" w:pos="10204"/>
        </w:tabs>
        <w:spacing w:line="360" w:lineRule="auto"/>
        <w:ind w:right="-56"/>
        <w:jc w:val="left"/>
        <w:rPr>
          <w:bCs w:val="0"/>
          <w:sz w:val="28"/>
          <w:szCs w:val="28"/>
          <w:lang w:val="en-US"/>
        </w:rPr>
      </w:pPr>
    </w:p>
    <w:p w:rsidR="00F02330" w:rsidRDefault="00F02330" w:rsidP="004528AA">
      <w:pPr>
        <w:pStyle w:val="a3"/>
        <w:tabs>
          <w:tab w:val="left" w:pos="10204"/>
        </w:tabs>
        <w:spacing w:line="360" w:lineRule="auto"/>
        <w:ind w:right="-56"/>
        <w:jc w:val="left"/>
        <w:rPr>
          <w:bCs w:val="0"/>
          <w:sz w:val="28"/>
          <w:szCs w:val="28"/>
          <w:lang w:val="en-US"/>
        </w:rPr>
      </w:pPr>
    </w:p>
    <w:p w:rsidR="00F02330" w:rsidRDefault="00F02330" w:rsidP="004528AA">
      <w:pPr>
        <w:pStyle w:val="a3"/>
        <w:tabs>
          <w:tab w:val="left" w:pos="10204"/>
        </w:tabs>
        <w:spacing w:line="360" w:lineRule="auto"/>
        <w:ind w:right="-56"/>
        <w:jc w:val="left"/>
        <w:rPr>
          <w:bCs w:val="0"/>
          <w:sz w:val="28"/>
          <w:szCs w:val="28"/>
          <w:lang w:val="en-US"/>
        </w:rPr>
      </w:pPr>
    </w:p>
    <w:p w:rsidR="00F02330" w:rsidRDefault="00F02330" w:rsidP="004528AA">
      <w:pPr>
        <w:pStyle w:val="a3"/>
        <w:tabs>
          <w:tab w:val="left" w:pos="10204"/>
        </w:tabs>
        <w:spacing w:line="360" w:lineRule="auto"/>
        <w:ind w:right="-56"/>
        <w:jc w:val="left"/>
        <w:rPr>
          <w:bCs w:val="0"/>
          <w:sz w:val="28"/>
          <w:szCs w:val="28"/>
          <w:lang w:val="en-US"/>
        </w:rPr>
      </w:pPr>
    </w:p>
    <w:p w:rsidR="00F02330" w:rsidRDefault="00F02330" w:rsidP="004528AA">
      <w:pPr>
        <w:pStyle w:val="a3"/>
        <w:tabs>
          <w:tab w:val="left" w:pos="10204"/>
        </w:tabs>
        <w:spacing w:line="360" w:lineRule="auto"/>
        <w:ind w:right="-56"/>
        <w:jc w:val="left"/>
        <w:rPr>
          <w:bCs w:val="0"/>
          <w:sz w:val="28"/>
          <w:szCs w:val="28"/>
          <w:lang w:val="en-US"/>
        </w:rPr>
      </w:pPr>
    </w:p>
    <w:p w:rsidR="00F02330" w:rsidRDefault="00F02330" w:rsidP="004528AA">
      <w:pPr>
        <w:pStyle w:val="a3"/>
        <w:tabs>
          <w:tab w:val="left" w:pos="10204"/>
        </w:tabs>
        <w:spacing w:line="360" w:lineRule="auto"/>
        <w:ind w:right="-56"/>
        <w:jc w:val="left"/>
        <w:rPr>
          <w:bCs w:val="0"/>
          <w:sz w:val="28"/>
          <w:szCs w:val="28"/>
          <w:lang w:val="en-US"/>
        </w:rPr>
      </w:pPr>
    </w:p>
    <w:p w:rsidR="00F02330" w:rsidRDefault="00F02330" w:rsidP="004528AA">
      <w:pPr>
        <w:pStyle w:val="a3"/>
        <w:tabs>
          <w:tab w:val="left" w:pos="10204"/>
        </w:tabs>
        <w:spacing w:line="360" w:lineRule="auto"/>
        <w:ind w:right="-56"/>
        <w:jc w:val="left"/>
        <w:rPr>
          <w:bCs w:val="0"/>
          <w:sz w:val="28"/>
          <w:szCs w:val="28"/>
          <w:lang w:val="en-US"/>
        </w:rPr>
      </w:pPr>
    </w:p>
    <w:p w:rsidR="00F02330" w:rsidRPr="00F02330" w:rsidRDefault="00F02330" w:rsidP="004528AA">
      <w:pPr>
        <w:pStyle w:val="a3"/>
        <w:tabs>
          <w:tab w:val="left" w:pos="10204"/>
        </w:tabs>
        <w:spacing w:line="360" w:lineRule="auto"/>
        <w:ind w:right="-56"/>
        <w:jc w:val="left"/>
        <w:rPr>
          <w:bCs w:val="0"/>
          <w:sz w:val="28"/>
          <w:szCs w:val="28"/>
          <w:lang w:val="en-US"/>
        </w:rPr>
      </w:pPr>
    </w:p>
    <w:p w:rsidR="00B5130F" w:rsidRPr="00C12B34" w:rsidRDefault="00C12B34" w:rsidP="004528AA">
      <w:pPr>
        <w:pStyle w:val="a3"/>
        <w:tabs>
          <w:tab w:val="left" w:pos="10204"/>
        </w:tabs>
        <w:spacing w:line="360" w:lineRule="auto"/>
        <w:ind w:right="-56"/>
        <w:jc w:val="both"/>
        <w:rPr>
          <w:b w:val="0"/>
          <w:bCs w:val="0"/>
          <w:i/>
          <w:sz w:val="28"/>
          <w:szCs w:val="28"/>
          <w:lang w:val="ky-KG"/>
        </w:rPr>
      </w:pPr>
      <w:r w:rsidRPr="00C12B34">
        <w:rPr>
          <w:b w:val="0"/>
          <w:sz w:val="28"/>
          <w:szCs w:val="28"/>
          <w:lang w:val="ky-KG"/>
        </w:rPr>
        <w:t xml:space="preserve">1. </w:t>
      </w:r>
      <w:r w:rsidR="00B5130F" w:rsidRPr="00C12B34">
        <w:rPr>
          <w:sz w:val="28"/>
          <w:szCs w:val="28"/>
          <w:lang w:val="ky-KG"/>
        </w:rPr>
        <w:t>Ички жана тышкы академиялык мобилдүүлүк боюнча презентациялар</w:t>
      </w:r>
      <w:r w:rsidRPr="00C12B34">
        <w:rPr>
          <w:sz w:val="28"/>
          <w:szCs w:val="28"/>
          <w:lang w:val="ky-KG"/>
        </w:rPr>
        <w:t>:</w:t>
      </w:r>
      <w:r w:rsidRPr="00C12B34">
        <w:rPr>
          <w:b w:val="0"/>
          <w:sz w:val="28"/>
          <w:szCs w:val="28"/>
          <w:lang w:val="ky-KG"/>
        </w:rPr>
        <w:t xml:space="preserve"> Калпакова Айпери (Турция), Райымберди уулу Кызырбек (Казахстан), Досназаров Акжол (Чехия), Тайчиков Канат (Чехия), Маматалиева Жумагул (Турция), Балтабай уулу Сооронбай (К.Тыныстанов атындагы Ысык-Көл мамлекеттик университети)</w:t>
      </w:r>
    </w:p>
    <w:p w:rsidR="00C12B34" w:rsidRPr="00C12B34" w:rsidRDefault="00C12B34" w:rsidP="004528AA">
      <w:pPr>
        <w:spacing w:after="0" w:line="360" w:lineRule="auto"/>
        <w:rPr>
          <w:rFonts w:ascii="Times New Roman" w:hAnsi="Times New Roman"/>
          <w:sz w:val="28"/>
          <w:szCs w:val="28"/>
          <w:lang w:val="ky-KG"/>
        </w:rPr>
      </w:pPr>
    </w:p>
    <w:p w:rsidR="00172573" w:rsidRDefault="00C12B34" w:rsidP="00172573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ky-KG"/>
        </w:rPr>
      </w:pPr>
      <w:r w:rsidRPr="00C12B34">
        <w:rPr>
          <w:rFonts w:ascii="Times New Roman" w:hAnsi="Times New Roman"/>
          <w:sz w:val="28"/>
          <w:szCs w:val="28"/>
          <w:lang w:val="ky-KG"/>
        </w:rPr>
        <w:t xml:space="preserve">2. Кыргыз-түрк “Манас” университетинин профессору, </w:t>
      </w:r>
      <w:r w:rsidRPr="00172573">
        <w:rPr>
          <w:rFonts w:ascii="Times New Roman" w:hAnsi="Times New Roman"/>
          <w:b/>
          <w:sz w:val="28"/>
          <w:szCs w:val="28"/>
          <w:lang w:val="ky-KG"/>
        </w:rPr>
        <w:t xml:space="preserve">т.и.д., профессор Ж.Б. </w:t>
      </w:r>
      <w:r w:rsidR="00172573" w:rsidRPr="00172573">
        <w:rPr>
          <w:rFonts w:ascii="Times New Roman" w:hAnsi="Times New Roman"/>
          <w:b/>
          <w:sz w:val="28"/>
          <w:szCs w:val="28"/>
          <w:lang w:val="ky-KG"/>
        </w:rPr>
        <w:t>А</w:t>
      </w:r>
      <w:r w:rsidRPr="00172573">
        <w:rPr>
          <w:rFonts w:ascii="Times New Roman" w:hAnsi="Times New Roman"/>
          <w:b/>
          <w:sz w:val="28"/>
          <w:szCs w:val="28"/>
          <w:lang w:val="ky-KG"/>
        </w:rPr>
        <w:t>лымбаевдин</w:t>
      </w:r>
      <w:r w:rsidRPr="00C12B34">
        <w:rPr>
          <w:rFonts w:ascii="Times New Roman" w:hAnsi="Times New Roman"/>
          <w:sz w:val="28"/>
          <w:szCs w:val="28"/>
          <w:lang w:val="ky-KG"/>
        </w:rPr>
        <w:t xml:space="preserve"> конок-лекциясы </w:t>
      </w:r>
      <w:r w:rsidRPr="00C12B34">
        <w:rPr>
          <w:rFonts w:ascii="Times New Roman" w:hAnsi="Times New Roman"/>
          <w:b/>
          <w:sz w:val="28"/>
          <w:szCs w:val="28"/>
          <w:lang w:val="ky-KG"/>
        </w:rPr>
        <w:t>–  “</w:t>
      </w:r>
      <w:r w:rsidRPr="00C12B34">
        <w:rPr>
          <w:rFonts w:ascii="Times New Roman" w:hAnsi="Times New Roman"/>
          <w:b/>
          <w:i/>
          <w:sz w:val="28"/>
          <w:szCs w:val="28"/>
          <w:lang w:val="ky-KG"/>
        </w:rPr>
        <w:t>Кыргыз тарыхнаамасынын негизги  маселелери”</w:t>
      </w:r>
    </w:p>
    <w:p w:rsidR="00172573" w:rsidRDefault="00172573" w:rsidP="00172573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ky-KG"/>
        </w:rPr>
      </w:pPr>
    </w:p>
    <w:p w:rsidR="00172573" w:rsidRDefault="00172573" w:rsidP="00172573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3. </w:t>
      </w:r>
      <w:proofErr w:type="spellStart"/>
      <w:r w:rsidRPr="00172573">
        <w:rPr>
          <w:rFonts w:ascii="Times New Roman" w:eastAsia="Times New Roman" w:hAnsi="Times New Roman" w:cs="Times New Roman"/>
          <w:sz w:val="28"/>
          <w:szCs w:val="28"/>
        </w:rPr>
        <w:t>Кыргыз</w:t>
      </w:r>
      <w:proofErr w:type="spellEnd"/>
      <w:r w:rsidRPr="00172573">
        <w:rPr>
          <w:rFonts w:ascii="Times New Roman" w:eastAsia="Times New Roman" w:hAnsi="Times New Roman" w:cs="Times New Roman"/>
          <w:sz w:val="28"/>
          <w:szCs w:val="28"/>
        </w:rPr>
        <w:t xml:space="preserve"> Республик</w:t>
      </w:r>
      <w:r w:rsidRPr="00172573">
        <w:rPr>
          <w:rFonts w:ascii="Times New Roman" w:eastAsia="Times New Roman" w:hAnsi="Times New Roman" w:cs="Times New Roman"/>
          <w:sz w:val="28"/>
          <w:szCs w:val="28"/>
          <w:lang w:val="ky-KG"/>
        </w:rPr>
        <w:t>асынын</w:t>
      </w:r>
      <w:r w:rsidRPr="00172573">
        <w:rPr>
          <w:rFonts w:ascii="Times New Roman" w:eastAsia="Times New Roman" w:hAnsi="Times New Roman" w:cs="Times New Roman"/>
          <w:sz w:val="28"/>
          <w:szCs w:val="28"/>
        </w:rPr>
        <w:t xml:space="preserve"> Президент</w:t>
      </w:r>
      <w:r w:rsidRPr="00172573">
        <w:rPr>
          <w:rFonts w:ascii="Times New Roman" w:eastAsia="Times New Roman" w:hAnsi="Times New Roman" w:cs="Times New Roman"/>
          <w:sz w:val="28"/>
          <w:szCs w:val="28"/>
          <w:lang w:val="ky-KG"/>
        </w:rPr>
        <w:t>инин</w:t>
      </w:r>
      <w:r w:rsidRPr="00172573">
        <w:rPr>
          <w:rFonts w:ascii="Times New Roman" w:eastAsia="Times New Roman" w:hAnsi="Times New Roman" w:cs="Times New Roman"/>
          <w:sz w:val="28"/>
          <w:szCs w:val="28"/>
        </w:rPr>
        <w:t xml:space="preserve"> Аппарат</w:t>
      </w:r>
      <w:r w:rsidRPr="00172573">
        <w:rPr>
          <w:rFonts w:ascii="Times New Roman" w:eastAsia="Times New Roman" w:hAnsi="Times New Roman" w:cs="Times New Roman"/>
          <w:sz w:val="28"/>
          <w:szCs w:val="28"/>
          <w:lang w:val="ky-KG"/>
        </w:rPr>
        <w:t>ына караштуу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172573">
        <w:rPr>
          <w:rFonts w:ascii="Times New Roman" w:eastAsia="Times New Roman" w:hAnsi="Times New Roman" w:cs="Times New Roman"/>
          <w:sz w:val="28"/>
          <w:szCs w:val="28"/>
          <w:lang w:val="ky-KG"/>
        </w:rPr>
        <w:t>Кыргызстан элдеринин тарыхый жана маданий мурастарынын “Мурас” Фонд</w:t>
      </w:r>
      <w:r>
        <w:rPr>
          <w:rFonts w:ascii="Times New Roman" w:hAnsi="Times New Roman"/>
          <w:sz w:val="28"/>
          <w:szCs w:val="28"/>
          <w:lang w:val="ky-KG"/>
        </w:rPr>
        <w:t>унун жетекчиси,</w:t>
      </w:r>
      <w:r w:rsidRPr="00172573">
        <w:rPr>
          <w:rFonts w:ascii="Times New Roman" w:hAnsi="Times New Roman"/>
          <w:b/>
          <w:sz w:val="28"/>
          <w:szCs w:val="28"/>
          <w:lang w:val="ky-KG"/>
        </w:rPr>
        <w:t xml:space="preserve"> т.и.к., профессор К.С.</w:t>
      </w:r>
      <w:r>
        <w:rPr>
          <w:rFonts w:ascii="Times New Roman" w:hAnsi="Times New Roman"/>
          <w:b/>
          <w:sz w:val="28"/>
          <w:szCs w:val="28"/>
          <w:lang w:val="ky-KG"/>
        </w:rPr>
        <w:t xml:space="preserve"> Молдокасымовд</w:t>
      </w:r>
      <w:r w:rsidRPr="00172573">
        <w:rPr>
          <w:rFonts w:ascii="Times New Roman" w:hAnsi="Times New Roman"/>
          <w:b/>
          <w:sz w:val="28"/>
          <w:szCs w:val="28"/>
          <w:lang w:val="ky-KG"/>
        </w:rPr>
        <w:t xml:space="preserve">ун </w:t>
      </w:r>
      <w:r>
        <w:rPr>
          <w:rFonts w:ascii="Times New Roman" w:hAnsi="Times New Roman"/>
          <w:sz w:val="28"/>
          <w:szCs w:val="28"/>
          <w:lang w:val="ky-KG"/>
        </w:rPr>
        <w:t xml:space="preserve">конок-лекциясы – </w:t>
      </w:r>
      <w:r>
        <w:rPr>
          <w:rFonts w:ascii="Times New Roman" w:hAnsi="Times New Roman"/>
          <w:b/>
          <w:i/>
          <w:sz w:val="28"/>
          <w:szCs w:val="28"/>
          <w:lang w:val="ky-KG"/>
        </w:rPr>
        <w:t>“Кыргыз тарыхы – чет элдик архивдерде”</w:t>
      </w:r>
    </w:p>
    <w:p w:rsidR="004D049B" w:rsidRDefault="004D049B" w:rsidP="00172573">
      <w:pPr>
        <w:spacing w:after="0" w:line="360" w:lineRule="auto"/>
        <w:rPr>
          <w:rFonts w:ascii="Times New Roman" w:hAnsi="Times New Roman"/>
          <w:b/>
          <w:i/>
          <w:sz w:val="28"/>
          <w:szCs w:val="28"/>
          <w:lang w:val="ky-KG"/>
        </w:rPr>
      </w:pPr>
    </w:p>
    <w:p w:rsidR="00421BE9" w:rsidRPr="00421BE9" w:rsidRDefault="00421BE9" w:rsidP="0017257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4. Кыргыз Республикасынын Улуттук  Илимдер Академиясынын </w:t>
      </w:r>
      <w:r w:rsidRPr="00421BE9">
        <w:rPr>
          <w:rFonts w:ascii="Times New Roman" w:hAnsi="Times New Roman"/>
          <w:b/>
          <w:sz w:val="28"/>
          <w:szCs w:val="28"/>
          <w:lang w:val="ky-KG"/>
        </w:rPr>
        <w:t xml:space="preserve">илимий кызматкери Эмил Султановдун </w:t>
      </w:r>
      <w:r>
        <w:rPr>
          <w:rFonts w:ascii="Times New Roman" w:hAnsi="Times New Roman"/>
          <w:sz w:val="28"/>
          <w:szCs w:val="28"/>
          <w:lang w:val="ky-KG"/>
        </w:rPr>
        <w:t xml:space="preserve">конок-лекциясы – </w:t>
      </w:r>
      <w:r w:rsidRPr="00421BE9">
        <w:rPr>
          <w:rFonts w:ascii="Times New Roman" w:hAnsi="Times New Roman"/>
          <w:b/>
          <w:i/>
          <w:sz w:val="28"/>
          <w:szCs w:val="28"/>
          <w:lang w:val="ky-KG"/>
        </w:rPr>
        <w:t>“Кыргызстандын түштүгүндөгү археологиялык казуу иштери”</w:t>
      </w:r>
    </w:p>
    <w:p w:rsidR="00C12B34" w:rsidRPr="00C12B34" w:rsidRDefault="00C12B34" w:rsidP="004528AA">
      <w:pPr>
        <w:pStyle w:val="a3"/>
        <w:spacing w:line="360" w:lineRule="auto"/>
        <w:jc w:val="left"/>
        <w:rPr>
          <w:sz w:val="28"/>
          <w:szCs w:val="28"/>
          <w:lang w:val="ky-KG"/>
        </w:rPr>
      </w:pPr>
    </w:p>
    <w:p w:rsidR="00F02330" w:rsidRDefault="00F02330" w:rsidP="004528AA">
      <w:pPr>
        <w:pStyle w:val="a3"/>
        <w:spacing w:line="360" w:lineRule="auto"/>
        <w:jc w:val="left"/>
        <w:rPr>
          <w:sz w:val="28"/>
          <w:szCs w:val="28"/>
          <w:lang w:val="en-US"/>
        </w:rPr>
      </w:pPr>
    </w:p>
    <w:p w:rsidR="00F02330" w:rsidRDefault="00F02330" w:rsidP="004528AA">
      <w:pPr>
        <w:pStyle w:val="a3"/>
        <w:spacing w:line="360" w:lineRule="auto"/>
        <w:jc w:val="left"/>
        <w:rPr>
          <w:sz w:val="28"/>
          <w:szCs w:val="28"/>
          <w:lang w:val="en-US"/>
        </w:rPr>
      </w:pPr>
    </w:p>
    <w:p w:rsidR="00F02330" w:rsidRDefault="00F02330" w:rsidP="004528AA">
      <w:pPr>
        <w:pStyle w:val="a3"/>
        <w:spacing w:line="360" w:lineRule="auto"/>
        <w:jc w:val="left"/>
        <w:rPr>
          <w:sz w:val="28"/>
          <w:szCs w:val="28"/>
          <w:lang w:val="en-US"/>
        </w:rPr>
      </w:pPr>
    </w:p>
    <w:p w:rsidR="00F02330" w:rsidRDefault="00F02330" w:rsidP="004528AA">
      <w:pPr>
        <w:pStyle w:val="a3"/>
        <w:spacing w:line="360" w:lineRule="auto"/>
        <w:jc w:val="left"/>
        <w:rPr>
          <w:sz w:val="28"/>
          <w:szCs w:val="28"/>
          <w:lang w:val="en-US"/>
        </w:rPr>
      </w:pPr>
    </w:p>
    <w:p w:rsidR="00F02330" w:rsidRDefault="00F02330" w:rsidP="004528AA">
      <w:pPr>
        <w:pStyle w:val="a3"/>
        <w:spacing w:line="360" w:lineRule="auto"/>
        <w:jc w:val="left"/>
        <w:rPr>
          <w:sz w:val="28"/>
          <w:szCs w:val="28"/>
          <w:lang w:val="en-US"/>
        </w:rPr>
      </w:pPr>
    </w:p>
    <w:p w:rsidR="00F02330" w:rsidRDefault="00F02330" w:rsidP="004528AA">
      <w:pPr>
        <w:pStyle w:val="a3"/>
        <w:spacing w:line="360" w:lineRule="auto"/>
        <w:jc w:val="left"/>
        <w:rPr>
          <w:sz w:val="28"/>
          <w:szCs w:val="28"/>
          <w:lang w:val="en-US"/>
        </w:rPr>
      </w:pPr>
    </w:p>
    <w:p w:rsidR="00F02330" w:rsidRDefault="00F02330" w:rsidP="004528AA">
      <w:pPr>
        <w:pStyle w:val="a3"/>
        <w:spacing w:line="360" w:lineRule="auto"/>
        <w:jc w:val="left"/>
        <w:rPr>
          <w:sz w:val="28"/>
          <w:szCs w:val="28"/>
          <w:lang w:val="en-US"/>
        </w:rPr>
      </w:pPr>
    </w:p>
    <w:p w:rsidR="00F02330" w:rsidRDefault="00F02330" w:rsidP="004528AA">
      <w:pPr>
        <w:pStyle w:val="a3"/>
        <w:spacing w:line="360" w:lineRule="auto"/>
        <w:jc w:val="left"/>
        <w:rPr>
          <w:sz w:val="28"/>
          <w:szCs w:val="28"/>
          <w:lang w:val="en-US"/>
        </w:rPr>
      </w:pPr>
    </w:p>
    <w:p w:rsidR="00F02330" w:rsidRDefault="00F02330" w:rsidP="004528AA">
      <w:pPr>
        <w:pStyle w:val="a3"/>
        <w:spacing w:line="360" w:lineRule="auto"/>
        <w:jc w:val="left"/>
        <w:rPr>
          <w:sz w:val="28"/>
          <w:szCs w:val="28"/>
          <w:lang w:val="en-US"/>
        </w:rPr>
      </w:pPr>
    </w:p>
    <w:p w:rsidR="00F02330" w:rsidRDefault="00F02330" w:rsidP="004528AA">
      <w:pPr>
        <w:pStyle w:val="a3"/>
        <w:spacing w:line="360" w:lineRule="auto"/>
        <w:jc w:val="left"/>
        <w:rPr>
          <w:sz w:val="28"/>
          <w:szCs w:val="28"/>
          <w:lang w:val="en-US"/>
        </w:rPr>
      </w:pPr>
    </w:p>
    <w:p w:rsidR="00F02330" w:rsidRPr="00421BE9" w:rsidRDefault="00F02330" w:rsidP="004528AA">
      <w:pPr>
        <w:pStyle w:val="a3"/>
        <w:spacing w:line="360" w:lineRule="auto"/>
        <w:jc w:val="left"/>
        <w:rPr>
          <w:sz w:val="28"/>
          <w:szCs w:val="28"/>
          <w:lang w:val="ky-KG"/>
        </w:rPr>
      </w:pPr>
    </w:p>
    <w:p w:rsidR="00C12B34" w:rsidRPr="00C12B34" w:rsidRDefault="00C12B34" w:rsidP="004528AA">
      <w:pPr>
        <w:pStyle w:val="a3"/>
        <w:spacing w:line="360" w:lineRule="auto"/>
        <w:jc w:val="left"/>
        <w:rPr>
          <w:sz w:val="28"/>
          <w:szCs w:val="28"/>
          <w:lang w:val="ky-KG"/>
        </w:rPr>
      </w:pPr>
      <w:r w:rsidRPr="00C12B34">
        <w:rPr>
          <w:sz w:val="28"/>
          <w:szCs w:val="28"/>
          <w:lang w:val="ky-KG"/>
        </w:rPr>
        <w:t>23-апрель</w:t>
      </w:r>
    </w:p>
    <w:p w:rsidR="00C12B34" w:rsidRPr="00C12B34" w:rsidRDefault="00C12B34" w:rsidP="004528AA">
      <w:pPr>
        <w:pStyle w:val="a3"/>
        <w:spacing w:line="360" w:lineRule="auto"/>
        <w:jc w:val="left"/>
        <w:rPr>
          <w:sz w:val="28"/>
          <w:szCs w:val="28"/>
          <w:lang w:val="ky-KG"/>
        </w:rPr>
      </w:pPr>
    </w:p>
    <w:p w:rsidR="00C12B34" w:rsidRPr="0043156E" w:rsidRDefault="0043156E" w:rsidP="004528AA">
      <w:pPr>
        <w:pStyle w:val="a3"/>
        <w:spacing w:line="360" w:lineRule="auto"/>
        <w:jc w:val="both"/>
        <w:rPr>
          <w:b w:val="0"/>
          <w:sz w:val="28"/>
          <w:szCs w:val="28"/>
          <w:lang w:val="ky-KG"/>
        </w:rPr>
      </w:pPr>
      <w:r w:rsidRPr="0043156E">
        <w:rPr>
          <w:b w:val="0"/>
          <w:iCs/>
          <w:color w:val="000000"/>
          <w:sz w:val="28"/>
          <w:szCs w:val="28"/>
          <w:lang w:val="ky-KG"/>
        </w:rPr>
        <w:t>Тарых факультетинин “</w:t>
      </w:r>
      <w:r w:rsidR="00C12B34" w:rsidRPr="0043156E">
        <w:rPr>
          <w:b w:val="0"/>
          <w:iCs/>
          <w:color w:val="000000"/>
          <w:sz w:val="28"/>
          <w:szCs w:val="28"/>
          <w:lang w:val="ky-KG"/>
        </w:rPr>
        <w:t>Жалпы тар</w:t>
      </w:r>
      <w:r w:rsidRPr="0043156E">
        <w:rPr>
          <w:b w:val="0"/>
          <w:iCs/>
          <w:color w:val="000000"/>
          <w:sz w:val="28"/>
          <w:szCs w:val="28"/>
          <w:lang w:val="ky-KG"/>
        </w:rPr>
        <w:t xml:space="preserve">ых жана тарыхты окутуунун усулу” </w:t>
      </w:r>
      <w:r w:rsidR="00C12B34" w:rsidRPr="0043156E">
        <w:rPr>
          <w:b w:val="0"/>
          <w:iCs/>
          <w:color w:val="000000"/>
          <w:sz w:val="28"/>
          <w:szCs w:val="28"/>
          <w:lang w:val="ky-KG"/>
        </w:rPr>
        <w:t>кафедрасы</w:t>
      </w:r>
    </w:p>
    <w:p w:rsidR="00C12B34" w:rsidRPr="0043156E" w:rsidRDefault="00C12B34" w:rsidP="004528AA">
      <w:pPr>
        <w:pStyle w:val="a3"/>
        <w:spacing w:line="360" w:lineRule="auto"/>
        <w:jc w:val="both"/>
        <w:rPr>
          <w:b w:val="0"/>
          <w:sz w:val="28"/>
          <w:szCs w:val="28"/>
          <w:lang w:val="ky-KG"/>
        </w:rPr>
      </w:pPr>
    </w:p>
    <w:p w:rsidR="00C12B34" w:rsidRPr="0043156E" w:rsidRDefault="00C12B34" w:rsidP="004528AA">
      <w:pPr>
        <w:pStyle w:val="a3"/>
        <w:spacing w:line="360" w:lineRule="auto"/>
        <w:jc w:val="both"/>
        <w:rPr>
          <w:b w:val="0"/>
          <w:sz w:val="28"/>
          <w:szCs w:val="28"/>
          <w:lang w:val="ky-KG"/>
        </w:rPr>
      </w:pPr>
      <w:r w:rsidRPr="0043156E">
        <w:rPr>
          <w:b w:val="0"/>
          <w:sz w:val="28"/>
          <w:szCs w:val="28"/>
          <w:lang w:val="ky-KG"/>
        </w:rPr>
        <w:t xml:space="preserve">“2019-жыл - Аймактарды өнүктүрүү жана </w:t>
      </w:r>
      <w:r w:rsidR="00BB1512">
        <w:rPr>
          <w:b w:val="0"/>
          <w:sz w:val="28"/>
          <w:szCs w:val="28"/>
          <w:lang w:val="ky-KG"/>
        </w:rPr>
        <w:t xml:space="preserve">өлкөнү </w:t>
      </w:r>
      <w:r w:rsidRPr="0043156E">
        <w:rPr>
          <w:b w:val="0"/>
          <w:sz w:val="28"/>
          <w:szCs w:val="28"/>
          <w:lang w:val="ky-KG"/>
        </w:rPr>
        <w:t>санариптештирүү” жылына карата</w:t>
      </w:r>
      <w:r w:rsidRPr="00C12B34">
        <w:rPr>
          <w:sz w:val="28"/>
          <w:szCs w:val="28"/>
          <w:lang w:val="ky-KG"/>
        </w:rPr>
        <w:t xml:space="preserve"> </w:t>
      </w:r>
      <w:r w:rsidRPr="0043156E">
        <w:rPr>
          <w:sz w:val="28"/>
          <w:szCs w:val="28"/>
          <w:lang w:val="ky-KG"/>
        </w:rPr>
        <w:t>“Кыргызстандын түштүк аймактарындагы чек ара маселелери”</w:t>
      </w:r>
      <w:r w:rsidRPr="00C12B34">
        <w:rPr>
          <w:sz w:val="28"/>
          <w:szCs w:val="28"/>
          <w:lang w:val="ky-KG"/>
        </w:rPr>
        <w:t xml:space="preserve"> </w:t>
      </w:r>
      <w:r w:rsidRPr="0043156E">
        <w:rPr>
          <w:b w:val="0"/>
          <w:sz w:val="28"/>
          <w:szCs w:val="28"/>
          <w:lang w:val="ky-KG"/>
        </w:rPr>
        <w:t>деген темада тегерек стол.</w:t>
      </w:r>
    </w:p>
    <w:p w:rsidR="00C12B34" w:rsidRPr="0043156E" w:rsidRDefault="00C12B34" w:rsidP="004528AA">
      <w:pPr>
        <w:pStyle w:val="a3"/>
        <w:spacing w:line="360" w:lineRule="auto"/>
        <w:jc w:val="left"/>
        <w:rPr>
          <w:b w:val="0"/>
          <w:sz w:val="28"/>
          <w:szCs w:val="28"/>
          <w:lang w:val="ky-KG"/>
        </w:rPr>
      </w:pPr>
    </w:p>
    <w:p w:rsidR="00C12B34" w:rsidRDefault="00C12B34" w:rsidP="004528AA">
      <w:pPr>
        <w:pStyle w:val="a3"/>
        <w:spacing w:line="360" w:lineRule="auto"/>
        <w:jc w:val="left"/>
        <w:rPr>
          <w:sz w:val="28"/>
          <w:szCs w:val="28"/>
          <w:lang w:val="ky-KG"/>
        </w:rPr>
      </w:pPr>
    </w:p>
    <w:p w:rsidR="00C12B34" w:rsidRDefault="00C12B34" w:rsidP="004528AA">
      <w:pPr>
        <w:pStyle w:val="a3"/>
        <w:spacing w:line="360" w:lineRule="auto"/>
        <w:jc w:val="left"/>
        <w:rPr>
          <w:sz w:val="28"/>
          <w:szCs w:val="28"/>
          <w:lang w:val="ky-KG"/>
        </w:rPr>
      </w:pPr>
    </w:p>
    <w:p w:rsidR="00C12B34" w:rsidRPr="00C12B34" w:rsidRDefault="00C12B34" w:rsidP="004528AA">
      <w:pPr>
        <w:pStyle w:val="a3"/>
        <w:spacing w:line="360" w:lineRule="auto"/>
        <w:jc w:val="left"/>
        <w:rPr>
          <w:sz w:val="28"/>
          <w:szCs w:val="28"/>
          <w:lang w:val="ky-KG"/>
        </w:rPr>
      </w:pPr>
    </w:p>
    <w:p w:rsidR="00C12B34" w:rsidRPr="00C12B34" w:rsidRDefault="00C12B34" w:rsidP="004528AA">
      <w:pPr>
        <w:pStyle w:val="a3"/>
        <w:spacing w:line="360" w:lineRule="auto"/>
        <w:jc w:val="left"/>
        <w:rPr>
          <w:bCs w:val="0"/>
          <w:sz w:val="28"/>
          <w:szCs w:val="28"/>
          <w:lang w:val="ky-KG"/>
        </w:rPr>
      </w:pPr>
      <w:r w:rsidRPr="00C12B34">
        <w:rPr>
          <w:bCs w:val="0"/>
          <w:sz w:val="28"/>
          <w:szCs w:val="28"/>
          <w:lang w:val="ky-KG"/>
        </w:rPr>
        <w:t>24-апрель</w:t>
      </w:r>
    </w:p>
    <w:p w:rsidR="0043156E" w:rsidRDefault="0043156E" w:rsidP="004528AA">
      <w:pPr>
        <w:pStyle w:val="a3"/>
        <w:spacing w:line="360" w:lineRule="auto"/>
        <w:jc w:val="left"/>
        <w:rPr>
          <w:sz w:val="28"/>
          <w:szCs w:val="28"/>
          <w:lang w:val="ky-KG"/>
        </w:rPr>
      </w:pPr>
    </w:p>
    <w:p w:rsidR="0043156E" w:rsidRPr="0043156E" w:rsidRDefault="0043156E" w:rsidP="004528AA">
      <w:pPr>
        <w:pStyle w:val="a3"/>
        <w:spacing w:line="360" w:lineRule="auto"/>
        <w:jc w:val="both"/>
        <w:rPr>
          <w:b w:val="0"/>
          <w:sz w:val="28"/>
          <w:szCs w:val="28"/>
          <w:lang w:val="ky-KG"/>
        </w:rPr>
      </w:pPr>
      <w:r w:rsidRPr="0043156E">
        <w:rPr>
          <w:b w:val="0"/>
          <w:iCs/>
          <w:color w:val="000000"/>
          <w:sz w:val="28"/>
          <w:szCs w:val="28"/>
          <w:lang w:val="ky-KG"/>
        </w:rPr>
        <w:t>Тарых факультетинин “Кыргызстан тарыхы жана археология, этнология” кафедрасы</w:t>
      </w:r>
    </w:p>
    <w:p w:rsidR="0043156E" w:rsidRPr="0043156E" w:rsidRDefault="0043156E" w:rsidP="004528AA">
      <w:pPr>
        <w:pStyle w:val="a3"/>
        <w:spacing w:line="360" w:lineRule="auto"/>
        <w:jc w:val="both"/>
        <w:rPr>
          <w:b w:val="0"/>
          <w:sz w:val="28"/>
          <w:szCs w:val="28"/>
          <w:lang w:val="ky-KG"/>
        </w:rPr>
      </w:pPr>
    </w:p>
    <w:p w:rsidR="00C12B34" w:rsidRPr="0043156E" w:rsidRDefault="00C12B34" w:rsidP="004528AA">
      <w:pPr>
        <w:pStyle w:val="a3"/>
        <w:spacing w:line="360" w:lineRule="auto"/>
        <w:jc w:val="both"/>
        <w:rPr>
          <w:b w:val="0"/>
          <w:bCs w:val="0"/>
          <w:sz w:val="28"/>
          <w:szCs w:val="28"/>
          <w:lang w:val="ky-KG"/>
        </w:rPr>
      </w:pPr>
      <w:r w:rsidRPr="0043156E">
        <w:rPr>
          <w:b w:val="0"/>
          <w:sz w:val="28"/>
          <w:szCs w:val="28"/>
          <w:lang w:val="ky-KG"/>
        </w:rPr>
        <w:t xml:space="preserve">ОшМУнун 80 жылдыгынын алкагында жана аны өткөрүүгө </w:t>
      </w:r>
      <w:r w:rsidRPr="0043156E">
        <w:rPr>
          <w:sz w:val="28"/>
          <w:szCs w:val="28"/>
          <w:lang w:val="ky-KG"/>
        </w:rPr>
        <w:t>карата   “ОшМУ – билимдин жана илимдин флагманы”</w:t>
      </w:r>
      <w:r w:rsidRPr="0043156E">
        <w:rPr>
          <w:b w:val="0"/>
          <w:sz w:val="28"/>
          <w:szCs w:val="28"/>
          <w:lang w:val="ky-KG"/>
        </w:rPr>
        <w:t xml:space="preserve"> деген темада илимий семинар өткөрүү</w:t>
      </w:r>
    </w:p>
    <w:p w:rsidR="00C12B34" w:rsidRDefault="00C12B34" w:rsidP="004528AA">
      <w:pPr>
        <w:pStyle w:val="a3"/>
        <w:spacing w:line="360" w:lineRule="auto"/>
        <w:jc w:val="both"/>
        <w:rPr>
          <w:bCs w:val="0"/>
          <w:sz w:val="28"/>
          <w:szCs w:val="28"/>
          <w:lang w:val="ky-KG"/>
        </w:rPr>
      </w:pPr>
    </w:p>
    <w:p w:rsidR="00C12B34" w:rsidRDefault="00C12B34" w:rsidP="004528AA">
      <w:pPr>
        <w:pStyle w:val="a3"/>
        <w:spacing w:line="360" w:lineRule="auto"/>
        <w:jc w:val="both"/>
        <w:rPr>
          <w:bCs w:val="0"/>
          <w:sz w:val="28"/>
          <w:szCs w:val="28"/>
          <w:lang w:val="ky-KG"/>
        </w:rPr>
      </w:pPr>
    </w:p>
    <w:p w:rsidR="0043156E" w:rsidRDefault="0043156E" w:rsidP="004528AA">
      <w:pPr>
        <w:pStyle w:val="a3"/>
        <w:spacing w:line="360" w:lineRule="auto"/>
        <w:jc w:val="both"/>
        <w:rPr>
          <w:bCs w:val="0"/>
          <w:sz w:val="28"/>
          <w:szCs w:val="28"/>
          <w:lang w:val="ky-KG"/>
        </w:rPr>
      </w:pPr>
    </w:p>
    <w:p w:rsidR="004528AA" w:rsidRDefault="004528AA" w:rsidP="004528AA">
      <w:pPr>
        <w:pStyle w:val="a3"/>
        <w:spacing w:line="360" w:lineRule="auto"/>
        <w:jc w:val="both"/>
        <w:rPr>
          <w:bCs w:val="0"/>
          <w:sz w:val="28"/>
          <w:szCs w:val="28"/>
          <w:lang w:val="ky-KG"/>
        </w:rPr>
      </w:pPr>
    </w:p>
    <w:p w:rsidR="004528AA" w:rsidRDefault="004528AA" w:rsidP="004528AA">
      <w:pPr>
        <w:pStyle w:val="a3"/>
        <w:spacing w:line="360" w:lineRule="auto"/>
        <w:jc w:val="both"/>
        <w:rPr>
          <w:bCs w:val="0"/>
          <w:sz w:val="28"/>
          <w:szCs w:val="28"/>
          <w:lang w:val="ky-KG"/>
        </w:rPr>
      </w:pPr>
    </w:p>
    <w:p w:rsidR="004528AA" w:rsidRDefault="004528AA" w:rsidP="004528AA">
      <w:pPr>
        <w:pStyle w:val="a3"/>
        <w:spacing w:line="360" w:lineRule="auto"/>
        <w:jc w:val="both"/>
        <w:rPr>
          <w:bCs w:val="0"/>
          <w:sz w:val="28"/>
          <w:szCs w:val="28"/>
          <w:lang w:val="ky-KG"/>
        </w:rPr>
      </w:pPr>
    </w:p>
    <w:p w:rsidR="004528AA" w:rsidRDefault="004528AA" w:rsidP="004528AA">
      <w:pPr>
        <w:pStyle w:val="a3"/>
        <w:spacing w:line="360" w:lineRule="auto"/>
        <w:jc w:val="both"/>
        <w:rPr>
          <w:bCs w:val="0"/>
          <w:sz w:val="28"/>
          <w:szCs w:val="28"/>
          <w:lang w:val="ky-KG"/>
        </w:rPr>
      </w:pPr>
    </w:p>
    <w:p w:rsidR="004528AA" w:rsidRDefault="004528AA" w:rsidP="004528AA">
      <w:pPr>
        <w:pStyle w:val="a3"/>
        <w:spacing w:line="360" w:lineRule="auto"/>
        <w:jc w:val="both"/>
        <w:rPr>
          <w:bCs w:val="0"/>
          <w:sz w:val="28"/>
          <w:szCs w:val="28"/>
          <w:lang w:val="ky-KG"/>
        </w:rPr>
      </w:pPr>
    </w:p>
    <w:p w:rsidR="004528AA" w:rsidRDefault="004528AA" w:rsidP="004528AA">
      <w:pPr>
        <w:pStyle w:val="a3"/>
        <w:spacing w:line="360" w:lineRule="auto"/>
        <w:jc w:val="both"/>
        <w:rPr>
          <w:bCs w:val="0"/>
          <w:sz w:val="28"/>
          <w:szCs w:val="28"/>
          <w:lang w:val="ky-KG"/>
        </w:rPr>
      </w:pPr>
    </w:p>
    <w:p w:rsidR="00C12B34" w:rsidRPr="00C12B34" w:rsidRDefault="00C12B34" w:rsidP="004528AA">
      <w:pPr>
        <w:pStyle w:val="a3"/>
        <w:spacing w:line="360" w:lineRule="auto"/>
        <w:jc w:val="both"/>
        <w:rPr>
          <w:bCs w:val="0"/>
          <w:sz w:val="28"/>
          <w:szCs w:val="28"/>
          <w:lang w:val="ky-KG"/>
        </w:rPr>
      </w:pPr>
    </w:p>
    <w:p w:rsidR="00C12B34" w:rsidRPr="00C12B34" w:rsidRDefault="00C12B34" w:rsidP="004528AA">
      <w:pPr>
        <w:pStyle w:val="a3"/>
        <w:spacing w:line="360" w:lineRule="auto"/>
        <w:jc w:val="left"/>
        <w:rPr>
          <w:bCs w:val="0"/>
          <w:sz w:val="28"/>
          <w:szCs w:val="28"/>
          <w:lang w:val="ky-KG"/>
        </w:rPr>
      </w:pPr>
      <w:r w:rsidRPr="00C12B34">
        <w:rPr>
          <w:bCs w:val="0"/>
          <w:sz w:val="28"/>
          <w:szCs w:val="28"/>
          <w:lang w:val="ky-KG"/>
        </w:rPr>
        <w:t>25-апрель</w:t>
      </w:r>
    </w:p>
    <w:p w:rsidR="00C12B34" w:rsidRDefault="00C12B34" w:rsidP="004528AA">
      <w:pPr>
        <w:pStyle w:val="a3"/>
        <w:spacing w:line="360" w:lineRule="auto"/>
        <w:jc w:val="left"/>
        <w:rPr>
          <w:bCs w:val="0"/>
          <w:sz w:val="28"/>
          <w:szCs w:val="28"/>
          <w:lang w:val="ky-KG"/>
        </w:rPr>
      </w:pPr>
    </w:p>
    <w:p w:rsidR="0043156E" w:rsidRDefault="0043156E" w:rsidP="004528AA">
      <w:pPr>
        <w:pStyle w:val="a3"/>
        <w:spacing w:line="360" w:lineRule="auto"/>
        <w:jc w:val="left"/>
        <w:rPr>
          <w:b w:val="0"/>
          <w:sz w:val="28"/>
          <w:szCs w:val="28"/>
          <w:lang w:val="ky-KG"/>
        </w:rPr>
      </w:pPr>
      <w:r w:rsidRPr="0043156E">
        <w:rPr>
          <w:sz w:val="28"/>
          <w:szCs w:val="28"/>
          <w:lang w:val="ky-KG"/>
        </w:rPr>
        <w:t>“Илим жана жаштар”</w:t>
      </w:r>
      <w:r w:rsidRPr="0043156E">
        <w:rPr>
          <w:b w:val="0"/>
          <w:sz w:val="28"/>
          <w:szCs w:val="28"/>
          <w:lang w:val="ky-KG"/>
        </w:rPr>
        <w:t xml:space="preserve"> - студенттердин илимий иштеринин презентациялары</w:t>
      </w:r>
    </w:p>
    <w:p w:rsidR="004528AA" w:rsidRDefault="004528AA" w:rsidP="004528AA">
      <w:pPr>
        <w:pStyle w:val="a3"/>
        <w:spacing w:line="360" w:lineRule="auto"/>
        <w:jc w:val="left"/>
        <w:rPr>
          <w:b w:val="0"/>
          <w:sz w:val="28"/>
          <w:szCs w:val="28"/>
          <w:lang w:val="ky-KG"/>
        </w:rPr>
      </w:pPr>
    </w:p>
    <w:p w:rsidR="004528AA" w:rsidRPr="004528AA" w:rsidRDefault="004528AA" w:rsidP="004528AA">
      <w:pPr>
        <w:pStyle w:val="a3"/>
        <w:spacing w:line="360" w:lineRule="auto"/>
        <w:jc w:val="left"/>
        <w:rPr>
          <w:bCs w:val="0"/>
          <w:sz w:val="28"/>
          <w:szCs w:val="28"/>
          <w:lang w:val="ky-KG"/>
        </w:rPr>
      </w:pPr>
      <w:r w:rsidRPr="004528AA">
        <w:rPr>
          <w:sz w:val="28"/>
          <w:szCs w:val="28"/>
          <w:lang w:val="ky-KG"/>
        </w:rPr>
        <w:t>Студенттердин баяндамалары:</w:t>
      </w:r>
    </w:p>
    <w:p w:rsidR="0043156E" w:rsidRDefault="0043156E" w:rsidP="004528AA">
      <w:pPr>
        <w:spacing w:after="0" w:line="360" w:lineRule="auto"/>
        <w:jc w:val="center"/>
        <w:rPr>
          <w:bCs/>
          <w:sz w:val="28"/>
          <w:szCs w:val="28"/>
          <w:lang w:val="ky-KG"/>
        </w:rPr>
      </w:pPr>
    </w:p>
    <w:p w:rsidR="0043156E" w:rsidRPr="004528AA" w:rsidRDefault="0043156E" w:rsidP="00452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528A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1. </w:t>
      </w:r>
      <w:r w:rsidRPr="001C442B">
        <w:rPr>
          <w:rFonts w:ascii="Times New Roman" w:hAnsi="Times New Roman" w:cs="Times New Roman"/>
          <w:b/>
          <w:bCs/>
          <w:sz w:val="28"/>
          <w:szCs w:val="28"/>
          <w:lang w:val="ky-KG"/>
        </w:rPr>
        <w:t>Монолдор кызы Элизат</w:t>
      </w:r>
      <w:r w:rsidRPr="004528A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="00172573">
        <w:rPr>
          <w:rFonts w:ascii="Times New Roman" w:hAnsi="Times New Roman" w:cs="Times New Roman"/>
          <w:bCs/>
          <w:sz w:val="28"/>
          <w:szCs w:val="28"/>
          <w:lang w:val="ky-KG"/>
        </w:rPr>
        <w:t>–</w:t>
      </w:r>
      <w:r w:rsidRPr="004528A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="00172573">
        <w:rPr>
          <w:rFonts w:ascii="Times New Roman" w:hAnsi="Times New Roman" w:cs="Times New Roman"/>
          <w:bCs/>
          <w:sz w:val="28"/>
          <w:szCs w:val="28"/>
          <w:lang w:val="ky-KG"/>
        </w:rPr>
        <w:t>“</w:t>
      </w:r>
      <w:r w:rsidRPr="004528AA">
        <w:rPr>
          <w:rFonts w:ascii="Times New Roman" w:hAnsi="Times New Roman" w:cs="Times New Roman"/>
          <w:sz w:val="28"/>
          <w:szCs w:val="28"/>
          <w:lang w:val="ky-KG"/>
        </w:rPr>
        <w:t>Учурдагы заманбап техникалардын коомдук жашоого</w:t>
      </w:r>
      <w:r w:rsidR="0017257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528AA">
        <w:rPr>
          <w:rFonts w:ascii="Times New Roman" w:hAnsi="Times New Roman" w:cs="Times New Roman"/>
          <w:sz w:val="28"/>
          <w:szCs w:val="28"/>
          <w:lang w:val="ky-KG"/>
        </w:rPr>
        <w:t xml:space="preserve">тийгизген </w:t>
      </w:r>
      <w:proofErr w:type="spellStart"/>
      <w:r w:rsidRPr="004528AA">
        <w:rPr>
          <w:rFonts w:ascii="Times New Roman" w:hAnsi="Times New Roman" w:cs="Times New Roman"/>
          <w:sz w:val="28"/>
          <w:szCs w:val="28"/>
        </w:rPr>
        <w:t>таасири</w:t>
      </w:r>
      <w:proofErr w:type="spellEnd"/>
      <w:r w:rsidR="00172573">
        <w:rPr>
          <w:rFonts w:ascii="Times New Roman" w:hAnsi="Times New Roman" w:cs="Times New Roman"/>
          <w:sz w:val="28"/>
          <w:szCs w:val="28"/>
          <w:lang w:val="ky-KG"/>
        </w:rPr>
        <w:t>”</w:t>
      </w:r>
    </w:p>
    <w:p w:rsidR="0043156E" w:rsidRPr="004528AA" w:rsidRDefault="0043156E" w:rsidP="004528AA">
      <w:pPr>
        <w:pStyle w:val="a3"/>
        <w:spacing w:line="360" w:lineRule="auto"/>
        <w:jc w:val="both"/>
        <w:rPr>
          <w:b w:val="0"/>
          <w:bCs w:val="0"/>
          <w:sz w:val="28"/>
          <w:szCs w:val="28"/>
          <w:lang w:val="ky-KG"/>
        </w:rPr>
      </w:pPr>
    </w:p>
    <w:p w:rsidR="0043156E" w:rsidRPr="004528AA" w:rsidRDefault="0043156E" w:rsidP="004528AA">
      <w:pPr>
        <w:tabs>
          <w:tab w:val="left" w:pos="1860"/>
        </w:tabs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  <w:lang w:val="ky-KG"/>
        </w:rPr>
      </w:pPr>
      <w:r w:rsidRPr="004528A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2. </w:t>
      </w:r>
      <w:r w:rsidRPr="001C442B">
        <w:rPr>
          <w:rFonts w:ascii="Times New Roman" w:hAnsi="Times New Roman" w:cs="Times New Roman"/>
          <w:b/>
          <w:bCs/>
          <w:sz w:val="28"/>
          <w:szCs w:val="28"/>
          <w:lang w:val="ky-KG"/>
        </w:rPr>
        <w:t>Бакытбек кызы Мээримгул</w:t>
      </w:r>
      <w:r w:rsidRPr="004528A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="00172573">
        <w:rPr>
          <w:rFonts w:ascii="Times New Roman" w:hAnsi="Times New Roman" w:cs="Times New Roman"/>
          <w:bCs/>
          <w:sz w:val="28"/>
          <w:szCs w:val="28"/>
          <w:lang w:val="ky-KG"/>
        </w:rPr>
        <w:t>–</w:t>
      </w:r>
      <w:r w:rsidRPr="004528A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="00172573">
        <w:rPr>
          <w:rFonts w:ascii="Times New Roman" w:hAnsi="Times New Roman" w:cs="Times New Roman"/>
          <w:bCs/>
          <w:sz w:val="28"/>
          <w:szCs w:val="28"/>
          <w:lang w:val="ky-KG"/>
        </w:rPr>
        <w:t>“Мады айыл өкмөтүнүн инфраструктурасы”</w:t>
      </w:r>
    </w:p>
    <w:p w:rsidR="0043156E" w:rsidRPr="004528AA" w:rsidRDefault="0043156E" w:rsidP="004528AA">
      <w:pPr>
        <w:pStyle w:val="a3"/>
        <w:spacing w:line="360" w:lineRule="auto"/>
        <w:jc w:val="both"/>
        <w:rPr>
          <w:b w:val="0"/>
          <w:bCs w:val="0"/>
          <w:sz w:val="28"/>
          <w:szCs w:val="28"/>
          <w:lang w:val="ky-KG"/>
        </w:rPr>
      </w:pPr>
    </w:p>
    <w:p w:rsidR="0043156E" w:rsidRPr="004528AA" w:rsidRDefault="0043156E" w:rsidP="004528AA">
      <w:p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528AA">
        <w:rPr>
          <w:rFonts w:ascii="Times New Roman" w:hAnsi="Times New Roman" w:cs="Times New Roman"/>
          <w:bCs/>
          <w:sz w:val="28"/>
          <w:szCs w:val="28"/>
          <w:lang w:val="ky-KG"/>
        </w:rPr>
        <w:t>3.</w:t>
      </w:r>
      <w:r w:rsidRPr="004528A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1C442B">
        <w:rPr>
          <w:rFonts w:ascii="Times New Roman" w:hAnsi="Times New Roman" w:cs="Times New Roman"/>
          <w:b/>
          <w:sz w:val="28"/>
          <w:szCs w:val="28"/>
          <w:lang w:val="ky-KG"/>
        </w:rPr>
        <w:t>Ырысбек кызы Нуркан</w:t>
      </w:r>
      <w:r w:rsidRPr="004528A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72573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Pr="004528AA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72573">
        <w:rPr>
          <w:rFonts w:ascii="Times New Roman" w:hAnsi="Times New Roman" w:cs="Times New Roman"/>
          <w:sz w:val="28"/>
          <w:szCs w:val="28"/>
          <w:lang w:val="ky-KG"/>
        </w:rPr>
        <w:t>“</w:t>
      </w:r>
      <w:r w:rsidRPr="004528AA">
        <w:rPr>
          <w:rFonts w:ascii="Times New Roman" w:hAnsi="Times New Roman" w:cs="Times New Roman"/>
          <w:sz w:val="28"/>
          <w:szCs w:val="28"/>
          <w:lang w:val="ky-KG"/>
        </w:rPr>
        <w:t>Памирлик кыргыздар: тарыхый-этнографиялык жана маданий изилдөө</w:t>
      </w:r>
      <w:r w:rsidR="00172573">
        <w:rPr>
          <w:rFonts w:ascii="Times New Roman" w:hAnsi="Times New Roman" w:cs="Times New Roman"/>
          <w:sz w:val="28"/>
          <w:szCs w:val="28"/>
          <w:lang w:val="ky-KG"/>
        </w:rPr>
        <w:t>”</w:t>
      </w:r>
    </w:p>
    <w:p w:rsidR="0043156E" w:rsidRPr="004528AA" w:rsidRDefault="0043156E" w:rsidP="004528AA">
      <w:pPr>
        <w:pStyle w:val="a3"/>
        <w:spacing w:line="360" w:lineRule="auto"/>
        <w:jc w:val="both"/>
        <w:rPr>
          <w:b w:val="0"/>
          <w:bCs w:val="0"/>
          <w:sz w:val="28"/>
          <w:szCs w:val="28"/>
          <w:lang w:val="ky-KG"/>
        </w:rPr>
      </w:pPr>
    </w:p>
    <w:p w:rsidR="0043156E" w:rsidRPr="00172573" w:rsidRDefault="0043156E" w:rsidP="00452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528A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4. </w:t>
      </w:r>
      <w:r w:rsidRPr="001C442B">
        <w:rPr>
          <w:rFonts w:ascii="Times New Roman" w:hAnsi="Times New Roman" w:cs="Times New Roman"/>
          <w:b/>
          <w:bCs/>
          <w:sz w:val="28"/>
          <w:szCs w:val="28"/>
          <w:lang w:val="ky-KG"/>
        </w:rPr>
        <w:t>Таштанова О</w:t>
      </w:r>
      <w:r w:rsidR="001C442B" w:rsidRPr="001C442B">
        <w:rPr>
          <w:rFonts w:ascii="Times New Roman" w:hAnsi="Times New Roman" w:cs="Times New Roman"/>
          <w:b/>
          <w:bCs/>
          <w:sz w:val="28"/>
          <w:szCs w:val="28"/>
          <w:lang w:val="ky-KG"/>
        </w:rPr>
        <w:t>мүркан</w:t>
      </w:r>
      <w:r w:rsidRPr="004528A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="00172573">
        <w:rPr>
          <w:rFonts w:ascii="Times New Roman" w:hAnsi="Times New Roman" w:cs="Times New Roman"/>
          <w:bCs/>
          <w:sz w:val="28"/>
          <w:szCs w:val="28"/>
          <w:lang w:val="ky-KG"/>
        </w:rPr>
        <w:t>–</w:t>
      </w:r>
      <w:r w:rsidRPr="004528A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="00172573">
        <w:rPr>
          <w:rFonts w:ascii="Times New Roman" w:hAnsi="Times New Roman" w:cs="Times New Roman"/>
          <w:bCs/>
          <w:sz w:val="28"/>
          <w:szCs w:val="28"/>
          <w:lang w:val="ky-KG"/>
        </w:rPr>
        <w:t>“</w:t>
      </w:r>
      <w:proofErr w:type="spellStart"/>
      <w:r w:rsidRPr="004528AA">
        <w:rPr>
          <w:rFonts w:ascii="Times New Roman" w:hAnsi="Times New Roman" w:cs="Times New Roman"/>
          <w:sz w:val="28"/>
          <w:szCs w:val="28"/>
        </w:rPr>
        <w:t>Архивдер</w:t>
      </w:r>
      <w:proofErr w:type="spellEnd"/>
      <w:r w:rsidRPr="004528AA">
        <w:rPr>
          <w:rFonts w:ascii="Times New Roman" w:hAnsi="Times New Roman" w:cs="Times New Roman"/>
          <w:sz w:val="28"/>
          <w:szCs w:val="28"/>
        </w:rPr>
        <w:t xml:space="preserve"> </w:t>
      </w:r>
      <w:r w:rsidRPr="004528A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528AA">
        <w:rPr>
          <w:rFonts w:ascii="Times New Roman" w:hAnsi="Times New Roman" w:cs="Times New Roman"/>
          <w:sz w:val="28"/>
          <w:szCs w:val="28"/>
        </w:rPr>
        <w:t xml:space="preserve">түгөнбөс </w:t>
      </w:r>
      <w:proofErr w:type="spellStart"/>
      <w:r w:rsidRPr="004528AA">
        <w:rPr>
          <w:rFonts w:ascii="Times New Roman" w:hAnsi="Times New Roman" w:cs="Times New Roman"/>
          <w:sz w:val="28"/>
          <w:szCs w:val="28"/>
        </w:rPr>
        <w:t>кенч</w:t>
      </w:r>
      <w:proofErr w:type="spellEnd"/>
      <w:r w:rsidRPr="004528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28AA">
        <w:rPr>
          <w:rFonts w:ascii="Times New Roman" w:hAnsi="Times New Roman" w:cs="Times New Roman"/>
          <w:sz w:val="28"/>
          <w:szCs w:val="28"/>
        </w:rPr>
        <w:t>чыныгы</w:t>
      </w:r>
      <w:proofErr w:type="spellEnd"/>
      <w:r w:rsidRPr="0045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8AA">
        <w:rPr>
          <w:rFonts w:ascii="Times New Roman" w:hAnsi="Times New Roman" w:cs="Times New Roman"/>
          <w:sz w:val="28"/>
          <w:szCs w:val="28"/>
        </w:rPr>
        <w:t>тарыхый</w:t>
      </w:r>
      <w:proofErr w:type="spellEnd"/>
      <w:r w:rsidRPr="0045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8AA">
        <w:rPr>
          <w:rFonts w:ascii="Times New Roman" w:hAnsi="Times New Roman" w:cs="Times New Roman"/>
          <w:sz w:val="28"/>
          <w:szCs w:val="28"/>
        </w:rPr>
        <w:t>мурастар</w:t>
      </w:r>
      <w:proofErr w:type="spellEnd"/>
      <w:r w:rsidRPr="0045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8AA">
        <w:rPr>
          <w:rFonts w:ascii="Times New Roman" w:hAnsi="Times New Roman" w:cs="Times New Roman"/>
          <w:sz w:val="28"/>
          <w:szCs w:val="28"/>
        </w:rPr>
        <w:t>байлыгы</w:t>
      </w:r>
      <w:proofErr w:type="spellEnd"/>
      <w:r w:rsidRPr="004528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28AA">
        <w:rPr>
          <w:rFonts w:ascii="Times New Roman" w:hAnsi="Times New Roman" w:cs="Times New Roman"/>
          <w:sz w:val="28"/>
          <w:szCs w:val="28"/>
        </w:rPr>
        <w:t xml:space="preserve">(Ош </w:t>
      </w:r>
      <w:proofErr w:type="spellStart"/>
      <w:r w:rsidRPr="004528AA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4528AA">
        <w:rPr>
          <w:rFonts w:ascii="Times New Roman" w:hAnsi="Times New Roman" w:cs="Times New Roman"/>
          <w:sz w:val="28"/>
          <w:szCs w:val="28"/>
        </w:rPr>
        <w:t xml:space="preserve"> Баткен </w:t>
      </w:r>
      <w:proofErr w:type="spellStart"/>
      <w:r w:rsidRPr="004528AA">
        <w:rPr>
          <w:rFonts w:ascii="Times New Roman" w:hAnsi="Times New Roman" w:cs="Times New Roman"/>
          <w:sz w:val="28"/>
          <w:szCs w:val="28"/>
        </w:rPr>
        <w:t>облусундагы</w:t>
      </w:r>
      <w:proofErr w:type="spellEnd"/>
      <w:r w:rsidRPr="0045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8AA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45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8AA">
        <w:rPr>
          <w:rFonts w:ascii="Times New Roman" w:hAnsi="Times New Roman" w:cs="Times New Roman"/>
          <w:sz w:val="28"/>
          <w:szCs w:val="28"/>
        </w:rPr>
        <w:t>архивдердин</w:t>
      </w:r>
      <w:proofErr w:type="spellEnd"/>
      <w:r w:rsidRPr="0045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8AA">
        <w:rPr>
          <w:rFonts w:ascii="Times New Roman" w:hAnsi="Times New Roman" w:cs="Times New Roman"/>
          <w:sz w:val="28"/>
          <w:szCs w:val="28"/>
        </w:rPr>
        <w:t>мисалында</w:t>
      </w:r>
      <w:proofErr w:type="spellEnd"/>
      <w:r w:rsidRPr="004528AA">
        <w:rPr>
          <w:rFonts w:ascii="Times New Roman" w:hAnsi="Times New Roman" w:cs="Times New Roman"/>
          <w:sz w:val="28"/>
          <w:szCs w:val="28"/>
        </w:rPr>
        <w:t>)</w:t>
      </w:r>
      <w:r w:rsidR="00172573">
        <w:rPr>
          <w:rFonts w:ascii="Times New Roman" w:hAnsi="Times New Roman" w:cs="Times New Roman"/>
          <w:sz w:val="28"/>
          <w:szCs w:val="28"/>
          <w:lang w:val="ky-KG"/>
        </w:rPr>
        <w:t>”</w:t>
      </w:r>
    </w:p>
    <w:p w:rsidR="0043156E" w:rsidRPr="004528AA" w:rsidRDefault="0043156E" w:rsidP="004528AA">
      <w:pPr>
        <w:pStyle w:val="a3"/>
        <w:spacing w:line="360" w:lineRule="auto"/>
        <w:jc w:val="both"/>
        <w:rPr>
          <w:b w:val="0"/>
          <w:bCs w:val="0"/>
          <w:sz w:val="28"/>
          <w:szCs w:val="28"/>
          <w:lang w:val="ky-KG"/>
        </w:rPr>
      </w:pPr>
    </w:p>
    <w:p w:rsidR="001C442B" w:rsidRPr="001C442B" w:rsidRDefault="0043156E" w:rsidP="001C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C442B">
        <w:rPr>
          <w:rFonts w:ascii="Times New Roman" w:hAnsi="Times New Roman" w:cs="Times New Roman"/>
          <w:sz w:val="28"/>
          <w:szCs w:val="28"/>
          <w:lang w:val="ky-KG"/>
        </w:rPr>
        <w:t xml:space="preserve">5. </w:t>
      </w:r>
      <w:r w:rsidRPr="001C442B">
        <w:rPr>
          <w:rFonts w:ascii="Times New Roman" w:hAnsi="Times New Roman" w:cs="Times New Roman"/>
          <w:b/>
          <w:sz w:val="28"/>
          <w:szCs w:val="28"/>
          <w:lang w:val="ky-KG"/>
        </w:rPr>
        <w:t>Орунбай уулу Куттубек</w:t>
      </w:r>
      <w:r w:rsidR="001C442B">
        <w:rPr>
          <w:rFonts w:ascii="Times New Roman" w:hAnsi="Times New Roman" w:cs="Times New Roman"/>
          <w:b/>
          <w:sz w:val="28"/>
          <w:szCs w:val="28"/>
          <w:lang w:val="ky-KG"/>
        </w:rPr>
        <w:t>, Балтабай уулу Сооронбай</w:t>
      </w:r>
      <w:r w:rsidRPr="001C442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172573" w:rsidRPr="001C442B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– </w:t>
      </w:r>
      <w:r w:rsidR="001C442B" w:rsidRPr="001C442B">
        <w:rPr>
          <w:rFonts w:ascii="Times New Roman" w:hAnsi="Times New Roman" w:cs="Times New Roman"/>
          <w:sz w:val="28"/>
          <w:szCs w:val="28"/>
          <w:lang w:val="ky-KG"/>
        </w:rPr>
        <w:t>Азыркы мезгилдеги чек араларда жашаган кыргыздардын тарыхы жана тагдыры (Кыргызстандын түштүгүндөгү облустардын мисалында)</w:t>
      </w:r>
    </w:p>
    <w:p w:rsidR="001C442B" w:rsidRPr="001C442B" w:rsidRDefault="001C442B" w:rsidP="001C4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3156E" w:rsidRPr="004528AA" w:rsidRDefault="001C442B" w:rsidP="004528AA">
      <w:pPr>
        <w:pStyle w:val="a3"/>
        <w:spacing w:line="360" w:lineRule="auto"/>
        <w:jc w:val="both"/>
        <w:rPr>
          <w:b w:val="0"/>
          <w:bCs w:val="0"/>
          <w:sz w:val="28"/>
          <w:szCs w:val="28"/>
          <w:lang w:val="ky-KG"/>
        </w:rPr>
      </w:pPr>
      <w:r w:rsidRPr="00172573">
        <w:rPr>
          <w:b w:val="0"/>
          <w:bCs w:val="0"/>
          <w:sz w:val="28"/>
          <w:szCs w:val="28"/>
          <w:highlight w:val="yellow"/>
          <w:lang w:val="ky-KG"/>
        </w:rPr>
        <w:t xml:space="preserve"> </w:t>
      </w:r>
    </w:p>
    <w:p w:rsidR="0043156E" w:rsidRPr="004528AA" w:rsidRDefault="0043156E" w:rsidP="00452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528A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6. </w:t>
      </w:r>
      <w:r w:rsidRPr="001C442B">
        <w:rPr>
          <w:rFonts w:ascii="Times New Roman" w:hAnsi="Times New Roman" w:cs="Times New Roman"/>
          <w:b/>
          <w:bCs/>
          <w:sz w:val="28"/>
          <w:szCs w:val="28"/>
          <w:lang w:val="ky-KG"/>
        </w:rPr>
        <w:t>Ахматжон уулу Бектурган</w:t>
      </w:r>
      <w:r w:rsidRPr="004528A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="00172573">
        <w:rPr>
          <w:rFonts w:ascii="Times New Roman" w:hAnsi="Times New Roman" w:cs="Times New Roman"/>
          <w:bCs/>
          <w:sz w:val="28"/>
          <w:szCs w:val="28"/>
          <w:lang w:val="ky-KG"/>
        </w:rPr>
        <w:t>–</w:t>
      </w:r>
      <w:r w:rsidRPr="004528A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="00172573">
        <w:rPr>
          <w:rFonts w:ascii="Times New Roman" w:hAnsi="Times New Roman" w:cs="Times New Roman"/>
          <w:bCs/>
          <w:sz w:val="28"/>
          <w:szCs w:val="28"/>
          <w:lang w:val="ky-KG"/>
        </w:rPr>
        <w:t>“</w:t>
      </w:r>
      <w:proofErr w:type="spellStart"/>
      <w:r w:rsidRPr="004528AA">
        <w:rPr>
          <w:rFonts w:ascii="Times New Roman" w:hAnsi="Times New Roman" w:cs="Times New Roman"/>
          <w:sz w:val="28"/>
          <w:szCs w:val="28"/>
        </w:rPr>
        <w:t>Кыргызстандагы</w:t>
      </w:r>
      <w:proofErr w:type="spellEnd"/>
      <w:r w:rsidRPr="0045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8AA">
        <w:rPr>
          <w:rFonts w:ascii="Times New Roman" w:hAnsi="Times New Roman" w:cs="Times New Roman"/>
          <w:sz w:val="28"/>
          <w:szCs w:val="28"/>
        </w:rPr>
        <w:t>тышкы</w:t>
      </w:r>
      <w:proofErr w:type="spellEnd"/>
      <w:r w:rsidRPr="0045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8AA">
        <w:rPr>
          <w:rFonts w:ascii="Times New Roman" w:hAnsi="Times New Roman" w:cs="Times New Roman"/>
          <w:sz w:val="28"/>
          <w:szCs w:val="28"/>
        </w:rPr>
        <w:t>миграциялык</w:t>
      </w:r>
      <w:proofErr w:type="spellEnd"/>
      <w:r w:rsidRPr="0045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8AA">
        <w:rPr>
          <w:rFonts w:ascii="Times New Roman" w:hAnsi="Times New Roman" w:cs="Times New Roman"/>
          <w:sz w:val="28"/>
          <w:szCs w:val="28"/>
        </w:rPr>
        <w:t>процесстер</w:t>
      </w:r>
      <w:proofErr w:type="spellEnd"/>
      <w:r w:rsidRPr="004528A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28AA">
        <w:rPr>
          <w:rFonts w:ascii="Times New Roman" w:hAnsi="Times New Roman" w:cs="Times New Roman"/>
          <w:sz w:val="28"/>
          <w:szCs w:val="28"/>
        </w:rPr>
        <w:t>себептери</w:t>
      </w:r>
      <w:proofErr w:type="spellEnd"/>
      <w:r w:rsidRPr="00452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28AA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4528AA">
        <w:rPr>
          <w:rFonts w:ascii="Times New Roman" w:hAnsi="Times New Roman" w:cs="Times New Roman"/>
          <w:sz w:val="28"/>
          <w:szCs w:val="28"/>
        </w:rPr>
        <w:t xml:space="preserve"> </w:t>
      </w:r>
      <w:r w:rsidR="004528AA" w:rsidRPr="004528AA">
        <w:rPr>
          <w:rFonts w:ascii="Times New Roman" w:hAnsi="Times New Roman" w:cs="Times New Roman"/>
          <w:sz w:val="28"/>
          <w:szCs w:val="28"/>
          <w:lang w:val="ky-KG"/>
        </w:rPr>
        <w:t>таасирлери</w:t>
      </w:r>
      <w:r w:rsidR="00172573">
        <w:rPr>
          <w:rFonts w:ascii="Times New Roman" w:hAnsi="Times New Roman" w:cs="Times New Roman"/>
          <w:sz w:val="28"/>
          <w:szCs w:val="28"/>
          <w:lang w:val="ky-KG"/>
        </w:rPr>
        <w:t>”</w:t>
      </w:r>
    </w:p>
    <w:p w:rsidR="004528AA" w:rsidRPr="004528AA" w:rsidRDefault="004528AA" w:rsidP="004528A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</w:p>
    <w:p w:rsidR="0043156E" w:rsidRPr="004528AA" w:rsidRDefault="0043156E" w:rsidP="00452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4528A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7. </w:t>
      </w:r>
      <w:r w:rsidRPr="001C442B">
        <w:rPr>
          <w:rFonts w:ascii="Times New Roman" w:hAnsi="Times New Roman" w:cs="Times New Roman"/>
          <w:b/>
          <w:bCs/>
          <w:sz w:val="28"/>
          <w:szCs w:val="28"/>
          <w:lang w:val="ky-KG"/>
        </w:rPr>
        <w:t>Идирисова Севара</w:t>
      </w:r>
      <w:r w:rsidRPr="004528A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="00172573">
        <w:rPr>
          <w:rFonts w:ascii="Times New Roman" w:hAnsi="Times New Roman" w:cs="Times New Roman"/>
          <w:bCs/>
          <w:sz w:val="28"/>
          <w:szCs w:val="28"/>
          <w:lang w:val="ky-KG"/>
        </w:rPr>
        <w:t>–</w:t>
      </w:r>
      <w:r w:rsidRPr="004528AA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="00172573">
        <w:rPr>
          <w:rFonts w:ascii="Times New Roman" w:hAnsi="Times New Roman" w:cs="Times New Roman"/>
          <w:bCs/>
          <w:sz w:val="28"/>
          <w:szCs w:val="28"/>
          <w:lang w:val="ky-KG"/>
        </w:rPr>
        <w:t>“</w:t>
      </w:r>
      <w:r w:rsidRPr="004528AA">
        <w:rPr>
          <w:rFonts w:ascii="Times New Roman" w:hAnsi="Times New Roman" w:cs="Times New Roman"/>
          <w:sz w:val="28"/>
          <w:szCs w:val="28"/>
          <w:lang w:val="ky-KG"/>
        </w:rPr>
        <w:t xml:space="preserve">Кыргыздардын салттуу кийимдеринин мааниси жана маңызы  (кыргыз аялдарынын баш </w:t>
      </w:r>
      <w:r w:rsidR="00172573">
        <w:rPr>
          <w:rFonts w:ascii="Times New Roman" w:hAnsi="Times New Roman" w:cs="Times New Roman"/>
          <w:sz w:val="28"/>
          <w:szCs w:val="28"/>
          <w:lang w:val="ky-KG"/>
        </w:rPr>
        <w:t>кийими - “элечектин” мисалында)”</w:t>
      </w:r>
    </w:p>
    <w:p w:rsidR="00172573" w:rsidRDefault="00172573" w:rsidP="004528AA">
      <w:pPr>
        <w:pStyle w:val="a3"/>
        <w:spacing w:line="360" w:lineRule="auto"/>
        <w:jc w:val="left"/>
        <w:rPr>
          <w:bCs w:val="0"/>
          <w:sz w:val="28"/>
          <w:szCs w:val="28"/>
          <w:lang w:val="en-US"/>
        </w:rPr>
      </w:pPr>
    </w:p>
    <w:p w:rsidR="00F02330" w:rsidRPr="00F02330" w:rsidRDefault="00F02330" w:rsidP="004528AA">
      <w:pPr>
        <w:pStyle w:val="a3"/>
        <w:spacing w:line="360" w:lineRule="auto"/>
        <w:jc w:val="left"/>
        <w:rPr>
          <w:bCs w:val="0"/>
          <w:sz w:val="28"/>
          <w:szCs w:val="28"/>
          <w:lang w:val="en-US"/>
        </w:rPr>
      </w:pPr>
    </w:p>
    <w:p w:rsidR="00C12B34" w:rsidRPr="00C12B34" w:rsidRDefault="00C12B34" w:rsidP="004528AA">
      <w:pPr>
        <w:pStyle w:val="a3"/>
        <w:spacing w:line="360" w:lineRule="auto"/>
        <w:jc w:val="left"/>
        <w:rPr>
          <w:bCs w:val="0"/>
          <w:sz w:val="28"/>
          <w:szCs w:val="28"/>
          <w:lang w:val="ky-KG"/>
        </w:rPr>
      </w:pPr>
      <w:r w:rsidRPr="00C12B34">
        <w:rPr>
          <w:bCs w:val="0"/>
          <w:sz w:val="28"/>
          <w:szCs w:val="28"/>
          <w:lang w:val="ky-KG"/>
        </w:rPr>
        <w:t>26-апрель</w:t>
      </w:r>
    </w:p>
    <w:p w:rsidR="00C12B34" w:rsidRPr="00C12B34" w:rsidRDefault="00C12B34" w:rsidP="004528AA">
      <w:pPr>
        <w:pStyle w:val="a3"/>
        <w:spacing w:line="360" w:lineRule="auto"/>
        <w:jc w:val="left"/>
        <w:rPr>
          <w:bCs w:val="0"/>
          <w:sz w:val="28"/>
          <w:szCs w:val="28"/>
          <w:lang w:val="ky-KG"/>
        </w:rPr>
      </w:pPr>
    </w:p>
    <w:p w:rsidR="00C12B34" w:rsidRPr="00C12B34" w:rsidRDefault="004528AA" w:rsidP="004528AA">
      <w:pPr>
        <w:pStyle w:val="a3"/>
        <w:spacing w:line="360" w:lineRule="auto"/>
        <w:jc w:val="left"/>
        <w:rPr>
          <w:bCs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 xml:space="preserve">1. </w:t>
      </w:r>
      <w:r w:rsidR="00C12B34" w:rsidRPr="004528AA">
        <w:rPr>
          <w:b w:val="0"/>
          <w:sz w:val="28"/>
          <w:szCs w:val="28"/>
          <w:lang w:val="ky-KG"/>
        </w:rPr>
        <w:t xml:space="preserve">КР УИА сынын тарых институтунун директору, </w:t>
      </w:r>
      <w:r w:rsidR="004D049B">
        <w:rPr>
          <w:sz w:val="28"/>
          <w:szCs w:val="28"/>
          <w:lang w:val="ky-KG"/>
        </w:rPr>
        <w:t>т.и.д., профессор А.А.Асанка</w:t>
      </w:r>
      <w:proofErr w:type="spellStart"/>
      <w:r w:rsidR="004D049B">
        <w:rPr>
          <w:sz w:val="28"/>
          <w:szCs w:val="28"/>
        </w:rPr>
        <w:t>н</w:t>
      </w:r>
      <w:proofErr w:type="spellEnd"/>
      <w:r w:rsidR="00C12B34" w:rsidRPr="001C442B">
        <w:rPr>
          <w:sz w:val="28"/>
          <w:szCs w:val="28"/>
          <w:lang w:val="ky-KG"/>
        </w:rPr>
        <w:t xml:space="preserve">овдун </w:t>
      </w:r>
      <w:r w:rsidR="00C12B34" w:rsidRPr="004528AA">
        <w:rPr>
          <w:b w:val="0"/>
          <w:sz w:val="28"/>
          <w:szCs w:val="28"/>
          <w:lang w:val="ky-KG"/>
        </w:rPr>
        <w:t>конок лекциясы</w:t>
      </w:r>
      <w:r w:rsidR="001C442B">
        <w:rPr>
          <w:sz w:val="28"/>
          <w:szCs w:val="28"/>
          <w:lang w:val="ky-KG"/>
        </w:rPr>
        <w:t xml:space="preserve"> – “А</w:t>
      </w:r>
      <w:r>
        <w:rPr>
          <w:sz w:val="28"/>
          <w:szCs w:val="28"/>
          <w:lang w:val="ky-KG"/>
        </w:rPr>
        <w:t>рхеология, этнология</w:t>
      </w:r>
      <w:r w:rsidR="001C442B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 жана антропология</w:t>
      </w:r>
      <w:r w:rsidR="001C442B">
        <w:rPr>
          <w:sz w:val="28"/>
          <w:szCs w:val="28"/>
          <w:lang w:val="ky-KG"/>
        </w:rPr>
        <w:t xml:space="preserve"> илимдеринин учурдагы </w:t>
      </w:r>
      <w:r>
        <w:rPr>
          <w:sz w:val="28"/>
          <w:szCs w:val="28"/>
          <w:lang w:val="ky-KG"/>
        </w:rPr>
        <w:t>маселелери”</w:t>
      </w:r>
    </w:p>
    <w:p w:rsidR="00B5130F" w:rsidRPr="00C12B34" w:rsidRDefault="00B5130F" w:rsidP="004528AA">
      <w:pPr>
        <w:pStyle w:val="a3"/>
        <w:tabs>
          <w:tab w:val="left" w:pos="10204"/>
        </w:tabs>
        <w:spacing w:line="360" w:lineRule="auto"/>
        <w:ind w:right="-56"/>
        <w:jc w:val="left"/>
        <w:rPr>
          <w:bCs w:val="0"/>
          <w:i/>
          <w:sz w:val="28"/>
          <w:szCs w:val="28"/>
          <w:lang w:val="ky-KG"/>
        </w:rPr>
      </w:pPr>
    </w:p>
    <w:p w:rsidR="004528AA" w:rsidRPr="004528AA" w:rsidRDefault="004528AA" w:rsidP="004528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4528AA">
        <w:rPr>
          <w:rFonts w:ascii="Times New Roman" w:hAnsi="Times New Roman" w:cs="Times New Roman"/>
          <w:sz w:val="28"/>
          <w:szCs w:val="28"/>
          <w:lang w:val="ky-KG"/>
        </w:rPr>
        <w:t>2. Илим жумалыгынын жабылуу аземи: илим жумалыгына активдүү катышкандарды, окуунун мыктыларын, мыкты илим изилдөөчүлөрдү, аспиранттарды, магистранттарды, олимпиаданын жеңүүчүлөрүн сыйлоо.</w:t>
      </w:r>
    </w:p>
    <w:p w:rsidR="004528AA" w:rsidRDefault="004528AA" w:rsidP="004528AA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ky-KG"/>
        </w:rPr>
      </w:pPr>
    </w:p>
    <w:p w:rsidR="00B5130F" w:rsidRDefault="00B5130F" w:rsidP="004528AA">
      <w:pPr>
        <w:pStyle w:val="a3"/>
        <w:spacing w:line="360" w:lineRule="auto"/>
        <w:jc w:val="left"/>
        <w:rPr>
          <w:color w:val="000000"/>
          <w:sz w:val="28"/>
          <w:szCs w:val="28"/>
          <w:lang w:val="ky-KG"/>
        </w:rPr>
      </w:pPr>
    </w:p>
    <w:p w:rsidR="00B5130F" w:rsidRDefault="00B5130F" w:rsidP="004528AA">
      <w:pPr>
        <w:spacing w:after="0" w:line="360" w:lineRule="auto"/>
        <w:rPr>
          <w:rFonts w:ascii="Times New Roman" w:hAnsi="Times New Roman"/>
          <w:sz w:val="24"/>
          <w:szCs w:val="24"/>
          <w:lang w:val="ky-KG"/>
        </w:rPr>
      </w:pPr>
    </w:p>
    <w:p w:rsidR="004528AA" w:rsidRDefault="004528AA" w:rsidP="004528AA">
      <w:pPr>
        <w:spacing w:after="0" w:line="360" w:lineRule="auto"/>
        <w:rPr>
          <w:rFonts w:ascii="Times New Roman" w:hAnsi="Times New Roman"/>
          <w:sz w:val="24"/>
          <w:szCs w:val="24"/>
          <w:lang w:val="ky-KG"/>
        </w:rPr>
      </w:pPr>
    </w:p>
    <w:p w:rsidR="004528AA" w:rsidRDefault="004528AA" w:rsidP="004528AA">
      <w:pPr>
        <w:spacing w:after="0" w:line="360" w:lineRule="auto"/>
        <w:rPr>
          <w:rFonts w:ascii="Times New Roman" w:hAnsi="Times New Roman"/>
          <w:sz w:val="24"/>
          <w:szCs w:val="24"/>
          <w:lang w:val="ky-KG"/>
        </w:rPr>
      </w:pPr>
    </w:p>
    <w:p w:rsidR="004528AA" w:rsidRDefault="004528AA" w:rsidP="004528AA">
      <w:pPr>
        <w:spacing w:after="0" w:line="360" w:lineRule="auto"/>
        <w:rPr>
          <w:rFonts w:ascii="Times New Roman" w:hAnsi="Times New Roman"/>
          <w:sz w:val="24"/>
          <w:szCs w:val="24"/>
          <w:lang w:val="ky-KG"/>
        </w:rPr>
      </w:pPr>
    </w:p>
    <w:p w:rsidR="004528AA" w:rsidRDefault="004528AA" w:rsidP="004528AA">
      <w:pPr>
        <w:spacing w:after="0" w:line="360" w:lineRule="auto"/>
        <w:rPr>
          <w:rFonts w:ascii="Times New Roman" w:hAnsi="Times New Roman"/>
          <w:sz w:val="24"/>
          <w:szCs w:val="24"/>
          <w:lang w:val="ky-KG"/>
        </w:rPr>
      </w:pPr>
    </w:p>
    <w:p w:rsidR="004528AA" w:rsidRDefault="004528AA" w:rsidP="004528AA">
      <w:pPr>
        <w:spacing w:after="0" w:line="360" w:lineRule="auto"/>
        <w:rPr>
          <w:rFonts w:ascii="Times New Roman" w:hAnsi="Times New Roman"/>
          <w:sz w:val="24"/>
          <w:szCs w:val="24"/>
          <w:lang w:val="ky-KG"/>
        </w:rPr>
      </w:pPr>
    </w:p>
    <w:p w:rsidR="004528AA" w:rsidRDefault="004528AA" w:rsidP="004528AA">
      <w:pPr>
        <w:spacing w:after="0" w:line="360" w:lineRule="auto"/>
        <w:rPr>
          <w:rFonts w:ascii="Times New Roman" w:hAnsi="Times New Roman"/>
          <w:sz w:val="24"/>
          <w:szCs w:val="24"/>
          <w:lang w:val="ky-KG"/>
        </w:rPr>
      </w:pPr>
    </w:p>
    <w:p w:rsidR="004528AA" w:rsidRDefault="004528AA" w:rsidP="004528AA">
      <w:pPr>
        <w:spacing w:after="0" w:line="360" w:lineRule="auto"/>
        <w:rPr>
          <w:rFonts w:ascii="Times New Roman" w:hAnsi="Times New Roman"/>
          <w:sz w:val="24"/>
          <w:szCs w:val="24"/>
          <w:lang w:val="ky-KG"/>
        </w:rPr>
      </w:pPr>
    </w:p>
    <w:p w:rsidR="004528AA" w:rsidRDefault="004528AA" w:rsidP="004528AA">
      <w:pPr>
        <w:spacing w:after="0" w:line="360" w:lineRule="auto"/>
        <w:rPr>
          <w:rFonts w:ascii="Times New Roman" w:hAnsi="Times New Roman"/>
          <w:sz w:val="24"/>
          <w:szCs w:val="24"/>
          <w:lang w:val="ky-KG"/>
        </w:rPr>
      </w:pPr>
    </w:p>
    <w:p w:rsidR="004528AA" w:rsidRDefault="004528AA" w:rsidP="004528AA">
      <w:pPr>
        <w:spacing w:after="0" w:line="360" w:lineRule="auto"/>
        <w:rPr>
          <w:rFonts w:ascii="Times New Roman" w:hAnsi="Times New Roman"/>
          <w:sz w:val="24"/>
          <w:szCs w:val="24"/>
          <w:lang w:val="ky-KG"/>
        </w:rPr>
      </w:pPr>
    </w:p>
    <w:p w:rsidR="004528AA" w:rsidRDefault="004528AA" w:rsidP="004528AA">
      <w:pPr>
        <w:spacing w:after="0" w:line="360" w:lineRule="auto"/>
        <w:rPr>
          <w:rFonts w:ascii="Times New Roman" w:hAnsi="Times New Roman"/>
          <w:sz w:val="24"/>
          <w:szCs w:val="24"/>
          <w:lang w:val="ky-KG"/>
        </w:rPr>
      </w:pPr>
    </w:p>
    <w:p w:rsidR="004528AA" w:rsidRDefault="004528AA" w:rsidP="004528AA">
      <w:pPr>
        <w:spacing w:after="0" w:line="360" w:lineRule="auto"/>
        <w:rPr>
          <w:rFonts w:ascii="Times New Roman" w:hAnsi="Times New Roman"/>
          <w:sz w:val="24"/>
          <w:szCs w:val="24"/>
          <w:lang w:val="ky-KG"/>
        </w:rPr>
      </w:pPr>
    </w:p>
    <w:p w:rsidR="004528AA" w:rsidRDefault="004528AA" w:rsidP="004528AA">
      <w:pPr>
        <w:spacing w:after="0" w:line="360" w:lineRule="auto"/>
        <w:rPr>
          <w:rFonts w:ascii="Times New Roman" w:hAnsi="Times New Roman"/>
          <w:sz w:val="24"/>
          <w:szCs w:val="24"/>
          <w:lang w:val="ky-KG"/>
        </w:rPr>
      </w:pPr>
    </w:p>
    <w:p w:rsidR="004528AA" w:rsidRDefault="004528AA" w:rsidP="004528AA">
      <w:pPr>
        <w:spacing w:after="0" w:line="360" w:lineRule="auto"/>
        <w:rPr>
          <w:rFonts w:ascii="Times New Roman" w:hAnsi="Times New Roman"/>
          <w:sz w:val="24"/>
          <w:szCs w:val="24"/>
          <w:lang w:val="ky-KG"/>
        </w:rPr>
      </w:pPr>
    </w:p>
    <w:p w:rsidR="004528AA" w:rsidRDefault="004528AA" w:rsidP="004528AA">
      <w:pPr>
        <w:spacing w:after="0" w:line="360" w:lineRule="auto"/>
        <w:rPr>
          <w:rFonts w:ascii="Times New Roman" w:hAnsi="Times New Roman"/>
          <w:sz w:val="24"/>
          <w:szCs w:val="24"/>
          <w:lang w:val="ky-KG"/>
        </w:rPr>
      </w:pPr>
    </w:p>
    <w:p w:rsidR="00B5130F" w:rsidRPr="00D41590" w:rsidRDefault="00B5130F" w:rsidP="004528AA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ky-KG"/>
        </w:rPr>
      </w:pPr>
    </w:p>
    <w:p w:rsidR="000B38B3" w:rsidRDefault="000B38B3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88692A" w:rsidRDefault="0088692A" w:rsidP="004528AA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p w:rsidR="00F02330" w:rsidRDefault="00F02330" w:rsidP="00F0233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D41590">
        <w:rPr>
          <w:rFonts w:ascii="Times New Roman" w:hAnsi="Times New Roman"/>
          <w:b/>
          <w:bCs/>
          <w:sz w:val="24"/>
          <w:szCs w:val="24"/>
          <w:lang w:val="ky-KG"/>
        </w:rPr>
        <w:t>Дареги:  ОшМУ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нун тарых факультетинин </w:t>
      </w:r>
      <w:r w:rsidRPr="00D41590">
        <w:rPr>
          <w:rFonts w:ascii="Times New Roman" w:hAnsi="Times New Roman"/>
          <w:b/>
          <w:bCs/>
          <w:sz w:val="24"/>
          <w:szCs w:val="24"/>
          <w:lang w:val="ky-KG"/>
        </w:rPr>
        <w:t xml:space="preserve">имараты, 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Чоң актылык залы, </w:t>
      </w:r>
    </w:p>
    <w:p w:rsidR="00F02330" w:rsidRPr="00D41590" w:rsidRDefault="00F02330" w:rsidP="00F0233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sz w:val="24"/>
          <w:szCs w:val="24"/>
          <w:lang w:val="ky-KG"/>
        </w:rPr>
        <w:t>И.Раззаков</w:t>
      </w:r>
      <w:r w:rsidRPr="00D41590">
        <w:rPr>
          <w:rFonts w:ascii="Times New Roman" w:hAnsi="Times New Roman"/>
          <w:b/>
          <w:bCs/>
          <w:sz w:val="24"/>
          <w:szCs w:val="24"/>
          <w:lang w:val="ky-KG"/>
        </w:rPr>
        <w:t xml:space="preserve"> көчөсү</w:t>
      </w:r>
      <w:r>
        <w:rPr>
          <w:rFonts w:ascii="Times New Roman" w:hAnsi="Times New Roman"/>
          <w:b/>
          <w:bCs/>
          <w:sz w:val="24"/>
          <w:szCs w:val="24"/>
          <w:lang w:val="ky-KG"/>
        </w:rPr>
        <w:t xml:space="preserve"> 2</w:t>
      </w:r>
      <w:r w:rsidRPr="00D41590">
        <w:rPr>
          <w:rFonts w:ascii="Times New Roman" w:hAnsi="Times New Roman"/>
          <w:b/>
          <w:bCs/>
          <w:sz w:val="24"/>
          <w:szCs w:val="24"/>
          <w:lang w:val="ky-KG"/>
        </w:rPr>
        <w:t>1</w:t>
      </w:r>
    </w:p>
    <w:p w:rsidR="00F02330" w:rsidRPr="00F02330" w:rsidRDefault="00F02330" w:rsidP="00F02330">
      <w:pPr>
        <w:spacing w:after="0" w:line="360" w:lineRule="auto"/>
        <w:rPr>
          <w:lang w:val="en-US"/>
        </w:rPr>
      </w:pPr>
    </w:p>
    <w:p w:rsidR="00F02330" w:rsidRDefault="00F02330" w:rsidP="004528AA">
      <w:pPr>
        <w:spacing w:after="0" w:line="360" w:lineRule="auto"/>
        <w:rPr>
          <w:lang w:val="en-US"/>
        </w:rPr>
      </w:pPr>
    </w:p>
    <w:sectPr w:rsidR="00F02330" w:rsidSect="00C12B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5130F"/>
    <w:rsid w:val="00022A16"/>
    <w:rsid w:val="000B38B3"/>
    <w:rsid w:val="00172573"/>
    <w:rsid w:val="001C442B"/>
    <w:rsid w:val="0042006E"/>
    <w:rsid w:val="00421BE9"/>
    <w:rsid w:val="0043156E"/>
    <w:rsid w:val="004528AA"/>
    <w:rsid w:val="004D049B"/>
    <w:rsid w:val="00652496"/>
    <w:rsid w:val="0088692A"/>
    <w:rsid w:val="00997454"/>
    <w:rsid w:val="00B5130F"/>
    <w:rsid w:val="00BB1512"/>
    <w:rsid w:val="00C12B34"/>
    <w:rsid w:val="00F02330"/>
    <w:rsid w:val="00FD2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13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B513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3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442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dcterms:created xsi:type="dcterms:W3CDTF">2019-04-17T08:44:00Z</dcterms:created>
  <dcterms:modified xsi:type="dcterms:W3CDTF">2019-04-22T12:14:00Z</dcterms:modified>
</cp:coreProperties>
</file>