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0F" w:rsidRDefault="009A06F7" w:rsidP="004528AA">
      <w:pPr>
        <w:spacing w:after="0" w:line="360" w:lineRule="auto"/>
        <w:ind w:right="425"/>
        <w:jc w:val="right"/>
        <w:rPr>
          <w:rFonts w:ascii="Times New Roman" w:hAnsi="Times New Roman"/>
          <w:b/>
          <w:bCs/>
          <w:color w:val="000000"/>
          <w:sz w:val="24"/>
          <w:szCs w:val="24"/>
          <w:lang w:val="en-US"/>
        </w:rPr>
      </w:pPr>
      <w:r>
        <w:rPr>
          <w:rFonts w:ascii="Times New Roman" w:hAnsi="Times New Roman"/>
          <w:b/>
          <w:bCs/>
          <w:noProof/>
          <w:color w:val="000000"/>
          <w:sz w:val="24"/>
          <w:szCs w:val="24"/>
        </w:rPr>
        <w:drawing>
          <wp:anchor distT="0" distB="0" distL="114300" distR="114300" simplePos="0" relativeHeight="251660288" behindDoc="1" locked="0" layoutInCell="1" allowOverlap="1" wp14:anchorId="6B8781C8" wp14:editId="488ABC15">
            <wp:simplePos x="0" y="0"/>
            <wp:positionH relativeFrom="column">
              <wp:posOffset>100965</wp:posOffset>
            </wp:positionH>
            <wp:positionV relativeFrom="paragraph">
              <wp:posOffset>41910</wp:posOffset>
            </wp:positionV>
            <wp:extent cx="1009650" cy="962025"/>
            <wp:effectExtent l="0" t="0" r="0" b="0"/>
            <wp:wrapTight wrapText="bothSides">
              <wp:wrapPolygon edited="0">
                <wp:start x="0" y="0"/>
                <wp:lineTo x="0" y="21386"/>
                <wp:lineTo x="21192" y="21386"/>
                <wp:lineTo x="21192"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009650"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7C002EB" wp14:editId="6C3C975B">
            <wp:extent cx="1076325" cy="1072120"/>
            <wp:effectExtent l="0" t="0" r="0" b="0"/>
            <wp:docPr id="1" name="Рисунок 1" descr="Картинки по запросу &quot;данк орде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данк ордени&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330" cy="1088063"/>
                    </a:xfrm>
                    <a:prstGeom prst="rect">
                      <a:avLst/>
                    </a:prstGeom>
                    <a:noFill/>
                    <a:ln>
                      <a:noFill/>
                    </a:ln>
                  </pic:spPr>
                </pic:pic>
              </a:graphicData>
            </a:graphic>
          </wp:inline>
        </w:drawing>
      </w:r>
    </w:p>
    <w:p w:rsidR="00B5130F" w:rsidRPr="00F02330" w:rsidRDefault="00B5130F" w:rsidP="004528AA">
      <w:pPr>
        <w:spacing w:after="0" w:line="360" w:lineRule="auto"/>
        <w:ind w:right="425"/>
        <w:jc w:val="center"/>
        <w:rPr>
          <w:rFonts w:ascii="Times New Roman" w:hAnsi="Times New Roman"/>
          <w:b/>
          <w:bCs/>
          <w:color w:val="C00000"/>
          <w:sz w:val="32"/>
          <w:szCs w:val="32"/>
        </w:rPr>
      </w:pPr>
      <w:r w:rsidRPr="00F02330">
        <w:rPr>
          <w:rFonts w:ascii="Times New Roman" w:hAnsi="Times New Roman"/>
          <w:b/>
          <w:bCs/>
          <w:color w:val="C00000"/>
          <w:sz w:val="32"/>
          <w:szCs w:val="32"/>
        </w:rPr>
        <w:t xml:space="preserve">КЫРГЫЗ РЕСПУБЛИКАСЫНЫН </w:t>
      </w:r>
      <w:r w:rsidRPr="00F02330">
        <w:rPr>
          <w:rFonts w:ascii="Times New Roman" w:hAnsi="Times New Roman"/>
          <w:b/>
          <w:bCs/>
          <w:color w:val="C00000"/>
          <w:sz w:val="32"/>
          <w:szCs w:val="32"/>
          <w:lang w:val="ky-KG"/>
        </w:rPr>
        <w:t xml:space="preserve">  </w:t>
      </w:r>
    </w:p>
    <w:p w:rsidR="00B5130F" w:rsidRPr="00F02330" w:rsidRDefault="00B5130F" w:rsidP="004528AA">
      <w:pPr>
        <w:spacing w:after="0" w:line="360" w:lineRule="auto"/>
        <w:jc w:val="center"/>
        <w:rPr>
          <w:rFonts w:ascii="Times New Roman" w:hAnsi="Times New Roman"/>
          <w:b/>
          <w:bCs/>
          <w:color w:val="C00000"/>
          <w:sz w:val="32"/>
          <w:szCs w:val="32"/>
        </w:rPr>
      </w:pPr>
      <w:r w:rsidRPr="00F02330">
        <w:rPr>
          <w:rFonts w:ascii="Times New Roman" w:hAnsi="Times New Roman"/>
          <w:b/>
          <w:bCs/>
          <w:color w:val="C00000"/>
          <w:sz w:val="32"/>
          <w:szCs w:val="32"/>
        </w:rPr>
        <w:t>БИЛИМ  БЕР</w:t>
      </w:r>
      <w:r w:rsidRPr="00F02330">
        <w:rPr>
          <w:rFonts w:ascii="Times New Roman" w:hAnsi="Times New Roman"/>
          <w:b/>
          <w:bCs/>
          <w:color w:val="C00000"/>
          <w:sz w:val="32"/>
          <w:szCs w:val="32"/>
          <w:lang w:val="ky-KG"/>
        </w:rPr>
        <w:t>ҮҮ</w:t>
      </w:r>
      <w:r w:rsidRPr="00F02330">
        <w:rPr>
          <w:rFonts w:ascii="Times New Roman" w:hAnsi="Times New Roman"/>
          <w:b/>
          <w:bCs/>
          <w:color w:val="C00000"/>
          <w:sz w:val="32"/>
          <w:szCs w:val="32"/>
        </w:rPr>
        <w:t xml:space="preserve"> ЖАНА ИЛИМ МИНИСТРЛИГИ</w:t>
      </w:r>
    </w:p>
    <w:p w:rsidR="00B5130F" w:rsidRPr="00F02330" w:rsidRDefault="00B5130F" w:rsidP="004528AA">
      <w:pPr>
        <w:spacing w:after="0" w:line="360" w:lineRule="auto"/>
        <w:jc w:val="center"/>
        <w:rPr>
          <w:rFonts w:ascii="Times New Roman" w:hAnsi="Times New Roman"/>
          <w:b/>
          <w:bCs/>
          <w:color w:val="C00000"/>
          <w:sz w:val="32"/>
          <w:szCs w:val="32"/>
        </w:rPr>
      </w:pPr>
    </w:p>
    <w:p w:rsidR="00B5130F" w:rsidRPr="00F02330" w:rsidRDefault="00B5130F" w:rsidP="004528AA">
      <w:pPr>
        <w:spacing w:after="0" w:line="360" w:lineRule="auto"/>
        <w:jc w:val="center"/>
        <w:rPr>
          <w:rFonts w:ascii="Times New Roman" w:hAnsi="Times New Roman"/>
          <w:b/>
          <w:bCs/>
          <w:color w:val="C00000"/>
          <w:sz w:val="32"/>
          <w:szCs w:val="32"/>
          <w:lang w:val="ky-KG"/>
        </w:rPr>
      </w:pPr>
      <w:r w:rsidRPr="00F02330">
        <w:rPr>
          <w:rFonts w:ascii="Times New Roman" w:hAnsi="Times New Roman"/>
          <w:b/>
          <w:bCs/>
          <w:color w:val="C00000"/>
          <w:sz w:val="32"/>
          <w:szCs w:val="32"/>
        </w:rPr>
        <w:t>ОШ МАМЛЕКЕТТИК УНИВЕРСИТЕТИ</w:t>
      </w:r>
    </w:p>
    <w:p w:rsidR="00B5130F" w:rsidRPr="00F02330" w:rsidRDefault="00B5130F" w:rsidP="004528AA">
      <w:pPr>
        <w:spacing w:after="0" w:line="360" w:lineRule="auto"/>
        <w:jc w:val="center"/>
        <w:rPr>
          <w:rFonts w:ascii="Times New Roman" w:hAnsi="Times New Roman"/>
          <w:b/>
          <w:bCs/>
          <w:color w:val="C00000"/>
          <w:sz w:val="32"/>
          <w:szCs w:val="32"/>
          <w:lang w:val="ky-KG"/>
        </w:rPr>
      </w:pPr>
    </w:p>
    <w:p w:rsidR="00B5130F" w:rsidRPr="00F02330" w:rsidRDefault="00007B66" w:rsidP="004528AA">
      <w:pPr>
        <w:spacing w:after="0" w:line="360" w:lineRule="auto"/>
        <w:jc w:val="center"/>
        <w:rPr>
          <w:rFonts w:ascii="Times New Roman" w:hAnsi="Times New Roman"/>
          <w:b/>
          <w:bCs/>
          <w:color w:val="C00000"/>
          <w:sz w:val="32"/>
          <w:szCs w:val="32"/>
          <w:lang w:val="ky-KG"/>
        </w:rPr>
      </w:pPr>
      <w:r>
        <w:rPr>
          <w:rFonts w:ascii="Times New Roman" w:hAnsi="Times New Roman"/>
          <w:b/>
          <w:bCs/>
          <w:color w:val="C00000"/>
          <w:sz w:val="32"/>
          <w:szCs w:val="32"/>
          <w:lang w:val="ky-KG"/>
        </w:rPr>
        <w:t xml:space="preserve">ЧЫГЫШ ТААНУУ ЖАНА </w:t>
      </w:r>
      <w:r w:rsidR="00B5130F" w:rsidRPr="00F02330">
        <w:rPr>
          <w:rFonts w:ascii="Times New Roman" w:hAnsi="Times New Roman"/>
          <w:b/>
          <w:bCs/>
          <w:color w:val="C00000"/>
          <w:sz w:val="32"/>
          <w:szCs w:val="32"/>
          <w:lang w:val="ky-KG"/>
        </w:rPr>
        <w:t>ТАРЫХ ФАКУЛЬТЕТИ</w:t>
      </w:r>
    </w:p>
    <w:p w:rsidR="00B5130F" w:rsidRPr="008B5718" w:rsidRDefault="00B5130F" w:rsidP="004528AA">
      <w:pPr>
        <w:spacing w:after="0" w:line="360" w:lineRule="auto"/>
        <w:jc w:val="center"/>
        <w:rPr>
          <w:rFonts w:ascii="Times New Roman" w:hAnsi="Times New Roman"/>
          <w:b/>
          <w:bCs/>
          <w:color w:val="000000"/>
          <w:sz w:val="24"/>
          <w:szCs w:val="24"/>
          <w:lang w:val="ky-KG"/>
        </w:rPr>
      </w:pPr>
    </w:p>
    <w:p w:rsidR="00B5130F" w:rsidRPr="001C15BD" w:rsidRDefault="00B5130F" w:rsidP="00B45A95">
      <w:pPr>
        <w:spacing w:after="0" w:line="360" w:lineRule="auto"/>
        <w:rPr>
          <w:rFonts w:ascii="Times New Roman" w:hAnsi="Times New Roman"/>
          <w:b/>
          <w:bCs/>
          <w:i/>
          <w:sz w:val="24"/>
          <w:szCs w:val="24"/>
        </w:rPr>
      </w:pPr>
    </w:p>
    <w:p w:rsidR="00B5130F" w:rsidRPr="00F02330" w:rsidRDefault="00B5130F" w:rsidP="004528AA">
      <w:pPr>
        <w:spacing w:after="0" w:line="360" w:lineRule="auto"/>
        <w:jc w:val="center"/>
        <w:rPr>
          <w:rFonts w:ascii="Times New Roman" w:hAnsi="Times New Roman"/>
          <w:b/>
          <w:bCs/>
          <w:i/>
          <w:color w:val="7030A0"/>
          <w:sz w:val="24"/>
          <w:szCs w:val="24"/>
          <w:lang w:val="ky-KG"/>
        </w:rPr>
      </w:pPr>
    </w:p>
    <w:p w:rsidR="00B5130F" w:rsidRPr="00F02330" w:rsidRDefault="00B5130F" w:rsidP="004528AA">
      <w:pPr>
        <w:spacing w:after="0" w:line="360" w:lineRule="auto"/>
        <w:jc w:val="center"/>
        <w:rPr>
          <w:rFonts w:ascii="Times New Roman" w:hAnsi="Times New Roman" w:cs="Times New Roman"/>
          <w:b/>
          <w:bCs/>
          <w:i/>
          <w:color w:val="7030A0"/>
          <w:sz w:val="28"/>
          <w:szCs w:val="28"/>
          <w:lang w:val="ky-KG"/>
        </w:rPr>
      </w:pPr>
      <w:r w:rsidRPr="00F02330">
        <w:rPr>
          <w:rFonts w:ascii="Times New Roman" w:hAnsi="Times New Roman" w:cs="Times New Roman"/>
          <w:b/>
          <w:i/>
          <w:color w:val="7030A0"/>
          <w:sz w:val="28"/>
          <w:szCs w:val="28"/>
          <w:lang w:val="ky-KG"/>
        </w:rPr>
        <w:t>“20</w:t>
      </w:r>
      <w:r w:rsidR="009A06F7">
        <w:rPr>
          <w:rFonts w:ascii="Times New Roman" w:hAnsi="Times New Roman" w:cs="Times New Roman"/>
          <w:b/>
          <w:i/>
          <w:color w:val="7030A0"/>
          <w:sz w:val="28"/>
          <w:szCs w:val="28"/>
          <w:lang w:val="ky-KG"/>
        </w:rPr>
        <w:t xml:space="preserve">20-жыл - Аймактарды өнүктүрүү, </w:t>
      </w:r>
      <w:r w:rsidR="00BB1512">
        <w:rPr>
          <w:rFonts w:ascii="Times New Roman" w:hAnsi="Times New Roman" w:cs="Times New Roman"/>
          <w:b/>
          <w:i/>
          <w:color w:val="7030A0"/>
          <w:sz w:val="28"/>
          <w:szCs w:val="28"/>
          <w:lang w:val="ky-KG"/>
        </w:rPr>
        <w:t xml:space="preserve">өлкөнү </w:t>
      </w:r>
      <w:r w:rsidRPr="00F02330">
        <w:rPr>
          <w:rFonts w:ascii="Times New Roman" w:hAnsi="Times New Roman" w:cs="Times New Roman"/>
          <w:b/>
          <w:i/>
          <w:color w:val="7030A0"/>
          <w:sz w:val="28"/>
          <w:szCs w:val="28"/>
          <w:lang w:val="ky-KG"/>
        </w:rPr>
        <w:t>санариптештирүү</w:t>
      </w:r>
      <w:r w:rsidR="009A06F7">
        <w:rPr>
          <w:rFonts w:ascii="Times New Roman" w:hAnsi="Times New Roman" w:cs="Times New Roman"/>
          <w:b/>
          <w:i/>
          <w:color w:val="7030A0"/>
          <w:sz w:val="28"/>
          <w:szCs w:val="28"/>
          <w:lang w:val="ky-KG"/>
        </w:rPr>
        <w:t xml:space="preserve"> жана балдарды колдоо</w:t>
      </w:r>
      <w:r w:rsidRPr="00F02330">
        <w:rPr>
          <w:rFonts w:ascii="Times New Roman" w:hAnsi="Times New Roman" w:cs="Times New Roman"/>
          <w:b/>
          <w:i/>
          <w:color w:val="7030A0"/>
          <w:sz w:val="28"/>
          <w:szCs w:val="28"/>
          <w:lang w:val="ky-KG"/>
        </w:rPr>
        <w:t xml:space="preserve">” жылына жана ОшМУнун 80 жылдыгына </w:t>
      </w:r>
      <w:r w:rsidRPr="00F02330">
        <w:rPr>
          <w:rFonts w:ascii="Times New Roman" w:hAnsi="Times New Roman" w:cs="Times New Roman"/>
          <w:b/>
          <w:bCs/>
          <w:i/>
          <w:color w:val="7030A0"/>
          <w:sz w:val="28"/>
          <w:szCs w:val="28"/>
          <w:lang w:val="ky-KG"/>
        </w:rPr>
        <w:t>карата</w:t>
      </w:r>
      <w:r w:rsidR="000B42C4">
        <w:rPr>
          <w:rFonts w:ascii="Times New Roman" w:hAnsi="Times New Roman" w:cs="Times New Roman"/>
          <w:b/>
          <w:bCs/>
          <w:i/>
          <w:color w:val="7030A0"/>
          <w:sz w:val="28"/>
          <w:szCs w:val="28"/>
          <w:lang w:val="ky-KG"/>
        </w:rPr>
        <w:t xml:space="preserve"> өткөрүлгөн</w:t>
      </w:r>
      <w:r w:rsidRPr="00F02330">
        <w:rPr>
          <w:rFonts w:ascii="Times New Roman" w:hAnsi="Times New Roman" w:cs="Times New Roman"/>
          <w:b/>
          <w:bCs/>
          <w:i/>
          <w:color w:val="7030A0"/>
          <w:sz w:val="28"/>
          <w:szCs w:val="28"/>
          <w:lang w:val="ky-KG"/>
        </w:rPr>
        <w:t xml:space="preserve"> </w:t>
      </w:r>
    </w:p>
    <w:p w:rsidR="00F02330" w:rsidRDefault="00F02330" w:rsidP="004528AA">
      <w:pPr>
        <w:spacing w:after="0" w:line="360" w:lineRule="auto"/>
        <w:jc w:val="center"/>
        <w:rPr>
          <w:rFonts w:ascii="Times New Roman" w:hAnsi="Times New Roman"/>
          <w:b/>
          <w:i/>
          <w:sz w:val="24"/>
          <w:szCs w:val="24"/>
          <w:lang w:val="ky-KG"/>
        </w:rPr>
      </w:pPr>
    </w:p>
    <w:p w:rsidR="003503DF" w:rsidRDefault="003503DF" w:rsidP="000B42C4">
      <w:pPr>
        <w:spacing w:after="0" w:line="360" w:lineRule="auto"/>
        <w:rPr>
          <w:rFonts w:ascii="Times New Roman" w:hAnsi="Times New Roman"/>
          <w:b/>
          <w:i/>
          <w:sz w:val="24"/>
          <w:szCs w:val="24"/>
          <w:lang w:val="ky-KG"/>
        </w:rPr>
      </w:pPr>
    </w:p>
    <w:p w:rsidR="003503DF" w:rsidRPr="00007B66" w:rsidRDefault="003503DF" w:rsidP="004528AA">
      <w:pPr>
        <w:spacing w:after="0" w:line="360" w:lineRule="auto"/>
        <w:jc w:val="center"/>
        <w:rPr>
          <w:rFonts w:ascii="Times New Roman" w:hAnsi="Times New Roman"/>
          <w:b/>
          <w:i/>
          <w:sz w:val="24"/>
          <w:szCs w:val="24"/>
          <w:lang w:val="ky-KG"/>
        </w:rPr>
      </w:pPr>
    </w:p>
    <w:p w:rsidR="00B5130F" w:rsidRPr="00B45A95" w:rsidRDefault="00B5130F" w:rsidP="004528AA">
      <w:pPr>
        <w:spacing w:after="0" w:line="360" w:lineRule="auto"/>
        <w:jc w:val="center"/>
        <w:rPr>
          <w:rFonts w:ascii="Times New Roman" w:hAnsi="Times New Roman"/>
          <w:b/>
          <w:bCs/>
          <w:i/>
          <w:iCs/>
          <w:color w:val="00B050"/>
          <w:sz w:val="40"/>
          <w:szCs w:val="40"/>
          <w:lang w:val="ky-KG"/>
        </w:rPr>
      </w:pPr>
      <w:r w:rsidRPr="00F02330">
        <w:rPr>
          <w:rFonts w:ascii="Times New Roman" w:hAnsi="Times New Roman"/>
          <w:b/>
          <w:i/>
          <w:color w:val="00B050"/>
          <w:sz w:val="40"/>
          <w:szCs w:val="40"/>
          <w:lang w:val="ky-KG"/>
        </w:rPr>
        <w:t>ИЛИМ  ЖУМАЛЫГЫ</w:t>
      </w:r>
      <w:r w:rsidR="00B45A95">
        <w:rPr>
          <w:rFonts w:ascii="Times New Roman" w:hAnsi="Times New Roman"/>
          <w:b/>
          <w:i/>
          <w:color w:val="00B050"/>
          <w:sz w:val="40"/>
          <w:szCs w:val="40"/>
          <w:lang w:val="ky-KG"/>
        </w:rPr>
        <w:t>НЫН ОТЧЕТУ</w:t>
      </w:r>
    </w:p>
    <w:p w:rsidR="00F02330" w:rsidRDefault="00F02330" w:rsidP="00F02330">
      <w:pPr>
        <w:spacing w:after="0" w:line="360" w:lineRule="auto"/>
        <w:rPr>
          <w:rFonts w:ascii="Times New Roman" w:hAnsi="Times New Roman"/>
          <w:b/>
          <w:bCs/>
          <w:i/>
          <w:iCs/>
          <w:color w:val="C00000"/>
          <w:sz w:val="24"/>
          <w:szCs w:val="24"/>
          <w:lang w:val="ky-KG"/>
        </w:rPr>
      </w:pPr>
    </w:p>
    <w:p w:rsidR="003503DF" w:rsidRPr="003503DF" w:rsidRDefault="003503DF" w:rsidP="00F02330">
      <w:pPr>
        <w:spacing w:after="0" w:line="360" w:lineRule="auto"/>
        <w:rPr>
          <w:rFonts w:ascii="Times New Roman" w:hAnsi="Times New Roman"/>
          <w:b/>
          <w:bCs/>
          <w:i/>
          <w:iCs/>
          <w:color w:val="C00000"/>
          <w:sz w:val="24"/>
          <w:szCs w:val="24"/>
          <w:lang w:val="ky-KG"/>
        </w:rPr>
      </w:pPr>
    </w:p>
    <w:p w:rsidR="00F02330" w:rsidRPr="00007B66" w:rsidRDefault="00F02330" w:rsidP="00F02330">
      <w:pPr>
        <w:spacing w:after="0" w:line="360" w:lineRule="auto"/>
        <w:rPr>
          <w:rFonts w:ascii="Times New Roman" w:hAnsi="Times New Roman"/>
          <w:b/>
          <w:bCs/>
          <w:i/>
          <w:iCs/>
          <w:color w:val="C00000"/>
          <w:sz w:val="24"/>
          <w:szCs w:val="24"/>
        </w:rPr>
      </w:pPr>
    </w:p>
    <w:p w:rsidR="00B5130F" w:rsidRPr="00F02330" w:rsidRDefault="00B5130F" w:rsidP="004528AA">
      <w:pPr>
        <w:spacing w:after="0" w:line="360" w:lineRule="auto"/>
        <w:jc w:val="center"/>
        <w:rPr>
          <w:rFonts w:ascii="Times New Roman" w:hAnsi="Times New Roman"/>
          <w:b/>
          <w:bCs/>
          <w:i/>
          <w:iCs/>
          <w:color w:val="C00000"/>
          <w:sz w:val="24"/>
          <w:szCs w:val="24"/>
          <w:lang w:val="ky-KG"/>
        </w:rPr>
      </w:pPr>
      <w:r w:rsidRPr="00F02330">
        <w:rPr>
          <w:rFonts w:ascii="Times New Roman" w:hAnsi="Times New Roman"/>
          <w:b/>
          <w:bCs/>
          <w:i/>
          <w:iCs/>
          <w:color w:val="C00000"/>
          <w:sz w:val="24"/>
          <w:szCs w:val="24"/>
          <w:lang w:val="ky-KG"/>
        </w:rPr>
        <w:t>(</w:t>
      </w:r>
      <w:r w:rsidR="009A06F7">
        <w:rPr>
          <w:rFonts w:ascii="Times New Roman" w:hAnsi="Times New Roman"/>
          <w:b/>
          <w:bCs/>
          <w:i/>
          <w:iCs/>
          <w:color w:val="C00000"/>
          <w:sz w:val="24"/>
          <w:szCs w:val="24"/>
        </w:rPr>
        <w:t>2</w:t>
      </w:r>
      <w:r w:rsidR="00CF7F04">
        <w:rPr>
          <w:rFonts w:ascii="Times New Roman" w:hAnsi="Times New Roman"/>
          <w:b/>
          <w:bCs/>
          <w:i/>
          <w:iCs/>
          <w:color w:val="C00000"/>
          <w:sz w:val="24"/>
          <w:szCs w:val="24"/>
          <w:lang w:val="ky-KG"/>
        </w:rPr>
        <w:t>7-30</w:t>
      </w:r>
      <w:r w:rsidR="009A06F7">
        <w:rPr>
          <w:rFonts w:ascii="Times New Roman" w:hAnsi="Times New Roman"/>
          <w:b/>
          <w:bCs/>
          <w:i/>
          <w:iCs/>
          <w:color w:val="C00000"/>
          <w:sz w:val="24"/>
          <w:szCs w:val="24"/>
          <w:lang w:val="ky-KG"/>
        </w:rPr>
        <w:t>-апрель, 2020</w:t>
      </w:r>
      <w:r w:rsidRPr="00F02330">
        <w:rPr>
          <w:rFonts w:ascii="Times New Roman" w:hAnsi="Times New Roman"/>
          <w:b/>
          <w:bCs/>
          <w:i/>
          <w:iCs/>
          <w:color w:val="C00000"/>
          <w:sz w:val="24"/>
          <w:szCs w:val="24"/>
          <w:lang w:val="ky-KG"/>
        </w:rPr>
        <w:t>-жыл)</w:t>
      </w:r>
    </w:p>
    <w:p w:rsidR="00B5130F" w:rsidRPr="008B5718" w:rsidRDefault="00B5130F" w:rsidP="004528AA">
      <w:pPr>
        <w:spacing w:after="0" w:line="360" w:lineRule="auto"/>
        <w:rPr>
          <w:rFonts w:ascii="Times New Roman" w:hAnsi="Times New Roman"/>
          <w:b/>
          <w:bCs/>
          <w:color w:val="000000"/>
          <w:sz w:val="24"/>
          <w:szCs w:val="24"/>
          <w:lang w:val="ky-KG"/>
        </w:rPr>
      </w:pPr>
    </w:p>
    <w:p w:rsidR="00B5130F" w:rsidRDefault="00B5130F" w:rsidP="004528AA">
      <w:pPr>
        <w:spacing w:after="0" w:line="360" w:lineRule="auto"/>
        <w:rPr>
          <w:noProof/>
          <w:sz w:val="24"/>
          <w:szCs w:val="24"/>
          <w:lang w:val="ky-KG"/>
        </w:rPr>
      </w:pPr>
    </w:p>
    <w:p w:rsidR="004528AA" w:rsidRDefault="004528AA" w:rsidP="004528AA">
      <w:pPr>
        <w:spacing w:after="0" w:line="360" w:lineRule="auto"/>
        <w:rPr>
          <w:noProof/>
          <w:sz w:val="24"/>
          <w:szCs w:val="24"/>
          <w:lang w:val="ky-KG"/>
        </w:rPr>
      </w:pPr>
    </w:p>
    <w:p w:rsidR="004528AA" w:rsidRDefault="004528AA" w:rsidP="004528AA">
      <w:pPr>
        <w:spacing w:after="0" w:line="360" w:lineRule="auto"/>
        <w:rPr>
          <w:noProof/>
          <w:sz w:val="24"/>
          <w:szCs w:val="24"/>
          <w:lang w:val="ky-KG"/>
        </w:rPr>
      </w:pPr>
    </w:p>
    <w:p w:rsidR="00B45A95" w:rsidRDefault="00B45A95" w:rsidP="004528AA">
      <w:pPr>
        <w:spacing w:after="0" w:line="360" w:lineRule="auto"/>
        <w:jc w:val="center"/>
        <w:rPr>
          <w:rFonts w:ascii="Times New Roman" w:hAnsi="Times New Roman"/>
          <w:b/>
          <w:bCs/>
          <w:i/>
          <w:color w:val="FF0000"/>
          <w:sz w:val="28"/>
          <w:szCs w:val="28"/>
          <w:lang w:val="ky-KG"/>
        </w:rPr>
      </w:pPr>
    </w:p>
    <w:p w:rsidR="00B45A95" w:rsidRDefault="00B45A95" w:rsidP="004528AA">
      <w:pPr>
        <w:spacing w:after="0" w:line="360" w:lineRule="auto"/>
        <w:jc w:val="center"/>
        <w:rPr>
          <w:rFonts w:ascii="Times New Roman" w:hAnsi="Times New Roman"/>
          <w:b/>
          <w:bCs/>
          <w:i/>
          <w:color w:val="FF0000"/>
          <w:sz w:val="28"/>
          <w:szCs w:val="28"/>
          <w:lang w:val="ky-KG"/>
        </w:rPr>
      </w:pPr>
    </w:p>
    <w:p w:rsidR="00B45A95" w:rsidRDefault="00B45A95" w:rsidP="004528AA">
      <w:pPr>
        <w:spacing w:after="0" w:line="360" w:lineRule="auto"/>
        <w:jc w:val="center"/>
        <w:rPr>
          <w:rFonts w:ascii="Times New Roman" w:hAnsi="Times New Roman"/>
          <w:b/>
          <w:bCs/>
          <w:i/>
          <w:color w:val="FF0000"/>
          <w:sz w:val="28"/>
          <w:szCs w:val="28"/>
          <w:lang w:val="ky-KG"/>
        </w:rPr>
      </w:pPr>
    </w:p>
    <w:p w:rsidR="00B45A95" w:rsidRDefault="00B45A95" w:rsidP="004528AA">
      <w:pPr>
        <w:spacing w:after="0" w:line="360" w:lineRule="auto"/>
        <w:jc w:val="center"/>
        <w:rPr>
          <w:rFonts w:ascii="Times New Roman" w:hAnsi="Times New Roman"/>
          <w:b/>
          <w:bCs/>
          <w:i/>
          <w:color w:val="FF0000"/>
          <w:sz w:val="28"/>
          <w:szCs w:val="28"/>
          <w:lang w:val="ky-KG"/>
        </w:rPr>
      </w:pPr>
    </w:p>
    <w:p w:rsidR="00B45A95" w:rsidRPr="00B45A95" w:rsidRDefault="00B45A95" w:rsidP="00B45A95">
      <w:pPr>
        <w:spacing w:after="0" w:line="360" w:lineRule="auto"/>
        <w:ind w:firstLine="708"/>
        <w:jc w:val="both"/>
        <w:rPr>
          <w:rFonts w:ascii="Times New Roman" w:eastAsia="Times New Roman" w:hAnsi="Times New Roman" w:cs="Times New Roman"/>
          <w:b/>
          <w:color w:val="7030A0"/>
          <w:sz w:val="32"/>
          <w:szCs w:val="32"/>
          <w:lang w:val="ky-KG"/>
        </w:rPr>
      </w:pPr>
      <w:r w:rsidRPr="00B45A95">
        <w:rPr>
          <w:rFonts w:ascii="Times New Roman" w:eastAsia="Times New Roman" w:hAnsi="Times New Roman" w:cs="Times New Roman"/>
          <w:b/>
          <w:sz w:val="28"/>
          <w:szCs w:val="28"/>
          <w:lang w:val="ky-KG"/>
        </w:rPr>
        <w:t>2020-жылдын 27-апрелинде</w:t>
      </w:r>
      <w:r w:rsidRPr="00B45A95">
        <w:rPr>
          <w:rFonts w:ascii="Times New Roman" w:eastAsia="Times New Roman" w:hAnsi="Times New Roman" w:cs="Times New Roman"/>
          <w:sz w:val="28"/>
          <w:szCs w:val="28"/>
          <w:lang w:val="ky-KG"/>
        </w:rPr>
        <w:t xml:space="preserve"> ОшМУнун чыгыш таануу жана тарых факультетинде </w:t>
      </w:r>
      <w:r w:rsidRPr="00B45A95">
        <w:rPr>
          <w:rFonts w:ascii="Times New Roman" w:eastAsia="Times New Roman" w:hAnsi="Times New Roman" w:cs="Times New Roman"/>
          <w:b/>
          <w:color w:val="7030A0"/>
          <w:sz w:val="28"/>
          <w:szCs w:val="28"/>
          <w:lang w:val="ky-KG"/>
        </w:rPr>
        <w:t xml:space="preserve">“2020-жыл - Аймактарды өнүктүрүү, өлкөнү санариптештирүү жана балдарды колдоо” жылына жана ОшМУнун 80 жылдыгына </w:t>
      </w:r>
      <w:r w:rsidRPr="00B45A95">
        <w:rPr>
          <w:rFonts w:ascii="Times New Roman" w:eastAsia="Times New Roman" w:hAnsi="Times New Roman" w:cs="Times New Roman"/>
          <w:b/>
          <w:bCs/>
          <w:color w:val="7030A0"/>
          <w:sz w:val="28"/>
          <w:szCs w:val="28"/>
          <w:lang w:val="ky-KG"/>
        </w:rPr>
        <w:t>карата</w:t>
      </w:r>
      <w:r w:rsidRPr="00B45A95">
        <w:rPr>
          <w:rFonts w:ascii="Times New Roman" w:eastAsia="Times New Roman" w:hAnsi="Times New Roman" w:cs="Times New Roman"/>
          <w:sz w:val="28"/>
          <w:szCs w:val="28"/>
          <w:lang w:val="ky-KG"/>
        </w:rPr>
        <w:t xml:space="preserve"> 27-30-апрелге пландаштырылган Илим жумалыгы ишин баштады.</w:t>
      </w:r>
    </w:p>
    <w:p w:rsidR="00B45A95" w:rsidRPr="00B45A95" w:rsidRDefault="00B45A95" w:rsidP="00B45A95">
      <w:pPr>
        <w:spacing w:after="0" w:line="360" w:lineRule="auto"/>
        <w:ind w:firstLine="708"/>
        <w:jc w:val="both"/>
        <w:rPr>
          <w:rFonts w:ascii="Times New Roman" w:eastAsia="Times New Roman" w:hAnsi="Times New Roman" w:cs="Times New Roman"/>
          <w:b/>
          <w:sz w:val="28"/>
          <w:szCs w:val="28"/>
          <w:lang w:val="ky-KG"/>
        </w:rPr>
      </w:pPr>
      <w:r w:rsidRPr="00B45A95">
        <w:rPr>
          <w:rFonts w:ascii="Times New Roman" w:eastAsia="Times New Roman" w:hAnsi="Times New Roman" w:cs="Times New Roman"/>
          <w:sz w:val="28"/>
          <w:szCs w:val="28"/>
          <w:lang w:val="ky-KG"/>
        </w:rPr>
        <w:t xml:space="preserve">Онлайн-конференциянын расмий ачылышы болуп, анда ОшМУнун илимий иштер боюнча проректору, </w:t>
      </w:r>
      <w:r w:rsidRPr="00B45A95">
        <w:rPr>
          <w:rFonts w:ascii="Times New Roman" w:eastAsia="Times New Roman" w:hAnsi="Times New Roman" w:cs="Times New Roman"/>
          <w:b/>
          <w:sz w:val="28"/>
          <w:szCs w:val="28"/>
          <w:lang w:val="ky-KG"/>
        </w:rPr>
        <w:t>мед. и.д. профессор  Б.З.Осумбеков</w:t>
      </w:r>
      <w:r w:rsidRPr="00B45A95">
        <w:rPr>
          <w:rFonts w:ascii="Times New Roman" w:eastAsia="Times New Roman" w:hAnsi="Times New Roman" w:cs="Times New Roman"/>
          <w:sz w:val="28"/>
          <w:szCs w:val="28"/>
          <w:lang w:val="ky-KG"/>
        </w:rPr>
        <w:t xml:space="preserve">, Чыгыш таануу жана тарых факультетинин деканынын м.а., </w:t>
      </w:r>
      <w:r w:rsidRPr="00B45A95">
        <w:rPr>
          <w:rFonts w:ascii="Times New Roman" w:eastAsia="Times New Roman" w:hAnsi="Times New Roman" w:cs="Times New Roman"/>
          <w:b/>
          <w:sz w:val="28"/>
          <w:szCs w:val="28"/>
          <w:lang w:val="ky-KG"/>
        </w:rPr>
        <w:t>т.и.к., доцент С.А. Арстанов</w:t>
      </w:r>
      <w:r w:rsidRPr="00B45A95">
        <w:rPr>
          <w:rFonts w:ascii="Times New Roman" w:eastAsia="Times New Roman" w:hAnsi="Times New Roman" w:cs="Times New Roman"/>
          <w:sz w:val="28"/>
          <w:szCs w:val="28"/>
          <w:lang w:val="ky-KG"/>
        </w:rPr>
        <w:t>,  И.Арабаев атындагы</w:t>
      </w:r>
      <w:r w:rsidRPr="00B45A95">
        <w:rPr>
          <w:rFonts w:ascii="Times New Roman" w:eastAsia="Times New Roman" w:hAnsi="Times New Roman" w:cs="Times New Roman"/>
          <w:b/>
          <w:sz w:val="28"/>
          <w:szCs w:val="28"/>
          <w:lang w:val="ky-KG"/>
        </w:rPr>
        <w:t xml:space="preserve"> </w:t>
      </w:r>
      <w:r w:rsidRPr="00B45A95">
        <w:rPr>
          <w:rFonts w:ascii="Times New Roman" w:eastAsia="Times New Roman" w:hAnsi="Times New Roman" w:cs="Times New Roman"/>
          <w:sz w:val="28"/>
          <w:szCs w:val="28"/>
          <w:lang w:val="ky-KG"/>
        </w:rPr>
        <w:t xml:space="preserve">Кыргыз мамлекеттик университетинин профессору, </w:t>
      </w:r>
      <w:r w:rsidRPr="00B45A95">
        <w:rPr>
          <w:rFonts w:ascii="Times New Roman" w:eastAsia="Times New Roman" w:hAnsi="Times New Roman" w:cs="Times New Roman"/>
          <w:b/>
          <w:sz w:val="28"/>
          <w:szCs w:val="28"/>
          <w:lang w:val="ky-KG"/>
        </w:rPr>
        <w:t>т.и.д.  А.Р. Жоошбекова</w:t>
      </w:r>
      <w:r w:rsidRPr="00B45A95">
        <w:rPr>
          <w:rFonts w:ascii="Times New Roman" w:eastAsia="Times New Roman" w:hAnsi="Times New Roman" w:cs="Times New Roman"/>
          <w:sz w:val="28"/>
          <w:szCs w:val="28"/>
          <w:lang w:val="ky-KG"/>
        </w:rPr>
        <w:t xml:space="preserve">, </w:t>
      </w:r>
      <w:r w:rsidRPr="00B45A95">
        <w:rPr>
          <w:rFonts w:ascii="Times New Roman" w:eastAsia="Times New Roman" w:hAnsi="Times New Roman" w:cs="Times New Roman"/>
          <w:iCs/>
          <w:color w:val="000000"/>
          <w:sz w:val="28"/>
          <w:szCs w:val="28"/>
          <w:lang w:val="ky-KG"/>
        </w:rPr>
        <w:t xml:space="preserve">Жалпы тарых жана тарыхты окутуунун  усулу кафедрасынын башчысы, </w:t>
      </w:r>
      <w:r w:rsidRPr="00B45A95">
        <w:rPr>
          <w:rFonts w:ascii="Times New Roman" w:eastAsia="Times New Roman" w:hAnsi="Times New Roman" w:cs="Times New Roman"/>
          <w:b/>
          <w:iCs/>
          <w:color w:val="000000"/>
          <w:sz w:val="28"/>
          <w:szCs w:val="28"/>
          <w:lang w:val="ky-KG"/>
        </w:rPr>
        <w:t>т.и.к., профессор Т.Д. Кадыров</w:t>
      </w:r>
      <w:r w:rsidRPr="00B45A95">
        <w:rPr>
          <w:rFonts w:ascii="Times New Roman" w:eastAsia="Times New Roman" w:hAnsi="Times New Roman" w:cs="Times New Roman"/>
          <w:sz w:val="28"/>
          <w:szCs w:val="28"/>
          <w:lang w:val="ky-KG"/>
        </w:rPr>
        <w:t xml:space="preserve">, </w:t>
      </w:r>
      <w:r w:rsidRPr="00B45A95">
        <w:rPr>
          <w:rFonts w:ascii="Times New Roman" w:eastAsia="Times New Roman" w:hAnsi="Times New Roman" w:cs="Times New Roman"/>
          <w:iCs/>
          <w:color w:val="000000"/>
          <w:sz w:val="28"/>
          <w:szCs w:val="28"/>
          <w:lang w:val="ky-KG"/>
        </w:rPr>
        <w:t xml:space="preserve">Чыгыш таануу кафедрасынын башчысы, </w:t>
      </w:r>
      <w:r w:rsidRPr="00B45A95">
        <w:rPr>
          <w:rFonts w:ascii="Times New Roman" w:eastAsia="Times New Roman" w:hAnsi="Times New Roman" w:cs="Times New Roman"/>
          <w:b/>
          <w:iCs/>
          <w:color w:val="000000"/>
          <w:sz w:val="28"/>
          <w:szCs w:val="28"/>
          <w:lang w:val="ky-KG"/>
        </w:rPr>
        <w:t>т.и.к., доцент Ч.Т. Сатыбалдиева Ч.Т.</w:t>
      </w:r>
      <w:r w:rsidRPr="00B45A95">
        <w:rPr>
          <w:rFonts w:ascii="Times New Roman" w:eastAsia="Times New Roman" w:hAnsi="Times New Roman" w:cs="Times New Roman"/>
          <w:sz w:val="28"/>
          <w:szCs w:val="28"/>
          <w:lang w:val="ky-KG"/>
        </w:rPr>
        <w:t xml:space="preserve">, </w:t>
      </w:r>
      <w:r w:rsidRPr="00B45A95">
        <w:rPr>
          <w:rFonts w:ascii="Times New Roman" w:eastAsia="Times New Roman" w:hAnsi="Times New Roman" w:cs="Times New Roman"/>
          <w:iCs/>
          <w:color w:val="000000"/>
          <w:sz w:val="28"/>
          <w:szCs w:val="28"/>
          <w:lang w:val="ky-KG"/>
        </w:rPr>
        <w:t xml:space="preserve">Кыргызстан тарыхы жана археология, этнология кафедрасынын башчысы, </w:t>
      </w:r>
      <w:r w:rsidRPr="00B45A95">
        <w:rPr>
          <w:rFonts w:ascii="Times New Roman" w:eastAsia="Times New Roman" w:hAnsi="Times New Roman" w:cs="Times New Roman"/>
          <w:b/>
          <w:iCs/>
          <w:color w:val="000000"/>
          <w:sz w:val="28"/>
          <w:szCs w:val="28"/>
          <w:lang w:val="ky-KG"/>
        </w:rPr>
        <w:t xml:space="preserve">т.и.к., доцент  О.А. Ташмаматов </w:t>
      </w:r>
      <w:r w:rsidRPr="00B45A95">
        <w:rPr>
          <w:rFonts w:ascii="Times New Roman" w:eastAsia="Times New Roman" w:hAnsi="Times New Roman" w:cs="Times New Roman"/>
          <w:iCs/>
          <w:color w:val="000000"/>
          <w:sz w:val="28"/>
          <w:szCs w:val="28"/>
          <w:lang w:val="ky-KG"/>
        </w:rPr>
        <w:t>куттук сөздөрү менен</w:t>
      </w:r>
      <w:r w:rsidRPr="00B45A95">
        <w:rPr>
          <w:rFonts w:ascii="Times New Roman" w:eastAsia="Times New Roman" w:hAnsi="Times New Roman" w:cs="Times New Roman"/>
          <w:b/>
          <w:iCs/>
          <w:color w:val="000000"/>
          <w:sz w:val="28"/>
          <w:szCs w:val="28"/>
          <w:lang w:val="ky-KG"/>
        </w:rPr>
        <w:t xml:space="preserve"> </w:t>
      </w:r>
      <w:r w:rsidRPr="00B45A95">
        <w:rPr>
          <w:rFonts w:ascii="Times New Roman" w:eastAsia="Times New Roman" w:hAnsi="Times New Roman" w:cs="Times New Roman"/>
          <w:iCs/>
          <w:color w:val="000000"/>
          <w:sz w:val="28"/>
          <w:szCs w:val="28"/>
          <w:lang w:val="ky-KG"/>
        </w:rPr>
        <w:t xml:space="preserve">чыгып сүйлөштү. Иш-чаранын жүрүшүндө </w:t>
      </w:r>
      <w:r w:rsidRPr="00B45A95">
        <w:rPr>
          <w:rFonts w:ascii="Times New Roman" w:eastAsia="Times New Roman" w:hAnsi="Times New Roman" w:cs="Times New Roman"/>
          <w:sz w:val="28"/>
          <w:szCs w:val="28"/>
          <w:lang w:val="ky-KG"/>
        </w:rPr>
        <w:t xml:space="preserve">И.Арабаев атындагы Кыргыз мамлекеттик  университетинин профессору, </w:t>
      </w:r>
      <w:r w:rsidRPr="00B45A95">
        <w:rPr>
          <w:rFonts w:ascii="Times New Roman" w:eastAsia="Times New Roman" w:hAnsi="Times New Roman" w:cs="Times New Roman"/>
          <w:b/>
          <w:sz w:val="28"/>
          <w:szCs w:val="28"/>
          <w:lang w:val="ky-KG"/>
        </w:rPr>
        <w:t>т.и.д. А.Р. Жоошбекованын</w:t>
      </w:r>
      <w:r w:rsidRPr="00B45A95">
        <w:rPr>
          <w:rFonts w:ascii="Times New Roman" w:eastAsia="Times New Roman" w:hAnsi="Times New Roman" w:cs="Times New Roman"/>
          <w:sz w:val="28"/>
          <w:szCs w:val="28"/>
          <w:lang w:val="ky-KG"/>
        </w:rPr>
        <w:t xml:space="preserve"> </w:t>
      </w:r>
      <w:r w:rsidRPr="00B45A95">
        <w:rPr>
          <w:rFonts w:ascii="Times New Roman" w:eastAsia="Times New Roman" w:hAnsi="Times New Roman" w:cs="Times New Roman"/>
          <w:b/>
          <w:sz w:val="28"/>
          <w:szCs w:val="28"/>
          <w:lang w:val="ky-KG"/>
        </w:rPr>
        <w:t>“</w:t>
      </w:r>
      <w:r w:rsidRPr="00B45A95">
        <w:rPr>
          <w:rFonts w:ascii="Times New Roman" w:eastAsia="Times New Roman" w:hAnsi="Times New Roman" w:cs="Times New Roman"/>
          <w:b/>
          <w:i/>
          <w:sz w:val="28"/>
          <w:szCs w:val="28"/>
          <w:lang w:val="ky-KG"/>
        </w:rPr>
        <w:t>Кыргызстандагы миграциялык процесстер: жүрүшү, багыты жана негизги  маселелери”</w:t>
      </w:r>
      <w:r w:rsidRPr="00B45A95">
        <w:rPr>
          <w:rFonts w:ascii="Calibri" w:eastAsia="Times New Roman" w:hAnsi="Calibri" w:cs="Times New Roman"/>
          <w:i/>
          <w:sz w:val="28"/>
          <w:szCs w:val="28"/>
          <w:lang w:val="ky-KG"/>
        </w:rPr>
        <w:t xml:space="preserve"> </w:t>
      </w:r>
      <w:r w:rsidRPr="00B45A95">
        <w:rPr>
          <w:rFonts w:ascii="Times New Roman" w:eastAsia="Times New Roman" w:hAnsi="Times New Roman" w:cs="Times New Roman"/>
          <w:b/>
          <w:sz w:val="28"/>
          <w:szCs w:val="28"/>
          <w:lang w:val="ky-KG"/>
        </w:rPr>
        <w:t xml:space="preserve">аттуу темада кызыктуу баяндама жасады. </w:t>
      </w:r>
    </w:p>
    <w:p w:rsidR="00B45A95" w:rsidRPr="00B45A95" w:rsidRDefault="00B45A95" w:rsidP="00B45A95">
      <w:pPr>
        <w:spacing w:after="0" w:line="360" w:lineRule="auto"/>
        <w:ind w:firstLine="708"/>
        <w:jc w:val="both"/>
        <w:rPr>
          <w:rFonts w:ascii="Times New Roman" w:eastAsia="Times New Roman" w:hAnsi="Times New Roman" w:cs="Times New Roman"/>
          <w:sz w:val="28"/>
          <w:szCs w:val="28"/>
          <w:lang w:val="ky-KG"/>
        </w:rPr>
      </w:pPr>
      <w:r w:rsidRPr="00B45A95">
        <w:rPr>
          <w:rFonts w:ascii="Times New Roman" w:eastAsia="Times New Roman" w:hAnsi="Times New Roman" w:cs="Times New Roman"/>
          <w:b/>
          <w:sz w:val="28"/>
          <w:szCs w:val="28"/>
          <w:lang w:val="ky-KG"/>
        </w:rPr>
        <w:t>Экинчи бөлүгүндө факультеттин и</w:t>
      </w:r>
      <w:r w:rsidRPr="00B45A95">
        <w:rPr>
          <w:rFonts w:ascii="Times New Roman" w:eastAsia="Times New Roman" w:hAnsi="Times New Roman" w:cs="Times New Roman"/>
          <w:sz w:val="28"/>
          <w:szCs w:val="28"/>
          <w:lang w:val="ky-KG"/>
        </w:rPr>
        <w:t>чки жана тышкы академиялык мобилдүүлүк боюнча окуп жаткан жана окуп келген студенттери презентацияларды жасашты. Алар:</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Келдибек кызы Акмарал (Түркия)</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Нурматова Сезим (Чехия)</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Таалайбеков Төлөнбай  (Чехия)</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Тешебаева Алсу, Сапанова Асел, Эралиева Карачач (Эл аралык Кувейт университети)</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Исаков Нурсейит (Баткен мамлекеттик университети)</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bCs/>
          <w:sz w:val="28"/>
          <w:szCs w:val="28"/>
          <w:lang w:val="ky-KG"/>
        </w:rPr>
      </w:pPr>
      <w:r w:rsidRPr="00B45A95">
        <w:rPr>
          <w:rFonts w:ascii="Times New Roman" w:eastAsia="Times New Roman" w:hAnsi="Times New Roman" w:cs="Times New Roman"/>
          <w:bCs/>
          <w:sz w:val="28"/>
          <w:szCs w:val="28"/>
          <w:lang w:val="ky-KG"/>
        </w:rPr>
        <w:t>Мидинова Кумушай (И.Арабаев атындагы КМУ)</w:t>
      </w:r>
    </w:p>
    <w:p w:rsidR="00B45A95" w:rsidRPr="00B45A95" w:rsidRDefault="00B45A95" w:rsidP="00B45A95">
      <w:pPr>
        <w:numPr>
          <w:ilvl w:val="0"/>
          <w:numId w:val="1"/>
        </w:numPr>
        <w:tabs>
          <w:tab w:val="left" w:pos="10204"/>
        </w:tabs>
        <w:spacing w:after="0" w:line="360" w:lineRule="auto"/>
        <w:ind w:right="-56"/>
        <w:jc w:val="both"/>
        <w:rPr>
          <w:rFonts w:ascii="Times New Roman" w:eastAsia="Times New Roman" w:hAnsi="Times New Roman" w:cs="Times New Roman"/>
          <w:i/>
          <w:sz w:val="28"/>
          <w:szCs w:val="28"/>
          <w:lang w:val="ky-KG"/>
        </w:rPr>
      </w:pPr>
      <w:r w:rsidRPr="00B45A95">
        <w:rPr>
          <w:rFonts w:ascii="Times New Roman" w:eastAsia="Times New Roman" w:hAnsi="Times New Roman" w:cs="Times New Roman"/>
          <w:bCs/>
          <w:sz w:val="28"/>
          <w:szCs w:val="28"/>
          <w:lang w:val="ky-KG"/>
        </w:rPr>
        <w:t>Токтобекова Бурулсун (Нарын мамлекеттик университети)</w:t>
      </w:r>
    </w:p>
    <w:p w:rsidR="00B45A95" w:rsidRPr="00B45A95" w:rsidRDefault="001C15BD" w:rsidP="00B45A95">
      <w:pPr>
        <w:rPr>
          <w:rFonts w:ascii="Calibri" w:eastAsia="Calibri" w:hAnsi="Calibri" w:cs="Times New Roman"/>
          <w:lang w:val="ky-KG" w:eastAsia="en-US"/>
        </w:rPr>
      </w:pPr>
      <w:r>
        <w:rPr>
          <w:rFonts w:ascii="Calibri" w:eastAsia="Calibri" w:hAnsi="Calibri" w:cs="Times New Roman"/>
          <w:noProof/>
        </w:rPr>
        <w:lastRenderedPageBreak/>
        <w:drawing>
          <wp:inline distT="0" distB="0" distL="0" distR="0">
            <wp:extent cx="5286375" cy="3964782"/>
            <wp:effectExtent l="0" t="0" r="0" b="0"/>
            <wp:docPr id="2" name="Рисунок 2" descr="D:\2020\Апрель-2020\Илим жумалыгы-2020\Илим жумалыгынын ачылышы-27-30.04\bdde1c11-5c19-43a9-9885-3bbc7f0744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0\Апрель-2020\Илим жумалыгы-2020\Илим жумалыгынын ачылышы-27-30.04\bdde1c11-5c19-43a9-9885-3bbc7f0744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987" cy="3962241"/>
                    </a:xfrm>
                    <a:prstGeom prst="rect">
                      <a:avLst/>
                    </a:prstGeom>
                    <a:noFill/>
                    <a:ln>
                      <a:noFill/>
                    </a:ln>
                  </pic:spPr>
                </pic:pic>
              </a:graphicData>
            </a:graphic>
          </wp:inline>
        </w:drawing>
      </w:r>
    </w:p>
    <w:p w:rsidR="001C15BD" w:rsidRDefault="001C15BD" w:rsidP="00B45A95">
      <w:pPr>
        <w:pStyle w:val="a3"/>
        <w:spacing w:line="360" w:lineRule="auto"/>
        <w:ind w:firstLine="708"/>
        <w:jc w:val="both"/>
        <w:rPr>
          <w:spacing w:val="3"/>
          <w:sz w:val="28"/>
          <w:szCs w:val="28"/>
          <w:shd w:val="clear" w:color="auto" w:fill="FFFFFF"/>
          <w:lang w:val="en-US"/>
        </w:rPr>
      </w:pPr>
    </w:p>
    <w:p w:rsidR="001C15BD" w:rsidRPr="001C15BD" w:rsidRDefault="001C15BD" w:rsidP="00B45A95">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drawing>
          <wp:inline distT="0" distB="0" distL="0" distR="0">
            <wp:extent cx="5054599" cy="3790950"/>
            <wp:effectExtent l="0" t="0" r="0" b="0"/>
            <wp:docPr id="4" name="Рисунок 4" descr="D:\2020\Апрель-2020\Илим жумалыгы-2020\Илим жумалыгынын ачылышы-27-30.04\63530e97-6185-4c95-8d7f-b25079593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Апрель-2020\Илим жумалыгы-2020\Илим жумалыгынын ачылышы-27-30.04\63530e97-6185-4c95-8d7f-b25079593c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1359" cy="3788520"/>
                    </a:xfrm>
                    <a:prstGeom prst="rect">
                      <a:avLst/>
                    </a:prstGeom>
                    <a:noFill/>
                    <a:ln>
                      <a:noFill/>
                    </a:ln>
                  </pic:spPr>
                </pic:pic>
              </a:graphicData>
            </a:graphic>
          </wp:inline>
        </w:drawing>
      </w:r>
    </w:p>
    <w:p w:rsidR="001C15BD" w:rsidRDefault="001C15BD" w:rsidP="00B45A95">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lastRenderedPageBreak/>
        <w:drawing>
          <wp:inline distT="0" distB="0" distL="0" distR="0">
            <wp:extent cx="4781550" cy="8500533"/>
            <wp:effectExtent l="0" t="0" r="0" b="0"/>
            <wp:docPr id="3" name="Рисунок 3" descr="D:\2020\Апрель-2020\Илим жумалыгы-2020\Илим жумалыгынын ачылышы-27-30.04\1293460b-279e-489e-85bd-38b4f0ab74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Апрель-2020\Илим жумалыгы-2020\Илим жумалыгынын ачылышы-27-30.04\1293460b-279e-489e-85bd-38b4f0ab747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325" cy="8509021"/>
                    </a:xfrm>
                    <a:prstGeom prst="rect">
                      <a:avLst/>
                    </a:prstGeom>
                    <a:noFill/>
                    <a:ln>
                      <a:noFill/>
                    </a:ln>
                  </pic:spPr>
                </pic:pic>
              </a:graphicData>
            </a:graphic>
          </wp:inline>
        </w:drawing>
      </w:r>
      <w:r>
        <w:rPr>
          <w:noProof/>
          <w:spacing w:val="3"/>
          <w:sz w:val="28"/>
          <w:szCs w:val="28"/>
          <w:shd w:val="clear" w:color="auto" w:fill="FFFFFF"/>
        </w:rPr>
        <w:lastRenderedPageBreak/>
        <w:drawing>
          <wp:inline distT="0" distB="0" distL="0" distR="0">
            <wp:extent cx="3711310" cy="8048625"/>
            <wp:effectExtent l="0" t="0" r="0" b="0"/>
            <wp:docPr id="6" name="Рисунок 6" descr="D:\2020\Апрель-2020\Илим жумалыгы-2020\Илим жумалыгынын ачылышы-27-30.04\5488719b-63c9-493f-a410-e1a1783eb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Апрель-2020\Илим жумалыгы-2020\Илим жумалыгынын ачылышы-27-30.04\5488719b-63c9-493f-a410-e1a1783eb5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1310" cy="8048625"/>
                    </a:xfrm>
                    <a:prstGeom prst="rect">
                      <a:avLst/>
                    </a:prstGeom>
                    <a:noFill/>
                    <a:ln>
                      <a:noFill/>
                    </a:ln>
                  </pic:spPr>
                </pic:pic>
              </a:graphicData>
            </a:graphic>
          </wp:inline>
        </w:drawing>
      </w:r>
    </w:p>
    <w:p w:rsidR="001C15BD" w:rsidRDefault="001C15BD" w:rsidP="00B45A95">
      <w:pPr>
        <w:pStyle w:val="a3"/>
        <w:spacing w:line="360" w:lineRule="auto"/>
        <w:ind w:firstLine="708"/>
        <w:jc w:val="both"/>
        <w:rPr>
          <w:spacing w:val="3"/>
          <w:sz w:val="28"/>
          <w:szCs w:val="28"/>
          <w:shd w:val="clear" w:color="auto" w:fill="FFFFFF"/>
          <w:lang w:val="en-US"/>
        </w:rPr>
      </w:pPr>
    </w:p>
    <w:p w:rsidR="001C15BD" w:rsidRDefault="001C15BD" w:rsidP="00B45A95">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lastRenderedPageBreak/>
        <w:drawing>
          <wp:inline distT="0" distB="0" distL="0" distR="0">
            <wp:extent cx="4743450" cy="10287000"/>
            <wp:effectExtent l="0" t="0" r="0" b="0"/>
            <wp:docPr id="8" name="Рисунок 8" descr="D:\2020\Апрель-2020\Илим жумалыгы-2020\Илим жумалыгынын ачылышы-27-30.04\dfd815d7-25d4-49e2-b758-71087fa56a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20\Апрель-2020\Илим жумалыгы-2020\Илим жумалыгынын ачылышы-27-30.04\dfd815d7-25d4-49e2-b758-71087fa56a0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1C15BD" w:rsidRDefault="001C15BD" w:rsidP="00B45A95">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lastRenderedPageBreak/>
        <w:drawing>
          <wp:inline distT="0" distB="0" distL="0" distR="0">
            <wp:extent cx="4019550" cy="8717097"/>
            <wp:effectExtent l="0" t="0" r="0" b="0"/>
            <wp:docPr id="7" name="Рисунок 7" descr="D:\2020\Апрель-2020\Илим жумалыгы-2020\Илим жумалыгынын ачылышы-27-30.04\c9a16253-8bb2-433b-bc05-54983a18df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Апрель-2020\Илим жумалыгы-2020\Илим жумалыгынын ачылышы-27-30.04\c9a16253-8bb2-433b-bc05-54983a18df6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8717097"/>
                    </a:xfrm>
                    <a:prstGeom prst="rect">
                      <a:avLst/>
                    </a:prstGeom>
                    <a:noFill/>
                    <a:ln>
                      <a:noFill/>
                    </a:ln>
                  </pic:spPr>
                </pic:pic>
              </a:graphicData>
            </a:graphic>
          </wp:inline>
        </w:drawing>
      </w:r>
    </w:p>
    <w:p w:rsidR="001C15BD" w:rsidRDefault="001C15BD" w:rsidP="00B45A95">
      <w:pPr>
        <w:pStyle w:val="a3"/>
        <w:spacing w:line="360" w:lineRule="auto"/>
        <w:ind w:firstLine="708"/>
        <w:jc w:val="both"/>
        <w:rPr>
          <w:spacing w:val="3"/>
          <w:sz w:val="28"/>
          <w:szCs w:val="28"/>
          <w:shd w:val="clear" w:color="auto" w:fill="FFFFFF"/>
          <w:lang w:val="en-US"/>
        </w:rPr>
      </w:pPr>
    </w:p>
    <w:p w:rsidR="00B45A95" w:rsidRDefault="00B45A95" w:rsidP="00B45A95">
      <w:pPr>
        <w:pStyle w:val="a3"/>
        <w:spacing w:line="360" w:lineRule="auto"/>
        <w:ind w:firstLine="708"/>
        <w:jc w:val="both"/>
        <w:rPr>
          <w:b w:val="0"/>
          <w:spacing w:val="3"/>
          <w:sz w:val="28"/>
          <w:szCs w:val="28"/>
          <w:shd w:val="clear" w:color="auto" w:fill="FFFFFF"/>
          <w:lang w:val="ky-KG"/>
        </w:rPr>
      </w:pPr>
      <w:r w:rsidRPr="000B42C4">
        <w:rPr>
          <w:spacing w:val="3"/>
          <w:sz w:val="28"/>
          <w:szCs w:val="28"/>
          <w:shd w:val="clear" w:color="auto" w:fill="FFFFFF"/>
          <w:lang w:val="ky-KG"/>
        </w:rPr>
        <w:lastRenderedPageBreak/>
        <w:t xml:space="preserve">28-апрель, 2020-жыл. </w:t>
      </w:r>
      <w:r w:rsidRPr="00B45A95">
        <w:rPr>
          <w:b w:val="0"/>
          <w:spacing w:val="3"/>
          <w:sz w:val="28"/>
          <w:szCs w:val="28"/>
          <w:shd w:val="clear" w:color="auto" w:fill="FFFFFF"/>
          <w:lang w:val="ky-KG"/>
        </w:rPr>
        <w:t xml:space="preserve">Чыгыш таануу жана тарых факультетинде Илим жумалыгы кафедраларда өткөрүлдү. ОшМУнун ректору тарабынан жарыяланган эл аралык, республикалык, регионалдык илимий конференциялар жумалыгынын алкагында Чыгыш таануу жана тарых факультетинде 2020-жылдын 28-апрелинде “Коомдук-гуманитардык билим берүү тармагындагы актуалдуу маселелер” деген темада республикалык онлайн-конференция өткөрүлдү. Чыгыш таануу жана тарых факультетинин ар бир кафедрасы ZOOM программасын пайдалануу менен төмөнкүдөй багыттарда иш алып барды: </w:t>
      </w:r>
    </w:p>
    <w:p w:rsidR="00B45A95" w:rsidRDefault="00B45A95" w:rsidP="00B45A95">
      <w:pPr>
        <w:pStyle w:val="a3"/>
        <w:spacing w:line="360" w:lineRule="auto"/>
        <w:ind w:firstLine="708"/>
        <w:jc w:val="both"/>
        <w:rPr>
          <w:b w:val="0"/>
          <w:spacing w:val="3"/>
          <w:sz w:val="28"/>
          <w:szCs w:val="28"/>
          <w:shd w:val="clear" w:color="auto" w:fill="FFFFFF"/>
          <w:lang w:val="ky-KG"/>
        </w:rPr>
      </w:pPr>
      <w:r w:rsidRPr="00B45A95">
        <w:rPr>
          <w:b w:val="0"/>
          <w:spacing w:val="3"/>
          <w:sz w:val="28"/>
          <w:szCs w:val="28"/>
          <w:shd w:val="clear" w:color="auto" w:fill="FFFFFF"/>
          <w:lang w:val="ky-KG"/>
        </w:rPr>
        <w:t xml:space="preserve">1) “Жалпы тарых жана тарыхты окутуунун усулу” кафедрасында </w:t>
      </w:r>
      <w:r w:rsidRPr="00B45A95">
        <w:rPr>
          <w:spacing w:val="3"/>
          <w:sz w:val="28"/>
          <w:szCs w:val="28"/>
          <w:shd w:val="clear" w:color="auto" w:fill="FFFFFF"/>
          <w:lang w:val="ky-KG"/>
        </w:rPr>
        <w:t xml:space="preserve">Ош технологиялык университетинин доценти, т.и.к. Марасулова Н.А. “Кыргызстандагы балдардын социалдык абалы жана аны чечүүнүн жолдору” </w:t>
      </w:r>
      <w:r w:rsidRPr="00B45A95">
        <w:rPr>
          <w:b w:val="0"/>
          <w:spacing w:val="3"/>
          <w:sz w:val="28"/>
          <w:szCs w:val="28"/>
          <w:shd w:val="clear" w:color="auto" w:fill="FFFFFF"/>
          <w:lang w:val="ky-KG"/>
        </w:rPr>
        <w:t xml:space="preserve">деген темада баяндама жасады. </w:t>
      </w:r>
    </w:p>
    <w:p w:rsidR="00B45A95" w:rsidRDefault="00B45A95" w:rsidP="00B45A95">
      <w:pPr>
        <w:pStyle w:val="a3"/>
        <w:spacing w:line="360" w:lineRule="auto"/>
        <w:ind w:firstLine="708"/>
        <w:jc w:val="both"/>
        <w:rPr>
          <w:b w:val="0"/>
          <w:spacing w:val="3"/>
          <w:sz w:val="28"/>
          <w:szCs w:val="28"/>
          <w:shd w:val="clear" w:color="auto" w:fill="FFFFFF"/>
          <w:lang w:val="ky-KG"/>
        </w:rPr>
      </w:pPr>
      <w:r w:rsidRPr="00B45A95">
        <w:rPr>
          <w:b w:val="0"/>
          <w:spacing w:val="3"/>
          <w:sz w:val="28"/>
          <w:szCs w:val="28"/>
          <w:shd w:val="clear" w:color="auto" w:fill="FFFFFF"/>
          <w:lang w:val="ky-KG"/>
        </w:rPr>
        <w:t xml:space="preserve">2) “Кыргызстан тарыхы жана археология, этнология” кафедрасында </w:t>
      </w:r>
      <w:r w:rsidRPr="00B45A95">
        <w:rPr>
          <w:spacing w:val="3"/>
          <w:sz w:val="28"/>
          <w:szCs w:val="28"/>
          <w:shd w:val="clear" w:color="auto" w:fill="FFFFFF"/>
          <w:lang w:val="ky-KG"/>
        </w:rPr>
        <w:t>Ош мамлекеттик юридикалык институтунун илимий иштер боюнча проректору, т.и.д., профессор Абытов Б.К. “ОшМУ: кечээ, бүгүн жана эртең”</w:t>
      </w:r>
      <w:r w:rsidRPr="00B45A95">
        <w:rPr>
          <w:b w:val="0"/>
          <w:spacing w:val="3"/>
          <w:sz w:val="28"/>
          <w:szCs w:val="28"/>
          <w:shd w:val="clear" w:color="auto" w:fill="FFFFFF"/>
          <w:lang w:val="ky-KG"/>
        </w:rPr>
        <w:t xml:space="preserve"> деген темада баяндама жасады. </w:t>
      </w:r>
    </w:p>
    <w:p w:rsidR="00F02330" w:rsidRPr="00B45A95" w:rsidRDefault="00B45A95" w:rsidP="00B45A95">
      <w:pPr>
        <w:pStyle w:val="a3"/>
        <w:spacing w:line="360" w:lineRule="auto"/>
        <w:ind w:firstLine="708"/>
        <w:jc w:val="both"/>
        <w:rPr>
          <w:b w:val="0"/>
          <w:sz w:val="28"/>
          <w:szCs w:val="28"/>
          <w:lang w:val="ky-KG"/>
        </w:rPr>
      </w:pPr>
      <w:r w:rsidRPr="00B45A95">
        <w:rPr>
          <w:b w:val="0"/>
          <w:spacing w:val="3"/>
          <w:sz w:val="28"/>
          <w:szCs w:val="28"/>
          <w:shd w:val="clear" w:color="auto" w:fill="FFFFFF"/>
        </w:rPr>
        <w:t xml:space="preserve">3) </w:t>
      </w:r>
      <w:r w:rsidRPr="00B45A95">
        <w:rPr>
          <w:spacing w:val="3"/>
          <w:sz w:val="28"/>
          <w:szCs w:val="28"/>
          <w:shd w:val="clear" w:color="auto" w:fill="FFFFFF"/>
        </w:rPr>
        <w:t>“</w:t>
      </w:r>
      <w:proofErr w:type="spellStart"/>
      <w:r w:rsidRPr="00B45A95">
        <w:rPr>
          <w:spacing w:val="3"/>
          <w:sz w:val="28"/>
          <w:szCs w:val="28"/>
          <w:shd w:val="clear" w:color="auto" w:fill="FFFFFF"/>
        </w:rPr>
        <w:t>Чыгыш</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таануу</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кафедрасында</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Борбордук</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Азиядагы</w:t>
      </w:r>
      <w:proofErr w:type="spellEnd"/>
      <w:r w:rsidRPr="00B45A95">
        <w:rPr>
          <w:spacing w:val="3"/>
          <w:sz w:val="28"/>
          <w:szCs w:val="28"/>
          <w:shd w:val="clear" w:color="auto" w:fill="FFFFFF"/>
        </w:rPr>
        <w:t xml:space="preserve"> Америка </w:t>
      </w:r>
      <w:proofErr w:type="spellStart"/>
      <w:r w:rsidRPr="00B45A95">
        <w:rPr>
          <w:spacing w:val="3"/>
          <w:sz w:val="28"/>
          <w:szCs w:val="28"/>
          <w:shd w:val="clear" w:color="auto" w:fill="FFFFFF"/>
        </w:rPr>
        <w:t>университетинин</w:t>
      </w:r>
      <w:proofErr w:type="spellEnd"/>
      <w:r w:rsidRPr="00B45A95">
        <w:rPr>
          <w:spacing w:val="3"/>
          <w:sz w:val="28"/>
          <w:szCs w:val="28"/>
          <w:shd w:val="clear" w:color="auto" w:fill="FFFFFF"/>
        </w:rPr>
        <w:t xml:space="preserve"> “Антропология, технология </w:t>
      </w:r>
      <w:proofErr w:type="spellStart"/>
      <w:r w:rsidRPr="00B45A95">
        <w:rPr>
          <w:spacing w:val="3"/>
          <w:sz w:val="28"/>
          <w:szCs w:val="28"/>
          <w:shd w:val="clear" w:color="auto" w:fill="FFFFFF"/>
        </w:rPr>
        <w:t>жана</w:t>
      </w:r>
      <w:proofErr w:type="spellEnd"/>
      <w:r w:rsidRPr="00B45A95">
        <w:rPr>
          <w:spacing w:val="3"/>
          <w:sz w:val="28"/>
          <w:szCs w:val="28"/>
          <w:shd w:val="clear" w:color="auto" w:fill="FFFFFF"/>
        </w:rPr>
        <w:t xml:space="preserve"> эл </w:t>
      </w:r>
      <w:proofErr w:type="spellStart"/>
      <w:r w:rsidRPr="00B45A95">
        <w:rPr>
          <w:spacing w:val="3"/>
          <w:sz w:val="28"/>
          <w:szCs w:val="28"/>
          <w:shd w:val="clear" w:color="auto" w:fill="FFFFFF"/>
        </w:rPr>
        <w:t>аралык</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өнү</w:t>
      </w:r>
      <w:proofErr w:type="gramStart"/>
      <w:r w:rsidRPr="00B45A95">
        <w:rPr>
          <w:spacing w:val="3"/>
          <w:sz w:val="28"/>
          <w:szCs w:val="28"/>
          <w:shd w:val="clear" w:color="auto" w:fill="FFFFFF"/>
        </w:rPr>
        <w:t>г</w:t>
      </w:r>
      <w:proofErr w:type="gramEnd"/>
      <w:r w:rsidRPr="00B45A95">
        <w:rPr>
          <w:spacing w:val="3"/>
          <w:sz w:val="28"/>
          <w:szCs w:val="28"/>
          <w:shd w:val="clear" w:color="auto" w:fill="FFFFFF"/>
        </w:rPr>
        <w:t>үү</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программасынын</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доценти</w:t>
      </w:r>
      <w:proofErr w:type="spellEnd"/>
      <w:r w:rsidRPr="00B45A95">
        <w:rPr>
          <w:spacing w:val="3"/>
          <w:sz w:val="28"/>
          <w:szCs w:val="28"/>
          <w:shd w:val="clear" w:color="auto" w:fill="FFFFFF"/>
        </w:rPr>
        <w:t xml:space="preserve">, </w:t>
      </w:r>
      <w:proofErr w:type="spellStart"/>
      <w:r w:rsidRPr="00B45A95">
        <w:rPr>
          <w:spacing w:val="3"/>
          <w:sz w:val="28"/>
          <w:szCs w:val="28"/>
          <w:shd w:val="clear" w:color="auto" w:fill="FFFFFF"/>
        </w:rPr>
        <w:t>PhD</w:t>
      </w:r>
      <w:proofErr w:type="spellEnd"/>
      <w:r w:rsidRPr="00B45A95">
        <w:rPr>
          <w:spacing w:val="3"/>
          <w:sz w:val="28"/>
          <w:szCs w:val="28"/>
          <w:shd w:val="clear" w:color="auto" w:fill="FFFFFF"/>
        </w:rPr>
        <w:t xml:space="preserve"> доктор Рахимов Руслан “Востоковедение в Кыргызстане: современное состояние и перспективы”</w:t>
      </w:r>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деген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темада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баяндама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жасады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Конференцияга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факультеттин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окутуучулук-профессордук</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студенттик</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курамынан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сырткары</w:t>
      </w:r>
      <w:proofErr w:type="spellEnd"/>
      <w:r w:rsidRPr="00B45A95">
        <w:rPr>
          <w:b w:val="0"/>
          <w:spacing w:val="3"/>
          <w:sz w:val="28"/>
          <w:szCs w:val="28"/>
          <w:shd w:val="clear" w:color="auto" w:fill="FFFFFF"/>
        </w:rPr>
        <w:t xml:space="preserve"> Ош </w:t>
      </w:r>
      <w:proofErr w:type="spellStart"/>
      <w:r w:rsidRPr="00B45A95">
        <w:rPr>
          <w:b w:val="0"/>
          <w:spacing w:val="3"/>
          <w:sz w:val="28"/>
          <w:szCs w:val="28"/>
          <w:shd w:val="clear" w:color="auto" w:fill="FFFFFF"/>
        </w:rPr>
        <w:t>шаарындагы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республикабыздын</w:t>
      </w:r>
      <w:proofErr w:type="spellEnd"/>
      <w:r w:rsidRPr="00B45A95">
        <w:rPr>
          <w:b w:val="0"/>
          <w:spacing w:val="3"/>
          <w:sz w:val="28"/>
          <w:szCs w:val="28"/>
          <w:shd w:val="clear" w:color="auto" w:fill="FFFFFF"/>
        </w:rPr>
        <w:t xml:space="preserve"> башка </w:t>
      </w:r>
      <w:proofErr w:type="spellStart"/>
      <w:r w:rsidRPr="00B45A95">
        <w:rPr>
          <w:b w:val="0"/>
          <w:spacing w:val="3"/>
          <w:sz w:val="28"/>
          <w:szCs w:val="28"/>
          <w:shd w:val="clear" w:color="auto" w:fill="FFFFFF"/>
        </w:rPr>
        <w:t>аймактарынын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ЖОЖдорунун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өкүлдө</w:t>
      </w:r>
      <w:proofErr w:type="gramStart"/>
      <w:r w:rsidRPr="00B45A95">
        <w:rPr>
          <w:b w:val="0"/>
          <w:spacing w:val="3"/>
          <w:sz w:val="28"/>
          <w:szCs w:val="28"/>
          <w:shd w:val="clear" w:color="auto" w:fill="FFFFFF"/>
        </w:rPr>
        <w:t>р</w:t>
      </w:r>
      <w:proofErr w:type="gramEnd"/>
      <w:r w:rsidRPr="00B45A95">
        <w:rPr>
          <w:b w:val="0"/>
          <w:spacing w:val="3"/>
          <w:sz w:val="28"/>
          <w:szCs w:val="28"/>
          <w:shd w:val="clear" w:color="auto" w:fill="FFFFFF"/>
        </w:rPr>
        <w:t>ү</w:t>
      </w:r>
      <w:proofErr w:type="spellEnd"/>
      <w:r w:rsidRPr="00B45A95">
        <w:rPr>
          <w:b w:val="0"/>
          <w:spacing w:val="3"/>
          <w:sz w:val="28"/>
          <w:szCs w:val="28"/>
          <w:shd w:val="clear" w:color="auto" w:fill="FFFFFF"/>
        </w:rPr>
        <w:t xml:space="preserve"> да </w:t>
      </w:r>
      <w:proofErr w:type="spellStart"/>
      <w:r w:rsidRPr="00B45A95">
        <w:rPr>
          <w:b w:val="0"/>
          <w:spacing w:val="3"/>
          <w:sz w:val="28"/>
          <w:szCs w:val="28"/>
          <w:shd w:val="clear" w:color="auto" w:fill="FFFFFF"/>
        </w:rPr>
        <w:t>катышты</w:t>
      </w:r>
      <w:proofErr w:type="spellEnd"/>
      <w:r w:rsidRPr="00B45A95">
        <w:rPr>
          <w:b w:val="0"/>
          <w:spacing w:val="3"/>
          <w:sz w:val="28"/>
          <w:szCs w:val="28"/>
          <w:shd w:val="clear" w:color="auto" w:fill="FFFFFF"/>
        </w:rPr>
        <w:t>.</w:t>
      </w:r>
    </w:p>
    <w:p w:rsidR="00F02330" w:rsidRPr="00007B66" w:rsidRDefault="00F02330" w:rsidP="004528AA">
      <w:pPr>
        <w:pStyle w:val="a3"/>
        <w:spacing w:line="360" w:lineRule="auto"/>
        <w:jc w:val="left"/>
        <w:rPr>
          <w:sz w:val="28"/>
          <w:szCs w:val="28"/>
          <w:lang w:val="ky-KG"/>
        </w:rPr>
      </w:pPr>
    </w:p>
    <w:p w:rsidR="00F02330" w:rsidRPr="00007B66" w:rsidRDefault="00F02330" w:rsidP="004528AA">
      <w:pPr>
        <w:pStyle w:val="a3"/>
        <w:spacing w:line="360" w:lineRule="auto"/>
        <w:jc w:val="left"/>
        <w:rPr>
          <w:sz w:val="28"/>
          <w:szCs w:val="28"/>
          <w:lang w:val="ky-KG"/>
        </w:rPr>
      </w:pPr>
    </w:p>
    <w:p w:rsidR="00F02330" w:rsidRDefault="001C15BD" w:rsidP="004528AA">
      <w:pPr>
        <w:pStyle w:val="a3"/>
        <w:spacing w:line="360" w:lineRule="auto"/>
        <w:jc w:val="left"/>
        <w:rPr>
          <w:sz w:val="28"/>
          <w:szCs w:val="28"/>
          <w:lang w:val="en-US"/>
        </w:rPr>
      </w:pPr>
      <w:r>
        <w:rPr>
          <w:noProof/>
          <w:sz w:val="28"/>
          <w:szCs w:val="28"/>
        </w:rPr>
        <w:lastRenderedPageBreak/>
        <w:drawing>
          <wp:inline distT="0" distB="0" distL="0" distR="0">
            <wp:extent cx="5143500" cy="9144000"/>
            <wp:effectExtent l="0" t="0" r="0" b="0"/>
            <wp:docPr id="10" name="Рисунок 10" descr="D:\2020\Апрель-2020\Илим жумалыгы-2020\Кафедралар-28.04\Востоковедение-28.04, 11.00\270e40e0-8b48-4199-a451-49d0e7e8d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2020\Апрель-2020\Илим жумалыгы-2020\Кафедралар-28.04\Востоковедение-28.04, 11.00\270e40e0-8b48-4199-a451-49d0e7e8d72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1C15BD" w:rsidRDefault="001C15BD" w:rsidP="004528AA">
      <w:pPr>
        <w:pStyle w:val="a3"/>
        <w:spacing w:line="360" w:lineRule="auto"/>
        <w:jc w:val="left"/>
        <w:rPr>
          <w:sz w:val="28"/>
          <w:szCs w:val="28"/>
          <w:lang w:val="en-US"/>
        </w:rPr>
      </w:pPr>
    </w:p>
    <w:p w:rsidR="001C15BD" w:rsidRPr="001C15BD" w:rsidRDefault="001C15BD" w:rsidP="004528AA">
      <w:pPr>
        <w:pStyle w:val="a3"/>
        <w:spacing w:line="360" w:lineRule="auto"/>
        <w:jc w:val="left"/>
        <w:rPr>
          <w:sz w:val="28"/>
          <w:szCs w:val="28"/>
          <w:lang w:val="en-US"/>
        </w:rPr>
      </w:pPr>
      <w:bookmarkStart w:id="0" w:name="_GoBack"/>
      <w:r>
        <w:rPr>
          <w:noProof/>
          <w:sz w:val="28"/>
          <w:szCs w:val="28"/>
        </w:rPr>
        <w:drawing>
          <wp:inline distT="0" distB="0" distL="0" distR="0">
            <wp:extent cx="4505325" cy="8009467"/>
            <wp:effectExtent l="0" t="0" r="0" b="0"/>
            <wp:docPr id="11" name="Рисунок 11" descr="D:\2020\Апрель-2020\Илим жумалыгы-2020\Кафедралар-28.04\Востоковедение-28.04, 11.00\6d9d1e76-e1c1-479d-91d5-a83b8408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20\Апрель-2020\Илим жумалыгы-2020\Кафедралар-28.04\Востоковедение-28.04, 11.00\6d9d1e76-e1c1-479d-91d5-a83b840812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8009467"/>
                    </a:xfrm>
                    <a:prstGeom prst="rect">
                      <a:avLst/>
                    </a:prstGeom>
                    <a:noFill/>
                    <a:ln>
                      <a:noFill/>
                    </a:ln>
                  </pic:spPr>
                </pic:pic>
              </a:graphicData>
            </a:graphic>
          </wp:inline>
        </w:drawing>
      </w:r>
      <w:bookmarkEnd w:id="0"/>
    </w:p>
    <w:p w:rsidR="00F02330" w:rsidRPr="00007B66" w:rsidRDefault="00F02330" w:rsidP="004528AA">
      <w:pPr>
        <w:pStyle w:val="a3"/>
        <w:spacing w:line="360" w:lineRule="auto"/>
        <w:jc w:val="left"/>
        <w:rPr>
          <w:sz w:val="28"/>
          <w:szCs w:val="28"/>
          <w:lang w:val="ky-KG"/>
        </w:rPr>
      </w:pPr>
    </w:p>
    <w:p w:rsidR="00F02330" w:rsidRPr="00007B66" w:rsidRDefault="001C15BD" w:rsidP="004528AA">
      <w:pPr>
        <w:pStyle w:val="a3"/>
        <w:spacing w:line="360" w:lineRule="auto"/>
        <w:jc w:val="left"/>
        <w:rPr>
          <w:sz w:val="28"/>
          <w:szCs w:val="28"/>
          <w:lang w:val="ky-KG"/>
        </w:rPr>
      </w:pPr>
      <w:r>
        <w:rPr>
          <w:noProof/>
          <w:sz w:val="28"/>
          <w:szCs w:val="28"/>
        </w:rPr>
        <w:lastRenderedPageBreak/>
        <w:drawing>
          <wp:inline distT="0" distB="0" distL="0" distR="0">
            <wp:extent cx="4743450" cy="10287000"/>
            <wp:effectExtent l="0" t="0" r="0" b="0"/>
            <wp:docPr id="12" name="Рисунок 12" descr="D:\2020\Апрель-2020\Илим жумалыгы-2020\Кафедралар-28.04\Жалпы тарых-28.04\3a78f8f2-a9c0-4567-a9e8-8d1bcc1bed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20\Апрель-2020\Илим жумалыгы-2020\Кафедралар-28.04\Жалпы тарых-28.04\3a78f8f2-a9c0-4567-a9e8-8d1bcc1bed8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9F28EB" w:rsidRDefault="001C15BD" w:rsidP="004528AA">
      <w:pPr>
        <w:pStyle w:val="a3"/>
        <w:spacing w:line="360" w:lineRule="auto"/>
        <w:jc w:val="both"/>
        <w:rPr>
          <w:sz w:val="28"/>
          <w:szCs w:val="28"/>
          <w:lang w:val="ky-KG"/>
        </w:rPr>
      </w:pPr>
      <w:r>
        <w:rPr>
          <w:noProof/>
          <w:sz w:val="28"/>
          <w:szCs w:val="28"/>
        </w:rPr>
        <w:lastRenderedPageBreak/>
        <w:drawing>
          <wp:inline distT="0" distB="0" distL="0" distR="0">
            <wp:extent cx="4743450" cy="10287000"/>
            <wp:effectExtent l="0" t="0" r="0" b="0"/>
            <wp:docPr id="13" name="Рисунок 13" descr="D:\2020\Апрель-2020\Илим жумалыгы-2020\Кафедралар-28.04\Жалпы тарых-28.04\76ed6caa-2c62-464f-a05e-fc62f50f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2020\Апрель-2020\Илим жумалыгы-2020\Кафедралар-28.04\Жалпы тарых-28.04\76ed6caa-2c62-464f-a05e-fc62f50f712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1C15BD" w:rsidRDefault="001C15BD" w:rsidP="000B42C4">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lastRenderedPageBreak/>
        <w:drawing>
          <wp:inline distT="0" distB="0" distL="0" distR="0">
            <wp:extent cx="5143500" cy="9144000"/>
            <wp:effectExtent l="0" t="0" r="0" b="0"/>
            <wp:docPr id="14" name="Рисунок 14" descr="D:\2020\Апрель-2020\Илим жумалыгы-2020\Кафедралар-28.04\Кыргызстан тарыхы-28.04\dbab9b14-742f-4a95-bb22-e040aab2a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2020\Апрель-2020\Илим жумалыгы-2020\Кафедралар-28.04\Кыргызстан тарыхы-28.04\dbab9b14-742f-4a95-bb22-e040aab2a69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1C15BD" w:rsidRDefault="001C15BD" w:rsidP="000B42C4">
      <w:pPr>
        <w:pStyle w:val="a3"/>
        <w:spacing w:line="360" w:lineRule="auto"/>
        <w:ind w:firstLine="708"/>
        <w:jc w:val="both"/>
        <w:rPr>
          <w:spacing w:val="3"/>
          <w:sz w:val="28"/>
          <w:szCs w:val="28"/>
          <w:shd w:val="clear" w:color="auto" w:fill="FFFFFF"/>
          <w:lang w:val="en-US"/>
        </w:rPr>
      </w:pPr>
      <w:r>
        <w:rPr>
          <w:noProof/>
          <w:spacing w:val="3"/>
          <w:sz w:val="28"/>
          <w:szCs w:val="28"/>
          <w:shd w:val="clear" w:color="auto" w:fill="FFFFFF"/>
        </w:rPr>
        <w:lastRenderedPageBreak/>
        <w:drawing>
          <wp:inline distT="0" distB="0" distL="0" distR="0">
            <wp:extent cx="5143500" cy="9144000"/>
            <wp:effectExtent l="0" t="0" r="0" b="0"/>
            <wp:docPr id="15" name="Рисунок 15" descr="D:\2020\Апрель-2020\Илим жумалыгы-2020\Кафедралар-28.04\Кыргызстан тарыхы-28.04\5f315f51-373b-4eee-a310-324f0a654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2020\Апрель-2020\Илим жумалыгы-2020\Кафедралар-28.04\Кыргызстан тарыхы-28.04\5f315f51-373b-4eee-a310-324f0a654ed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B45A95" w:rsidRDefault="00B45A95" w:rsidP="000B42C4">
      <w:pPr>
        <w:pStyle w:val="a3"/>
        <w:spacing w:line="360" w:lineRule="auto"/>
        <w:ind w:firstLine="708"/>
        <w:jc w:val="both"/>
        <w:rPr>
          <w:b w:val="0"/>
          <w:spacing w:val="3"/>
          <w:sz w:val="28"/>
          <w:szCs w:val="28"/>
          <w:shd w:val="clear" w:color="auto" w:fill="FFFFFF"/>
          <w:lang w:val="ky-KG"/>
        </w:rPr>
      </w:pPr>
      <w:r w:rsidRPr="000B42C4">
        <w:rPr>
          <w:spacing w:val="3"/>
          <w:sz w:val="28"/>
          <w:szCs w:val="28"/>
          <w:shd w:val="clear" w:color="auto" w:fill="FFFFFF"/>
          <w:lang w:val="ky-KG"/>
        </w:rPr>
        <w:lastRenderedPageBreak/>
        <w:t>29-апрель, 2020-жыл.</w:t>
      </w:r>
      <w:r w:rsidRPr="00B45A95">
        <w:rPr>
          <w:b w:val="0"/>
          <w:spacing w:val="3"/>
          <w:sz w:val="28"/>
          <w:szCs w:val="28"/>
          <w:shd w:val="clear" w:color="auto" w:fill="FFFFFF"/>
          <w:lang w:val="ky-KG"/>
        </w:rPr>
        <w:t xml:space="preserve"> Чыгыш таануу жана тарых факультетинде PhD доктор Руслан Рахимов ZOOM платформасында онлайн-конференцияга катышты. Ош мамлекеттик университетинин чыгыш таануу жана тарых факультетинде “2020-жыл - Аймактарды өнүктүрүү, өлкөнү санариптештирүү жана балдарды колдоо” жылына жана ОшМУнун 80 жылдыгына карата 27-30-апрелге пландаштырылган илим жумалыктары уланууда. Жумалыктын алкагында 29-апрелде ОшМУнун Эл аралык байланыштар департаментинин колдоосу менен Борбордук Азиянын Америка университетинин “Социалдык илимдер” бөлүмүнүн “Антропология” факультетинин доценти, философия илимдеринин доктору, PhD Руслан Рахимов ZOOM платформасында факультеттин жалпы профессордук-окутуучулук курамы, студенттери жана магистранттары үчүн онлайн конференция уюштурду. “Орусия Федерациясына кыргызстандыктардын миграциясынын контекстинде Экинчи дүйнөлүк согуш жөнүндө риторикалар” ("Риторика о Второй Мировой Войне в контексте миграции кыргызстанцев в РФ") деген темада өтүлгөн онлайн лекцияга 70 тен ашуун угуучу катышты. Онлайн-конференция суроо-жооп, кызуу талкуулар менен коштолду. Угуучулар улутту куруу, Советтер Союзунун кулашы адамдардын өз мамлекети тууралуу жаркын элестерин кантип өзгөрткөнү жана кантип сезимдердин маданий тарыхы менен Улуу Ата мекендик согуш жөнүндө жамааттык эскерүү эмгек мигранттары үчүн символикалык “платформаны” түзүп жатканы тууралуу биле алышты. Андан соң лекциянын катышуучулары суроолорду узатып, пикир алмашышты. Талкуулар түрдүү темаларда болду, мисалы, Улуу Ата мекендик согуш жөнүндө жаркын элести сактоодо Өлбөс полктун ролу кандай, ошондой эле, кантип башка символдор менен окуялар Борбордук Азиянын тигил же бул өлкөлөрү тарабынан колдоого алынып жатканы сыяктуу темалар. Талкууга алынган темалардын бири Орусиядагы кыргызстандык эмгек мигранттарынын 10-15 жылдан кийинки тагдыры жана жалпы тарыхыбыз, анын ичинде Экинчи дүйнөлүк согуш мезгилине </w:t>
      </w:r>
      <w:r w:rsidRPr="00B45A95">
        <w:rPr>
          <w:b w:val="0"/>
          <w:spacing w:val="3"/>
          <w:sz w:val="28"/>
          <w:szCs w:val="28"/>
          <w:shd w:val="clear" w:color="auto" w:fill="FFFFFF"/>
          <w:lang w:val="ky-KG"/>
        </w:rPr>
        <w:lastRenderedPageBreak/>
        <w:t xml:space="preserve">таандыгы да, аларга карата Орусияда дискриминацияны төмөндөтүүгө канчалык таасир этүүсү болду. Мындай саамалыктар факультетте байма-бай өтүп туруусу пландаштырылды. Онлайн конференциянын видео материалды факультеттин социалдык баракчаларында да жайгаштырылды. </w:t>
      </w:r>
      <w:r>
        <w:rPr>
          <w:b w:val="0"/>
          <w:spacing w:val="3"/>
          <w:sz w:val="28"/>
          <w:szCs w:val="28"/>
          <w:shd w:val="clear" w:color="auto" w:fill="FFFFFF"/>
          <w:lang w:val="ky-KG"/>
        </w:rPr>
        <w:fldChar w:fldCharType="begin"/>
      </w:r>
      <w:r>
        <w:rPr>
          <w:b w:val="0"/>
          <w:spacing w:val="3"/>
          <w:sz w:val="28"/>
          <w:szCs w:val="28"/>
          <w:shd w:val="clear" w:color="auto" w:fill="FFFFFF"/>
          <w:lang w:val="ky-KG"/>
        </w:rPr>
        <w:instrText xml:space="preserve"> HYPERLINK "</w:instrText>
      </w:r>
      <w:r w:rsidRPr="00B45A95">
        <w:rPr>
          <w:b w:val="0"/>
          <w:spacing w:val="3"/>
          <w:sz w:val="28"/>
          <w:szCs w:val="28"/>
          <w:shd w:val="clear" w:color="auto" w:fill="FFFFFF"/>
          <w:lang w:val="ky-KG"/>
        </w:rPr>
        <w:instrText>https://us04web.zoom.us/j/75849620954?pwd=NytYTUtGZm4wVmRJbXhRa0FZdk5Ydz09</w:instrText>
      </w:r>
      <w:r>
        <w:rPr>
          <w:b w:val="0"/>
          <w:spacing w:val="3"/>
          <w:sz w:val="28"/>
          <w:szCs w:val="28"/>
          <w:shd w:val="clear" w:color="auto" w:fill="FFFFFF"/>
          <w:lang w:val="ky-KG"/>
        </w:rPr>
        <w:instrText xml:space="preserve">" </w:instrText>
      </w:r>
      <w:r>
        <w:rPr>
          <w:b w:val="0"/>
          <w:spacing w:val="3"/>
          <w:sz w:val="28"/>
          <w:szCs w:val="28"/>
          <w:shd w:val="clear" w:color="auto" w:fill="FFFFFF"/>
          <w:lang w:val="ky-KG"/>
        </w:rPr>
        <w:fldChar w:fldCharType="separate"/>
      </w:r>
      <w:r w:rsidRPr="005F19FD">
        <w:rPr>
          <w:rStyle w:val="a8"/>
          <w:b w:val="0"/>
          <w:spacing w:val="3"/>
          <w:sz w:val="28"/>
          <w:szCs w:val="28"/>
          <w:shd w:val="clear" w:color="auto" w:fill="FFFFFF"/>
          <w:lang w:val="ky-KG"/>
        </w:rPr>
        <w:t>https://us04web.zoom.us/j/75849620954?pwd=NytYTUtGZm4wVmRJbXhRa0FZdk5Ydz09</w:t>
      </w:r>
      <w:r>
        <w:rPr>
          <w:b w:val="0"/>
          <w:spacing w:val="3"/>
          <w:sz w:val="28"/>
          <w:szCs w:val="28"/>
          <w:shd w:val="clear" w:color="auto" w:fill="FFFFFF"/>
          <w:lang w:val="ky-KG"/>
        </w:rPr>
        <w:fldChar w:fldCharType="end"/>
      </w:r>
    </w:p>
    <w:p w:rsidR="00B45A95" w:rsidRDefault="00B45A95" w:rsidP="00B45A95">
      <w:pPr>
        <w:pStyle w:val="a3"/>
        <w:spacing w:line="360" w:lineRule="auto"/>
        <w:jc w:val="both"/>
        <w:rPr>
          <w:b w:val="0"/>
          <w:spacing w:val="3"/>
          <w:sz w:val="28"/>
          <w:szCs w:val="28"/>
          <w:shd w:val="clear" w:color="auto" w:fill="FFFFFF"/>
          <w:lang w:val="en-US"/>
        </w:rPr>
      </w:pPr>
    </w:p>
    <w:p w:rsidR="001C15BD" w:rsidRDefault="001C15BD" w:rsidP="00B45A95">
      <w:pPr>
        <w:pStyle w:val="a3"/>
        <w:spacing w:line="360" w:lineRule="auto"/>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extent cx="4867275" cy="10287000"/>
            <wp:effectExtent l="0" t="0" r="0" b="0"/>
            <wp:docPr id="17" name="Рисунок 17" descr="D:\2020\Апрель-2020\Руслан Рахимов-29.04.2020\e3b1e15c-331a-48d7-929d-d8a2ba628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2020\Апрель-2020\Руслан Рахимов-29.04.2020\e3b1e15c-331a-48d7-929d-d8a2ba628ab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275" cy="10287000"/>
                    </a:xfrm>
                    <a:prstGeom prst="rect">
                      <a:avLst/>
                    </a:prstGeom>
                    <a:noFill/>
                    <a:ln>
                      <a:noFill/>
                    </a:ln>
                  </pic:spPr>
                </pic:pic>
              </a:graphicData>
            </a:graphic>
          </wp:inline>
        </w:drawing>
      </w:r>
    </w:p>
    <w:p w:rsidR="001C15BD" w:rsidRDefault="001C15BD" w:rsidP="00B45A95">
      <w:pPr>
        <w:pStyle w:val="a3"/>
        <w:spacing w:line="360" w:lineRule="auto"/>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extent cx="4743450" cy="10287000"/>
            <wp:effectExtent l="0" t="0" r="0" b="0"/>
            <wp:docPr id="18" name="Рисунок 18" descr="D:\2020\Апрель-2020\Руслан Рахимов-29.04.2020\e6423065-f164-4c1f-bd35-8d13d397b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2020\Апрель-2020\Руслан Рахимов-29.04.2020\e6423065-f164-4c1f-bd35-8d13d397bed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2D1258" w:rsidRPr="001C15BD" w:rsidRDefault="00B45A95" w:rsidP="000B42C4">
      <w:pPr>
        <w:pStyle w:val="a3"/>
        <w:spacing w:line="360" w:lineRule="auto"/>
        <w:ind w:firstLine="708"/>
        <w:jc w:val="both"/>
        <w:rPr>
          <w:b w:val="0"/>
          <w:spacing w:val="3"/>
          <w:sz w:val="28"/>
          <w:szCs w:val="28"/>
          <w:shd w:val="clear" w:color="auto" w:fill="FFFFFF"/>
          <w:lang w:val="ky-KG"/>
        </w:rPr>
      </w:pPr>
      <w:r w:rsidRPr="000B42C4">
        <w:rPr>
          <w:spacing w:val="3"/>
          <w:sz w:val="28"/>
          <w:szCs w:val="28"/>
          <w:shd w:val="clear" w:color="auto" w:fill="FFFFFF"/>
          <w:lang w:val="ky-KG"/>
        </w:rPr>
        <w:lastRenderedPageBreak/>
        <w:t>29-апрель, 2020-жыл.</w:t>
      </w:r>
      <w:r w:rsidRPr="00B45A95">
        <w:rPr>
          <w:b w:val="0"/>
          <w:spacing w:val="3"/>
          <w:sz w:val="28"/>
          <w:szCs w:val="28"/>
          <w:shd w:val="clear" w:color="auto" w:fill="FFFFFF"/>
          <w:lang w:val="ky-KG"/>
        </w:rPr>
        <w:t xml:space="preserve"> Чыгыш таануу жана тарых факультетинде “2020-жыл - Аймактарды өнүктүрүү, өлкөнү санариптештирүү жана балдарды колдоо” жылына жана ОшМУнун 80 жылдыгына карата Илим жумалыгынын алкагында ZOOM платформасынын негизинде “Илим жана жаштар” аттуу студенттик онлайн-илимий конференциясы уюштурулду. Анда студенттердин илимий иштеринин презентациялары жасалды. Студенттердин баяндамалары: </w:t>
      </w:r>
    </w:p>
    <w:p w:rsidR="002D1258" w:rsidRPr="001C15BD" w:rsidRDefault="00B45A95" w:rsidP="000B42C4">
      <w:pPr>
        <w:pStyle w:val="a3"/>
        <w:spacing w:line="360" w:lineRule="auto"/>
        <w:ind w:firstLine="708"/>
        <w:jc w:val="both"/>
        <w:rPr>
          <w:b w:val="0"/>
          <w:spacing w:val="3"/>
          <w:sz w:val="28"/>
          <w:szCs w:val="28"/>
          <w:shd w:val="clear" w:color="auto" w:fill="FFFFFF"/>
          <w:lang w:val="ky-KG"/>
        </w:rPr>
      </w:pPr>
      <w:r w:rsidRPr="00B45A95">
        <w:rPr>
          <w:b w:val="0"/>
          <w:spacing w:val="3"/>
          <w:sz w:val="28"/>
          <w:szCs w:val="28"/>
          <w:shd w:val="clear" w:color="auto" w:fill="FFFFFF"/>
          <w:lang w:val="ky-KG"/>
        </w:rPr>
        <w:t xml:space="preserve">1. Ырысбек кызы Нуркан (И(б)-1-18 тайпасынын студенти) – “Памирлик кыргыздар: тарыхый-этнографиялык жана маданий изилдөө”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B45A95">
        <w:rPr>
          <w:b w:val="0"/>
          <w:spacing w:val="3"/>
          <w:sz w:val="28"/>
          <w:szCs w:val="28"/>
          <w:shd w:val="clear" w:color="auto" w:fill="FFFFFF"/>
          <w:lang w:val="ky-KG"/>
        </w:rPr>
        <w:t xml:space="preserve">2. </w:t>
      </w:r>
      <w:proofErr w:type="spellStart"/>
      <w:r w:rsidRPr="00B45A95">
        <w:rPr>
          <w:b w:val="0"/>
          <w:spacing w:val="3"/>
          <w:sz w:val="28"/>
          <w:szCs w:val="28"/>
          <w:shd w:val="clear" w:color="auto" w:fill="FFFFFF"/>
        </w:rPr>
        <w:t>Токтобаева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Аксана</w:t>
      </w:r>
      <w:proofErr w:type="spellEnd"/>
      <w:r w:rsidRPr="00B45A95">
        <w:rPr>
          <w:b w:val="0"/>
          <w:spacing w:val="3"/>
          <w:sz w:val="28"/>
          <w:szCs w:val="28"/>
          <w:shd w:val="clear" w:color="auto" w:fill="FFFFFF"/>
        </w:rPr>
        <w:t xml:space="preserve"> (</w:t>
      </w:r>
      <w:proofErr w:type="gramStart"/>
      <w:r w:rsidRPr="00B45A95">
        <w:rPr>
          <w:b w:val="0"/>
          <w:spacing w:val="3"/>
          <w:sz w:val="28"/>
          <w:szCs w:val="28"/>
          <w:shd w:val="clear" w:color="auto" w:fill="FFFFFF"/>
        </w:rPr>
        <w:t>И(</w:t>
      </w:r>
      <w:proofErr w:type="gramEnd"/>
      <w:r w:rsidRPr="00B45A95">
        <w:rPr>
          <w:b w:val="0"/>
          <w:spacing w:val="3"/>
          <w:sz w:val="28"/>
          <w:szCs w:val="28"/>
          <w:shd w:val="clear" w:color="auto" w:fill="FFFFFF"/>
        </w:rPr>
        <w:t xml:space="preserve">б)-1-17 </w:t>
      </w:r>
      <w:proofErr w:type="spellStart"/>
      <w:r w:rsidRPr="00B45A95">
        <w:rPr>
          <w:b w:val="0"/>
          <w:spacing w:val="3"/>
          <w:sz w:val="28"/>
          <w:szCs w:val="28"/>
          <w:shd w:val="clear" w:color="auto" w:fill="FFFFFF"/>
        </w:rPr>
        <w:t>тайпасынын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B45A95">
        <w:rPr>
          <w:b w:val="0"/>
          <w:spacing w:val="3"/>
          <w:sz w:val="28"/>
          <w:szCs w:val="28"/>
          <w:shd w:val="clear" w:color="auto" w:fill="FFFFFF"/>
        </w:rPr>
        <w:t xml:space="preserve">) - Бала </w:t>
      </w:r>
      <w:proofErr w:type="spellStart"/>
      <w:r w:rsidRPr="00B45A95">
        <w:rPr>
          <w:b w:val="0"/>
          <w:spacing w:val="3"/>
          <w:sz w:val="28"/>
          <w:szCs w:val="28"/>
          <w:shd w:val="clear" w:color="auto" w:fill="FFFFFF"/>
        </w:rPr>
        <w:t>укуктарын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коргоо</w:t>
      </w:r>
      <w:proofErr w:type="spellEnd"/>
      <w:r w:rsidRPr="00B45A95">
        <w:rPr>
          <w:b w:val="0"/>
          <w:spacing w:val="3"/>
          <w:sz w:val="28"/>
          <w:szCs w:val="28"/>
          <w:shd w:val="clear" w:color="auto" w:fill="FFFFFF"/>
        </w:rPr>
        <w:t xml:space="preserve"> - </w:t>
      </w:r>
      <w:proofErr w:type="spellStart"/>
      <w:r w:rsidRPr="00B45A95">
        <w:rPr>
          <w:b w:val="0"/>
          <w:spacing w:val="3"/>
          <w:sz w:val="28"/>
          <w:szCs w:val="28"/>
          <w:shd w:val="clear" w:color="auto" w:fill="FFFFFF"/>
        </w:rPr>
        <w:t>мамлекеттин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келечеги</w:t>
      </w:r>
      <w:proofErr w:type="spellEnd"/>
    </w:p>
    <w:p w:rsidR="002D1258" w:rsidRPr="001C15BD" w:rsidRDefault="00B45A95" w:rsidP="000B42C4">
      <w:pPr>
        <w:pStyle w:val="a3"/>
        <w:spacing w:line="360" w:lineRule="auto"/>
        <w:ind w:firstLine="708"/>
        <w:jc w:val="both"/>
        <w:rPr>
          <w:b w:val="0"/>
          <w:spacing w:val="3"/>
          <w:sz w:val="28"/>
          <w:szCs w:val="28"/>
          <w:shd w:val="clear" w:color="auto" w:fill="FFFFFF"/>
        </w:rPr>
      </w:pPr>
      <w:r w:rsidRPr="001C15BD">
        <w:rPr>
          <w:b w:val="0"/>
          <w:spacing w:val="3"/>
          <w:sz w:val="28"/>
          <w:szCs w:val="28"/>
          <w:shd w:val="clear" w:color="auto" w:fill="FFFFFF"/>
        </w:rPr>
        <w:t xml:space="preserve"> 3. </w:t>
      </w:r>
      <w:proofErr w:type="spellStart"/>
      <w:r w:rsidRPr="00B45A95">
        <w:rPr>
          <w:b w:val="0"/>
          <w:spacing w:val="3"/>
          <w:sz w:val="28"/>
          <w:szCs w:val="28"/>
          <w:shd w:val="clear" w:color="auto" w:fill="FFFFFF"/>
        </w:rPr>
        <w:t>Идирисова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Севара</w:t>
      </w:r>
      <w:proofErr w:type="spellEnd"/>
      <w:r w:rsidRPr="001C15BD">
        <w:rPr>
          <w:b w:val="0"/>
          <w:spacing w:val="3"/>
          <w:sz w:val="28"/>
          <w:szCs w:val="28"/>
          <w:shd w:val="clear" w:color="auto" w:fill="FFFFFF"/>
        </w:rPr>
        <w:t xml:space="preserve"> (</w:t>
      </w:r>
      <w:proofErr w:type="gramStart"/>
      <w:r w:rsidRPr="00B45A95">
        <w:rPr>
          <w:b w:val="0"/>
          <w:spacing w:val="3"/>
          <w:sz w:val="28"/>
          <w:szCs w:val="28"/>
          <w:shd w:val="clear" w:color="auto" w:fill="FFFFFF"/>
        </w:rPr>
        <w:t>И</w:t>
      </w:r>
      <w:r w:rsidRPr="001C15BD">
        <w:rPr>
          <w:b w:val="0"/>
          <w:spacing w:val="3"/>
          <w:sz w:val="28"/>
          <w:szCs w:val="28"/>
          <w:shd w:val="clear" w:color="auto" w:fill="FFFFFF"/>
        </w:rPr>
        <w:t>(</w:t>
      </w:r>
      <w:proofErr w:type="gramEnd"/>
      <w:r w:rsidRPr="00B45A95">
        <w:rPr>
          <w:b w:val="0"/>
          <w:spacing w:val="3"/>
          <w:sz w:val="28"/>
          <w:szCs w:val="28"/>
          <w:shd w:val="clear" w:color="auto" w:fill="FFFFFF"/>
        </w:rPr>
        <w:t>б</w:t>
      </w:r>
      <w:r w:rsidRPr="001C15BD">
        <w:rPr>
          <w:b w:val="0"/>
          <w:spacing w:val="3"/>
          <w:sz w:val="28"/>
          <w:szCs w:val="28"/>
          <w:shd w:val="clear" w:color="auto" w:fill="FFFFFF"/>
        </w:rPr>
        <w:t xml:space="preserve">)-1-17 </w:t>
      </w:r>
      <w:proofErr w:type="spellStart"/>
      <w:r w:rsidRPr="00B45A95">
        <w:rPr>
          <w:b w:val="0"/>
          <w:spacing w:val="3"/>
          <w:sz w:val="28"/>
          <w:szCs w:val="28"/>
          <w:shd w:val="clear" w:color="auto" w:fill="FFFFFF"/>
        </w:rPr>
        <w:t>тайпасынын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1C15BD">
        <w:rPr>
          <w:b w:val="0"/>
          <w:spacing w:val="3"/>
          <w:sz w:val="28"/>
          <w:szCs w:val="28"/>
          <w:shd w:val="clear" w:color="auto" w:fill="FFFFFF"/>
        </w:rPr>
        <w:t>) – “</w:t>
      </w:r>
      <w:proofErr w:type="spellStart"/>
      <w:r w:rsidRPr="00B45A95">
        <w:rPr>
          <w:b w:val="0"/>
          <w:spacing w:val="3"/>
          <w:sz w:val="28"/>
          <w:szCs w:val="28"/>
          <w:shd w:val="clear" w:color="auto" w:fill="FFFFFF"/>
        </w:rPr>
        <w:t>Кыргыздардын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салттуу</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кийимдеринин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мааниси</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маңызы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кыргыз</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аялдарынын</w:t>
      </w:r>
      <w:proofErr w:type="spellEnd"/>
      <w:r w:rsidRPr="001C15BD">
        <w:rPr>
          <w:b w:val="0"/>
          <w:spacing w:val="3"/>
          <w:sz w:val="28"/>
          <w:szCs w:val="28"/>
          <w:shd w:val="clear" w:color="auto" w:fill="FFFFFF"/>
        </w:rPr>
        <w:t xml:space="preserve"> </w:t>
      </w:r>
      <w:r w:rsidRPr="00B45A95">
        <w:rPr>
          <w:b w:val="0"/>
          <w:spacing w:val="3"/>
          <w:sz w:val="28"/>
          <w:szCs w:val="28"/>
          <w:shd w:val="clear" w:color="auto" w:fill="FFFFFF"/>
        </w:rPr>
        <w:t>баш</w:t>
      </w:r>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кийими</w:t>
      </w:r>
      <w:proofErr w:type="spellEnd"/>
      <w:r w:rsidRPr="001C15BD">
        <w:rPr>
          <w:b w:val="0"/>
          <w:spacing w:val="3"/>
          <w:sz w:val="28"/>
          <w:szCs w:val="28"/>
          <w:shd w:val="clear" w:color="auto" w:fill="FFFFFF"/>
        </w:rPr>
        <w:t xml:space="preserve"> - “</w:t>
      </w:r>
      <w:proofErr w:type="spellStart"/>
      <w:r w:rsidRPr="00B45A95">
        <w:rPr>
          <w:b w:val="0"/>
          <w:spacing w:val="3"/>
          <w:sz w:val="28"/>
          <w:szCs w:val="28"/>
          <w:shd w:val="clear" w:color="auto" w:fill="FFFFFF"/>
        </w:rPr>
        <w:t>элечектин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мисалында</w:t>
      </w:r>
      <w:proofErr w:type="spellEnd"/>
      <w:r w:rsidRPr="001C15BD">
        <w:rPr>
          <w:b w:val="0"/>
          <w:spacing w:val="3"/>
          <w:sz w:val="28"/>
          <w:szCs w:val="28"/>
          <w:shd w:val="clear" w:color="auto" w:fill="FFFFFF"/>
        </w:rPr>
        <w:t xml:space="preserve">)”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1C15BD">
        <w:rPr>
          <w:b w:val="0"/>
          <w:spacing w:val="3"/>
          <w:sz w:val="28"/>
          <w:szCs w:val="28"/>
          <w:shd w:val="clear" w:color="auto" w:fill="FFFFFF"/>
        </w:rPr>
        <w:t xml:space="preserve">4. </w:t>
      </w:r>
      <w:proofErr w:type="spellStart"/>
      <w:r w:rsidRPr="00B45A95">
        <w:rPr>
          <w:b w:val="0"/>
          <w:spacing w:val="3"/>
          <w:sz w:val="28"/>
          <w:szCs w:val="28"/>
          <w:shd w:val="clear" w:color="auto" w:fill="FFFFFF"/>
        </w:rPr>
        <w:t>Заидов</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Азирет</w:t>
      </w:r>
      <w:proofErr w:type="spellEnd"/>
      <w:r w:rsidRPr="001C15BD">
        <w:rPr>
          <w:b w:val="0"/>
          <w:spacing w:val="3"/>
          <w:sz w:val="28"/>
          <w:szCs w:val="28"/>
          <w:shd w:val="clear" w:color="auto" w:fill="FFFFFF"/>
        </w:rPr>
        <w:t xml:space="preserve"> (</w:t>
      </w:r>
      <w:proofErr w:type="gramStart"/>
      <w:r w:rsidRPr="00B45A95">
        <w:rPr>
          <w:b w:val="0"/>
          <w:spacing w:val="3"/>
          <w:sz w:val="28"/>
          <w:szCs w:val="28"/>
          <w:shd w:val="clear" w:color="auto" w:fill="FFFFFF"/>
        </w:rPr>
        <w:t>И</w:t>
      </w:r>
      <w:r w:rsidRPr="001C15BD">
        <w:rPr>
          <w:b w:val="0"/>
          <w:spacing w:val="3"/>
          <w:sz w:val="28"/>
          <w:szCs w:val="28"/>
          <w:shd w:val="clear" w:color="auto" w:fill="FFFFFF"/>
        </w:rPr>
        <w:t>(</w:t>
      </w:r>
      <w:proofErr w:type="gramEnd"/>
      <w:r w:rsidRPr="00B45A95">
        <w:rPr>
          <w:b w:val="0"/>
          <w:spacing w:val="3"/>
          <w:sz w:val="28"/>
          <w:szCs w:val="28"/>
          <w:shd w:val="clear" w:color="auto" w:fill="FFFFFF"/>
        </w:rPr>
        <w:t>б</w:t>
      </w:r>
      <w:r w:rsidRPr="001C15BD">
        <w:rPr>
          <w:b w:val="0"/>
          <w:spacing w:val="3"/>
          <w:sz w:val="28"/>
          <w:szCs w:val="28"/>
          <w:shd w:val="clear" w:color="auto" w:fill="FFFFFF"/>
        </w:rPr>
        <w:t xml:space="preserve">)-1-17 </w:t>
      </w:r>
      <w:proofErr w:type="spellStart"/>
      <w:r w:rsidRPr="00B45A95">
        <w:rPr>
          <w:b w:val="0"/>
          <w:spacing w:val="3"/>
          <w:sz w:val="28"/>
          <w:szCs w:val="28"/>
          <w:shd w:val="clear" w:color="auto" w:fill="FFFFFF"/>
        </w:rPr>
        <w:t>тайпасынын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1C15BD">
        <w:rPr>
          <w:b w:val="0"/>
          <w:spacing w:val="3"/>
          <w:sz w:val="28"/>
          <w:szCs w:val="28"/>
          <w:shd w:val="clear" w:color="auto" w:fill="FFFFFF"/>
        </w:rPr>
        <w:t xml:space="preserve">) - </w:t>
      </w:r>
      <w:proofErr w:type="spellStart"/>
      <w:r w:rsidRPr="00B45A95">
        <w:rPr>
          <w:b w:val="0"/>
          <w:spacing w:val="3"/>
          <w:sz w:val="28"/>
          <w:szCs w:val="28"/>
          <w:shd w:val="clear" w:color="auto" w:fill="FFFFFF"/>
        </w:rPr>
        <w:t>Турдакун</w:t>
      </w:r>
      <w:proofErr w:type="spellEnd"/>
      <w:r w:rsidRPr="001C15BD">
        <w:rPr>
          <w:b w:val="0"/>
          <w:spacing w:val="3"/>
          <w:sz w:val="28"/>
          <w:szCs w:val="28"/>
          <w:shd w:val="clear" w:color="auto" w:fill="FFFFFF"/>
        </w:rPr>
        <w:t xml:space="preserve"> </w:t>
      </w:r>
      <w:r w:rsidRPr="00B45A95">
        <w:rPr>
          <w:b w:val="0"/>
          <w:spacing w:val="3"/>
          <w:sz w:val="28"/>
          <w:szCs w:val="28"/>
          <w:shd w:val="clear" w:color="auto" w:fill="FFFFFF"/>
        </w:rPr>
        <w:t>Усубалиев</w:t>
      </w:r>
      <w:r w:rsidRPr="001C15BD">
        <w:rPr>
          <w:b w:val="0"/>
          <w:spacing w:val="3"/>
          <w:sz w:val="28"/>
          <w:szCs w:val="28"/>
          <w:shd w:val="clear" w:color="auto" w:fill="FFFFFF"/>
        </w:rPr>
        <w:t xml:space="preserve"> - </w:t>
      </w:r>
      <w:proofErr w:type="spellStart"/>
      <w:r w:rsidRPr="00B45A95">
        <w:rPr>
          <w:b w:val="0"/>
          <w:spacing w:val="3"/>
          <w:sz w:val="28"/>
          <w:szCs w:val="28"/>
          <w:shd w:val="clear" w:color="auto" w:fill="FFFFFF"/>
        </w:rPr>
        <w:t>Мамлекеттик</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ишмер</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көрүнүктүү</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инсан</w:t>
      </w:r>
      <w:proofErr w:type="spellEnd"/>
      <w:r w:rsidRPr="001C15BD">
        <w:rPr>
          <w:b w:val="0"/>
          <w:spacing w:val="3"/>
          <w:sz w:val="28"/>
          <w:szCs w:val="28"/>
          <w:shd w:val="clear" w:color="auto" w:fill="FFFFFF"/>
        </w:rPr>
        <w:t xml:space="preserve"> </w:t>
      </w:r>
      <w:r w:rsidRPr="00B45A95">
        <w:rPr>
          <w:b w:val="0"/>
          <w:spacing w:val="3"/>
          <w:sz w:val="28"/>
          <w:szCs w:val="28"/>
          <w:shd w:val="clear" w:color="auto" w:fill="FFFFFF"/>
        </w:rPr>
        <w:t>катары</w:t>
      </w:r>
      <w:r w:rsidRPr="001C15BD">
        <w:rPr>
          <w:b w:val="0"/>
          <w:spacing w:val="3"/>
          <w:sz w:val="28"/>
          <w:szCs w:val="28"/>
          <w:shd w:val="clear" w:color="auto" w:fill="FFFFFF"/>
        </w:rPr>
        <w:t xml:space="preserve">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1C15BD">
        <w:rPr>
          <w:b w:val="0"/>
          <w:spacing w:val="3"/>
          <w:sz w:val="28"/>
          <w:szCs w:val="28"/>
          <w:shd w:val="clear" w:color="auto" w:fill="FFFFFF"/>
        </w:rPr>
        <w:t xml:space="preserve">5. </w:t>
      </w:r>
      <w:proofErr w:type="spellStart"/>
      <w:r w:rsidRPr="00B45A95">
        <w:rPr>
          <w:b w:val="0"/>
          <w:spacing w:val="3"/>
          <w:sz w:val="28"/>
          <w:szCs w:val="28"/>
          <w:shd w:val="clear" w:color="auto" w:fill="FFFFFF"/>
        </w:rPr>
        <w:t>Абдимусаева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Элнура</w:t>
      </w:r>
      <w:proofErr w:type="spellEnd"/>
      <w:r w:rsidRPr="001C15BD">
        <w:rPr>
          <w:b w:val="0"/>
          <w:spacing w:val="3"/>
          <w:sz w:val="28"/>
          <w:szCs w:val="28"/>
          <w:shd w:val="clear" w:color="auto" w:fill="FFFFFF"/>
        </w:rPr>
        <w:t xml:space="preserve"> (</w:t>
      </w:r>
      <w:proofErr w:type="gramStart"/>
      <w:r w:rsidRPr="00B45A95">
        <w:rPr>
          <w:b w:val="0"/>
          <w:spacing w:val="3"/>
          <w:sz w:val="28"/>
          <w:szCs w:val="28"/>
          <w:shd w:val="clear" w:color="auto" w:fill="FFFFFF"/>
        </w:rPr>
        <w:t>И</w:t>
      </w:r>
      <w:r w:rsidRPr="001C15BD">
        <w:rPr>
          <w:b w:val="0"/>
          <w:spacing w:val="3"/>
          <w:sz w:val="28"/>
          <w:szCs w:val="28"/>
          <w:shd w:val="clear" w:color="auto" w:fill="FFFFFF"/>
        </w:rPr>
        <w:t>(</w:t>
      </w:r>
      <w:proofErr w:type="gramEnd"/>
      <w:r w:rsidRPr="00B45A95">
        <w:rPr>
          <w:b w:val="0"/>
          <w:spacing w:val="3"/>
          <w:sz w:val="28"/>
          <w:szCs w:val="28"/>
          <w:shd w:val="clear" w:color="auto" w:fill="FFFFFF"/>
        </w:rPr>
        <w:t>б</w:t>
      </w:r>
      <w:r w:rsidRPr="001C15BD">
        <w:rPr>
          <w:b w:val="0"/>
          <w:spacing w:val="3"/>
          <w:sz w:val="28"/>
          <w:szCs w:val="28"/>
          <w:shd w:val="clear" w:color="auto" w:fill="FFFFFF"/>
        </w:rPr>
        <w:t xml:space="preserve">)-1-19 </w:t>
      </w:r>
      <w:proofErr w:type="spellStart"/>
      <w:r w:rsidRPr="00B45A95">
        <w:rPr>
          <w:b w:val="0"/>
          <w:spacing w:val="3"/>
          <w:sz w:val="28"/>
          <w:szCs w:val="28"/>
          <w:shd w:val="clear" w:color="auto" w:fill="FFFFFF"/>
        </w:rPr>
        <w:t>тайпасынын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1C15BD">
        <w:rPr>
          <w:b w:val="0"/>
          <w:spacing w:val="3"/>
          <w:sz w:val="28"/>
          <w:szCs w:val="28"/>
          <w:shd w:val="clear" w:color="auto" w:fill="FFFFFF"/>
        </w:rPr>
        <w:t xml:space="preserve">) - </w:t>
      </w:r>
      <w:proofErr w:type="spellStart"/>
      <w:r w:rsidRPr="00B45A95">
        <w:rPr>
          <w:b w:val="0"/>
          <w:spacing w:val="3"/>
          <w:sz w:val="28"/>
          <w:szCs w:val="28"/>
          <w:shd w:val="clear" w:color="auto" w:fill="FFFFFF"/>
        </w:rPr>
        <w:t>Кыргыздын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каада</w:t>
      </w:r>
      <w:r w:rsidRPr="001C15BD">
        <w:rPr>
          <w:b w:val="0"/>
          <w:spacing w:val="3"/>
          <w:sz w:val="28"/>
          <w:szCs w:val="28"/>
          <w:shd w:val="clear" w:color="auto" w:fill="FFFFFF"/>
        </w:rPr>
        <w:t>-</w:t>
      </w:r>
      <w:r w:rsidRPr="00B45A95">
        <w:rPr>
          <w:b w:val="0"/>
          <w:spacing w:val="3"/>
          <w:sz w:val="28"/>
          <w:szCs w:val="28"/>
          <w:shd w:val="clear" w:color="auto" w:fill="FFFFFF"/>
        </w:rPr>
        <w:t>салтындагы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балага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ат</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коюунун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өзгөчөлүктөрү</w:t>
      </w:r>
      <w:proofErr w:type="spellEnd"/>
      <w:r w:rsidRPr="001C15BD">
        <w:rPr>
          <w:b w:val="0"/>
          <w:spacing w:val="3"/>
          <w:sz w:val="28"/>
          <w:szCs w:val="28"/>
          <w:shd w:val="clear" w:color="auto" w:fill="FFFFFF"/>
        </w:rPr>
        <w:t xml:space="preserve">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2D1258">
        <w:rPr>
          <w:b w:val="0"/>
          <w:spacing w:val="3"/>
          <w:sz w:val="28"/>
          <w:szCs w:val="28"/>
          <w:shd w:val="clear" w:color="auto" w:fill="FFFFFF"/>
        </w:rPr>
        <w:t xml:space="preserve">6. </w:t>
      </w:r>
      <w:proofErr w:type="spellStart"/>
      <w:r w:rsidRPr="00B45A95">
        <w:rPr>
          <w:b w:val="0"/>
          <w:spacing w:val="3"/>
          <w:sz w:val="28"/>
          <w:szCs w:val="28"/>
          <w:shd w:val="clear" w:color="auto" w:fill="FFFFFF"/>
        </w:rPr>
        <w:t>Мулдалиева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Адина</w:t>
      </w:r>
      <w:proofErr w:type="spellEnd"/>
      <w:r w:rsidRPr="00B45A95">
        <w:rPr>
          <w:b w:val="0"/>
          <w:spacing w:val="3"/>
          <w:sz w:val="28"/>
          <w:szCs w:val="28"/>
          <w:shd w:val="clear" w:color="auto" w:fill="FFFFFF"/>
        </w:rPr>
        <w:t xml:space="preserve"> (</w:t>
      </w:r>
      <w:proofErr w:type="gramStart"/>
      <w:r w:rsidRPr="00B45A95">
        <w:rPr>
          <w:b w:val="0"/>
          <w:spacing w:val="3"/>
          <w:sz w:val="28"/>
          <w:szCs w:val="28"/>
          <w:shd w:val="clear" w:color="auto" w:fill="FFFFFF"/>
        </w:rPr>
        <w:t>И(</w:t>
      </w:r>
      <w:proofErr w:type="gramEnd"/>
      <w:r w:rsidRPr="00B45A95">
        <w:rPr>
          <w:b w:val="0"/>
          <w:spacing w:val="3"/>
          <w:sz w:val="28"/>
          <w:szCs w:val="28"/>
          <w:shd w:val="clear" w:color="auto" w:fill="FFFFFF"/>
        </w:rPr>
        <w:t xml:space="preserve">б)-1-19 </w:t>
      </w:r>
      <w:proofErr w:type="spellStart"/>
      <w:r w:rsidRPr="00B45A95">
        <w:rPr>
          <w:b w:val="0"/>
          <w:spacing w:val="3"/>
          <w:sz w:val="28"/>
          <w:szCs w:val="28"/>
          <w:shd w:val="clear" w:color="auto" w:fill="FFFFFF"/>
        </w:rPr>
        <w:t>тайпасынын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B45A95">
        <w:rPr>
          <w:b w:val="0"/>
          <w:spacing w:val="3"/>
          <w:sz w:val="28"/>
          <w:szCs w:val="28"/>
          <w:shd w:val="clear" w:color="auto" w:fill="FFFFFF"/>
        </w:rPr>
        <w:t xml:space="preserve">) - Дин </w:t>
      </w:r>
      <w:proofErr w:type="spellStart"/>
      <w:r w:rsidRPr="00B45A95">
        <w:rPr>
          <w:b w:val="0"/>
          <w:spacing w:val="3"/>
          <w:sz w:val="28"/>
          <w:szCs w:val="28"/>
          <w:shd w:val="clear" w:color="auto" w:fill="FFFFFF"/>
        </w:rPr>
        <w:t>жана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каада-салт</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окшоштуктарына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айырмачылыктарына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саресеп</w:t>
      </w:r>
      <w:proofErr w:type="spellEnd"/>
      <w:r w:rsidRPr="00B45A95">
        <w:rPr>
          <w:b w:val="0"/>
          <w:spacing w:val="3"/>
          <w:sz w:val="28"/>
          <w:szCs w:val="28"/>
          <w:shd w:val="clear" w:color="auto" w:fill="FFFFFF"/>
        </w:rPr>
        <w:t xml:space="preserve">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1C15BD">
        <w:rPr>
          <w:b w:val="0"/>
          <w:spacing w:val="3"/>
          <w:sz w:val="28"/>
          <w:szCs w:val="28"/>
          <w:shd w:val="clear" w:color="auto" w:fill="FFFFFF"/>
        </w:rPr>
        <w:t xml:space="preserve">7. </w:t>
      </w:r>
      <w:proofErr w:type="spellStart"/>
      <w:r w:rsidRPr="00B45A95">
        <w:rPr>
          <w:b w:val="0"/>
          <w:spacing w:val="3"/>
          <w:sz w:val="28"/>
          <w:szCs w:val="28"/>
          <w:shd w:val="clear" w:color="auto" w:fill="FFFFFF"/>
        </w:rPr>
        <w:t>Келдибек</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кызы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Акмарал</w:t>
      </w:r>
      <w:proofErr w:type="spellEnd"/>
      <w:r w:rsidRPr="001C15BD">
        <w:rPr>
          <w:b w:val="0"/>
          <w:spacing w:val="3"/>
          <w:sz w:val="28"/>
          <w:szCs w:val="28"/>
          <w:shd w:val="clear" w:color="auto" w:fill="FFFFFF"/>
        </w:rPr>
        <w:t xml:space="preserve"> (</w:t>
      </w:r>
      <w:proofErr w:type="gramStart"/>
      <w:r w:rsidRPr="00B45A95">
        <w:rPr>
          <w:b w:val="0"/>
          <w:spacing w:val="3"/>
          <w:sz w:val="28"/>
          <w:szCs w:val="28"/>
          <w:shd w:val="clear" w:color="auto" w:fill="FFFFFF"/>
        </w:rPr>
        <w:t>И</w:t>
      </w:r>
      <w:r w:rsidRPr="001C15BD">
        <w:rPr>
          <w:b w:val="0"/>
          <w:spacing w:val="3"/>
          <w:sz w:val="28"/>
          <w:szCs w:val="28"/>
          <w:shd w:val="clear" w:color="auto" w:fill="FFFFFF"/>
        </w:rPr>
        <w:t>(</w:t>
      </w:r>
      <w:proofErr w:type="gramEnd"/>
      <w:r w:rsidRPr="00B45A95">
        <w:rPr>
          <w:b w:val="0"/>
          <w:spacing w:val="3"/>
          <w:sz w:val="28"/>
          <w:szCs w:val="28"/>
          <w:shd w:val="clear" w:color="auto" w:fill="FFFFFF"/>
        </w:rPr>
        <w:t>б</w:t>
      </w:r>
      <w:r w:rsidRPr="001C15BD">
        <w:rPr>
          <w:b w:val="0"/>
          <w:spacing w:val="3"/>
          <w:sz w:val="28"/>
          <w:szCs w:val="28"/>
          <w:shd w:val="clear" w:color="auto" w:fill="FFFFFF"/>
        </w:rPr>
        <w:t xml:space="preserve">)-1-18 </w:t>
      </w:r>
      <w:proofErr w:type="spellStart"/>
      <w:r w:rsidRPr="00B45A95">
        <w:rPr>
          <w:b w:val="0"/>
          <w:spacing w:val="3"/>
          <w:sz w:val="28"/>
          <w:szCs w:val="28"/>
          <w:shd w:val="clear" w:color="auto" w:fill="FFFFFF"/>
        </w:rPr>
        <w:t>тайпасынын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1C15BD">
        <w:rPr>
          <w:b w:val="0"/>
          <w:spacing w:val="3"/>
          <w:sz w:val="28"/>
          <w:szCs w:val="28"/>
          <w:shd w:val="clear" w:color="auto" w:fill="FFFFFF"/>
        </w:rPr>
        <w:t xml:space="preserve">) – </w:t>
      </w:r>
      <w:proofErr w:type="spellStart"/>
      <w:r w:rsidRPr="00B45A95">
        <w:rPr>
          <w:b w:val="0"/>
          <w:spacing w:val="3"/>
          <w:sz w:val="28"/>
          <w:szCs w:val="28"/>
          <w:shd w:val="clear" w:color="auto" w:fill="FFFFFF"/>
        </w:rPr>
        <w:t>Кыргызстандагы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тарыхый</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эстеликтер</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кечээ</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бүгүн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эртең</w:t>
      </w:r>
      <w:proofErr w:type="spellEnd"/>
      <w:r w:rsidRPr="001C15BD">
        <w:rPr>
          <w:b w:val="0"/>
          <w:spacing w:val="3"/>
          <w:sz w:val="28"/>
          <w:szCs w:val="28"/>
          <w:shd w:val="clear" w:color="auto" w:fill="FFFFFF"/>
        </w:rPr>
        <w:t xml:space="preserve">.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B45A95">
        <w:rPr>
          <w:b w:val="0"/>
          <w:spacing w:val="3"/>
          <w:sz w:val="28"/>
          <w:szCs w:val="28"/>
          <w:shd w:val="clear" w:color="auto" w:fill="FFFFFF"/>
        </w:rPr>
        <w:t xml:space="preserve">8. </w:t>
      </w:r>
      <w:proofErr w:type="spellStart"/>
      <w:r w:rsidRPr="00B45A95">
        <w:rPr>
          <w:b w:val="0"/>
          <w:spacing w:val="3"/>
          <w:sz w:val="28"/>
          <w:szCs w:val="28"/>
          <w:shd w:val="clear" w:color="auto" w:fill="FFFFFF"/>
        </w:rPr>
        <w:t>Болотбекова</w:t>
      </w:r>
      <w:proofErr w:type="spellEnd"/>
      <w:r w:rsidRPr="00B45A95">
        <w:rPr>
          <w:b w:val="0"/>
          <w:spacing w:val="3"/>
          <w:sz w:val="28"/>
          <w:szCs w:val="28"/>
          <w:shd w:val="clear" w:color="auto" w:fill="FFFFFF"/>
        </w:rPr>
        <w:t xml:space="preserve"> Д. (В</w:t>
      </w:r>
      <w:proofErr w:type="gramStart"/>
      <w:r w:rsidRPr="00B45A95">
        <w:rPr>
          <w:b w:val="0"/>
          <w:spacing w:val="3"/>
          <w:sz w:val="28"/>
          <w:szCs w:val="28"/>
          <w:shd w:val="clear" w:color="auto" w:fill="FFFFFF"/>
        </w:rPr>
        <w:t>А(</w:t>
      </w:r>
      <w:proofErr w:type="gramEnd"/>
      <w:r w:rsidRPr="00B45A95">
        <w:rPr>
          <w:b w:val="0"/>
          <w:spacing w:val="3"/>
          <w:sz w:val="28"/>
          <w:szCs w:val="28"/>
          <w:shd w:val="clear" w:color="auto" w:fill="FFFFFF"/>
        </w:rPr>
        <w:t xml:space="preserve">б)-1-18 </w:t>
      </w:r>
      <w:proofErr w:type="spellStart"/>
      <w:r w:rsidRPr="00B45A95">
        <w:rPr>
          <w:b w:val="0"/>
          <w:spacing w:val="3"/>
          <w:sz w:val="28"/>
          <w:szCs w:val="28"/>
          <w:shd w:val="clear" w:color="auto" w:fill="FFFFFF"/>
        </w:rPr>
        <w:t>тайпасынын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B45A95">
        <w:rPr>
          <w:b w:val="0"/>
          <w:spacing w:val="3"/>
          <w:sz w:val="28"/>
          <w:szCs w:val="28"/>
          <w:shd w:val="clear" w:color="auto" w:fill="FFFFFF"/>
        </w:rPr>
        <w:t xml:space="preserve">) - "Кыргызстан и Узбекистан: сотрудничество в культурно - гуманитарной сфере".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B45A95">
        <w:rPr>
          <w:b w:val="0"/>
          <w:spacing w:val="3"/>
          <w:sz w:val="28"/>
          <w:szCs w:val="28"/>
          <w:shd w:val="clear" w:color="auto" w:fill="FFFFFF"/>
        </w:rPr>
        <w:t xml:space="preserve">9. </w:t>
      </w:r>
      <w:proofErr w:type="spellStart"/>
      <w:r w:rsidRPr="00B45A95">
        <w:rPr>
          <w:b w:val="0"/>
          <w:spacing w:val="3"/>
          <w:sz w:val="28"/>
          <w:szCs w:val="28"/>
          <w:shd w:val="clear" w:color="auto" w:fill="FFFFFF"/>
        </w:rPr>
        <w:t>Нурматова</w:t>
      </w:r>
      <w:proofErr w:type="spellEnd"/>
      <w:r w:rsidRPr="00B45A95">
        <w:rPr>
          <w:b w:val="0"/>
          <w:spacing w:val="3"/>
          <w:sz w:val="28"/>
          <w:szCs w:val="28"/>
          <w:shd w:val="clear" w:color="auto" w:fill="FFFFFF"/>
        </w:rPr>
        <w:t xml:space="preserve"> С. (В</w:t>
      </w:r>
      <w:proofErr w:type="gramStart"/>
      <w:r w:rsidRPr="00B45A95">
        <w:rPr>
          <w:b w:val="0"/>
          <w:spacing w:val="3"/>
          <w:sz w:val="28"/>
          <w:szCs w:val="28"/>
          <w:shd w:val="clear" w:color="auto" w:fill="FFFFFF"/>
        </w:rPr>
        <w:t>А(</w:t>
      </w:r>
      <w:proofErr w:type="gramEnd"/>
      <w:r w:rsidRPr="00B45A95">
        <w:rPr>
          <w:b w:val="0"/>
          <w:spacing w:val="3"/>
          <w:sz w:val="28"/>
          <w:szCs w:val="28"/>
          <w:shd w:val="clear" w:color="auto" w:fill="FFFFFF"/>
        </w:rPr>
        <w:t xml:space="preserve">б)-3-18 </w:t>
      </w:r>
      <w:proofErr w:type="spellStart"/>
      <w:r w:rsidRPr="00B45A95">
        <w:rPr>
          <w:b w:val="0"/>
          <w:spacing w:val="3"/>
          <w:sz w:val="28"/>
          <w:szCs w:val="28"/>
          <w:shd w:val="clear" w:color="auto" w:fill="FFFFFF"/>
        </w:rPr>
        <w:t>тайпасынын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B45A95">
        <w:rPr>
          <w:b w:val="0"/>
          <w:spacing w:val="3"/>
          <w:sz w:val="28"/>
          <w:szCs w:val="28"/>
          <w:shd w:val="clear" w:color="auto" w:fill="FFFFFF"/>
        </w:rPr>
        <w:t xml:space="preserve">) - "Основные </w:t>
      </w:r>
      <w:proofErr w:type="spellStart"/>
      <w:r w:rsidRPr="00B45A95">
        <w:rPr>
          <w:b w:val="0"/>
          <w:spacing w:val="3"/>
          <w:sz w:val="28"/>
          <w:szCs w:val="28"/>
          <w:shd w:val="clear" w:color="auto" w:fill="FFFFFF"/>
        </w:rPr>
        <w:t>этаптары</w:t>
      </w:r>
      <w:proofErr w:type="spellEnd"/>
      <w:r w:rsidRPr="00B45A95">
        <w:rPr>
          <w:b w:val="0"/>
          <w:spacing w:val="3"/>
          <w:sz w:val="28"/>
          <w:szCs w:val="28"/>
          <w:shd w:val="clear" w:color="auto" w:fill="FFFFFF"/>
        </w:rPr>
        <w:t xml:space="preserve"> кыргызско-японских дипломатических отношений". </w:t>
      </w:r>
    </w:p>
    <w:p w:rsidR="002D1258" w:rsidRPr="001C15BD" w:rsidRDefault="00B45A95" w:rsidP="000B42C4">
      <w:pPr>
        <w:pStyle w:val="a3"/>
        <w:spacing w:line="360" w:lineRule="auto"/>
        <w:ind w:firstLine="708"/>
        <w:jc w:val="both"/>
        <w:rPr>
          <w:b w:val="0"/>
          <w:spacing w:val="3"/>
          <w:sz w:val="28"/>
          <w:szCs w:val="28"/>
          <w:shd w:val="clear" w:color="auto" w:fill="FFFFFF"/>
        </w:rPr>
      </w:pPr>
      <w:r w:rsidRPr="001C15BD">
        <w:rPr>
          <w:b w:val="0"/>
          <w:spacing w:val="3"/>
          <w:sz w:val="28"/>
          <w:szCs w:val="28"/>
          <w:shd w:val="clear" w:color="auto" w:fill="FFFFFF"/>
        </w:rPr>
        <w:t xml:space="preserve">10. </w:t>
      </w:r>
      <w:proofErr w:type="spellStart"/>
      <w:r w:rsidRPr="00B45A95">
        <w:rPr>
          <w:b w:val="0"/>
          <w:spacing w:val="3"/>
          <w:sz w:val="28"/>
          <w:szCs w:val="28"/>
          <w:shd w:val="clear" w:color="auto" w:fill="FFFFFF"/>
        </w:rPr>
        <w:t>Эшмурат</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кызы</w:t>
      </w:r>
      <w:proofErr w:type="spellEnd"/>
      <w:r w:rsidRPr="001C15BD">
        <w:rPr>
          <w:b w:val="0"/>
          <w:spacing w:val="3"/>
          <w:sz w:val="28"/>
          <w:szCs w:val="28"/>
          <w:shd w:val="clear" w:color="auto" w:fill="FFFFFF"/>
        </w:rPr>
        <w:t xml:space="preserve"> </w:t>
      </w:r>
      <w:r w:rsidRPr="00B45A95">
        <w:rPr>
          <w:b w:val="0"/>
          <w:spacing w:val="3"/>
          <w:sz w:val="28"/>
          <w:szCs w:val="28"/>
          <w:shd w:val="clear" w:color="auto" w:fill="FFFFFF"/>
        </w:rPr>
        <w:t>О</w:t>
      </w:r>
      <w:r w:rsidRPr="001C15BD">
        <w:rPr>
          <w:b w:val="0"/>
          <w:spacing w:val="3"/>
          <w:sz w:val="28"/>
          <w:szCs w:val="28"/>
          <w:shd w:val="clear" w:color="auto" w:fill="FFFFFF"/>
        </w:rPr>
        <w:t>. (</w:t>
      </w:r>
      <w:r w:rsidRPr="00B45A95">
        <w:rPr>
          <w:b w:val="0"/>
          <w:spacing w:val="3"/>
          <w:sz w:val="28"/>
          <w:szCs w:val="28"/>
          <w:shd w:val="clear" w:color="auto" w:fill="FFFFFF"/>
        </w:rPr>
        <w:t>В</w:t>
      </w:r>
      <w:proofErr w:type="gramStart"/>
      <w:r w:rsidRPr="00B45A95">
        <w:rPr>
          <w:b w:val="0"/>
          <w:spacing w:val="3"/>
          <w:sz w:val="28"/>
          <w:szCs w:val="28"/>
          <w:shd w:val="clear" w:color="auto" w:fill="FFFFFF"/>
        </w:rPr>
        <w:t>А</w:t>
      </w:r>
      <w:r w:rsidRPr="001C15BD">
        <w:rPr>
          <w:b w:val="0"/>
          <w:spacing w:val="3"/>
          <w:sz w:val="28"/>
          <w:szCs w:val="28"/>
          <w:shd w:val="clear" w:color="auto" w:fill="FFFFFF"/>
        </w:rPr>
        <w:t>(</w:t>
      </w:r>
      <w:proofErr w:type="gramEnd"/>
      <w:r w:rsidRPr="00B45A95">
        <w:rPr>
          <w:b w:val="0"/>
          <w:spacing w:val="3"/>
          <w:sz w:val="28"/>
          <w:szCs w:val="28"/>
          <w:shd w:val="clear" w:color="auto" w:fill="FFFFFF"/>
        </w:rPr>
        <w:t>б</w:t>
      </w:r>
      <w:r w:rsidRPr="001C15BD">
        <w:rPr>
          <w:b w:val="0"/>
          <w:spacing w:val="3"/>
          <w:sz w:val="28"/>
          <w:szCs w:val="28"/>
          <w:shd w:val="clear" w:color="auto" w:fill="FFFFFF"/>
        </w:rPr>
        <w:t xml:space="preserve">)-1-19 </w:t>
      </w:r>
      <w:proofErr w:type="spellStart"/>
      <w:r w:rsidRPr="00B45A95">
        <w:rPr>
          <w:b w:val="0"/>
          <w:spacing w:val="3"/>
          <w:sz w:val="28"/>
          <w:szCs w:val="28"/>
          <w:shd w:val="clear" w:color="auto" w:fill="FFFFFF"/>
        </w:rPr>
        <w:t>тайпасынын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студенти</w:t>
      </w:r>
      <w:proofErr w:type="spellEnd"/>
      <w:r w:rsidRPr="001C15BD">
        <w:rPr>
          <w:b w:val="0"/>
          <w:spacing w:val="3"/>
          <w:sz w:val="28"/>
          <w:szCs w:val="28"/>
          <w:shd w:val="clear" w:color="auto" w:fill="FFFFFF"/>
        </w:rPr>
        <w:t>) - "</w:t>
      </w:r>
      <w:proofErr w:type="spellStart"/>
      <w:r w:rsidRPr="00B45A95">
        <w:rPr>
          <w:b w:val="0"/>
          <w:spacing w:val="3"/>
          <w:sz w:val="28"/>
          <w:szCs w:val="28"/>
          <w:shd w:val="clear" w:color="auto" w:fill="FFFFFF"/>
        </w:rPr>
        <w:t>Кыргыз</w:t>
      </w:r>
      <w:proofErr w:type="spellEnd"/>
      <w:r w:rsidRPr="001C15BD">
        <w:rPr>
          <w:b w:val="0"/>
          <w:spacing w:val="3"/>
          <w:sz w:val="28"/>
          <w:szCs w:val="28"/>
          <w:shd w:val="clear" w:color="auto" w:fill="FFFFFF"/>
        </w:rPr>
        <w:t>-</w:t>
      </w:r>
      <w:r w:rsidRPr="00B45A95">
        <w:rPr>
          <w:b w:val="0"/>
          <w:spacing w:val="3"/>
          <w:sz w:val="28"/>
          <w:szCs w:val="28"/>
          <w:shd w:val="clear" w:color="auto" w:fill="FFFFFF"/>
        </w:rPr>
        <w:t>Иран</w:t>
      </w:r>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дипломатиялык</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мамилелери</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абалы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жана</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келечеги</w:t>
      </w:r>
      <w:proofErr w:type="spellEnd"/>
      <w:r w:rsidRPr="001C15BD">
        <w:rPr>
          <w:b w:val="0"/>
          <w:spacing w:val="3"/>
          <w:sz w:val="28"/>
          <w:szCs w:val="28"/>
          <w:shd w:val="clear" w:color="auto" w:fill="FFFFFF"/>
        </w:rPr>
        <w:t xml:space="preserve">" </w:t>
      </w: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extent cx="4743450" cy="10287000"/>
            <wp:effectExtent l="0" t="0" r="0" b="0"/>
            <wp:docPr id="19" name="Рисунок 19" descr="D:\2020\Апрель-2020\Илим жумалыгы-2020\Студенттер-29.04\32d368ab-f8aa-4769-b70a-dd151f5bfc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2020\Апрель-2020\Илим жумалыгы-2020\Студенттер-29.04\32d368ab-f8aa-4769-b70a-dd151f5bfc9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14:anchorId="38E8CB47" wp14:editId="55CB2CE5">
            <wp:extent cx="5133975" cy="3850482"/>
            <wp:effectExtent l="0" t="0" r="0" b="0"/>
            <wp:docPr id="21" name="Рисунок 21" descr="D:\2020\Апрель-2020\Илим жумалыгы-2020\Студенттер-29.04\696e411a-cca8-4511-9291-cb44067c4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2020\Апрель-2020\Илим жумалыгы-2020\Студенттер-29.04\696e411a-cca8-4511-9291-cb44067c4b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0685" cy="3848014"/>
                    </a:xfrm>
                    <a:prstGeom prst="rect">
                      <a:avLst/>
                    </a:prstGeom>
                    <a:noFill/>
                    <a:ln>
                      <a:noFill/>
                    </a:ln>
                  </pic:spPr>
                </pic:pic>
              </a:graphicData>
            </a:graphic>
          </wp:inline>
        </w:drawing>
      </w: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extent cx="5143500" cy="9144000"/>
            <wp:effectExtent l="0" t="0" r="0" b="0"/>
            <wp:docPr id="26" name="Рисунок 26" descr="D:\2020\Апрель-2020\Илим жумалыгы-2020\Студенттер-29.04\0c76d46a-8e1c-43c5-a4a4-5b0abb7ed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2020\Апрель-2020\Илим жумалыгы-2020\Студенттер-29.04\0c76d46a-8e1c-43c5-a4a4-5b0abb7ed60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p>
    <w:p w:rsidR="000A6673" w:rsidRDefault="000A6673" w:rsidP="000A6673">
      <w:pPr>
        <w:pStyle w:val="a3"/>
        <w:spacing w:line="360" w:lineRule="auto"/>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A6673">
      <w:pPr>
        <w:pStyle w:val="a3"/>
        <w:spacing w:line="360" w:lineRule="auto"/>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743450" cy="10287000"/>
            <wp:effectExtent l="0" t="0" r="0" b="0"/>
            <wp:wrapSquare wrapText="bothSides"/>
            <wp:docPr id="20" name="Рисунок 20" descr="D:\2020\Апрель-2020\Илим жумалыгы-2020\Студенттер-29.04\3a78f8f2-a9c0-4567-a9e8-8d1bcc1bed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2020\Апрель-2020\Илим жумалыгы-2020\Студенттер-29.04\3a78f8f2-a9c0-4567-a9e8-8d1bcc1bed8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anchor>
        </w:drawing>
      </w:r>
      <w:r>
        <w:rPr>
          <w:b w:val="0"/>
          <w:spacing w:val="3"/>
          <w:sz w:val="28"/>
          <w:szCs w:val="28"/>
          <w:shd w:val="clear" w:color="auto" w:fill="FFFFFF"/>
          <w:lang w:val="en-US"/>
        </w:rPr>
        <w:br w:type="textWrapping" w:clear="all"/>
      </w:r>
      <w:r w:rsidRPr="000A6673">
        <w:rPr>
          <w:rFonts w:ascii="Calibri" w:hAnsi="Calibri"/>
          <w:bCs w:val="0"/>
          <w:noProof/>
          <w:spacing w:val="3"/>
          <w:sz w:val="28"/>
          <w:szCs w:val="28"/>
          <w:shd w:val="clear" w:color="auto" w:fill="FFFFFF"/>
        </w:rPr>
        <w:lastRenderedPageBreak/>
        <w:drawing>
          <wp:inline distT="0" distB="0" distL="0" distR="0" wp14:anchorId="09DF093A" wp14:editId="4C719B3C">
            <wp:extent cx="4743450" cy="3648075"/>
            <wp:effectExtent l="0" t="0" r="0" b="0"/>
            <wp:docPr id="23" name="Рисунок 23" descr="D:\2020\Апрель-2020\Илим жумалыгы-2020\Студенттер-29.04\c3c28280-e01f-429a-a733-2451b2c95048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2020\Апрель-2020\Илим жумалыгы-2020\Студенттер-29.04\c3c28280-e01f-429a-a733-2451b2c95048 - копия.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3450" cy="3648075"/>
                    </a:xfrm>
                    <a:prstGeom prst="rect">
                      <a:avLst/>
                    </a:prstGeom>
                    <a:noFill/>
                    <a:ln>
                      <a:noFill/>
                    </a:ln>
                  </pic:spPr>
                </pic:pic>
              </a:graphicData>
            </a:graphic>
          </wp:inline>
        </w:drawing>
      </w:r>
    </w:p>
    <w:p w:rsidR="000A6673" w:rsidRDefault="000A6673" w:rsidP="000B42C4">
      <w:pPr>
        <w:pStyle w:val="a3"/>
        <w:spacing w:line="360" w:lineRule="auto"/>
        <w:ind w:firstLine="708"/>
        <w:jc w:val="both"/>
        <w:rPr>
          <w:b w:val="0"/>
          <w:spacing w:val="3"/>
          <w:sz w:val="28"/>
          <w:szCs w:val="28"/>
          <w:shd w:val="clear" w:color="auto" w:fill="FFFFFF"/>
          <w:lang w:val="en-US"/>
        </w:rPr>
      </w:pP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drawing>
          <wp:inline distT="0" distB="0" distL="0" distR="0">
            <wp:extent cx="5939790" cy="4454843"/>
            <wp:effectExtent l="0" t="0" r="0" b="0"/>
            <wp:docPr id="27" name="Рисунок 27" descr="D:\2020\Апрель-2020\Илим жумалыгы-2020\Студенттер-29.04\c89d90d6-0f1d-4437-b602-68ca36f77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2020\Апрель-2020\Илим жумалыгы-2020\Студенттер-29.04\c89d90d6-0f1d-4437-b602-68ca36f7745b.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4454843"/>
                    </a:xfrm>
                    <a:prstGeom prst="rect">
                      <a:avLst/>
                    </a:prstGeom>
                    <a:noFill/>
                    <a:ln>
                      <a:noFill/>
                    </a:ln>
                  </pic:spPr>
                </pic:pic>
              </a:graphicData>
            </a:graphic>
          </wp:inline>
        </w:drawing>
      </w:r>
    </w:p>
    <w:p w:rsidR="000A6673" w:rsidRDefault="000A6673" w:rsidP="000B42C4">
      <w:pPr>
        <w:pStyle w:val="a3"/>
        <w:spacing w:line="360" w:lineRule="auto"/>
        <w:ind w:firstLine="708"/>
        <w:jc w:val="both"/>
        <w:rPr>
          <w:b w:val="0"/>
          <w:spacing w:val="3"/>
          <w:sz w:val="28"/>
          <w:szCs w:val="28"/>
          <w:shd w:val="clear" w:color="auto" w:fill="FFFFFF"/>
          <w:lang w:val="en-US"/>
        </w:rPr>
      </w:pPr>
      <w:r>
        <w:rPr>
          <w:b w:val="0"/>
          <w:noProof/>
          <w:spacing w:val="3"/>
          <w:sz w:val="28"/>
          <w:szCs w:val="28"/>
          <w:shd w:val="clear" w:color="auto" w:fill="FFFFFF"/>
        </w:rPr>
        <w:lastRenderedPageBreak/>
        <w:drawing>
          <wp:inline distT="0" distB="0" distL="0" distR="0">
            <wp:extent cx="4743450" cy="10287000"/>
            <wp:effectExtent l="0" t="0" r="0" b="0"/>
            <wp:docPr id="24" name="Рисунок 24" descr="D:\2020\Апрель-2020\Илим жумалыгы-2020\Студенттер-29.04\ec8ef8f5-3d1f-4959-8902-d1cfab76e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2020\Апрель-2020\Илим жумалыгы-2020\Студенттер-29.04\ec8ef8f5-3d1f-4959-8902-d1cfab76efd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3450" cy="10287000"/>
                    </a:xfrm>
                    <a:prstGeom prst="rect">
                      <a:avLst/>
                    </a:prstGeom>
                    <a:noFill/>
                    <a:ln>
                      <a:noFill/>
                    </a:ln>
                  </pic:spPr>
                </pic:pic>
              </a:graphicData>
            </a:graphic>
          </wp:inline>
        </w:drawing>
      </w:r>
    </w:p>
    <w:p w:rsidR="000A6673" w:rsidRDefault="000A6673" w:rsidP="000B42C4">
      <w:pPr>
        <w:pStyle w:val="a3"/>
        <w:spacing w:line="360" w:lineRule="auto"/>
        <w:ind w:firstLine="708"/>
        <w:jc w:val="both"/>
        <w:rPr>
          <w:b w:val="0"/>
          <w:spacing w:val="3"/>
          <w:sz w:val="28"/>
          <w:szCs w:val="28"/>
          <w:shd w:val="clear" w:color="auto" w:fill="FFFFFF"/>
          <w:lang w:val="en-US"/>
        </w:rPr>
      </w:pPr>
    </w:p>
    <w:p w:rsidR="00D14421" w:rsidRDefault="00B45A95" w:rsidP="000B42C4">
      <w:pPr>
        <w:pStyle w:val="a3"/>
        <w:spacing w:line="360" w:lineRule="auto"/>
        <w:ind w:firstLine="708"/>
        <w:jc w:val="both"/>
        <w:rPr>
          <w:b w:val="0"/>
          <w:spacing w:val="3"/>
          <w:sz w:val="28"/>
          <w:szCs w:val="28"/>
          <w:shd w:val="clear" w:color="auto" w:fill="FFFFFF"/>
          <w:lang w:val="ky-KG"/>
        </w:rPr>
      </w:pPr>
      <w:r w:rsidRPr="00B45A95">
        <w:rPr>
          <w:b w:val="0"/>
          <w:spacing w:val="3"/>
          <w:sz w:val="28"/>
          <w:szCs w:val="28"/>
          <w:shd w:val="clear" w:color="auto" w:fill="FFFFFF"/>
        </w:rPr>
        <w:t>Онлайн</w:t>
      </w:r>
      <w:r w:rsidRPr="001C15BD">
        <w:rPr>
          <w:b w:val="0"/>
          <w:spacing w:val="3"/>
          <w:sz w:val="28"/>
          <w:szCs w:val="28"/>
          <w:shd w:val="clear" w:color="auto" w:fill="FFFFFF"/>
        </w:rPr>
        <w:t>-</w:t>
      </w:r>
      <w:proofErr w:type="spellStart"/>
      <w:r w:rsidRPr="00B45A95">
        <w:rPr>
          <w:b w:val="0"/>
          <w:spacing w:val="3"/>
          <w:sz w:val="28"/>
          <w:szCs w:val="28"/>
          <w:shd w:val="clear" w:color="auto" w:fill="FFFFFF"/>
        </w:rPr>
        <w:t>конференцияга</w:t>
      </w:r>
      <w:proofErr w:type="spellEnd"/>
      <w:r w:rsidRPr="001C15BD">
        <w:rPr>
          <w:b w:val="0"/>
          <w:spacing w:val="3"/>
          <w:sz w:val="28"/>
          <w:szCs w:val="28"/>
          <w:shd w:val="clear" w:color="auto" w:fill="FFFFFF"/>
        </w:rPr>
        <w:t xml:space="preserve"> 60 </w:t>
      </w:r>
      <w:proofErr w:type="spellStart"/>
      <w:r w:rsidRPr="00B45A95">
        <w:rPr>
          <w:b w:val="0"/>
          <w:spacing w:val="3"/>
          <w:sz w:val="28"/>
          <w:szCs w:val="28"/>
          <w:shd w:val="clear" w:color="auto" w:fill="FFFFFF"/>
        </w:rPr>
        <w:t>тан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ашуун</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катышуучу</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катышты</w:t>
      </w:r>
      <w:proofErr w:type="spellEnd"/>
      <w:r w:rsidRPr="001C15BD">
        <w:rPr>
          <w:b w:val="0"/>
          <w:spacing w:val="3"/>
          <w:sz w:val="28"/>
          <w:szCs w:val="28"/>
          <w:shd w:val="clear" w:color="auto" w:fill="FFFFFF"/>
        </w:rPr>
        <w:t xml:space="preserve">. </w:t>
      </w:r>
      <w:proofErr w:type="spellStart"/>
      <w:r w:rsidRPr="00B45A95">
        <w:rPr>
          <w:b w:val="0"/>
          <w:spacing w:val="3"/>
          <w:sz w:val="28"/>
          <w:szCs w:val="28"/>
          <w:shd w:val="clear" w:color="auto" w:fill="FFFFFF"/>
        </w:rPr>
        <w:t>Өзгөчөлүгү</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конференцияда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кө</w:t>
      </w:r>
      <w:proofErr w:type="gramStart"/>
      <w:r w:rsidRPr="00B45A95">
        <w:rPr>
          <w:b w:val="0"/>
          <w:spacing w:val="3"/>
          <w:sz w:val="28"/>
          <w:szCs w:val="28"/>
          <w:shd w:val="clear" w:color="auto" w:fill="FFFFFF"/>
        </w:rPr>
        <w:t>п</w:t>
      </w:r>
      <w:proofErr w:type="spellEnd"/>
      <w:proofErr w:type="gram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тилдүүлүк</w:t>
      </w:r>
      <w:proofErr w:type="spellEnd"/>
      <w:r w:rsidRPr="00B45A95">
        <w:rPr>
          <w:b w:val="0"/>
          <w:spacing w:val="3"/>
          <w:sz w:val="28"/>
          <w:szCs w:val="28"/>
          <w:shd w:val="clear" w:color="auto" w:fill="FFFFFF"/>
        </w:rPr>
        <w:t xml:space="preserve"> орун </w:t>
      </w:r>
      <w:proofErr w:type="spellStart"/>
      <w:r w:rsidRPr="00B45A95">
        <w:rPr>
          <w:b w:val="0"/>
          <w:spacing w:val="3"/>
          <w:sz w:val="28"/>
          <w:szCs w:val="28"/>
          <w:shd w:val="clear" w:color="auto" w:fill="FFFFFF"/>
        </w:rPr>
        <w:t>алып</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студенттер</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англис</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түрк</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орус</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тилдеринде</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баяндама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жасаганга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жетишишти</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Жыйынтыгында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факультеттин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деканынын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т.и.к</w:t>
      </w:r>
      <w:proofErr w:type="spellEnd"/>
      <w:r w:rsidRPr="00B45A95">
        <w:rPr>
          <w:b w:val="0"/>
          <w:spacing w:val="3"/>
          <w:sz w:val="28"/>
          <w:szCs w:val="28"/>
          <w:shd w:val="clear" w:color="auto" w:fill="FFFFFF"/>
        </w:rPr>
        <w:t xml:space="preserve">., доцент </w:t>
      </w:r>
      <w:proofErr w:type="spellStart"/>
      <w:r w:rsidRPr="00B45A95">
        <w:rPr>
          <w:b w:val="0"/>
          <w:spacing w:val="3"/>
          <w:sz w:val="28"/>
          <w:szCs w:val="28"/>
          <w:shd w:val="clear" w:color="auto" w:fill="FFFFFF"/>
        </w:rPr>
        <w:t>Арстанов</w:t>
      </w:r>
      <w:proofErr w:type="spellEnd"/>
      <w:r w:rsidRPr="00B45A95">
        <w:rPr>
          <w:b w:val="0"/>
          <w:spacing w:val="3"/>
          <w:sz w:val="28"/>
          <w:szCs w:val="28"/>
          <w:shd w:val="clear" w:color="auto" w:fill="FFFFFF"/>
        </w:rPr>
        <w:t xml:space="preserve"> С.А. </w:t>
      </w:r>
      <w:proofErr w:type="spellStart"/>
      <w:r w:rsidRPr="00B45A95">
        <w:rPr>
          <w:b w:val="0"/>
          <w:spacing w:val="3"/>
          <w:sz w:val="28"/>
          <w:szCs w:val="28"/>
          <w:shd w:val="clear" w:color="auto" w:fill="FFFFFF"/>
        </w:rPr>
        <w:t>илим</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жумалыгына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активдүү</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катышкандарды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окуунун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мыктыларын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мыкты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илим</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изилдөөчүлөрдү</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аспиранттарды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магистранттарды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олимпиаданын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жеңүүчүлө</w:t>
      </w:r>
      <w:proofErr w:type="gramStart"/>
      <w:r w:rsidRPr="00B45A95">
        <w:rPr>
          <w:b w:val="0"/>
          <w:spacing w:val="3"/>
          <w:sz w:val="28"/>
          <w:szCs w:val="28"/>
          <w:shd w:val="clear" w:color="auto" w:fill="FFFFFF"/>
        </w:rPr>
        <w:t>р</w:t>
      </w:r>
      <w:proofErr w:type="gramEnd"/>
      <w:r w:rsidRPr="00B45A95">
        <w:rPr>
          <w:b w:val="0"/>
          <w:spacing w:val="3"/>
          <w:sz w:val="28"/>
          <w:szCs w:val="28"/>
          <w:shd w:val="clear" w:color="auto" w:fill="FFFFFF"/>
        </w:rPr>
        <w:t>үн</w:t>
      </w:r>
      <w:proofErr w:type="spellEnd"/>
      <w:r w:rsidRPr="00B45A95">
        <w:rPr>
          <w:b w:val="0"/>
          <w:spacing w:val="3"/>
          <w:sz w:val="28"/>
          <w:szCs w:val="28"/>
          <w:shd w:val="clear" w:color="auto" w:fill="FFFFFF"/>
        </w:rPr>
        <w:t xml:space="preserve"> онлайн </w:t>
      </w:r>
      <w:proofErr w:type="spellStart"/>
      <w:r w:rsidRPr="00B45A95">
        <w:rPr>
          <w:b w:val="0"/>
          <w:spacing w:val="3"/>
          <w:sz w:val="28"/>
          <w:szCs w:val="28"/>
          <w:shd w:val="clear" w:color="auto" w:fill="FFFFFF"/>
        </w:rPr>
        <w:t>форматта</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даярдалган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электрондук</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Грамоталар</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менен</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сыйлады</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Маалыматтар</w:t>
      </w:r>
      <w:proofErr w:type="spellEnd"/>
      <w:r w:rsidRPr="00B45A95">
        <w:rPr>
          <w:b w:val="0"/>
          <w:spacing w:val="3"/>
          <w:sz w:val="28"/>
          <w:szCs w:val="28"/>
          <w:shd w:val="clear" w:color="auto" w:fill="FFFFFF"/>
        </w:rPr>
        <w:t xml:space="preserve"> </w:t>
      </w:r>
      <w:r w:rsidR="00D14421">
        <w:rPr>
          <w:b w:val="0"/>
          <w:spacing w:val="3"/>
          <w:sz w:val="28"/>
          <w:szCs w:val="28"/>
          <w:shd w:val="clear" w:color="auto" w:fill="FFFFFF"/>
          <w:lang w:val="ky-KG"/>
        </w:rPr>
        <w:t xml:space="preserve">Фейсбук, </w:t>
      </w:r>
      <w:proofErr w:type="spellStart"/>
      <w:r w:rsidRPr="00B45A95">
        <w:rPr>
          <w:b w:val="0"/>
          <w:spacing w:val="3"/>
          <w:sz w:val="28"/>
          <w:szCs w:val="28"/>
          <w:shd w:val="clear" w:color="auto" w:fill="FFFFFF"/>
        </w:rPr>
        <w:t>Ютуб</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социалдык</w:t>
      </w:r>
      <w:proofErr w:type="spellEnd"/>
      <w:r w:rsidRPr="00B45A95">
        <w:rPr>
          <w:b w:val="0"/>
          <w:spacing w:val="3"/>
          <w:sz w:val="28"/>
          <w:szCs w:val="28"/>
          <w:shd w:val="clear" w:color="auto" w:fill="FFFFFF"/>
        </w:rPr>
        <w:t xml:space="preserve"> </w:t>
      </w:r>
      <w:proofErr w:type="spellStart"/>
      <w:r w:rsidRPr="00B45A95">
        <w:rPr>
          <w:b w:val="0"/>
          <w:spacing w:val="3"/>
          <w:sz w:val="28"/>
          <w:szCs w:val="28"/>
          <w:shd w:val="clear" w:color="auto" w:fill="FFFFFF"/>
        </w:rPr>
        <w:t>тармактарына</w:t>
      </w:r>
      <w:proofErr w:type="spellEnd"/>
      <w:r w:rsidRPr="00B45A95">
        <w:rPr>
          <w:b w:val="0"/>
          <w:spacing w:val="3"/>
          <w:sz w:val="28"/>
          <w:szCs w:val="28"/>
          <w:shd w:val="clear" w:color="auto" w:fill="FFFFFF"/>
        </w:rPr>
        <w:t xml:space="preserve"> </w:t>
      </w:r>
      <w:r w:rsidR="00D14421">
        <w:rPr>
          <w:b w:val="0"/>
          <w:spacing w:val="3"/>
          <w:sz w:val="28"/>
          <w:szCs w:val="28"/>
          <w:shd w:val="clear" w:color="auto" w:fill="FFFFFF"/>
          <w:lang w:val="ky-KG"/>
        </w:rPr>
        <w:t xml:space="preserve">жана ОшМУнун сайтына </w:t>
      </w:r>
      <w:proofErr w:type="spellStart"/>
      <w:r w:rsidRPr="00B45A95">
        <w:rPr>
          <w:b w:val="0"/>
          <w:spacing w:val="3"/>
          <w:sz w:val="28"/>
          <w:szCs w:val="28"/>
          <w:shd w:val="clear" w:color="auto" w:fill="FFFFFF"/>
        </w:rPr>
        <w:t>жайгаштырылды</w:t>
      </w:r>
      <w:proofErr w:type="spellEnd"/>
      <w:r w:rsidRPr="00B45A95">
        <w:rPr>
          <w:b w:val="0"/>
          <w:spacing w:val="3"/>
          <w:sz w:val="28"/>
          <w:szCs w:val="28"/>
          <w:shd w:val="clear" w:color="auto" w:fill="FFFFFF"/>
        </w:rPr>
        <w:t xml:space="preserve">. </w:t>
      </w:r>
    </w:p>
    <w:p w:rsidR="00B45A95" w:rsidRDefault="00517ABF" w:rsidP="00D14421">
      <w:pPr>
        <w:pStyle w:val="a3"/>
        <w:spacing w:line="360" w:lineRule="auto"/>
        <w:jc w:val="both"/>
        <w:rPr>
          <w:b w:val="0"/>
          <w:spacing w:val="3"/>
          <w:sz w:val="28"/>
          <w:szCs w:val="28"/>
          <w:shd w:val="clear" w:color="auto" w:fill="FFFFFF"/>
          <w:lang w:val="ky-KG"/>
        </w:rPr>
      </w:pPr>
      <w:hyperlink r:id="rId28" w:history="1">
        <w:r w:rsidR="00B45A95" w:rsidRPr="005F19FD">
          <w:rPr>
            <w:rStyle w:val="a8"/>
            <w:b w:val="0"/>
            <w:spacing w:val="3"/>
            <w:sz w:val="28"/>
            <w:szCs w:val="28"/>
            <w:shd w:val="clear" w:color="auto" w:fill="FFFFFF"/>
          </w:rPr>
          <w:t>https://youtu.be/5OdPlPUMEhQ</w:t>
        </w:r>
      </w:hyperlink>
    </w:p>
    <w:p w:rsidR="00B45A95" w:rsidRDefault="00B45A95" w:rsidP="00B45A95">
      <w:pPr>
        <w:pStyle w:val="a3"/>
        <w:spacing w:line="360" w:lineRule="auto"/>
        <w:jc w:val="both"/>
        <w:rPr>
          <w:b w:val="0"/>
          <w:spacing w:val="3"/>
          <w:sz w:val="28"/>
          <w:szCs w:val="28"/>
          <w:shd w:val="clear" w:color="auto" w:fill="FFFFFF"/>
          <w:lang w:val="ky-KG"/>
        </w:rPr>
      </w:pPr>
      <w:r w:rsidRPr="00B45A95">
        <w:rPr>
          <w:b w:val="0"/>
          <w:spacing w:val="3"/>
          <w:sz w:val="28"/>
          <w:szCs w:val="28"/>
          <w:shd w:val="clear" w:color="auto" w:fill="FFFFFF"/>
          <w:lang w:val="ky-KG"/>
        </w:rPr>
        <w:t xml:space="preserve"> </w:t>
      </w:r>
      <w:hyperlink r:id="rId29" w:history="1">
        <w:r w:rsidRPr="005F19FD">
          <w:rPr>
            <w:rStyle w:val="a8"/>
            <w:b w:val="0"/>
            <w:spacing w:val="3"/>
            <w:sz w:val="28"/>
            <w:szCs w:val="28"/>
            <w:shd w:val="clear" w:color="auto" w:fill="FFFFFF"/>
            <w:lang w:val="ky-KG"/>
          </w:rPr>
          <w:t>https://youtu.be/uDJZzTcwJ5k</w:t>
        </w:r>
      </w:hyperlink>
    </w:p>
    <w:p w:rsidR="00B45A95" w:rsidRDefault="00B45A95" w:rsidP="00B45A95">
      <w:pPr>
        <w:pStyle w:val="a3"/>
        <w:spacing w:line="360" w:lineRule="auto"/>
        <w:jc w:val="both"/>
        <w:rPr>
          <w:b w:val="0"/>
          <w:spacing w:val="3"/>
          <w:sz w:val="28"/>
          <w:szCs w:val="28"/>
          <w:shd w:val="clear" w:color="auto" w:fill="FFFFFF"/>
          <w:lang w:val="ky-KG"/>
        </w:rPr>
      </w:pPr>
      <w:r w:rsidRPr="00B45A95">
        <w:rPr>
          <w:b w:val="0"/>
          <w:spacing w:val="3"/>
          <w:sz w:val="28"/>
          <w:szCs w:val="28"/>
          <w:shd w:val="clear" w:color="auto" w:fill="FFFFFF"/>
          <w:lang w:val="ky-KG"/>
        </w:rPr>
        <w:t xml:space="preserve"> </w:t>
      </w:r>
      <w:hyperlink r:id="rId30" w:history="1">
        <w:r w:rsidRPr="005F19FD">
          <w:rPr>
            <w:rStyle w:val="a8"/>
            <w:b w:val="0"/>
            <w:spacing w:val="3"/>
            <w:sz w:val="28"/>
            <w:szCs w:val="28"/>
            <w:shd w:val="clear" w:color="auto" w:fill="FFFFFF"/>
            <w:lang w:val="ky-KG"/>
          </w:rPr>
          <w:t>https://youtu.be/I1vNqe9KKqo</w:t>
        </w:r>
      </w:hyperlink>
      <w:r w:rsidRPr="00B45A95">
        <w:rPr>
          <w:b w:val="0"/>
          <w:spacing w:val="3"/>
          <w:sz w:val="28"/>
          <w:szCs w:val="28"/>
          <w:shd w:val="clear" w:color="auto" w:fill="FFFFFF"/>
          <w:lang w:val="ky-KG"/>
        </w:rPr>
        <w:t xml:space="preserve"> </w:t>
      </w:r>
    </w:p>
    <w:p w:rsidR="00D14421" w:rsidRPr="00D14421" w:rsidRDefault="00517ABF" w:rsidP="00B45A95">
      <w:pPr>
        <w:pStyle w:val="a3"/>
        <w:spacing w:line="360" w:lineRule="auto"/>
        <w:jc w:val="both"/>
        <w:rPr>
          <w:b w:val="0"/>
          <w:spacing w:val="3"/>
          <w:sz w:val="28"/>
          <w:szCs w:val="28"/>
          <w:shd w:val="clear" w:color="auto" w:fill="FFFFFF"/>
          <w:lang w:val="ky-KG"/>
        </w:rPr>
      </w:pPr>
      <w:hyperlink r:id="rId31" w:history="1">
        <w:r w:rsidR="00B45A95" w:rsidRPr="005F19FD">
          <w:rPr>
            <w:rStyle w:val="a8"/>
            <w:b w:val="0"/>
            <w:spacing w:val="3"/>
            <w:sz w:val="28"/>
            <w:szCs w:val="28"/>
            <w:shd w:val="clear" w:color="auto" w:fill="FFFFFF"/>
            <w:lang w:val="ky-KG"/>
          </w:rPr>
          <w:t>https://youtu.be/GsgGF9vZWig</w:t>
        </w:r>
      </w:hyperlink>
    </w:p>
    <w:p w:rsidR="00D14421" w:rsidRPr="001C15BD" w:rsidRDefault="00D14421" w:rsidP="00B45A95">
      <w:pPr>
        <w:pStyle w:val="a3"/>
        <w:spacing w:line="360" w:lineRule="auto"/>
        <w:jc w:val="both"/>
        <w:rPr>
          <w:b w:val="0"/>
          <w:spacing w:val="3"/>
          <w:sz w:val="28"/>
          <w:szCs w:val="28"/>
          <w:shd w:val="clear" w:color="auto" w:fill="FFFFFF"/>
          <w:lang w:val="ky-KG"/>
        </w:rPr>
      </w:pPr>
      <w:r w:rsidRPr="00D14421">
        <w:rPr>
          <w:b w:val="0"/>
          <w:spacing w:val="3"/>
          <w:sz w:val="28"/>
          <w:szCs w:val="28"/>
          <w:shd w:val="clear" w:color="auto" w:fill="FFFFFF"/>
          <w:lang w:val="ky-KG"/>
        </w:rPr>
        <w:t>history.oshsu.kg</w:t>
      </w:r>
    </w:p>
    <w:p w:rsidR="00D14421" w:rsidRPr="001C15BD" w:rsidRDefault="00D14421" w:rsidP="00B45A95">
      <w:pPr>
        <w:pStyle w:val="a3"/>
        <w:spacing w:line="360" w:lineRule="auto"/>
        <w:jc w:val="both"/>
        <w:rPr>
          <w:b w:val="0"/>
          <w:spacing w:val="3"/>
          <w:sz w:val="28"/>
          <w:szCs w:val="28"/>
          <w:shd w:val="clear" w:color="auto" w:fill="FFFFFF"/>
          <w:lang w:val="ky-KG"/>
        </w:rPr>
      </w:pPr>
    </w:p>
    <w:p w:rsidR="00D14421" w:rsidRPr="00D14421" w:rsidRDefault="00D14421" w:rsidP="00B45A95">
      <w:pPr>
        <w:pStyle w:val="a3"/>
        <w:spacing w:line="360" w:lineRule="auto"/>
        <w:jc w:val="both"/>
        <w:rPr>
          <w:b w:val="0"/>
          <w:spacing w:val="3"/>
          <w:sz w:val="28"/>
          <w:szCs w:val="28"/>
          <w:shd w:val="clear" w:color="auto" w:fill="FFFFFF"/>
          <w:lang w:val="ky-KG"/>
        </w:rPr>
      </w:pPr>
    </w:p>
    <w:p w:rsidR="00D14421" w:rsidRPr="00D14421" w:rsidRDefault="00D14421" w:rsidP="00B45A95">
      <w:pPr>
        <w:pStyle w:val="a3"/>
        <w:spacing w:line="360" w:lineRule="auto"/>
        <w:jc w:val="both"/>
        <w:rPr>
          <w:b w:val="0"/>
          <w:spacing w:val="3"/>
          <w:sz w:val="28"/>
          <w:szCs w:val="28"/>
          <w:shd w:val="clear" w:color="auto" w:fill="FFFFFF"/>
          <w:lang w:val="ky-KG"/>
        </w:rPr>
      </w:pPr>
    </w:p>
    <w:p w:rsidR="00B45A95" w:rsidRDefault="00B45A95" w:rsidP="00B45A95">
      <w:pPr>
        <w:pStyle w:val="a3"/>
        <w:spacing w:line="360" w:lineRule="auto"/>
        <w:jc w:val="both"/>
        <w:rPr>
          <w:b w:val="0"/>
          <w:spacing w:val="3"/>
          <w:sz w:val="28"/>
          <w:szCs w:val="28"/>
          <w:shd w:val="clear" w:color="auto" w:fill="FFFFFF"/>
          <w:lang w:val="ky-KG"/>
        </w:rPr>
      </w:pPr>
    </w:p>
    <w:p w:rsidR="00F02330" w:rsidRPr="001820C5" w:rsidRDefault="00F02330" w:rsidP="004528AA">
      <w:pPr>
        <w:spacing w:after="0" w:line="360" w:lineRule="auto"/>
        <w:rPr>
          <w:lang w:val="ky-KG"/>
        </w:rPr>
      </w:pPr>
    </w:p>
    <w:sectPr w:rsidR="00F02330" w:rsidRPr="001820C5" w:rsidSect="00C12B3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0E60"/>
    <w:multiLevelType w:val="hybridMultilevel"/>
    <w:tmpl w:val="3828C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5130F"/>
    <w:rsid w:val="00007B66"/>
    <w:rsid w:val="00022A16"/>
    <w:rsid w:val="000A6673"/>
    <w:rsid w:val="000B38B3"/>
    <w:rsid w:val="000B42C4"/>
    <w:rsid w:val="0010204A"/>
    <w:rsid w:val="00172573"/>
    <w:rsid w:val="001820C5"/>
    <w:rsid w:val="001C15BD"/>
    <w:rsid w:val="001C442B"/>
    <w:rsid w:val="001E4E4A"/>
    <w:rsid w:val="001E5A07"/>
    <w:rsid w:val="00210AE8"/>
    <w:rsid w:val="002D1258"/>
    <w:rsid w:val="002F527E"/>
    <w:rsid w:val="003503DF"/>
    <w:rsid w:val="003C2B49"/>
    <w:rsid w:val="0042006E"/>
    <w:rsid w:val="00421BE9"/>
    <w:rsid w:val="0043156E"/>
    <w:rsid w:val="004528AA"/>
    <w:rsid w:val="004A6670"/>
    <w:rsid w:val="004D049B"/>
    <w:rsid w:val="00517ABF"/>
    <w:rsid w:val="005D596B"/>
    <w:rsid w:val="005F4C60"/>
    <w:rsid w:val="00621499"/>
    <w:rsid w:val="00652496"/>
    <w:rsid w:val="006865E1"/>
    <w:rsid w:val="00727FE3"/>
    <w:rsid w:val="00730859"/>
    <w:rsid w:val="007E410F"/>
    <w:rsid w:val="0088692A"/>
    <w:rsid w:val="008F5508"/>
    <w:rsid w:val="00935BCA"/>
    <w:rsid w:val="00997454"/>
    <w:rsid w:val="009A06F7"/>
    <w:rsid w:val="009F28EB"/>
    <w:rsid w:val="00A46F1D"/>
    <w:rsid w:val="00A51C78"/>
    <w:rsid w:val="00B25F38"/>
    <w:rsid w:val="00B45A95"/>
    <w:rsid w:val="00B5130F"/>
    <w:rsid w:val="00BB1512"/>
    <w:rsid w:val="00C12B34"/>
    <w:rsid w:val="00CF7F04"/>
    <w:rsid w:val="00D14421"/>
    <w:rsid w:val="00DB68BD"/>
    <w:rsid w:val="00DD0391"/>
    <w:rsid w:val="00E57749"/>
    <w:rsid w:val="00EF2BA1"/>
    <w:rsid w:val="00F02330"/>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130F"/>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B5130F"/>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B513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30F"/>
    <w:rPr>
      <w:rFonts w:ascii="Tahoma" w:hAnsi="Tahoma" w:cs="Tahoma"/>
      <w:sz w:val="16"/>
      <w:szCs w:val="16"/>
    </w:rPr>
  </w:style>
  <w:style w:type="paragraph" w:styleId="a7">
    <w:name w:val="List Paragraph"/>
    <w:basedOn w:val="a"/>
    <w:uiPriority w:val="34"/>
    <w:qFormat/>
    <w:rsid w:val="001C442B"/>
    <w:pPr>
      <w:ind w:left="720"/>
      <w:contextualSpacing/>
    </w:pPr>
    <w:rPr>
      <w:rFonts w:eastAsiaTheme="minorHAnsi"/>
      <w:lang w:eastAsia="en-US"/>
    </w:rPr>
  </w:style>
  <w:style w:type="character" w:styleId="a8">
    <w:name w:val="Hyperlink"/>
    <w:basedOn w:val="a0"/>
    <w:uiPriority w:val="99"/>
    <w:unhideWhenUsed/>
    <w:rsid w:val="00B45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260269">
      <w:bodyDiv w:val="1"/>
      <w:marLeft w:val="0"/>
      <w:marRight w:val="0"/>
      <w:marTop w:val="0"/>
      <w:marBottom w:val="0"/>
      <w:divBdr>
        <w:top w:val="none" w:sz="0" w:space="0" w:color="auto"/>
        <w:left w:val="none" w:sz="0" w:space="0" w:color="auto"/>
        <w:bottom w:val="none" w:sz="0" w:space="0" w:color="auto"/>
        <w:right w:val="none" w:sz="0" w:space="0" w:color="auto"/>
      </w:divBdr>
    </w:div>
    <w:div w:id="1957983364">
      <w:bodyDiv w:val="1"/>
      <w:marLeft w:val="0"/>
      <w:marRight w:val="0"/>
      <w:marTop w:val="0"/>
      <w:marBottom w:val="0"/>
      <w:divBdr>
        <w:top w:val="none" w:sz="0" w:space="0" w:color="auto"/>
        <w:left w:val="none" w:sz="0" w:space="0" w:color="auto"/>
        <w:bottom w:val="none" w:sz="0" w:space="0" w:color="auto"/>
        <w:right w:val="none" w:sz="0" w:space="0" w:color="auto"/>
      </w:divBdr>
    </w:div>
    <w:div w:id="1971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youtu.be/uDJZzTcwJ5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youtu.be/5OdPlPUMEhQ"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youtu.be/GsgGF9vZWi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hyperlink" Target="https://youtu.be/I1vNqe9KKq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26</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PC</cp:lastModifiedBy>
  <cp:revision>39</cp:revision>
  <dcterms:created xsi:type="dcterms:W3CDTF">2019-04-17T08:44:00Z</dcterms:created>
  <dcterms:modified xsi:type="dcterms:W3CDTF">2020-05-05T11:19:00Z</dcterms:modified>
</cp:coreProperties>
</file>