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E61BF0">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E61BF0">
        <w:rPr>
          <w:rFonts w:ascii="Times New Roman" w:hAnsi="Times New Roman" w:cs="Times New Roman"/>
          <w:sz w:val="28"/>
          <w:szCs w:val="28"/>
        </w:rPr>
        <w:t>10</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725B" w:rsidRPr="000F725B">
        <w:rPr>
          <w:rFonts w:ascii="Times New Roman" w:hAnsi="Times New Roman"/>
          <w:b/>
          <w:sz w:val="32"/>
          <w:szCs w:val="32"/>
          <w:lang w:val="ru-RU"/>
        </w:rPr>
        <w:t>Расспрос больных</w:t>
      </w:r>
      <w:r w:rsidR="00C92159">
        <w:rPr>
          <w:rFonts w:ascii="Times New Roman" w:hAnsi="Times New Roman"/>
          <w:b/>
          <w:sz w:val="32"/>
          <w:szCs w:val="32"/>
          <w:lang w:val="ru-RU"/>
        </w:rPr>
        <w:t xml:space="preserve"> с з</w:t>
      </w:r>
      <w:r w:rsidR="005D7AD8">
        <w:rPr>
          <w:rFonts w:ascii="Times New Roman" w:hAnsi="Times New Roman"/>
          <w:b/>
          <w:sz w:val="32"/>
          <w:szCs w:val="32"/>
          <w:lang w:val="ru-RU"/>
        </w:rPr>
        <w:t>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A216E3">
        <w:rPr>
          <w:rFonts w:ascii="Times New Roman" w:hAnsi="Times New Roman"/>
          <w:b/>
          <w:bCs/>
          <w:iCs/>
          <w:sz w:val="24"/>
          <w:szCs w:val="24"/>
        </w:rPr>
        <w:t>Расспрос</w:t>
      </w:r>
      <w:r w:rsidR="00C92159">
        <w:rPr>
          <w:rFonts w:ascii="Times New Roman" w:hAnsi="Times New Roman"/>
          <w:b/>
          <w:bCs/>
          <w:iCs/>
          <w:sz w:val="24"/>
          <w:szCs w:val="24"/>
        </w:rPr>
        <w:t xml:space="preserve">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w:t>
      </w:r>
      <w:r w:rsidR="005D7AD8">
        <w:rPr>
          <w:rFonts w:ascii="Times New Roman" w:hAnsi="Times New Roman"/>
          <w:b/>
          <w:bCs/>
          <w:iCs/>
          <w:sz w:val="24"/>
          <w:szCs w:val="24"/>
        </w:rPr>
        <w:t>мочевыделительной системы</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1234CA">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расспрос</w:t>
      </w:r>
      <w:r w:rsidR="001234CA">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w:t>
      </w:r>
      <w:r w:rsidR="005D7AD8">
        <w:rPr>
          <w:rFonts w:ascii="Times New Roman" w:hAnsi="Times New Roman" w:cs="Times New Roman"/>
          <w:sz w:val="24"/>
          <w:szCs w:val="24"/>
        </w:rPr>
        <w:t>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C92159"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w:t>
            </w:r>
            <w:r w:rsidR="001234CA">
              <w:rPr>
                <w:rFonts w:ascii="Times New Roman" w:hAnsi="Times New Roman" w:cs="Times New Roman"/>
                <w:sz w:val="24"/>
                <w:szCs w:val="24"/>
              </w:rPr>
              <w:t xml:space="preserve"> </w:t>
            </w:r>
            <w:r>
              <w:rPr>
                <w:rFonts w:ascii="Times New Roman" w:hAnsi="Times New Roman" w:cs="Times New Roman"/>
                <w:sz w:val="24"/>
                <w:szCs w:val="24"/>
              </w:rPr>
              <w:t>больных с з</w:t>
            </w:r>
            <w:r w:rsidR="005D7AD8">
              <w:rPr>
                <w:rFonts w:ascii="Times New Roman" w:hAnsi="Times New Roman" w:cs="Times New Roman"/>
                <w:sz w:val="24"/>
                <w:szCs w:val="24"/>
              </w:rPr>
              <w:t>аболеваниями мочевыделительной системы</w:t>
            </w:r>
            <w:r>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D62432" w:rsidRDefault="00D62432" w:rsidP="00D62432">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D62432" w:rsidTr="00D62432">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D62432" w:rsidTr="00D62432">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Мозговой штурм:</w:t>
            </w:r>
          </w:p>
          <w:p w:rsidR="00D62432" w:rsidRDefault="00D62432">
            <w:pPr>
              <w:jc w:val="both"/>
              <w:rPr>
                <w:rFonts w:ascii="Times New Roman" w:hAnsi="Times New Roman" w:cs="Times New Roman"/>
              </w:rPr>
            </w:pPr>
            <w:r>
              <w:rPr>
                <w:rFonts w:ascii="Times New Roman" w:hAnsi="Times New Roman" w:cs="Times New Roman"/>
              </w:rPr>
              <w:t>Вызвать интерес к изучению</w:t>
            </w:r>
          </w:p>
          <w:p w:rsidR="00D62432" w:rsidRDefault="00D62432">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10мин</w:t>
            </w:r>
          </w:p>
        </w:tc>
      </w:tr>
      <w:tr w:rsidR="00D62432" w:rsidTr="00D62432">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20мин</w:t>
            </w:r>
          </w:p>
        </w:tc>
      </w:tr>
      <w:tr w:rsidR="00D62432" w:rsidTr="00D62432">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30 мин</w:t>
            </w:r>
          </w:p>
        </w:tc>
      </w:tr>
      <w:tr w:rsidR="00D62432" w:rsidTr="00D62432">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D62432" w:rsidRDefault="00D62432">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10мин</w:t>
            </w:r>
          </w:p>
        </w:tc>
      </w:tr>
      <w:tr w:rsidR="00D62432" w:rsidTr="00D62432">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D62432" w:rsidTr="00D62432">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rPr>
            </w:pPr>
            <w:r>
              <w:rPr>
                <w:rFonts w:ascii="Times New Roman" w:hAnsi="Times New Roman" w:cs="Times New Roman"/>
              </w:rPr>
              <w:t>Создание проблемной ситуации</w:t>
            </w:r>
          </w:p>
          <w:p w:rsidR="00D62432" w:rsidRDefault="00D62432">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20мин</w:t>
            </w:r>
          </w:p>
        </w:tc>
      </w:tr>
      <w:tr w:rsidR="00D62432" w:rsidTr="00D62432">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D62432" w:rsidRDefault="00D62432">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D62432" w:rsidRDefault="00D62432">
            <w:pPr>
              <w:jc w:val="both"/>
              <w:rPr>
                <w:rFonts w:ascii="Times New Roman" w:hAnsi="Times New Roman" w:cs="Times New Roman"/>
                <w:lang w:val="ky-KG"/>
              </w:rPr>
            </w:pPr>
            <w:r>
              <w:rPr>
                <w:rFonts w:ascii="Times New Roman" w:hAnsi="Times New Roman" w:cs="Times New Roman"/>
                <w:lang w:val="ky-KG"/>
              </w:rPr>
              <w:t>5 мин</w:t>
            </w:r>
          </w:p>
        </w:tc>
      </w:tr>
    </w:tbl>
    <w:p w:rsidR="00D62432" w:rsidRDefault="00D62432" w:rsidP="00D62432">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D62432"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62432" w:rsidRDefault="00C455E4" w:rsidP="00C455E4">
      <w:pPr>
        <w:ind w:left="720"/>
        <w:contextualSpacing/>
        <w:rPr>
          <w:rFonts w:ascii="Times New Roman" w:hAnsi="Times New Roman" w:cs="Times New Roman"/>
          <w:kern w:val="3"/>
          <w:sz w:val="24"/>
          <w:szCs w:val="24"/>
          <w:lang w:val="en-US"/>
        </w:rPr>
      </w:pPr>
      <w:r w:rsidRPr="00D62432">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D62432" w:rsidRDefault="00C455E4" w:rsidP="00C455E4">
      <w:pPr>
        <w:ind w:left="720"/>
        <w:contextualSpacing/>
        <w:rPr>
          <w:rFonts w:ascii="Times New Roman" w:hAnsi="Times New Roman" w:cs="Times New Roman"/>
          <w:kern w:val="3"/>
          <w:sz w:val="24"/>
          <w:szCs w:val="24"/>
          <w:lang w:val="en-US"/>
        </w:rPr>
      </w:pPr>
      <w:r w:rsidRPr="00D62432">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62432" w:rsidRDefault="00C455E4" w:rsidP="00C455E4">
      <w:pPr>
        <w:ind w:left="720"/>
        <w:contextualSpacing/>
        <w:rPr>
          <w:rFonts w:ascii="Times New Roman" w:hAnsi="Times New Roman" w:cs="Times New Roman"/>
          <w:kern w:val="3"/>
          <w:sz w:val="24"/>
          <w:szCs w:val="24"/>
          <w:lang w:val="en-US"/>
        </w:rPr>
      </w:pPr>
      <w:r w:rsidRPr="00D62432">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D6243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D62432"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5D7AD8" w:rsidRPr="005D7AD8" w:rsidRDefault="005D7AD8" w:rsidP="005D7AD8">
      <w:pPr>
        <w:pStyle w:val="2"/>
        <w:numPr>
          <w:ilvl w:val="0"/>
          <w:numId w:val="0"/>
        </w:numPr>
        <w:contextualSpacing/>
        <w:rPr>
          <w:rFonts w:ascii="Times New Roman" w:hAnsi="Times New Roman"/>
          <w:szCs w:val="24"/>
        </w:rPr>
      </w:pPr>
      <w:r w:rsidRPr="005D7AD8">
        <w:rPr>
          <w:rFonts w:ascii="Times New Roman" w:hAnsi="Times New Roman"/>
          <w:szCs w:val="24"/>
        </w:rPr>
        <w:t xml:space="preserve">                                                                        </w:t>
      </w:r>
      <w:r>
        <w:rPr>
          <w:rFonts w:ascii="Times New Roman" w:hAnsi="Times New Roman"/>
          <w:szCs w:val="24"/>
        </w:rPr>
        <w:t xml:space="preserve">                                    </w:t>
      </w:r>
      <w:r w:rsidRPr="005D7AD8">
        <w:rPr>
          <w:rFonts w:ascii="Times New Roman" w:hAnsi="Times New Roman"/>
          <w:szCs w:val="24"/>
        </w:rPr>
        <w:t>Расспрос</w:t>
      </w:r>
    </w:p>
    <w:p w:rsidR="005D7AD8" w:rsidRPr="005D7AD8" w:rsidRDefault="005D7AD8" w:rsidP="005D7AD8">
      <w:pPr>
        <w:contextualSpacing/>
        <w:rPr>
          <w:rFonts w:ascii="Times New Roman" w:hAnsi="Times New Roman" w:cs="Times New Roman"/>
          <w:sz w:val="24"/>
          <w:szCs w:val="24"/>
        </w:rPr>
      </w:pP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00" w:firstRow="0" w:lastRow="0" w:firstColumn="0" w:lastColumn="0" w:noHBand="0" w:noVBand="0"/>
      </w:tblPr>
      <w:tblGrid>
        <w:gridCol w:w="5726"/>
        <w:gridCol w:w="9614"/>
      </w:tblGrid>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w:t>
            </w:r>
            <w:r w:rsidRPr="005D7AD8">
              <w:rPr>
                <w:rFonts w:ascii="Times New Roman" w:hAnsi="Times New Roman" w:cs="Times New Roman"/>
                <w:spacing w:val="-6"/>
                <w:sz w:val="24"/>
                <w:szCs w:val="24"/>
              </w:rPr>
              <w:t xml:space="preserve"> Перечислите основ</w:t>
            </w:r>
            <w:bookmarkStart w:id="2" w:name="OCRUncertain002"/>
            <w:r w:rsidRPr="005D7AD8">
              <w:rPr>
                <w:rFonts w:ascii="Times New Roman" w:hAnsi="Times New Roman" w:cs="Times New Roman"/>
                <w:spacing w:val="-6"/>
                <w:sz w:val="24"/>
                <w:szCs w:val="24"/>
              </w:rPr>
              <w:t>н</w:t>
            </w:r>
            <w:bookmarkEnd w:id="2"/>
            <w:r w:rsidRPr="005D7AD8">
              <w:rPr>
                <w:rFonts w:ascii="Times New Roman" w:hAnsi="Times New Roman" w:cs="Times New Roman"/>
                <w:spacing w:val="-6"/>
                <w:sz w:val="24"/>
                <w:szCs w:val="24"/>
              </w:rPr>
              <w:t xml:space="preserve">ые </w:t>
            </w:r>
            <w:proofErr w:type="spellStart"/>
            <w:r w:rsidRPr="005D7AD8">
              <w:rPr>
                <w:rFonts w:ascii="Times New Roman" w:hAnsi="Times New Roman" w:cs="Times New Roman"/>
                <w:spacing w:val="-6"/>
                <w:sz w:val="24"/>
                <w:szCs w:val="24"/>
              </w:rPr>
              <w:t>жалобы</w:t>
            </w:r>
            <w:r w:rsidRPr="005D7AD8">
              <w:rPr>
                <w:rFonts w:ascii="Times New Roman" w:hAnsi="Times New Roman" w:cs="Times New Roman"/>
                <w:spacing w:val="-4"/>
                <w:sz w:val="24"/>
                <w:szCs w:val="24"/>
              </w:rPr>
              <w:t>больных</w:t>
            </w:r>
            <w:proofErr w:type="spellEnd"/>
            <w:r w:rsidRPr="005D7AD8">
              <w:rPr>
                <w:rFonts w:ascii="Times New Roman" w:hAnsi="Times New Roman" w:cs="Times New Roman"/>
                <w:spacing w:val="-4"/>
                <w:sz w:val="24"/>
                <w:szCs w:val="24"/>
              </w:rPr>
              <w:t xml:space="preserve"> с заболеваниями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2"/>
                <w:sz w:val="24"/>
                <w:szCs w:val="24"/>
              </w:rPr>
              <w:t xml:space="preserve">1. </w:t>
            </w:r>
            <w:r w:rsidRPr="005D7AD8">
              <w:rPr>
                <w:rFonts w:ascii="Times New Roman" w:hAnsi="Times New Roman" w:cs="Times New Roman"/>
                <w:spacing w:val="-2"/>
                <w:sz w:val="24"/>
                <w:szCs w:val="24"/>
              </w:rPr>
              <w:t>Заболевания почек у многих больных</w:t>
            </w:r>
            <w:r w:rsidRPr="005D7AD8">
              <w:rPr>
                <w:rFonts w:ascii="Times New Roman" w:hAnsi="Times New Roman" w:cs="Times New Roman"/>
                <w:spacing w:val="-6"/>
                <w:sz w:val="24"/>
                <w:szCs w:val="24"/>
              </w:rPr>
              <w:t>, особенно при их хро</w:t>
            </w:r>
            <w:bookmarkStart w:id="3" w:name="OCRUncertain003"/>
            <w:r w:rsidRPr="005D7AD8">
              <w:rPr>
                <w:rFonts w:ascii="Times New Roman" w:hAnsi="Times New Roman" w:cs="Times New Roman"/>
                <w:spacing w:val="-6"/>
                <w:sz w:val="24"/>
                <w:szCs w:val="24"/>
              </w:rPr>
              <w:t>ни</w:t>
            </w:r>
            <w:bookmarkEnd w:id="3"/>
            <w:r w:rsidRPr="005D7AD8">
              <w:rPr>
                <w:rFonts w:ascii="Times New Roman" w:hAnsi="Times New Roman" w:cs="Times New Roman"/>
                <w:spacing w:val="-6"/>
                <w:sz w:val="24"/>
                <w:szCs w:val="24"/>
              </w:rPr>
              <w:t>че</w:t>
            </w:r>
            <w:bookmarkStart w:id="4" w:name="OCRUncertain004"/>
            <w:r w:rsidRPr="005D7AD8">
              <w:rPr>
                <w:rFonts w:ascii="Times New Roman" w:hAnsi="Times New Roman" w:cs="Times New Roman"/>
                <w:spacing w:val="-6"/>
                <w:sz w:val="24"/>
                <w:szCs w:val="24"/>
              </w:rPr>
              <w:t>с</w:t>
            </w:r>
            <w:bookmarkEnd w:id="4"/>
            <w:r w:rsidRPr="005D7AD8">
              <w:rPr>
                <w:rFonts w:ascii="Times New Roman" w:hAnsi="Times New Roman" w:cs="Times New Roman"/>
                <w:spacing w:val="-6"/>
                <w:sz w:val="24"/>
                <w:szCs w:val="24"/>
              </w:rPr>
              <w:t xml:space="preserve">ком течении могут протекать без </w:t>
            </w:r>
            <w:bookmarkStart w:id="5" w:name="OCRUncertain005"/>
            <w:r w:rsidRPr="005D7AD8">
              <w:rPr>
                <w:rFonts w:ascii="Times New Roman" w:hAnsi="Times New Roman" w:cs="Times New Roman"/>
                <w:spacing w:val="-6"/>
                <w:sz w:val="24"/>
                <w:szCs w:val="24"/>
              </w:rPr>
              <w:t>к</w:t>
            </w:r>
            <w:bookmarkEnd w:id="5"/>
            <w:r w:rsidRPr="005D7AD8">
              <w:rPr>
                <w:rFonts w:ascii="Times New Roman" w:hAnsi="Times New Roman" w:cs="Times New Roman"/>
                <w:spacing w:val="-6"/>
                <w:sz w:val="24"/>
                <w:szCs w:val="24"/>
              </w:rPr>
              <w:t>аких-либо субъективных нарушений. У большей же ча</w:t>
            </w:r>
            <w:bookmarkStart w:id="6" w:name="OCRUncertain006"/>
            <w:r w:rsidRPr="005D7AD8">
              <w:rPr>
                <w:rFonts w:ascii="Times New Roman" w:hAnsi="Times New Roman" w:cs="Times New Roman"/>
                <w:spacing w:val="-6"/>
                <w:sz w:val="24"/>
                <w:szCs w:val="24"/>
              </w:rPr>
              <w:t>с</w:t>
            </w:r>
            <w:bookmarkEnd w:id="6"/>
            <w:r w:rsidRPr="005D7AD8">
              <w:rPr>
                <w:rFonts w:ascii="Times New Roman" w:hAnsi="Times New Roman" w:cs="Times New Roman"/>
                <w:spacing w:val="-6"/>
                <w:sz w:val="24"/>
                <w:szCs w:val="24"/>
              </w:rPr>
              <w:t>ти больных отмечаются субъекти</w:t>
            </w:r>
            <w:bookmarkStart w:id="7" w:name="OCRUncertain007"/>
            <w:r w:rsidRPr="005D7AD8">
              <w:rPr>
                <w:rFonts w:ascii="Times New Roman" w:hAnsi="Times New Roman" w:cs="Times New Roman"/>
                <w:spacing w:val="-6"/>
                <w:sz w:val="24"/>
                <w:szCs w:val="24"/>
              </w:rPr>
              <w:t>вн</w:t>
            </w:r>
            <w:bookmarkEnd w:id="7"/>
            <w:r w:rsidRPr="005D7AD8">
              <w:rPr>
                <w:rFonts w:ascii="Times New Roman" w:hAnsi="Times New Roman" w:cs="Times New Roman"/>
                <w:spacing w:val="-6"/>
                <w:sz w:val="24"/>
                <w:szCs w:val="24"/>
              </w:rPr>
              <w:t>ые нарушения. Основными жалобами больных с заболеваниями почек являются отеки, нарушения мочеотделения, головные боли, боли в области почек, повы</w:t>
            </w:r>
            <w:bookmarkStart w:id="8" w:name="OCRUncertain008"/>
            <w:r w:rsidRPr="005D7AD8">
              <w:rPr>
                <w:rFonts w:ascii="Times New Roman" w:hAnsi="Times New Roman" w:cs="Times New Roman"/>
                <w:spacing w:val="-6"/>
                <w:sz w:val="24"/>
                <w:szCs w:val="24"/>
              </w:rPr>
              <w:t>ше</w:t>
            </w:r>
            <w:bookmarkEnd w:id="8"/>
            <w:r w:rsidRPr="005D7AD8">
              <w:rPr>
                <w:rFonts w:ascii="Times New Roman" w:hAnsi="Times New Roman" w:cs="Times New Roman"/>
                <w:spacing w:val="-6"/>
                <w:sz w:val="24"/>
                <w:szCs w:val="24"/>
              </w:rPr>
              <w:t>ние те</w:t>
            </w:r>
            <w:bookmarkStart w:id="9" w:name="OCRUncertain009"/>
            <w:r w:rsidRPr="005D7AD8">
              <w:rPr>
                <w:rFonts w:ascii="Times New Roman" w:hAnsi="Times New Roman" w:cs="Times New Roman"/>
                <w:spacing w:val="-6"/>
                <w:sz w:val="24"/>
                <w:szCs w:val="24"/>
              </w:rPr>
              <w:t>м</w:t>
            </w:r>
            <w:bookmarkEnd w:id="9"/>
            <w:r w:rsidRPr="005D7AD8">
              <w:rPr>
                <w:rFonts w:ascii="Times New Roman" w:hAnsi="Times New Roman" w:cs="Times New Roman"/>
                <w:spacing w:val="-6"/>
                <w:sz w:val="24"/>
                <w:szCs w:val="24"/>
              </w:rPr>
              <w:t>пературы.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w:t>
            </w:r>
            <w:r w:rsidRPr="005D7AD8">
              <w:rPr>
                <w:rFonts w:ascii="Times New Roman" w:hAnsi="Times New Roman" w:cs="Times New Roman"/>
                <w:sz w:val="24"/>
                <w:szCs w:val="24"/>
              </w:rPr>
              <w:t xml:space="preserve"> Для каких почечных заболеваний характерны отеки?</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2.</w:t>
            </w:r>
            <w:r w:rsidRPr="005D7AD8">
              <w:rPr>
                <w:rFonts w:ascii="Times New Roman" w:hAnsi="Times New Roman" w:cs="Times New Roman"/>
                <w:spacing w:val="-6"/>
                <w:sz w:val="24"/>
                <w:szCs w:val="24"/>
              </w:rPr>
              <w:t xml:space="preserve"> Отеки характерны для острого и хр</w:t>
            </w:r>
            <w:r w:rsidRPr="005D7AD8">
              <w:rPr>
                <w:rFonts w:ascii="Times New Roman" w:hAnsi="Times New Roman" w:cs="Times New Roman"/>
                <w:sz w:val="24"/>
                <w:szCs w:val="24"/>
              </w:rPr>
              <w:t>о</w:t>
            </w:r>
            <w:r w:rsidRPr="005D7AD8">
              <w:rPr>
                <w:rFonts w:ascii="Times New Roman" w:hAnsi="Times New Roman" w:cs="Times New Roman"/>
                <w:spacing w:val="-4"/>
                <w:sz w:val="24"/>
                <w:szCs w:val="24"/>
              </w:rPr>
              <w:t xml:space="preserve">нического </w:t>
            </w:r>
            <w:bookmarkStart w:id="10" w:name="OCRUncertain010"/>
            <w:r w:rsidRPr="005D7AD8">
              <w:rPr>
                <w:rFonts w:ascii="Times New Roman" w:hAnsi="Times New Roman" w:cs="Times New Roman"/>
                <w:spacing w:val="-4"/>
                <w:sz w:val="24"/>
                <w:szCs w:val="24"/>
              </w:rPr>
              <w:t>гломерулонефрита, амил</w:t>
            </w:r>
            <w:r w:rsidRPr="005D7AD8">
              <w:rPr>
                <w:rFonts w:ascii="Times New Roman" w:hAnsi="Times New Roman" w:cs="Times New Roman"/>
                <w:sz w:val="24"/>
                <w:szCs w:val="24"/>
              </w:rPr>
              <w:t>оидоза.</w:t>
            </w:r>
            <w:bookmarkEnd w:id="10"/>
            <w:r w:rsidRPr="005D7AD8">
              <w:rPr>
                <w:rFonts w:ascii="Times New Roman" w:hAnsi="Times New Roman" w:cs="Times New Roman"/>
                <w:sz w:val="24"/>
                <w:szCs w:val="24"/>
              </w:rPr>
              <w:t xml:space="preserve"> Для </w:t>
            </w:r>
            <w:bookmarkStart w:id="11" w:name="OCRUncertain011"/>
            <w:r w:rsidRPr="005D7AD8">
              <w:rPr>
                <w:rFonts w:ascii="Times New Roman" w:hAnsi="Times New Roman" w:cs="Times New Roman"/>
                <w:sz w:val="24"/>
                <w:szCs w:val="24"/>
              </w:rPr>
              <w:t>пиелонефрита</w:t>
            </w:r>
            <w:bookmarkEnd w:id="11"/>
            <w:r w:rsidRPr="005D7AD8">
              <w:rPr>
                <w:rFonts w:ascii="Times New Roman" w:hAnsi="Times New Roman" w:cs="Times New Roman"/>
                <w:sz w:val="24"/>
                <w:szCs w:val="24"/>
              </w:rPr>
              <w:t xml:space="preserve"> отеки не характерны.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4"/>
                <w:sz w:val="24"/>
                <w:szCs w:val="24"/>
              </w:rPr>
              <w:t>3.</w:t>
            </w:r>
            <w:r w:rsidRPr="005D7AD8">
              <w:rPr>
                <w:rFonts w:ascii="Times New Roman" w:hAnsi="Times New Roman" w:cs="Times New Roman"/>
                <w:spacing w:val="4"/>
                <w:sz w:val="24"/>
                <w:szCs w:val="24"/>
              </w:rPr>
              <w:t xml:space="preserve"> Какие гормоны принимают</w:t>
            </w:r>
            <w:r w:rsidRPr="005D7AD8">
              <w:rPr>
                <w:rFonts w:ascii="Times New Roman" w:hAnsi="Times New Roman" w:cs="Times New Roman"/>
                <w:sz w:val="24"/>
                <w:szCs w:val="24"/>
              </w:rPr>
              <w:t xml:space="preserve"> уча</w:t>
            </w:r>
            <w:bookmarkStart w:id="12" w:name="OCRUncertain012"/>
            <w:r w:rsidRPr="005D7AD8">
              <w:rPr>
                <w:rFonts w:ascii="Times New Roman" w:hAnsi="Times New Roman" w:cs="Times New Roman"/>
                <w:sz w:val="24"/>
                <w:szCs w:val="24"/>
              </w:rPr>
              <w:t>с</w:t>
            </w:r>
            <w:bookmarkEnd w:id="12"/>
            <w:r w:rsidRPr="005D7AD8">
              <w:rPr>
                <w:rFonts w:ascii="Times New Roman" w:hAnsi="Times New Roman" w:cs="Times New Roman"/>
                <w:sz w:val="24"/>
                <w:szCs w:val="24"/>
              </w:rPr>
              <w:t>тие в механизме развития почечных отеков?</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3.</w:t>
            </w:r>
            <w:r w:rsidRPr="005D7AD8">
              <w:rPr>
                <w:rFonts w:ascii="Times New Roman" w:hAnsi="Times New Roman" w:cs="Times New Roman"/>
                <w:spacing w:val="-6"/>
                <w:sz w:val="24"/>
                <w:szCs w:val="24"/>
              </w:rPr>
              <w:t xml:space="preserve"> При заболеваниях почек наблюдается нарушение крово</w:t>
            </w:r>
            <w:bookmarkStart w:id="13" w:name="OCRUncertain013"/>
            <w:r w:rsidRPr="005D7AD8">
              <w:rPr>
                <w:rFonts w:ascii="Times New Roman" w:hAnsi="Times New Roman" w:cs="Times New Roman"/>
                <w:spacing w:val="-6"/>
                <w:sz w:val="24"/>
                <w:szCs w:val="24"/>
              </w:rPr>
              <w:t>о</w:t>
            </w:r>
            <w:bookmarkEnd w:id="13"/>
            <w:r w:rsidRPr="005D7AD8">
              <w:rPr>
                <w:rFonts w:ascii="Times New Roman" w:hAnsi="Times New Roman" w:cs="Times New Roman"/>
                <w:spacing w:val="-6"/>
                <w:sz w:val="24"/>
                <w:szCs w:val="24"/>
              </w:rPr>
              <w:t xml:space="preserve">бращения, на которое </w:t>
            </w:r>
            <w:bookmarkStart w:id="14" w:name="OCRUncertain014"/>
            <w:proofErr w:type="spellStart"/>
            <w:r w:rsidRPr="005D7AD8">
              <w:rPr>
                <w:rFonts w:ascii="Times New Roman" w:hAnsi="Times New Roman" w:cs="Times New Roman"/>
                <w:spacing w:val="2"/>
                <w:sz w:val="24"/>
                <w:szCs w:val="24"/>
              </w:rPr>
              <w:t>юкстагломерулярный</w:t>
            </w:r>
            <w:bookmarkEnd w:id="14"/>
            <w:proofErr w:type="spellEnd"/>
            <w:r w:rsidRPr="005D7AD8">
              <w:rPr>
                <w:rFonts w:ascii="Times New Roman" w:hAnsi="Times New Roman" w:cs="Times New Roman"/>
                <w:spacing w:val="2"/>
                <w:sz w:val="24"/>
                <w:szCs w:val="24"/>
              </w:rPr>
              <w:t xml:space="preserve"> аппарат</w:t>
            </w:r>
            <w:r w:rsidRPr="005D7AD8">
              <w:rPr>
                <w:rFonts w:ascii="Times New Roman" w:hAnsi="Times New Roman" w:cs="Times New Roman"/>
                <w:spacing w:val="-6"/>
                <w:sz w:val="24"/>
                <w:szCs w:val="24"/>
              </w:rPr>
              <w:t xml:space="preserve"> почек чутко реагирует активацией секреции ренина. Ренин сам по себе не обладает способностью задерживать в организме воду и вызывать отеки. Он играет роль фермента активирующего </w:t>
            </w:r>
            <w:bookmarkStart w:id="15" w:name="OCRUncertain015"/>
            <w:proofErr w:type="spellStart"/>
            <w:r w:rsidRPr="005D7AD8">
              <w:rPr>
                <w:rFonts w:ascii="Times New Roman" w:hAnsi="Times New Roman" w:cs="Times New Roman"/>
                <w:spacing w:val="2"/>
                <w:sz w:val="24"/>
                <w:szCs w:val="24"/>
              </w:rPr>
              <w:t>ангиотензиноген</w:t>
            </w:r>
            <w:proofErr w:type="spellEnd"/>
            <w:r w:rsidRPr="005D7AD8">
              <w:rPr>
                <w:rFonts w:ascii="Times New Roman" w:hAnsi="Times New Roman" w:cs="Times New Roman"/>
                <w:spacing w:val="2"/>
                <w:sz w:val="24"/>
                <w:szCs w:val="24"/>
              </w:rPr>
              <w:t xml:space="preserve"> (</w:t>
            </w:r>
            <w:proofErr w:type="spellStart"/>
            <w:r w:rsidRPr="005D7AD8">
              <w:rPr>
                <w:rFonts w:ascii="Times New Roman" w:hAnsi="Times New Roman" w:cs="Times New Roman"/>
                <w:spacing w:val="2"/>
                <w:sz w:val="24"/>
                <w:szCs w:val="24"/>
              </w:rPr>
              <w:t>гормоноподобный</w:t>
            </w:r>
            <w:proofErr w:type="spellEnd"/>
            <w:r w:rsidRPr="005D7AD8">
              <w:rPr>
                <w:rFonts w:ascii="Times New Roman" w:hAnsi="Times New Roman" w:cs="Times New Roman"/>
                <w:spacing w:val="2"/>
                <w:sz w:val="24"/>
                <w:szCs w:val="24"/>
              </w:rPr>
              <w:t xml:space="preserve"> пептид</w:t>
            </w:r>
            <w:r w:rsidRPr="005D7AD8">
              <w:rPr>
                <w:rFonts w:ascii="Times New Roman" w:hAnsi="Times New Roman" w:cs="Times New Roman"/>
                <w:spacing w:val="-6"/>
                <w:sz w:val="24"/>
                <w:szCs w:val="24"/>
              </w:rPr>
              <w:t>, синтезируемый</w:t>
            </w:r>
            <w:bookmarkStart w:id="16" w:name="OCRUncertain016"/>
            <w:bookmarkEnd w:id="15"/>
            <w:r w:rsidRPr="005D7AD8">
              <w:rPr>
                <w:rFonts w:ascii="Times New Roman" w:hAnsi="Times New Roman" w:cs="Times New Roman"/>
                <w:spacing w:val="-6"/>
                <w:sz w:val="24"/>
                <w:szCs w:val="24"/>
              </w:rPr>
              <w:t xml:space="preserve"> в печени). </w:t>
            </w:r>
            <w:proofErr w:type="spellStart"/>
            <w:r w:rsidRPr="005D7AD8">
              <w:rPr>
                <w:rFonts w:ascii="Times New Roman" w:hAnsi="Times New Roman" w:cs="Times New Roman"/>
                <w:spacing w:val="-6"/>
                <w:sz w:val="24"/>
                <w:szCs w:val="24"/>
              </w:rPr>
              <w:t>Ангиотензин</w:t>
            </w:r>
            <w:bookmarkEnd w:id="16"/>
            <w:proofErr w:type="spellEnd"/>
            <w:r w:rsidRPr="005D7AD8">
              <w:rPr>
                <w:rFonts w:ascii="Times New Roman" w:hAnsi="Times New Roman" w:cs="Times New Roman"/>
                <w:spacing w:val="-6"/>
                <w:sz w:val="24"/>
                <w:szCs w:val="24"/>
              </w:rPr>
              <w:t xml:space="preserve"> (активная форма </w:t>
            </w:r>
            <w:bookmarkStart w:id="17" w:name="OCRUncertain017"/>
            <w:proofErr w:type="spellStart"/>
            <w:r w:rsidRPr="005D7AD8">
              <w:rPr>
                <w:rFonts w:ascii="Times New Roman" w:hAnsi="Times New Roman" w:cs="Times New Roman"/>
                <w:spacing w:val="-6"/>
                <w:sz w:val="24"/>
                <w:szCs w:val="24"/>
              </w:rPr>
              <w:t>ангиотензи-ногена</w:t>
            </w:r>
            <w:bookmarkEnd w:id="17"/>
            <w:proofErr w:type="spellEnd"/>
            <w:r w:rsidRPr="005D7AD8">
              <w:rPr>
                <w:rFonts w:ascii="Times New Roman" w:hAnsi="Times New Roman" w:cs="Times New Roman"/>
                <w:spacing w:val="-6"/>
                <w:sz w:val="24"/>
                <w:szCs w:val="24"/>
              </w:rPr>
              <w:t>) стимулирует выдел</w:t>
            </w:r>
            <w:bookmarkStart w:id="18" w:name="OCRUncertain018"/>
            <w:r w:rsidRPr="005D7AD8">
              <w:rPr>
                <w:rFonts w:ascii="Times New Roman" w:hAnsi="Times New Roman" w:cs="Times New Roman"/>
                <w:spacing w:val="-6"/>
                <w:sz w:val="24"/>
                <w:szCs w:val="24"/>
              </w:rPr>
              <w:t>е</w:t>
            </w:r>
            <w:bookmarkEnd w:id="18"/>
            <w:r w:rsidRPr="005D7AD8">
              <w:rPr>
                <w:rFonts w:ascii="Times New Roman" w:hAnsi="Times New Roman" w:cs="Times New Roman"/>
                <w:spacing w:val="-6"/>
                <w:sz w:val="24"/>
                <w:szCs w:val="24"/>
              </w:rPr>
              <w:t xml:space="preserve">ние в </w:t>
            </w:r>
            <w:r w:rsidRPr="005D7AD8">
              <w:rPr>
                <w:rFonts w:ascii="Times New Roman" w:hAnsi="Times New Roman" w:cs="Times New Roman"/>
                <w:spacing w:val="-6"/>
                <w:sz w:val="24"/>
                <w:szCs w:val="24"/>
              </w:rPr>
              <w:lastRenderedPageBreak/>
              <w:t xml:space="preserve">надпочечниках </w:t>
            </w:r>
            <w:bookmarkStart w:id="19" w:name="OCRUncertain019"/>
            <w:proofErr w:type="spellStart"/>
            <w:r w:rsidRPr="005D7AD8">
              <w:rPr>
                <w:rFonts w:ascii="Times New Roman" w:hAnsi="Times New Roman" w:cs="Times New Roman"/>
                <w:spacing w:val="-6"/>
                <w:sz w:val="24"/>
                <w:szCs w:val="24"/>
              </w:rPr>
              <w:t>альдостерона.</w:t>
            </w:r>
            <w:bookmarkStart w:id="20" w:name="OCRUncertain020"/>
            <w:bookmarkEnd w:id="19"/>
            <w:r w:rsidRPr="005D7AD8">
              <w:rPr>
                <w:rFonts w:ascii="Times New Roman" w:hAnsi="Times New Roman" w:cs="Times New Roman"/>
                <w:spacing w:val="-6"/>
                <w:sz w:val="24"/>
                <w:szCs w:val="24"/>
              </w:rPr>
              <w:t>Альдостерон</w:t>
            </w:r>
            <w:bookmarkEnd w:id="20"/>
            <w:proofErr w:type="spellEnd"/>
            <w:r w:rsidRPr="005D7AD8">
              <w:rPr>
                <w:rFonts w:ascii="Times New Roman" w:hAnsi="Times New Roman" w:cs="Times New Roman"/>
                <w:spacing w:val="-6"/>
                <w:sz w:val="24"/>
                <w:szCs w:val="24"/>
              </w:rPr>
              <w:t xml:space="preserve"> резко </w:t>
            </w:r>
            <w:bookmarkStart w:id="21" w:name="OCRUncertain021"/>
            <w:proofErr w:type="spellStart"/>
            <w:r w:rsidRPr="005D7AD8">
              <w:rPr>
                <w:rFonts w:ascii="Times New Roman" w:hAnsi="Times New Roman" w:cs="Times New Roman"/>
                <w:spacing w:val="-6"/>
                <w:sz w:val="24"/>
                <w:szCs w:val="24"/>
              </w:rPr>
              <w:t>усиливает</w:t>
            </w:r>
            <w:bookmarkStart w:id="22" w:name="OCRUncertain022"/>
            <w:bookmarkEnd w:id="21"/>
            <w:r w:rsidRPr="005D7AD8">
              <w:rPr>
                <w:rFonts w:ascii="Times New Roman" w:hAnsi="Times New Roman" w:cs="Times New Roman"/>
                <w:spacing w:val="-6"/>
                <w:sz w:val="24"/>
                <w:szCs w:val="24"/>
              </w:rPr>
              <w:t>реабсорбцию</w:t>
            </w:r>
            <w:bookmarkEnd w:id="22"/>
            <w:proofErr w:type="spellEnd"/>
            <w:r w:rsidRPr="005D7AD8">
              <w:rPr>
                <w:rFonts w:ascii="Times New Roman" w:hAnsi="Times New Roman" w:cs="Times New Roman"/>
                <w:spacing w:val="-6"/>
                <w:sz w:val="24"/>
                <w:szCs w:val="24"/>
              </w:rPr>
              <w:t xml:space="preserve"> натрия и во</w:t>
            </w:r>
            <w:bookmarkStart w:id="23" w:name="OCRUncertain023"/>
            <w:r w:rsidRPr="005D7AD8">
              <w:rPr>
                <w:rFonts w:ascii="Times New Roman" w:hAnsi="Times New Roman" w:cs="Times New Roman"/>
                <w:spacing w:val="-6"/>
                <w:sz w:val="24"/>
                <w:szCs w:val="24"/>
              </w:rPr>
              <w:t>д</w:t>
            </w:r>
            <w:bookmarkEnd w:id="23"/>
            <w:r w:rsidRPr="005D7AD8">
              <w:rPr>
                <w:rFonts w:ascii="Times New Roman" w:hAnsi="Times New Roman" w:cs="Times New Roman"/>
                <w:spacing w:val="-6"/>
                <w:sz w:val="24"/>
                <w:szCs w:val="24"/>
              </w:rPr>
              <w:t xml:space="preserve">ы в почечных </w:t>
            </w:r>
            <w:bookmarkStart w:id="24" w:name="OCRUncertain024"/>
            <w:proofErr w:type="spellStart"/>
            <w:r w:rsidRPr="005D7AD8">
              <w:rPr>
                <w:rFonts w:ascii="Times New Roman" w:hAnsi="Times New Roman" w:cs="Times New Roman"/>
                <w:spacing w:val="-6"/>
                <w:sz w:val="24"/>
                <w:szCs w:val="24"/>
              </w:rPr>
              <w:t>канальцах</w:t>
            </w:r>
            <w:bookmarkStart w:id="25" w:name="OCRUncertain025"/>
            <w:bookmarkEnd w:id="24"/>
            <w:r w:rsidRPr="005D7AD8">
              <w:rPr>
                <w:rFonts w:ascii="Times New Roman" w:hAnsi="Times New Roman" w:cs="Times New Roman"/>
                <w:spacing w:val="-6"/>
                <w:sz w:val="24"/>
                <w:szCs w:val="24"/>
              </w:rPr>
              <w:t>и</w:t>
            </w:r>
            <w:proofErr w:type="spellEnd"/>
            <w:r w:rsidRPr="005D7AD8">
              <w:rPr>
                <w:rFonts w:ascii="Times New Roman" w:hAnsi="Times New Roman" w:cs="Times New Roman"/>
                <w:spacing w:val="-6"/>
                <w:sz w:val="24"/>
                <w:szCs w:val="24"/>
              </w:rPr>
              <w:t xml:space="preserve"> в</w:t>
            </w:r>
            <w:bookmarkEnd w:id="25"/>
            <w:r w:rsidRPr="005D7AD8">
              <w:rPr>
                <w:rFonts w:ascii="Times New Roman" w:hAnsi="Times New Roman" w:cs="Times New Roman"/>
                <w:spacing w:val="-6"/>
                <w:sz w:val="24"/>
                <w:szCs w:val="24"/>
              </w:rPr>
              <w:t>ызы</w:t>
            </w:r>
            <w:bookmarkStart w:id="26" w:name="OCRUncertain026"/>
            <w:r w:rsidRPr="005D7AD8">
              <w:rPr>
                <w:rFonts w:ascii="Times New Roman" w:hAnsi="Times New Roman" w:cs="Times New Roman"/>
                <w:spacing w:val="-6"/>
                <w:sz w:val="24"/>
                <w:szCs w:val="24"/>
              </w:rPr>
              <w:t>в</w:t>
            </w:r>
            <w:bookmarkEnd w:id="26"/>
            <w:r w:rsidRPr="005D7AD8">
              <w:rPr>
                <w:rFonts w:ascii="Times New Roman" w:hAnsi="Times New Roman" w:cs="Times New Roman"/>
                <w:spacing w:val="-6"/>
                <w:sz w:val="24"/>
                <w:szCs w:val="24"/>
              </w:rPr>
              <w:t>ает задер</w:t>
            </w:r>
            <w:bookmarkStart w:id="27" w:name="OCRUncertain027"/>
            <w:r w:rsidRPr="005D7AD8">
              <w:rPr>
                <w:rFonts w:ascii="Times New Roman" w:hAnsi="Times New Roman" w:cs="Times New Roman"/>
                <w:spacing w:val="-6"/>
                <w:sz w:val="24"/>
                <w:szCs w:val="24"/>
              </w:rPr>
              <w:t>ж</w:t>
            </w:r>
            <w:bookmarkEnd w:id="27"/>
            <w:r w:rsidRPr="005D7AD8">
              <w:rPr>
                <w:rFonts w:ascii="Times New Roman" w:hAnsi="Times New Roman" w:cs="Times New Roman"/>
                <w:spacing w:val="-6"/>
                <w:sz w:val="24"/>
                <w:szCs w:val="24"/>
              </w:rPr>
              <w:t>ку во</w:t>
            </w:r>
            <w:bookmarkStart w:id="28" w:name="OCRUncertain028"/>
            <w:r w:rsidRPr="005D7AD8">
              <w:rPr>
                <w:rFonts w:ascii="Times New Roman" w:hAnsi="Times New Roman" w:cs="Times New Roman"/>
                <w:spacing w:val="-6"/>
                <w:sz w:val="24"/>
                <w:szCs w:val="24"/>
              </w:rPr>
              <w:t>д</w:t>
            </w:r>
            <w:bookmarkEnd w:id="28"/>
            <w:r w:rsidRPr="005D7AD8">
              <w:rPr>
                <w:rFonts w:ascii="Times New Roman" w:hAnsi="Times New Roman" w:cs="Times New Roman"/>
                <w:spacing w:val="-6"/>
                <w:sz w:val="24"/>
                <w:szCs w:val="24"/>
              </w:rPr>
              <w:t>ы в организме с последующим развитием отеков.</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lastRenderedPageBreak/>
              <w:t>4.</w:t>
            </w:r>
            <w:r w:rsidRPr="005D7AD8">
              <w:rPr>
                <w:rFonts w:ascii="Times New Roman" w:hAnsi="Times New Roman" w:cs="Times New Roman"/>
                <w:spacing w:val="-6"/>
                <w:sz w:val="24"/>
                <w:szCs w:val="24"/>
              </w:rPr>
              <w:t xml:space="preserve"> Какова причина головных б</w:t>
            </w:r>
            <w:r w:rsidRPr="005D7AD8">
              <w:rPr>
                <w:rFonts w:ascii="Times New Roman" w:hAnsi="Times New Roman" w:cs="Times New Roman"/>
                <w:sz w:val="24"/>
                <w:szCs w:val="24"/>
              </w:rPr>
              <w:t>олей при заболеваниях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Основной причиной головных болей </w:t>
            </w:r>
            <w:r w:rsidRPr="005D7AD8">
              <w:rPr>
                <w:rFonts w:ascii="Times New Roman" w:hAnsi="Times New Roman" w:cs="Times New Roman"/>
                <w:spacing w:val="4"/>
                <w:sz w:val="24"/>
                <w:szCs w:val="24"/>
              </w:rPr>
              <w:t>является повы</w:t>
            </w:r>
            <w:bookmarkStart w:id="29" w:name="OCRUncertain030"/>
            <w:r w:rsidRPr="005D7AD8">
              <w:rPr>
                <w:rFonts w:ascii="Times New Roman" w:hAnsi="Times New Roman" w:cs="Times New Roman"/>
                <w:spacing w:val="4"/>
                <w:sz w:val="24"/>
                <w:szCs w:val="24"/>
              </w:rPr>
              <w:t>ш</w:t>
            </w:r>
            <w:bookmarkEnd w:id="29"/>
            <w:r w:rsidRPr="005D7AD8">
              <w:rPr>
                <w:rFonts w:ascii="Times New Roman" w:hAnsi="Times New Roman" w:cs="Times New Roman"/>
                <w:spacing w:val="4"/>
                <w:sz w:val="24"/>
                <w:szCs w:val="24"/>
              </w:rPr>
              <w:t xml:space="preserve">ение </w:t>
            </w:r>
            <w:proofErr w:type="spellStart"/>
            <w:r w:rsidRPr="005D7AD8">
              <w:rPr>
                <w:rFonts w:ascii="Times New Roman" w:hAnsi="Times New Roman" w:cs="Times New Roman"/>
                <w:spacing w:val="4"/>
                <w:sz w:val="24"/>
                <w:szCs w:val="24"/>
              </w:rPr>
              <w:t>артериального</w:t>
            </w:r>
            <w:r w:rsidRPr="005D7AD8">
              <w:rPr>
                <w:rFonts w:ascii="Times New Roman" w:hAnsi="Times New Roman" w:cs="Times New Roman"/>
                <w:sz w:val="24"/>
                <w:szCs w:val="24"/>
              </w:rPr>
              <w:t>да</w:t>
            </w:r>
            <w:bookmarkStart w:id="30" w:name="OCRUncertain031"/>
            <w:r w:rsidRPr="005D7AD8">
              <w:rPr>
                <w:rFonts w:ascii="Times New Roman" w:hAnsi="Times New Roman" w:cs="Times New Roman"/>
                <w:sz w:val="24"/>
                <w:szCs w:val="24"/>
              </w:rPr>
              <w:t>в</w:t>
            </w:r>
            <w:bookmarkEnd w:id="30"/>
            <w:r w:rsidRPr="005D7AD8">
              <w:rPr>
                <w:rFonts w:ascii="Times New Roman" w:hAnsi="Times New Roman" w:cs="Times New Roman"/>
                <w:sz w:val="24"/>
                <w:szCs w:val="24"/>
              </w:rPr>
              <w:t>ления</w:t>
            </w:r>
            <w:proofErr w:type="spellEnd"/>
            <w:r w:rsidRPr="005D7AD8">
              <w:rPr>
                <w:rFonts w:ascii="Times New Roman" w:hAnsi="Times New Roman" w:cs="Times New Roman"/>
                <w:sz w:val="24"/>
                <w:szCs w:val="24"/>
              </w:rPr>
              <w:t>, которое наблюдается при</w:t>
            </w:r>
            <w:r w:rsidRPr="005D7AD8">
              <w:rPr>
                <w:rFonts w:ascii="Times New Roman" w:hAnsi="Times New Roman" w:cs="Times New Roman"/>
                <w:spacing w:val="-6"/>
                <w:sz w:val="24"/>
                <w:szCs w:val="24"/>
              </w:rPr>
              <w:t xml:space="preserve"> остром и хроническом </w:t>
            </w:r>
            <w:bookmarkStart w:id="31" w:name="OCRUncertain032"/>
            <w:r w:rsidRPr="005D7AD8">
              <w:rPr>
                <w:rFonts w:ascii="Times New Roman" w:hAnsi="Times New Roman" w:cs="Times New Roman"/>
                <w:spacing w:val="-6"/>
                <w:sz w:val="24"/>
                <w:szCs w:val="24"/>
              </w:rPr>
              <w:t>гломерулонефритах,</w:t>
            </w:r>
            <w:bookmarkEnd w:id="31"/>
            <w:r w:rsidRPr="005D7AD8">
              <w:rPr>
                <w:rFonts w:ascii="Times New Roman" w:hAnsi="Times New Roman" w:cs="Times New Roman"/>
                <w:spacing w:val="-6"/>
                <w:sz w:val="24"/>
                <w:szCs w:val="24"/>
              </w:rPr>
              <w:t xml:space="preserve"> хро</w:t>
            </w:r>
            <w:bookmarkStart w:id="32" w:name="OCRUncertain033"/>
            <w:r w:rsidRPr="005D7AD8">
              <w:rPr>
                <w:rFonts w:ascii="Times New Roman" w:hAnsi="Times New Roman" w:cs="Times New Roman"/>
                <w:spacing w:val="-6"/>
                <w:sz w:val="24"/>
                <w:szCs w:val="24"/>
              </w:rPr>
              <w:t>н</w:t>
            </w:r>
            <w:bookmarkEnd w:id="32"/>
            <w:r w:rsidRPr="005D7AD8">
              <w:rPr>
                <w:rFonts w:ascii="Times New Roman" w:hAnsi="Times New Roman" w:cs="Times New Roman"/>
                <w:spacing w:val="-6"/>
                <w:sz w:val="24"/>
                <w:szCs w:val="24"/>
              </w:rPr>
              <w:t>ическ</w:t>
            </w:r>
            <w:bookmarkStart w:id="33" w:name="OCRUncertain034"/>
            <w:r w:rsidRPr="005D7AD8">
              <w:rPr>
                <w:rFonts w:ascii="Times New Roman" w:hAnsi="Times New Roman" w:cs="Times New Roman"/>
                <w:spacing w:val="-6"/>
                <w:sz w:val="24"/>
                <w:szCs w:val="24"/>
              </w:rPr>
              <w:t>о</w:t>
            </w:r>
            <w:bookmarkEnd w:id="33"/>
            <w:r w:rsidRPr="005D7AD8">
              <w:rPr>
                <w:rFonts w:ascii="Times New Roman" w:hAnsi="Times New Roman" w:cs="Times New Roman"/>
                <w:spacing w:val="-6"/>
                <w:sz w:val="24"/>
                <w:szCs w:val="24"/>
              </w:rPr>
              <w:t xml:space="preserve">м пиелонефрите, заболеваниях </w:t>
            </w:r>
            <w:r w:rsidRPr="005D7AD8">
              <w:rPr>
                <w:rFonts w:ascii="Times New Roman" w:hAnsi="Times New Roman" w:cs="Times New Roman"/>
                <w:sz w:val="24"/>
                <w:szCs w:val="24"/>
              </w:rPr>
              <w:t>почечных сосудов и др</w:t>
            </w:r>
            <w:r w:rsidRPr="005D7AD8">
              <w:rPr>
                <w:rFonts w:ascii="Times New Roman" w:hAnsi="Times New Roman" w:cs="Times New Roman"/>
                <w:spacing w:val="-6"/>
                <w:sz w:val="24"/>
                <w:szCs w:val="24"/>
              </w:rPr>
              <w:t xml:space="preserve">. Реже причиной головных болей </w:t>
            </w:r>
            <w:bookmarkStart w:id="34" w:name="OCRUncertain036"/>
            <w:r w:rsidRPr="005D7AD8">
              <w:rPr>
                <w:rFonts w:ascii="Times New Roman" w:hAnsi="Times New Roman" w:cs="Times New Roman"/>
                <w:spacing w:val="-6"/>
                <w:sz w:val="24"/>
                <w:szCs w:val="24"/>
              </w:rPr>
              <w:t>может</w:t>
            </w:r>
            <w:bookmarkEnd w:id="34"/>
            <w:r w:rsidRPr="005D7AD8">
              <w:rPr>
                <w:rFonts w:ascii="Times New Roman" w:hAnsi="Times New Roman" w:cs="Times New Roman"/>
                <w:spacing w:val="-6"/>
                <w:sz w:val="24"/>
                <w:szCs w:val="24"/>
              </w:rPr>
              <w:t xml:space="preserve"> быть отек мозга (почечная </w:t>
            </w:r>
            <w:bookmarkStart w:id="35" w:name="OCRUncertain037"/>
            <w:proofErr w:type="spellStart"/>
            <w:r w:rsidRPr="005D7AD8">
              <w:rPr>
                <w:rFonts w:ascii="Times New Roman" w:hAnsi="Times New Roman" w:cs="Times New Roman"/>
                <w:spacing w:val="-6"/>
                <w:sz w:val="24"/>
                <w:szCs w:val="24"/>
              </w:rPr>
              <w:t>зклампсия</w:t>
            </w:r>
            <w:bookmarkEnd w:id="35"/>
            <w:proofErr w:type="spellEnd"/>
            <w:r w:rsidRPr="005D7AD8">
              <w:rPr>
                <w:rFonts w:ascii="Times New Roman" w:hAnsi="Times New Roman" w:cs="Times New Roman"/>
                <w:spacing w:val="-6"/>
                <w:sz w:val="24"/>
                <w:szCs w:val="24"/>
              </w:rPr>
              <w:t>) или накопление азоти</w:t>
            </w:r>
            <w:bookmarkStart w:id="36" w:name="OCRUncertain038"/>
            <w:r w:rsidRPr="005D7AD8">
              <w:rPr>
                <w:rFonts w:ascii="Times New Roman" w:hAnsi="Times New Roman" w:cs="Times New Roman"/>
                <w:spacing w:val="-6"/>
                <w:sz w:val="24"/>
                <w:szCs w:val="24"/>
              </w:rPr>
              <w:t>с</w:t>
            </w:r>
            <w:bookmarkEnd w:id="36"/>
            <w:r w:rsidRPr="005D7AD8">
              <w:rPr>
                <w:rFonts w:ascii="Times New Roman" w:hAnsi="Times New Roman" w:cs="Times New Roman"/>
                <w:spacing w:val="-6"/>
                <w:sz w:val="24"/>
                <w:szCs w:val="24"/>
              </w:rPr>
              <w:t>тых шлаков при почечной недостаточности.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5.</w:t>
            </w:r>
            <w:r w:rsidRPr="005D7AD8">
              <w:rPr>
                <w:rFonts w:ascii="Times New Roman" w:hAnsi="Times New Roman" w:cs="Times New Roman"/>
                <w:spacing w:val="-2"/>
                <w:sz w:val="24"/>
                <w:szCs w:val="24"/>
              </w:rPr>
              <w:t>Какая локализация болей</w:t>
            </w:r>
            <w:r w:rsidRPr="005D7AD8">
              <w:rPr>
                <w:rFonts w:ascii="Times New Roman" w:hAnsi="Times New Roman" w:cs="Times New Roman"/>
                <w:spacing w:val="-6"/>
                <w:sz w:val="24"/>
                <w:szCs w:val="24"/>
              </w:rPr>
              <w:t xml:space="preserve"> характ</w:t>
            </w:r>
            <w:bookmarkStart w:id="37" w:name="OCRUncertain039"/>
            <w:r w:rsidRPr="005D7AD8">
              <w:rPr>
                <w:rFonts w:ascii="Times New Roman" w:hAnsi="Times New Roman" w:cs="Times New Roman"/>
                <w:spacing w:val="-6"/>
                <w:sz w:val="24"/>
                <w:szCs w:val="24"/>
              </w:rPr>
              <w:t>е</w:t>
            </w:r>
            <w:bookmarkEnd w:id="37"/>
            <w:r w:rsidRPr="005D7AD8">
              <w:rPr>
                <w:rFonts w:ascii="Times New Roman" w:hAnsi="Times New Roman" w:cs="Times New Roman"/>
                <w:spacing w:val="-6"/>
                <w:sz w:val="24"/>
                <w:szCs w:val="24"/>
              </w:rPr>
              <w:t>рна</w:t>
            </w:r>
            <w:r w:rsidRPr="005D7AD8">
              <w:rPr>
                <w:rFonts w:ascii="Times New Roman" w:hAnsi="Times New Roman" w:cs="Times New Roman"/>
                <w:sz w:val="24"/>
                <w:szCs w:val="24"/>
              </w:rPr>
              <w:t xml:space="preserve"> для больных с заболеваниями почек и </w:t>
            </w:r>
            <w:bookmarkStart w:id="38" w:name="OCRUncertain040"/>
            <w:r w:rsidRPr="005D7AD8">
              <w:rPr>
                <w:rFonts w:ascii="Times New Roman" w:hAnsi="Times New Roman" w:cs="Times New Roman"/>
                <w:sz w:val="24"/>
                <w:szCs w:val="24"/>
              </w:rPr>
              <w:t>мочевыводящих</w:t>
            </w:r>
            <w:bookmarkEnd w:id="38"/>
            <w:r w:rsidRPr="005D7AD8">
              <w:rPr>
                <w:rFonts w:ascii="Times New Roman" w:hAnsi="Times New Roman" w:cs="Times New Roman"/>
                <w:sz w:val="24"/>
                <w:szCs w:val="24"/>
              </w:rPr>
              <w:t xml:space="preserve"> путей?</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5.</w:t>
            </w:r>
            <w:r w:rsidRPr="005D7AD8">
              <w:rPr>
                <w:rFonts w:ascii="Times New Roman" w:hAnsi="Times New Roman" w:cs="Times New Roman"/>
                <w:sz w:val="24"/>
                <w:szCs w:val="24"/>
              </w:rPr>
              <w:t xml:space="preserve"> При заболеваниях почек боль локализует</w:t>
            </w:r>
            <w:bookmarkStart w:id="39" w:name="OCRUncertain041"/>
            <w:r w:rsidRPr="005D7AD8">
              <w:rPr>
                <w:rFonts w:ascii="Times New Roman" w:hAnsi="Times New Roman" w:cs="Times New Roman"/>
                <w:sz w:val="24"/>
                <w:szCs w:val="24"/>
              </w:rPr>
              <w:t>с</w:t>
            </w:r>
            <w:bookmarkEnd w:id="39"/>
            <w:r w:rsidRPr="005D7AD8">
              <w:rPr>
                <w:rFonts w:ascii="Times New Roman" w:hAnsi="Times New Roman" w:cs="Times New Roman"/>
                <w:sz w:val="24"/>
                <w:szCs w:val="24"/>
              </w:rPr>
              <w:t>я в области поясницы, при пора</w:t>
            </w:r>
            <w:bookmarkStart w:id="40" w:name="OCRUncertain042"/>
            <w:r w:rsidRPr="005D7AD8">
              <w:rPr>
                <w:rFonts w:ascii="Times New Roman" w:hAnsi="Times New Roman" w:cs="Times New Roman"/>
                <w:sz w:val="24"/>
                <w:szCs w:val="24"/>
              </w:rPr>
              <w:t>ж</w:t>
            </w:r>
            <w:bookmarkEnd w:id="40"/>
            <w:r w:rsidRPr="005D7AD8">
              <w:rPr>
                <w:rFonts w:ascii="Times New Roman" w:hAnsi="Times New Roman" w:cs="Times New Roman"/>
                <w:sz w:val="24"/>
                <w:szCs w:val="24"/>
              </w:rPr>
              <w:t>ении мочеточников</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соответственно их ход</w:t>
            </w:r>
            <w:bookmarkStart w:id="41" w:name="OCRUncertain043"/>
            <w:r w:rsidRPr="005D7AD8">
              <w:rPr>
                <w:rFonts w:ascii="Times New Roman" w:hAnsi="Times New Roman" w:cs="Times New Roman"/>
                <w:sz w:val="24"/>
                <w:szCs w:val="24"/>
              </w:rPr>
              <w:t>у</w:t>
            </w:r>
            <w:bookmarkEnd w:id="41"/>
            <w:r w:rsidRPr="005D7AD8">
              <w:rPr>
                <w:rFonts w:ascii="Times New Roman" w:hAnsi="Times New Roman" w:cs="Times New Roman"/>
                <w:sz w:val="24"/>
                <w:szCs w:val="24"/>
              </w:rPr>
              <w:t>, при заболеваниях мочевого пузыря</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над лобком, при поражении </w:t>
            </w:r>
            <w:bookmarkStart w:id="42" w:name="OCRUncertain045"/>
            <w:r w:rsidRPr="005D7AD8">
              <w:rPr>
                <w:rFonts w:ascii="Times New Roman" w:hAnsi="Times New Roman" w:cs="Times New Roman"/>
                <w:sz w:val="24"/>
                <w:szCs w:val="24"/>
              </w:rPr>
              <w:t>п</w:t>
            </w:r>
            <w:bookmarkEnd w:id="42"/>
            <w:r w:rsidRPr="005D7AD8">
              <w:rPr>
                <w:rFonts w:ascii="Times New Roman" w:hAnsi="Times New Roman" w:cs="Times New Roman"/>
                <w:sz w:val="24"/>
                <w:szCs w:val="24"/>
              </w:rPr>
              <w:t xml:space="preserve">редстательной </w:t>
            </w:r>
            <w:bookmarkStart w:id="43" w:name="OCRUncertain046"/>
            <w:r w:rsidRPr="005D7AD8">
              <w:rPr>
                <w:rFonts w:ascii="Times New Roman" w:hAnsi="Times New Roman" w:cs="Times New Roman"/>
                <w:sz w:val="24"/>
                <w:szCs w:val="24"/>
              </w:rPr>
              <w:t>ж</w:t>
            </w:r>
            <w:bookmarkEnd w:id="43"/>
            <w:r w:rsidRPr="005D7AD8">
              <w:rPr>
                <w:rFonts w:ascii="Times New Roman" w:hAnsi="Times New Roman" w:cs="Times New Roman"/>
                <w:sz w:val="24"/>
                <w:szCs w:val="24"/>
              </w:rPr>
              <w:t>елезы</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в области промежно</w:t>
            </w:r>
            <w:bookmarkStart w:id="44" w:name="OCRUncertain047"/>
            <w:r w:rsidRPr="005D7AD8">
              <w:rPr>
                <w:rFonts w:ascii="Times New Roman" w:hAnsi="Times New Roman" w:cs="Times New Roman"/>
                <w:sz w:val="24"/>
                <w:szCs w:val="24"/>
              </w:rPr>
              <w:t>с</w:t>
            </w:r>
            <w:bookmarkEnd w:id="44"/>
            <w:r w:rsidRPr="005D7AD8">
              <w:rPr>
                <w:rFonts w:ascii="Times New Roman" w:hAnsi="Times New Roman" w:cs="Times New Roman"/>
                <w:sz w:val="24"/>
                <w:szCs w:val="24"/>
              </w:rPr>
              <w:t>ти.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Какова причина болей при за</w:t>
            </w:r>
            <w:r w:rsidRPr="005D7AD8">
              <w:rPr>
                <w:rFonts w:ascii="Times New Roman" w:hAnsi="Times New Roman" w:cs="Times New Roman"/>
                <w:sz w:val="24"/>
                <w:szCs w:val="24"/>
              </w:rPr>
              <w:t>болеваниях поч</w:t>
            </w:r>
            <w:bookmarkStart w:id="45" w:name="OCRUncertain048"/>
            <w:r w:rsidRPr="005D7AD8">
              <w:rPr>
                <w:rFonts w:ascii="Times New Roman" w:hAnsi="Times New Roman" w:cs="Times New Roman"/>
                <w:sz w:val="24"/>
                <w:szCs w:val="24"/>
              </w:rPr>
              <w:t>е</w:t>
            </w:r>
            <w:bookmarkEnd w:id="45"/>
            <w:r w:rsidRPr="005D7AD8">
              <w:rPr>
                <w:rFonts w:ascii="Times New Roman" w:hAnsi="Times New Roman" w:cs="Times New Roman"/>
                <w:sz w:val="24"/>
                <w:szCs w:val="24"/>
              </w:rPr>
              <w:t>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Почечная ткань болевых рецепторов не имеет. Боль при заболеваниях почек возникает только в случае растя</w:t>
            </w:r>
            <w:bookmarkStart w:id="46" w:name="OCRUncertain049"/>
            <w:r w:rsidRPr="005D7AD8">
              <w:rPr>
                <w:rFonts w:ascii="Times New Roman" w:hAnsi="Times New Roman" w:cs="Times New Roman"/>
                <w:spacing w:val="-6"/>
                <w:sz w:val="24"/>
                <w:szCs w:val="24"/>
              </w:rPr>
              <w:t>ж</w:t>
            </w:r>
            <w:bookmarkEnd w:id="46"/>
            <w:r w:rsidRPr="005D7AD8">
              <w:rPr>
                <w:rFonts w:ascii="Times New Roman" w:hAnsi="Times New Roman" w:cs="Times New Roman"/>
                <w:spacing w:val="-6"/>
                <w:sz w:val="24"/>
                <w:szCs w:val="24"/>
              </w:rPr>
              <w:t>ения почечной кап</w:t>
            </w:r>
            <w:bookmarkStart w:id="47" w:name="OCRUncertain050"/>
            <w:r w:rsidRPr="005D7AD8">
              <w:rPr>
                <w:rFonts w:ascii="Times New Roman" w:hAnsi="Times New Roman" w:cs="Times New Roman"/>
                <w:spacing w:val="-6"/>
                <w:sz w:val="24"/>
                <w:szCs w:val="24"/>
              </w:rPr>
              <w:t>с</w:t>
            </w:r>
            <w:bookmarkEnd w:id="47"/>
            <w:r w:rsidRPr="005D7AD8">
              <w:rPr>
                <w:rFonts w:ascii="Times New Roman" w:hAnsi="Times New Roman" w:cs="Times New Roman"/>
                <w:spacing w:val="-6"/>
                <w:sz w:val="24"/>
                <w:szCs w:val="24"/>
              </w:rPr>
              <w:t>улы или лоханки. Наибольшее растяжение почечной кап</w:t>
            </w:r>
            <w:bookmarkStart w:id="48" w:name="OCRUncertain051"/>
            <w:r w:rsidRPr="005D7AD8">
              <w:rPr>
                <w:rFonts w:ascii="Times New Roman" w:hAnsi="Times New Roman" w:cs="Times New Roman"/>
                <w:spacing w:val="-6"/>
                <w:sz w:val="24"/>
                <w:szCs w:val="24"/>
              </w:rPr>
              <w:t>с</w:t>
            </w:r>
            <w:bookmarkEnd w:id="48"/>
            <w:r w:rsidRPr="005D7AD8">
              <w:rPr>
                <w:rFonts w:ascii="Times New Roman" w:hAnsi="Times New Roman" w:cs="Times New Roman"/>
                <w:spacing w:val="-6"/>
                <w:sz w:val="24"/>
                <w:szCs w:val="24"/>
              </w:rPr>
              <w:t xml:space="preserve">улы и, следовательно, наиболее интенсивная боль возникает в </w:t>
            </w:r>
            <w:proofErr w:type="spellStart"/>
            <w:r w:rsidRPr="005D7AD8">
              <w:rPr>
                <w:rFonts w:ascii="Times New Roman" w:hAnsi="Times New Roman" w:cs="Times New Roman"/>
                <w:spacing w:val="-6"/>
                <w:sz w:val="24"/>
                <w:szCs w:val="24"/>
              </w:rPr>
              <w:t>случа</w:t>
            </w:r>
            <w:bookmarkStart w:id="49" w:name="OCRUncertain052"/>
            <w:r w:rsidRPr="005D7AD8">
              <w:rPr>
                <w:rFonts w:ascii="Times New Roman" w:hAnsi="Times New Roman" w:cs="Times New Roman"/>
                <w:spacing w:val="-6"/>
                <w:sz w:val="24"/>
                <w:szCs w:val="24"/>
              </w:rPr>
              <w:t>е</w:t>
            </w:r>
            <w:bookmarkStart w:id="50" w:name="OCRUncertain053"/>
            <w:bookmarkEnd w:id="49"/>
            <w:r w:rsidRPr="005D7AD8">
              <w:rPr>
                <w:rFonts w:ascii="Times New Roman" w:hAnsi="Times New Roman" w:cs="Times New Roman"/>
                <w:spacing w:val="-6"/>
                <w:sz w:val="24"/>
                <w:szCs w:val="24"/>
              </w:rPr>
              <w:t>обтурации</w:t>
            </w:r>
            <w:bookmarkEnd w:id="50"/>
            <w:proofErr w:type="spellEnd"/>
            <w:r w:rsidRPr="005D7AD8">
              <w:rPr>
                <w:rFonts w:ascii="Times New Roman" w:hAnsi="Times New Roman" w:cs="Times New Roman"/>
                <w:spacing w:val="-6"/>
                <w:sz w:val="24"/>
                <w:szCs w:val="24"/>
              </w:rPr>
              <w:t xml:space="preserve"> камнем мочеточника. При з</w:t>
            </w:r>
            <w:bookmarkStart w:id="51" w:name="OCRUncertain054"/>
            <w:r w:rsidRPr="005D7AD8">
              <w:rPr>
                <w:rFonts w:ascii="Times New Roman" w:hAnsi="Times New Roman" w:cs="Times New Roman"/>
                <w:spacing w:val="-6"/>
                <w:sz w:val="24"/>
                <w:szCs w:val="24"/>
              </w:rPr>
              <w:t>а</w:t>
            </w:r>
            <w:bookmarkEnd w:id="51"/>
            <w:r w:rsidRPr="005D7AD8">
              <w:rPr>
                <w:rFonts w:ascii="Times New Roman" w:hAnsi="Times New Roman" w:cs="Times New Roman"/>
                <w:spacing w:val="-6"/>
                <w:sz w:val="24"/>
                <w:szCs w:val="24"/>
              </w:rPr>
              <w:t xml:space="preserve">болеваниях </w:t>
            </w:r>
            <w:proofErr w:type="spellStart"/>
            <w:r w:rsidRPr="005D7AD8">
              <w:rPr>
                <w:rFonts w:ascii="Times New Roman" w:hAnsi="Times New Roman" w:cs="Times New Roman"/>
                <w:spacing w:val="-6"/>
                <w:sz w:val="24"/>
                <w:szCs w:val="24"/>
              </w:rPr>
              <w:t>почечнойпаренхимы</w:t>
            </w:r>
            <w:bookmarkStart w:id="52" w:name="OCRUncertain056"/>
            <w:proofErr w:type="spellEnd"/>
            <w:r w:rsidRPr="005D7AD8">
              <w:rPr>
                <w:rFonts w:ascii="Times New Roman" w:hAnsi="Times New Roman" w:cs="Times New Roman"/>
                <w:spacing w:val="-6"/>
                <w:sz w:val="24"/>
                <w:szCs w:val="24"/>
              </w:rPr>
              <w:t>(</w:t>
            </w:r>
            <w:proofErr w:type="spellStart"/>
            <w:proofErr w:type="gramStart"/>
            <w:r w:rsidRPr="005D7AD8">
              <w:rPr>
                <w:rFonts w:ascii="Times New Roman" w:hAnsi="Times New Roman" w:cs="Times New Roman"/>
                <w:spacing w:val="-6"/>
                <w:sz w:val="24"/>
                <w:szCs w:val="24"/>
              </w:rPr>
              <w:t>гломерулонефрит,</w:t>
            </w:r>
            <w:bookmarkStart w:id="53" w:name="OCRUncertain057"/>
            <w:bookmarkEnd w:id="52"/>
            <w:r w:rsidRPr="005D7AD8">
              <w:rPr>
                <w:rFonts w:ascii="Times New Roman" w:hAnsi="Times New Roman" w:cs="Times New Roman"/>
                <w:spacing w:val="-6"/>
                <w:sz w:val="24"/>
                <w:szCs w:val="24"/>
              </w:rPr>
              <w:t>пиелонефрит</w:t>
            </w:r>
            <w:proofErr w:type="spellEnd"/>
            <w:proofErr w:type="gramEnd"/>
            <w:r w:rsidRPr="005D7AD8">
              <w:rPr>
                <w:rFonts w:ascii="Times New Roman" w:hAnsi="Times New Roman" w:cs="Times New Roman"/>
                <w:spacing w:val="-6"/>
                <w:sz w:val="24"/>
                <w:szCs w:val="24"/>
              </w:rPr>
              <w:t>) боль не достигает</w:t>
            </w:r>
            <w:bookmarkEnd w:id="53"/>
            <w:r w:rsidRPr="005D7AD8">
              <w:rPr>
                <w:rFonts w:ascii="Times New Roman" w:hAnsi="Times New Roman" w:cs="Times New Roman"/>
                <w:spacing w:val="-6"/>
                <w:sz w:val="24"/>
                <w:szCs w:val="24"/>
              </w:rPr>
              <w:t xml:space="preserve"> большой интенсивности и связана с некоторым растя</w:t>
            </w:r>
            <w:bookmarkStart w:id="54" w:name="OCRUncertain058"/>
            <w:r w:rsidRPr="005D7AD8">
              <w:rPr>
                <w:rFonts w:ascii="Times New Roman" w:hAnsi="Times New Roman" w:cs="Times New Roman"/>
                <w:spacing w:val="-6"/>
                <w:sz w:val="24"/>
                <w:szCs w:val="24"/>
              </w:rPr>
              <w:t>ж</w:t>
            </w:r>
            <w:bookmarkEnd w:id="54"/>
            <w:r w:rsidRPr="005D7AD8">
              <w:rPr>
                <w:rFonts w:ascii="Times New Roman" w:hAnsi="Times New Roman" w:cs="Times New Roman"/>
                <w:spacing w:val="-6"/>
                <w:sz w:val="24"/>
                <w:szCs w:val="24"/>
              </w:rPr>
              <w:t>ением почечной кабулы из-за воспалительного отека. В большинстве же случаев многие тяжелейшие заболевания почек</w:t>
            </w:r>
            <w:r w:rsidRPr="005D7AD8">
              <w:rPr>
                <w:rFonts w:ascii="Times New Roman" w:hAnsi="Times New Roman" w:cs="Times New Roman"/>
                <w:noProof/>
                <w:spacing w:val="-6"/>
                <w:sz w:val="24"/>
                <w:szCs w:val="24"/>
              </w:rPr>
              <w:t xml:space="preserve"> (</w:t>
            </w:r>
            <w:bookmarkStart w:id="55" w:name="OCRUncertain061"/>
            <w:proofErr w:type="spellStart"/>
            <w:proofErr w:type="gramStart"/>
            <w:r w:rsidRPr="005D7AD8">
              <w:rPr>
                <w:rFonts w:ascii="Times New Roman" w:hAnsi="Times New Roman" w:cs="Times New Roman"/>
                <w:spacing w:val="-6"/>
                <w:sz w:val="24"/>
                <w:szCs w:val="24"/>
              </w:rPr>
              <w:t>гломерулонефрит,</w:t>
            </w:r>
            <w:bookmarkStart w:id="56" w:name="OCRUncertain062"/>
            <w:bookmarkEnd w:id="55"/>
            <w:r w:rsidRPr="005D7AD8">
              <w:rPr>
                <w:rFonts w:ascii="Times New Roman" w:hAnsi="Times New Roman" w:cs="Times New Roman"/>
                <w:spacing w:val="-6"/>
                <w:sz w:val="24"/>
                <w:szCs w:val="24"/>
              </w:rPr>
              <w:t>амилоидов</w:t>
            </w:r>
            <w:proofErr w:type="gramEnd"/>
            <w:r w:rsidRPr="005D7AD8">
              <w:rPr>
                <w:rFonts w:ascii="Times New Roman" w:hAnsi="Times New Roman" w:cs="Times New Roman"/>
                <w:spacing w:val="-6"/>
                <w:sz w:val="24"/>
                <w:szCs w:val="24"/>
              </w:rPr>
              <w:t>,</w:t>
            </w:r>
            <w:bookmarkStart w:id="57" w:name="OCRUncertain063"/>
            <w:bookmarkEnd w:id="56"/>
            <w:r w:rsidRPr="005D7AD8">
              <w:rPr>
                <w:rFonts w:ascii="Times New Roman" w:hAnsi="Times New Roman" w:cs="Times New Roman"/>
                <w:spacing w:val="-6"/>
                <w:sz w:val="24"/>
                <w:szCs w:val="24"/>
              </w:rPr>
              <w:t>пиелонефрит</w:t>
            </w:r>
            <w:proofErr w:type="spellEnd"/>
            <w:r w:rsidRPr="005D7AD8">
              <w:rPr>
                <w:rFonts w:ascii="Times New Roman" w:hAnsi="Times New Roman" w:cs="Times New Roman"/>
                <w:spacing w:val="-6"/>
                <w:sz w:val="24"/>
                <w:szCs w:val="24"/>
              </w:rPr>
              <w:t>,</w:t>
            </w:r>
            <w:bookmarkEnd w:id="57"/>
            <w:r w:rsidRPr="005D7AD8">
              <w:rPr>
                <w:rFonts w:ascii="Times New Roman" w:hAnsi="Times New Roman" w:cs="Times New Roman"/>
                <w:spacing w:val="-6"/>
                <w:sz w:val="24"/>
                <w:szCs w:val="24"/>
              </w:rPr>
              <w:t xml:space="preserve"> туберкулез и др.) протекают без заметного </w:t>
            </w:r>
            <w:r w:rsidRPr="005D7AD8">
              <w:rPr>
                <w:rFonts w:ascii="Times New Roman" w:hAnsi="Times New Roman" w:cs="Times New Roman"/>
                <w:spacing w:val="2"/>
                <w:sz w:val="24"/>
                <w:szCs w:val="24"/>
              </w:rPr>
              <w:t>болевого си</w:t>
            </w:r>
            <w:r w:rsidRPr="005D7AD8">
              <w:rPr>
                <w:rFonts w:ascii="Times New Roman" w:hAnsi="Times New Roman" w:cs="Times New Roman"/>
                <w:spacing w:val="-2"/>
                <w:sz w:val="24"/>
                <w:szCs w:val="24"/>
              </w:rPr>
              <w:t>ндрома</w:t>
            </w:r>
            <w:r w:rsidRPr="005D7AD8">
              <w:rPr>
                <w:rFonts w:ascii="Times New Roman" w:hAnsi="Times New Roman" w:cs="Times New Roman"/>
                <w:spacing w:val="-6"/>
                <w:sz w:val="24"/>
                <w:szCs w:val="24"/>
              </w:rPr>
              <w:t>.</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7.</w:t>
            </w:r>
            <w:r w:rsidRPr="005D7AD8">
              <w:rPr>
                <w:rFonts w:ascii="Times New Roman" w:hAnsi="Times New Roman" w:cs="Times New Roman"/>
                <w:sz w:val="24"/>
                <w:szCs w:val="24"/>
              </w:rPr>
              <w:t xml:space="preserve"> Для какого заболевания характерны периодически возникающие приступы болей в </w:t>
            </w:r>
            <w:r w:rsidRPr="005D7AD8">
              <w:rPr>
                <w:rFonts w:ascii="Times New Roman" w:hAnsi="Times New Roman" w:cs="Times New Roman"/>
                <w:spacing w:val="-6"/>
                <w:sz w:val="24"/>
                <w:szCs w:val="24"/>
              </w:rPr>
              <w:t xml:space="preserve">пояснице, </w:t>
            </w:r>
            <w:bookmarkStart w:id="58" w:name="OCRUncertain065"/>
            <w:proofErr w:type="spellStart"/>
            <w:r w:rsidRPr="005D7AD8">
              <w:rPr>
                <w:rFonts w:ascii="Times New Roman" w:hAnsi="Times New Roman" w:cs="Times New Roman"/>
                <w:spacing w:val="-6"/>
                <w:sz w:val="24"/>
                <w:szCs w:val="24"/>
              </w:rPr>
              <w:t>иррадиирующие</w:t>
            </w:r>
            <w:bookmarkEnd w:id="58"/>
            <w:proofErr w:type="spellEnd"/>
            <w:r w:rsidRPr="005D7AD8">
              <w:rPr>
                <w:rFonts w:ascii="Times New Roman" w:hAnsi="Times New Roman" w:cs="Times New Roman"/>
                <w:spacing w:val="-6"/>
                <w:sz w:val="24"/>
                <w:szCs w:val="24"/>
              </w:rPr>
              <w:t xml:space="preserve"> по </w:t>
            </w:r>
            <w:proofErr w:type="spellStart"/>
            <w:r w:rsidRPr="005D7AD8">
              <w:rPr>
                <w:rFonts w:ascii="Times New Roman" w:hAnsi="Times New Roman" w:cs="Times New Roman"/>
                <w:spacing w:val="-6"/>
                <w:sz w:val="24"/>
                <w:szCs w:val="24"/>
              </w:rPr>
              <w:t>ходумочеточника</w:t>
            </w:r>
            <w:proofErr w:type="spellEnd"/>
            <w:r w:rsidRPr="005D7AD8">
              <w:rPr>
                <w:rFonts w:ascii="Times New Roman" w:hAnsi="Times New Roman" w:cs="Times New Roman"/>
                <w:spacing w:val="-6"/>
                <w:sz w:val="24"/>
                <w:szCs w:val="24"/>
              </w:rPr>
              <w:t xml:space="preserve"> в низ в обла</w:t>
            </w:r>
            <w:bookmarkStart w:id="59" w:name="OCRUncertain066"/>
            <w:r w:rsidRPr="005D7AD8">
              <w:rPr>
                <w:rFonts w:ascii="Times New Roman" w:hAnsi="Times New Roman" w:cs="Times New Roman"/>
                <w:spacing w:val="-6"/>
                <w:sz w:val="24"/>
                <w:szCs w:val="24"/>
              </w:rPr>
              <w:t>сть</w:t>
            </w:r>
            <w:bookmarkEnd w:id="59"/>
            <w:r w:rsidRPr="005D7AD8">
              <w:rPr>
                <w:rFonts w:ascii="Times New Roman" w:hAnsi="Times New Roman" w:cs="Times New Roman"/>
                <w:spacing w:val="-6"/>
                <w:sz w:val="24"/>
                <w:szCs w:val="24"/>
              </w:rPr>
              <w:t xml:space="preserve"> мочевого</w:t>
            </w:r>
            <w:r w:rsidRPr="005D7AD8">
              <w:rPr>
                <w:rFonts w:ascii="Times New Roman" w:hAnsi="Times New Roman" w:cs="Times New Roman"/>
                <w:sz w:val="24"/>
                <w:szCs w:val="24"/>
              </w:rPr>
              <w:t xml:space="preserve"> пузыря и половых органов?</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proofErr w:type="gramStart"/>
            <w:r w:rsidRPr="005D7AD8">
              <w:rPr>
                <w:rFonts w:ascii="Times New Roman" w:hAnsi="Times New Roman" w:cs="Times New Roman"/>
                <w:noProof/>
                <w:sz w:val="24"/>
                <w:szCs w:val="24"/>
              </w:rPr>
              <w:t>7,</w:t>
            </w:r>
            <w:r w:rsidRPr="005D7AD8">
              <w:rPr>
                <w:rFonts w:ascii="Times New Roman" w:hAnsi="Times New Roman" w:cs="Times New Roman"/>
                <w:sz w:val="24"/>
                <w:szCs w:val="24"/>
              </w:rPr>
              <w:t>Такие</w:t>
            </w:r>
            <w:proofErr w:type="gramEnd"/>
            <w:r w:rsidRPr="005D7AD8">
              <w:rPr>
                <w:rFonts w:ascii="Times New Roman" w:hAnsi="Times New Roman" w:cs="Times New Roman"/>
                <w:sz w:val="24"/>
                <w:szCs w:val="24"/>
              </w:rPr>
              <w:t xml:space="preserve"> приступы болей характерны </w:t>
            </w:r>
            <w:r w:rsidRPr="005D7AD8">
              <w:rPr>
                <w:rFonts w:ascii="Times New Roman" w:hAnsi="Times New Roman" w:cs="Times New Roman"/>
                <w:spacing w:val="-6"/>
                <w:sz w:val="24"/>
                <w:szCs w:val="24"/>
              </w:rPr>
              <w:t xml:space="preserve">для </w:t>
            </w:r>
            <w:bookmarkStart w:id="60" w:name="OCRUncertain067"/>
            <w:r w:rsidRPr="005D7AD8">
              <w:rPr>
                <w:rFonts w:ascii="Times New Roman" w:hAnsi="Times New Roman" w:cs="Times New Roman"/>
                <w:spacing w:val="-6"/>
                <w:sz w:val="24"/>
                <w:szCs w:val="24"/>
              </w:rPr>
              <w:t>почечно-</w:t>
            </w:r>
            <w:proofErr w:type="spellStart"/>
            <w:r w:rsidRPr="005D7AD8">
              <w:rPr>
                <w:rFonts w:ascii="Times New Roman" w:hAnsi="Times New Roman" w:cs="Times New Roman"/>
                <w:spacing w:val="-6"/>
                <w:sz w:val="24"/>
                <w:szCs w:val="24"/>
              </w:rPr>
              <w:t>камённой</w:t>
            </w:r>
            <w:bookmarkEnd w:id="60"/>
            <w:proofErr w:type="spellEnd"/>
            <w:r w:rsidRPr="005D7AD8">
              <w:rPr>
                <w:rFonts w:ascii="Times New Roman" w:hAnsi="Times New Roman" w:cs="Times New Roman"/>
                <w:spacing w:val="-6"/>
                <w:sz w:val="24"/>
                <w:szCs w:val="24"/>
              </w:rPr>
              <w:t xml:space="preserve"> болезни. Их называют "почечной коликой". Они обус</w:t>
            </w:r>
            <w:r w:rsidRPr="005D7AD8">
              <w:rPr>
                <w:rFonts w:ascii="Times New Roman" w:hAnsi="Times New Roman" w:cs="Times New Roman"/>
                <w:sz w:val="24"/>
                <w:szCs w:val="24"/>
              </w:rPr>
              <w:t xml:space="preserve">ловлены закупоркой камнем </w:t>
            </w:r>
            <w:r w:rsidRPr="005D7AD8">
              <w:rPr>
                <w:rFonts w:ascii="Times New Roman" w:hAnsi="Times New Roman" w:cs="Times New Roman"/>
                <w:spacing w:val="-6"/>
                <w:sz w:val="24"/>
                <w:szCs w:val="24"/>
              </w:rPr>
              <w:t>мочеточника и резким растяжением лоханки</w:t>
            </w:r>
            <w:r w:rsidRPr="005D7AD8">
              <w:rPr>
                <w:rFonts w:ascii="Times New Roman" w:hAnsi="Times New Roman" w:cs="Times New Roman"/>
                <w:sz w:val="24"/>
                <w:szCs w:val="24"/>
              </w:rPr>
              <w:t xml:space="preserve"> и почеч</w:t>
            </w:r>
            <w:bookmarkStart w:id="61" w:name="OCRUncertain069"/>
            <w:r w:rsidRPr="005D7AD8">
              <w:rPr>
                <w:rFonts w:ascii="Times New Roman" w:hAnsi="Times New Roman" w:cs="Times New Roman"/>
                <w:sz w:val="24"/>
                <w:szCs w:val="24"/>
              </w:rPr>
              <w:t>н</w:t>
            </w:r>
            <w:bookmarkEnd w:id="61"/>
            <w:r w:rsidRPr="005D7AD8">
              <w:rPr>
                <w:rFonts w:ascii="Times New Roman" w:hAnsi="Times New Roman" w:cs="Times New Roman"/>
                <w:sz w:val="24"/>
                <w:szCs w:val="24"/>
              </w:rPr>
              <w:t>ой ка</w:t>
            </w:r>
            <w:bookmarkStart w:id="62" w:name="OCRUncertain070"/>
            <w:r w:rsidRPr="005D7AD8">
              <w:rPr>
                <w:rFonts w:ascii="Times New Roman" w:hAnsi="Times New Roman" w:cs="Times New Roman"/>
                <w:sz w:val="24"/>
                <w:szCs w:val="24"/>
              </w:rPr>
              <w:t>п</w:t>
            </w:r>
            <w:bookmarkEnd w:id="62"/>
            <w:r w:rsidRPr="005D7AD8">
              <w:rPr>
                <w:rFonts w:ascii="Times New Roman" w:hAnsi="Times New Roman" w:cs="Times New Roman"/>
                <w:sz w:val="24"/>
                <w:szCs w:val="24"/>
              </w:rPr>
              <w:t xml:space="preserve">сулы. Сходный болевой приступ может возникнуть при </w:t>
            </w:r>
            <w:r w:rsidRPr="005D7AD8">
              <w:rPr>
                <w:rFonts w:ascii="Times New Roman" w:hAnsi="Times New Roman" w:cs="Times New Roman"/>
                <w:spacing w:val="-6"/>
                <w:sz w:val="24"/>
                <w:szCs w:val="24"/>
              </w:rPr>
              <w:t>перегибах мочеточника, воспалительном</w:t>
            </w:r>
            <w:r w:rsidRPr="005D7AD8">
              <w:rPr>
                <w:rFonts w:ascii="Times New Roman" w:hAnsi="Times New Roman" w:cs="Times New Roman"/>
                <w:sz w:val="24"/>
                <w:szCs w:val="24"/>
              </w:rPr>
              <w:t xml:space="preserve"> его отеке.</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8.</w:t>
            </w:r>
            <w:r w:rsidRPr="005D7AD8">
              <w:rPr>
                <w:rFonts w:ascii="Times New Roman" w:hAnsi="Times New Roman" w:cs="Times New Roman"/>
                <w:sz w:val="24"/>
                <w:szCs w:val="24"/>
              </w:rPr>
              <w:t xml:space="preserve"> Укажите характер болей при </w:t>
            </w:r>
            <w:bookmarkStart w:id="63" w:name="OCRUncertain071"/>
            <w:proofErr w:type="spellStart"/>
            <w:r w:rsidRPr="005D7AD8">
              <w:rPr>
                <w:rFonts w:ascii="Times New Roman" w:hAnsi="Times New Roman" w:cs="Times New Roman"/>
                <w:spacing w:val="-6"/>
                <w:sz w:val="24"/>
                <w:szCs w:val="24"/>
              </w:rPr>
              <w:t>гломерулонефритах</w:t>
            </w:r>
            <w:bookmarkEnd w:id="63"/>
            <w:proofErr w:type="spellEnd"/>
            <w:r w:rsidRPr="005D7AD8">
              <w:rPr>
                <w:rFonts w:ascii="Times New Roman" w:hAnsi="Times New Roman" w:cs="Times New Roman"/>
                <w:spacing w:val="-6"/>
                <w:sz w:val="24"/>
                <w:szCs w:val="24"/>
              </w:rPr>
              <w:t xml:space="preserve"> и </w:t>
            </w:r>
            <w:bookmarkStart w:id="64" w:name="OCRUncertain072"/>
            <w:proofErr w:type="spellStart"/>
            <w:r w:rsidRPr="005D7AD8">
              <w:rPr>
                <w:rFonts w:ascii="Times New Roman" w:hAnsi="Times New Roman" w:cs="Times New Roman"/>
                <w:spacing w:val="-6"/>
                <w:sz w:val="24"/>
                <w:szCs w:val="24"/>
              </w:rPr>
              <w:t>пиэлонефритах</w:t>
            </w:r>
            <w:proofErr w:type="spellEnd"/>
            <w:r w:rsidRPr="005D7AD8">
              <w:rPr>
                <w:rFonts w:ascii="Times New Roman" w:hAnsi="Times New Roman" w:cs="Times New Roman"/>
                <w:sz w:val="24"/>
                <w:szCs w:val="24"/>
              </w:rPr>
              <w:t>.</w:t>
            </w:r>
            <w:bookmarkEnd w:id="64"/>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8.</w:t>
            </w:r>
            <w:r w:rsidRPr="005D7AD8">
              <w:rPr>
                <w:rFonts w:ascii="Times New Roman" w:hAnsi="Times New Roman" w:cs="Times New Roman"/>
                <w:spacing w:val="-6"/>
                <w:sz w:val="24"/>
                <w:szCs w:val="24"/>
              </w:rPr>
              <w:t xml:space="preserve"> При этих заболеваниях боль носит ноющий, постоянный характер. При гломерулонефритах одновременно поражаются обе почки, </w:t>
            </w:r>
            <w:proofErr w:type="spellStart"/>
            <w:r w:rsidRPr="005D7AD8">
              <w:rPr>
                <w:rFonts w:ascii="Times New Roman" w:hAnsi="Times New Roman" w:cs="Times New Roman"/>
                <w:spacing w:val="-6"/>
                <w:sz w:val="24"/>
                <w:szCs w:val="24"/>
              </w:rPr>
              <w:t>боль</w:t>
            </w:r>
            <w:bookmarkStart w:id="65" w:name="OCRUncertain073"/>
            <w:r w:rsidRPr="005D7AD8">
              <w:rPr>
                <w:rFonts w:ascii="Times New Roman" w:hAnsi="Times New Roman" w:cs="Times New Roman"/>
                <w:spacing w:val="-6"/>
                <w:sz w:val="24"/>
                <w:szCs w:val="24"/>
              </w:rPr>
              <w:t>носит</w:t>
            </w:r>
            <w:bookmarkEnd w:id="65"/>
            <w:proofErr w:type="spellEnd"/>
            <w:r w:rsidRPr="005D7AD8">
              <w:rPr>
                <w:rFonts w:ascii="Times New Roman" w:hAnsi="Times New Roman" w:cs="Times New Roman"/>
                <w:spacing w:val="-6"/>
                <w:sz w:val="24"/>
                <w:szCs w:val="24"/>
              </w:rPr>
              <w:t xml:space="preserve"> в</w:t>
            </w:r>
            <w:bookmarkStart w:id="66" w:name="OCRUncertain074"/>
            <w:r w:rsidRPr="005D7AD8">
              <w:rPr>
                <w:rFonts w:ascii="Times New Roman" w:hAnsi="Times New Roman" w:cs="Times New Roman"/>
                <w:spacing w:val="-6"/>
                <w:sz w:val="24"/>
                <w:szCs w:val="24"/>
              </w:rPr>
              <w:t>с</w:t>
            </w:r>
            <w:bookmarkEnd w:id="66"/>
            <w:r w:rsidRPr="005D7AD8">
              <w:rPr>
                <w:rFonts w:ascii="Times New Roman" w:hAnsi="Times New Roman" w:cs="Times New Roman"/>
                <w:spacing w:val="-6"/>
                <w:sz w:val="24"/>
                <w:szCs w:val="24"/>
              </w:rPr>
              <w:t>егда двусторонний характер. При пиелонефрите может быть поражена одна почка. В зависимости от того одна или обе почки поражены, боль может быть одно</w:t>
            </w:r>
            <w:bookmarkStart w:id="67" w:name="OCRUncertain078"/>
            <w:r w:rsidRPr="005D7AD8">
              <w:rPr>
                <w:rFonts w:ascii="Times New Roman" w:hAnsi="Times New Roman" w:cs="Times New Roman"/>
                <w:spacing w:val="-6"/>
                <w:sz w:val="24"/>
                <w:szCs w:val="24"/>
              </w:rPr>
              <w:t>с</w:t>
            </w:r>
            <w:bookmarkEnd w:id="67"/>
            <w:r w:rsidRPr="005D7AD8">
              <w:rPr>
                <w:rFonts w:ascii="Times New Roman" w:hAnsi="Times New Roman" w:cs="Times New Roman"/>
                <w:spacing w:val="-6"/>
                <w:sz w:val="24"/>
                <w:szCs w:val="24"/>
              </w:rPr>
              <w:t xml:space="preserve">торонней или двусторонней. Какая-либо иррадиация болей при этих </w:t>
            </w:r>
            <w:bookmarkStart w:id="68" w:name="OCRUncertain080"/>
            <w:r w:rsidRPr="005D7AD8">
              <w:rPr>
                <w:rFonts w:ascii="Times New Roman" w:hAnsi="Times New Roman" w:cs="Times New Roman"/>
                <w:spacing w:val="-6"/>
                <w:sz w:val="24"/>
                <w:szCs w:val="24"/>
              </w:rPr>
              <w:t>забо</w:t>
            </w:r>
            <w:bookmarkStart w:id="69" w:name="OCRUncertain082"/>
            <w:bookmarkEnd w:id="68"/>
            <w:r w:rsidRPr="005D7AD8">
              <w:rPr>
                <w:rFonts w:ascii="Times New Roman" w:hAnsi="Times New Roman" w:cs="Times New Roman"/>
                <w:spacing w:val="-6"/>
                <w:sz w:val="24"/>
                <w:szCs w:val="24"/>
              </w:rPr>
              <w:t>леваниях</w:t>
            </w:r>
            <w:bookmarkEnd w:id="69"/>
            <w:r w:rsidRPr="005D7AD8">
              <w:rPr>
                <w:rFonts w:ascii="Times New Roman" w:hAnsi="Times New Roman" w:cs="Times New Roman"/>
                <w:spacing w:val="-6"/>
                <w:sz w:val="24"/>
                <w:szCs w:val="24"/>
              </w:rPr>
              <w:t xml:space="preserve"> не наблюдается.</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9.</w:t>
            </w:r>
            <w:r w:rsidRPr="005D7AD8">
              <w:rPr>
                <w:rFonts w:ascii="Times New Roman" w:hAnsi="Times New Roman" w:cs="Times New Roman"/>
                <w:sz w:val="24"/>
                <w:szCs w:val="24"/>
              </w:rPr>
              <w:t>Какие условия спо</w:t>
            </w:r>
            <w:bookmarkStart w:id="70" w:name="OCRUncertain083"/>
            <w:r w:rsidRPr="005D7AD8">
              <w:rPr>
                <w:rFonts w:ascii="Times New Roman" w:hAnsi="Times New Roman" w:cs="Times New Roman"/>
                <w:sz w:val="24"/>
                <w:szCs w:val="24"/>
              </w:rPr>
              <w:t>с</w:t>
            </w:r>
            <w:bookmarkEnd w:id="70"/>
            <w:r w:rsidRPr="005D7AD8">
              <w:rPr>
                <w:rFonts w:ascii="Times New Roman" w:hAnsi="Times New Roman" w:cs="Times New Roman"/>
                <w:sz w:val="24"/>
                <w:szCs w:val="24"/>
              </w:rPr>
              <w:t xml:space="preserve">обствуют </w:t>
            </w:r>
            <w:r w:rsidRPr="005D7AD8">
              <w:rPr>
                <w:rFonts w:ascii="Times New Roman" w:hAnsi="Times New Roman" w:cs="Times New Roman"/>
                <w:spacing w:val="-6"/>
                <w:sz w:val="24"/>
                <w:szCs w:val="24"/>
              </w:rPr>
              <w:t>воз</w:t>
            </w:r>
            <w:bookmarkStart w:id="71" w:name="OCRUncertain084"/>
            <w:r w:rsidRPr="005D7AD8">
              <w:rPr>
                <w:rFonts w:ascii="Times New Roman" w:hAnsi="Times New Roman" w:cs="Times New Roman"/>
                <w:spacing w:val="-6"/>
                <w:sz w:val="24"/>
                <w:szCs w:val="24"/>
              </w:rPr>
              <w:t>н</w:t>
            </w:r>
            <w:bookmarkEnd w:id="71"/>
            <w:r w:rsidRPr="005D7AD8">
              <w:rPr>
                <w:rFonts w:ascii="Times New Roman" w:hAnsi="Times New Roman" w:cs="Times New Roman"/>
                <w:spacing w:val="-6"/>
                <w:sz w:val="24"/>
                <w:szCs w:val="24"/>
              </w:rPr>
              <w:t>икновению приступа поч</w:t>
            </w:r>
            <w:bookmarkStart w:id="72" w:name="OCRUncertain085"/>
            <w:r w:rsidRPr="005D7AD8">
              <w:rPr>
                <w:rFonts w:ascii="Times New Roman" w:hAnsi="Times New Roman" w:cs="Times New Roman"/>
                <w:spacing w:val="-6"/>
                <w:sz w:val="24"/>
                <w:szCs w:val="24"/>
              </w:rPr>
              <w:t>е</w:t>
            </w:r>
            <w:bookmarkEnd w:id="72"/>
            <w:r w:rsidRPr="005D7AD8">
              <w:rPr>
                <w:rFonts w:ascii="Times New Roman" w:hAnsi="Times New Roman" w:cs="Times New Roman"/>
                <w:sz w:val="24"/>
                <w:szCs w:val="24"/>
              </w:rPr>
              <w:t>чной колики?</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bookmarkStart w:id="73" w:name="OCRUncertain086"/>
            <w:r w:rsidRPr="005D7AD8">
              <w:rPr>
                <w:rFonts w:ascii="Times New Roman" w:hAnsi="Times New Roman" w:cs="Times New Roman"/>
                <w:noProof/>
                <w:spacing w:val="-4"/>
                <w:sz w:val="24"/>
                <w:szCs w:val="24"/>
              </w:rPr>
              <w:t>9</w:t>
            </w:r>
            <w:bookmarkEnd w:id="73"/>
            <w:r w:rsidRPr="005D7AD8">
              <w:rPr>
                <w:rFonts w:ascii="Times New Roman" w:hAnsi="Times New Roman" w:cs="Times New Roman"/>
                <w:noProof/>
                <w:spacing w:val="-4"/>
                <w:sz w:val="24"/>
                <w:szCs w:val="24"/>
              </w:rPr>
              <w:t xml:space="preserve">. </w:t>
            </w:r>
            <w:r w:rsidRPr="005D7AD8">
              <w:rPr>
                <w:rFonts w:ascii="Times New Roman" w:hAnsi="Times New Roman" w:cs="Times New Roman"/>
                <w:spacing w:val="-4"/>
                <w:sz w:val="24"/>
                <w:szCs w:val="24"/>
              </w:rPr>
              <w:t>Обильное питье и тряская е</w:t>
            </w:r>
            <w:bookmarkStart w:id="74" w:name="OCRUncertain087"/>
            <w:r w:rsidRPr="005D7AD8">
              <w:rPr>
                <w:rFonts w:ascii="Times New Roman" w:hAnsi="Times New Roman" w:cs="Times New Roman"/>
                <w:spacing w:val="-4"/>
                <w:sz w:val="24"/>
                <w:szCs w:val="24"/>
              </w:rPr>
              <w:t>з</w:t>
            </w:r>
            <w:bookmarkEnd w:id="74"/>
            <w:r w:rsidRPr="005D7AD8">
              <w:rPr>
                <w:rFonts w:ascii="Times New Roman" w:hAnsi="Times New Roman" w:cs="Times New Roman"/>
                <w:spacing w:val="-4"/>
                <w:sz w:val="24"/>
                <w:szCs w:val="24"/>
              </w:rPr>
              <w:t xml:space="preserve">да. </w:t>
            </w:r>
            <w:bookmarkStart w:id="75" w:name="OCRUncertain088"/>
            <w:r w:rsidRPr="005D7AD8">
              <w:rPr>
                <w:rFonts w:ascii="Times New Roman" w:hAnsi="Times New Roman" w:cs="Times New Roman"/>
                <w:spacing w:val="-4"/>
                <w:sz w:val="24"/>
                <w:szCs w:val="24"/>
              </w:rPr>
              <w:t>Э</w:t>
            </w:r>
            <w:bookmarkEnd w:id="75"/>
            <w:r w:rsidRPr="005D7AD8">
              <w:rPr>
                <w:rFonts w:ascii="Times New Roman" w:hAnsi="Times New Roman" w:cs="Times New Roman"/>
                <w:spacing w:val="-4"/>
                <w:sz w:val="24"/>
                <w:szCs w:val="24"/>
              </w:rPr>
              <w:t xml:space="preserve">ти </w:t>
            </w:r>
            <w:r w:rsidRPr="005D7AD8">
              <w:rPr>
                <w:rFonts w:ascii="Times New Roman" w:hAnsi="Times New Roman" w:cs="Times New Roman"/>
                <w:spacing w:val="-6"/>
                <w:sz w:val="24"/>
                <w:szCs w:val="24"/>
              </w:rPr>
              <w:t>со</w:t>
            </w:r>
            <w:bookmarkStart w:id="76" w:name="OCRUncertain089"/>
            <w:r w:rsidRPr="005D7AD8">
              <w:rPr>
                <w:rFonts w:ascii="Times New Roman" w:hAnsi="Times New Roman" w:cs="Times New Roman"/>
                <w:spacing w:val="-6"/>
                <w:sz w:val="24"/>
                <w:szCs w:val="24"/>
              </w:rPr>
              <w:t>с</w:t>
            </w:r>
            <w:bookmarkEnd w:id="76"/>
            <w:r w:rsidRPr="005D7AD8">
              <w:rPr>
                <w:rFonts w:ascii="Times New Roman" w:hAnsi="Times New Roman" w:cs="Times New Roman"/>
                <w:spacing w:val="-6"/>
                <w:sz w:val="24"/>
                <w:szCs w:val="24"/>
              </w:rPr>
              <w:t>тояния способствуют перемещению</w:t>
            </w:r>
            <w:r w:rsidRPr="005D7AD8">
              <w:rPr>
                <w:rFonts w:ascii="Times New Roman" w:hAnsi="Times New Roman" w:cs="Times New Roman"/>
                <w:spacing w:val="-4"/>
                <w:sz w:val="24"/>
                <w:szCs w:val="24"/>
              </w:rPr>
              <w:t xml:space="preserve"> ка</w:t>
            </w:r>
            <w:bookmarkStart w:id="77" w:name="OCRUncertain090"/>
            <w:r w:rsidRPr="005D7AD8">
              <w:rPr>
                <w:rFonts w:ascii="Times New Roman" w:hAnsi="Times New Roman" w:cs="Times New Roman"/>
                <w:spacing w:val="-4"/>
                <w:sz w:val="24"/>
                <w:szCs w:val="24"/>
              </w:rPr>
              <w:t>м</w:t>
            </w:r>
            <w:bookmarkEnd w:id="77"/>
            <w:r w:rsidRPr="005D7AD8">
              <w:rPr>
                <w:rFonts w:ascii="Times New Roman" w:hAnsi="Times New Roman" w:cs="Times New Roman"/>
                <w:spacing w:val="-4"/>
                <w:sz w:val="24"/>
                <w:szCs w:val="24"/>
              </w:rPr>
              <w:t>ней из лоханок в мочеточники.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10.</w:t>
            </w:r>
            <w:r w:rsidRPr="005D7AD8">
              <w:rPr>
                <w:rFonts w:ascii="Times New Roman" w:hAnsi="Times New Roman" w:cs="Times New Roman"/>
                <w:spacing w:val="-2"/>
                <w:sz w:val="24"/>
                <w:szCs w:val="24"/>
              </w:rPr>
              <w:t>Какова причина</w:t>
            </w:r>
            <w:r w:rsidRPr="005D7AD8">
              <w:rPr>
                <w:rFonts w:ascii="Times New Roman" w:hAnsi="Times New Roman" w:cs="Times New Roman"/>
                <w:spacing w:val="-6"/>
                <w:sz w:val="24"/>
                <w:szCs w:val="24"/>
              </w:rPr>
              <w:t xml:space="preserve"> иррадиации</w:t>
            </w:r>
            <w:r w:rsidRPr="005D7AD8">
              <w:rPr>
                <w:rFonts w:ascii="Times New Roman" w:hAnsi="Times New Roman" w:cs="Times New Roman"/>
                <w:sz w:val="24"/>
                <w:szCs w:val="24"/>
              </w:rPr>
              <w:t xml:space="preserve"> болей при почечной колике в паховую область?</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10.</w:t>
            </w:r>
            <w:r w:rsidRPr="005D7AD8">
              <w:rPr>
                <w:rFonts w:ascii="Times New Roman" w:hAnsi="Times New Roman" w:cs="Times New Roman"/>
                <w:spacing w:val="-6"/>
                <w:sz w:val="24"/>
                <w:szCs w:val="24"/>
              </w:rPr>
              <w:t xml:space="preserve"> В </w:t>
            </w:r>
            <w:proofErr w:type="spellStart"/>
            <w:r w:rsidRPr="005D7AD8">
              <w:rPr>
                <w:rFonts w:ascii="Times New Roman" w:hAnsi="Times New Roman" w:cs="Times New Roman"/>
                <w:spacing w:val="-6"/>
                <w:sz w:val="24"/>
                <w:szCs w:val="24"/>
              </w:rPr>
              <w:t>нижнегрудных</w:t>
            </w:r>
            <w:proofErr w:type="spellEnd"/>
            <w:r w:rsidRPr="005D7AD8">
              <w:rPr>
                <w:rFonts w:ascii="Times New Roman" w:hAnsi="Times New Roman" w:cs="Times New Roman"/>
                <w:spacing w:val="-6"/>
                <w:sz w:val="24"/>
                <w:szCs w:val="24"/>
              </w:rPr>
              <w:t xml:space="preserve"> и </w:t>
            </w:r>
            <w:proofErr w:type="spellStart"/>
            <w:r w:rsidRPr="005D7AD8">
              <w:rPr>
                <w:rFonts w:ascii="Times New Roman" w:hAnsi="Times New Roman" w:cs="Times New Roman"/>
                <w:spacing w:val="-6"/>
                <w:sz w:val="24"/>
                <w:szCs w:val="24"/>
              </w:rPr>
              <w:t>верхнепо</w:t>
            </w:r>
            <w:bookmarkStart w:id="78" w:name="OCRUncertain093"/>
            <w:r w:rsidRPr="005D7AD8">
              <w:rPr>
                <w:rFonts w:ascii="Times New Roman" w:hAnsi="Times New Roman" w:cs="Times New Roman"/>
                <w:spacing w:val="-6"/>
                <w:sz w:val="24"/>
                <w:szCs w:val="24"/>
              </w:rPr>
              <w:t>ясничных</w:t>
            </w:r>
            <w:proofErr w:type="spellEnd"/>
            <w:r w:rsidRPr="005D7AD8">
              <w:rPr>
                <w:rFonts w:ascii="Times New Roman" w:hAnsi="Times New Roman" w:cs="Times New Roman"/>
                <w:spacing w:val="-6"/>
                <w:sz w:val="24"/>
                <w:szCs w:val="24"/>
              </w:rPr>
              <w:t xml:space="preserve"> сегментах</w:t>
            </w:r>
            <w:bookmarkEnd w:id="78"/>
            <w:r w:rsidRPr="005D7AD8">
              <w:rPr>
                <w:rFonts w:ascii="Times New Roman" w:hAnsi="Times New Roman" w:cs="Times New Roman"/>
                <w:spacing w:val="-6"/>
                <w:sz w:val="24"/>
                <w:szCs w:val="24"/>
              </w:rPr>
              <w:t xml:space="preserve"> спинного мозга </w:t>
            </w:r>
            <w:bookmarkStart w:id="79" w:name="OCRUncertain095"/>
            <w:r w:rsidRPr="005D7AD8">
              <w:rPr>
                <w:rFonts w:ascii="Times New Roman" w:hAnsi="Times New Roman" w:cs="Times New Roman"/>
                <w:spacing w:val="-6"/>
                <w:sz w:val="24"/>
                <w:szCs w:val="24"/>
              </w:rPr>
              <w:t>нервные</w:t>
            </w:r>
            <w:bookmarkEnd w:id="79"/>
            <w:r w:rsidRPr="005D7AD8">
              <w:rPr>
                <w:rFonts w:ascii="Times New Roman" w:hAnsi="Times New Roman" w:cs="Times New Roman"/>
                <w:spacing w:val="-6"/>
                <w:sz w:val="24"/>
                <w:szCs w:val="24"/>
              </w:rPr>
              <w:t xml:space="preserve"> волокна, несущие чувствительные импуль</w:t>
            </w:r>
            <w:bookmarkStart w:id="80" w:name="OCRUncertain096"/>
            <w:r w:rsidRPr="005D7AD8">
              <w:rPr>
                <w:rFonts w:ascii="Times New Roman" w:hAnsi="Times New Roman" w:cs="Times New Roman"/>
                <w:spacing w:val="-6"/>
                <w:sz w:val="24"/>
                <w:szCs w:val="24"/>
              </w:rPr>
              <w:t>с</w:t>
            </w:r>
            <w:bookmarkEnd w:id="80"/>
            <w:r w:rsidRPr="005D7AD8">
              <w:rPr>
                <w:rFonts w:ascii="Times New Roman" w:hAnsi="Times New Roman" w:cs="Times New Roman"/>
                <w:spacing w:val="-6"/>
                <w:sz w:val="24"/>
                <w:szCs w:val="24"/>
              </w:rPr>
              <w:t>ы от почек, мочеточников, мочевого пузыря, половых органов, проходят в не</w:t>
            </w:r>
            <w:bookmarkStart w:id="81" w:name="OCRUncertain097"/>
            <w:r w:rsidRPr="005D7AD8">
              <w:rPr>
                <w:rFonts w:ascii="Times New Roman" w:hAnsi="Times New Roman" w:cs="Times New Roman"/>
                <w:spacing w:val="-6"/>
                <w:sz w:val="24"/>
                <w:szCs w:val="24"/>
              </w:rPr>
              <w:t>п</w:t>
            </w:r>
            <w:bookmarkEnd w:id="81"/>
            <w:r w:rsidRPr="005D7AD8">
              <w:rPr>
                <w:rFonts w:ascii="Times New Roman" w:hAnsi="Times New Roman" w:cs="Times New Roman"/>
                <w:spacing w:val="-6"/>
                <w:sz w:val="24"/>
                <w:szCs w:val="24"/>
              </w:rPr>
              <w:t>осред</w:t>
            </w:r>
            <w:bookmarkStart w:id="82" w:name="OCRUncertain098"/>
            <w:r w:rsidRPr="005D7AD8">
              <w:rPr>
                <w:rFonts w:ascii="Times New Roman" w:hAnsi="Times New Roman" w:cs="Times New Roman"/>
                <w:spacing w:val="-6"/>
                <w:sz w:val="24"/>
                <w:szCs w:val="24"/>
              </w:rPr>
              <w:t>с</w:t>
            </w:r>
            <w:bookmarkEnd w:id="82"/>
            <w:r w:rsidRPr="005D7AD8">
              <w:rPr>
                <w:rFonts w:ascii="Times New Roman" w:hAnsi="Times New Roman" w:cs="Times New Roman"/>
                <w:spacing w:val="-6"/>
                <w:sz w:val="24"/>
                <w:szCs w:val="24"/>
              </w:rPr>
              <w:t xml:space="preserve">твенной </w:t>
            </w:r>
            <w:proofErr w:type="spellStart"/>
            <w:proofErr w:type="gramStart"/>
            <w:r w:rsidRPr="005D7AD8">
              <w:rPr>
                <w:rFonts w:ascii="Times New Roman" w:hAnsi="Times New Roman" w:cs="Times New Roman"/>
                <w:spacing w:val="-6"/>
                <w:sz w:val="24"/>
                <w:szCs w:val="24"/>
              </w:rPr>
              <w:t>близости,Такое</w:t>
            </w:r>
            <w:r w:rsidRPr="005D7AD8">
              <w:rPr>
                <w:rFonts w:ascii="Times New Roman" w:hAnsi="Times New Roman" w:cs="Times New Roman"/>
                <w:sz w:val="24"/>
                <w:szCs w:val="24"/>
              </w:rPr>
              <w:t>располож</w:t>
            </w:r>
            <w:bookmarkStart w:id="83" w:name="OCRUncertain099"/>
            <w:r w:rsidRPr="005D7AD8">
              <w:rPr>
                <w:rFonts w:ascii="Times New Roman" w:hAnsi="Times New Roman" w:cs="Times New Roman"/>
                <w:sz w:val="24"/>
                <w:szCs w:val="24"/>
              </w:rPr>
              <w:t>е</w:t>
            </w:r>
            <w:bookmarkEnd w:id="83"/>
            <w:r w:rsidRPr="005D7AD8">
              <w:rPr>
                <w:rFonts w:ascii="Times New Roman" w:hAnsi="Times New Roman" w:cs="Times New Roman"/>
                <w:sz w:val="24"/>
                <w:szCs w:val="24"/>
              </w:rPr>
              <w:t>ние</w:t>
            </w:r>
            <w:proofErr w:type="spellEnd"/>
            <w:proofErr w:type="gramEnd"/>
            <w:r w:rsidRPr="005D7AD8">
              <w:rPr>
                <w:rFonts w:ascii="Times New Roman" w:hAnsi="Times New Roman" w:cs="Times New Roman"/>
                <w:sz w:val="24"/>
                <w:szCs w:val="24"/>
              </w:rPr>
              <w:t xml:space="preserve"> облегчает расп</w:t>
            </w:r>
            <w:r w:rsidRPr="005D7AD8">
              <w:rPr>
                <w:rFonts w:ascii="Times New Roman" w:hAnsi="Times New Roman" w:cs="Times New Roman"/>
                <w:spacing w:val="-6"/>
                <w:sz w:val="24"/>
                <w:szCs w:val="24"/>
              </w:rPr>
              <w:t>ро</w:t>
            </w:r>
            <w:bookmarkStart w:id="84" w:name="OCRUncertain100"/>
            <w:r w:rsidRPr="005D7AD8">
              <w:rPr>
                <w:rFonts w:ascii="Times New Roman" w:hAnsi="Times New Roman" w:cs="Times New Roman"/>
                <w:spacing w:val="-6"/>
                <w:sz w:val="24"/>
                <w:szCs w:val="24"/>
              </w:rPr>
              <w:t>с</w:t>
            </w:r>
            <w:bookmarkEnd w:id="84"/>
            <w:r w:rsidRPr="005D7AD8">
              <w:rPr>
                <w:rFonts w:ascii="Times New Roman" w:hAnsi="Times New Roman" w:cs="Times New Roman"/>
                <w:spacing w:val="-6"/>
                <w:sz w:val="24"/>
                <w:szCs w:val="24"/>
              </w:rPr>
              <w:t>транение возбу</w:t>
            </w:r>
            <w:bookmarkStart w:id="85" w:name="OCRUncertain101"/>
            <w:r w:rsidRPr="005D7AD8">
              <w:rPr>
                <w:rFonts w:ascii="Times New Roman" w:hAnsi="Times New Roman" w:cs="Times New Roman"/>
                <w:spacing w:val="-6"/>
                <w:sz w:val="24"/>
                <w:szCs w:val="24"/>
              </w:rPr>
              <w:t>ж</w:t>
            </w:r>
            <w:bookmarkEnd w:id="85"/>
            <w:r w:rsidRPr="005D7AD8">
              <w:rPr>
                <w:rFonts w:ascii="Times New Roman" w:hAnsi="Times New Roman" w:cs="Times New Roman"/>
                <w:spacing w:val="-6"/>
                <w:sz w:val="24"/>
                <w:szCs w:val="24"/>
              </w:rPr>
              <w:t xml:space="preserve">дения в близлежащие </w:t>
            </w:r>
            <w:r w:rsidRPr="005D7AD8">
              <w:rPr>
                <w:rFonts w:ascii="Times New Roman" w:hAnsi="Times New Roman" w:cs="Times New Roman"/>
                <w:spacing w:val="-2"/>
                <w:sz w:val="24"/>
                <w:szCs w:val="24"/>
              </w:rPr>
              <w:t>волокна, которое в соответствующих</w:t>
            </w:r>
            <w:r w:rsidRPr="005D7AD8">
              <w:rPr>
                <w:rFonts w:ascii="Times New Roman" w:hAnsi="Times New Roman" w:cs="Times New Roman"/>
                <w:spacing w:val="-6"/>
                <w:sz w:val="24"/>
                <w:szCs w:val="24"/>
              </w:rPr>
              <w:t xml:space="preserve"> нервных центрах </w:t>
            </w:r>
            <w:bookmarkStart w:id="86" w:name="OCRUncertain103"/>
            <w:r w:rsidRPr="005D7AD8">
              <w:rPr>
                <w:rFonts w:ascii="Times New Roman" w:hAnsi="Times New Roman" w:cs="Times New Roman"/>
                <w:spacing w:val="-6"/>
                <w:sz w:val="24"/>
                <w:szCs w:val="24"/>
              </w:rPr>
              <w:t xml:space="preserve">ощущается </w:t>
            </w:r>
            <w:bookmarkEnd w:id="86"/>
            <w:r w:rsidRPr="005D7AD8">
              <w:rPr>
                <w:rFonts w:ascii="Times New Roman" w:hAnsi="Times New Roman" w:cs="Times New Roman"/>
                <w:spacing w:val="-6"/>
                <w:sz w:val="24"/>
                <w:szCs w:val="24"/>
              </w:rPr>
              <w:t>как боль.</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lastRenderedPageBreak/>
              <w:t>11.</w:t>
            </w:r>
            <w:r w:rsidRPr="005D7AD8">
              <w:rPr>
                <w:rFonts w:ascii="Times New Roman" w:hAnsi="Times New Roman" w:cs="Times New Roman"/>
                <w:spacing w:val="-6"/>
                <w:sz w:val="24"/>
                <w:szCs w:val="24"/>
              </w:rPr>
              <w:t xml:space="preserve"> Какое нарушение мочеотде</w:t>
            </w:r>
            <w:r w:rsidRPr="005D7AD8">
              <w:rPr>
                <w:rFonts w:ascii="Times New Roman" w:hAnsi="Times New Roman" w:cs="Times New Roman"/>
                <w:sz w:val="24"/>
                <w:szCs w:val="24"/>
              </w:rPr>
              <w:t xml:space="preserve">ления называется </w:t>
            </w:r>
            <w:bookmarkStart w:id="87" w:name="OCRUncertain104"/>
            <w:proofErr w:type="spellStart"/>
            <w:r w:rsidRPr="005D7AD8">
              <w:rPr>
                <w:rFonts w:ascii="Times New Roman" w:hAnsi="Times New Roman" w:cs="Times New Roman"/>
                <w:sz w:val="24"/>
                <w:szCs w:val="24"/>
              </w:rPr>
              <w:t>странгурией</w:t>
            </w:r>
            <w:proofErr w:type="spellEnd"/>
            <w:r w:rsidRPr="005D7AD8">
              <w:rPr>
                <w:rFonts w:ascii="Times New Roman" w:hAnsi="Times New Roman" w:cs="Times New Roman"/>
                <w:sz w:val="24"/>
                <w:szCs w:val="24"/>
              </w:rPr>
              <w:t>?</w:t>
            </w:r>
            <w:bookmarkEnd w:id="87"/>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bookmarkStart w:id="88" w:name="OCRUncertain106"/>
            <w:r w:rsidRPr="005D7AD8">
              <w:rPr>
                <w:rFonts w:ascii="Times New Roman" w:hAnsi="Times New Roman" w:cs="Times New Roman"/>
                <w:noProof/>
                <w:spacing w:val="-6"/>
                <w:sz w:val="24"/>
                <w:szCs w:val="24"/>
              </w:rPr>
              <w:t>11</w:t>
            </w:r>
            <w:bookmarkEnd w:id="88"/>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Затрудненное болезненное </w:t>
            </w:r>
            <w:bookmarkStart w:id="89" w:name="OCRUncertain107"/>
            <w:proofErr w:type="spellStart"/>
            <w:r w:rsidRPr="005D7AD8">
              <w:rPr>
                <w:rFonts w:ascii="Times New Roman" w:hAnsi="Times New Roman" w:cs="Times New Roman"/>
                <w:spacing w:val="-6"/>
                <w:sz w:val="24"/>
                <w:szCs w:val="24"/>
              </w:rPr>
              <w:t>мочеиспускание</w:t>
            </w:r>
            <w:r w:rsidRPr="005D7AD8">
              <w:rPr>
                <w:rFonts w:ascii="Times New Roman" w:hAnsi="Times New Roman" w:cs="Times New Roman"/>
                <w:spacing w:val="-4"/>
                <w:sz w:val="24"/>
                <w:szCs w:val="24"/>
              </w:rPr>
              <w:t>.</w:t>
            </w:r>
            <w:bookmarkEnd w:id="89"/>
            <w:r w:rsidRPr="005D7AD8">
              <w:rPr>
                <w:rFonts w:ascii="Times New Roman" w:hAnsi="Times New Roman" w:cs="Times New Roman"/>
                <w:spacing w:val="-4"/>
                <w:sz w:val="24"/>
                <w:szCs w:val="24"/>
              </w:rPr>
              <w:t>Она</w:t>
            </w:r>
            <w:proofErr w:type="spellEnd"/>
            <w:r w:rsidRPr="005D7AD8">
              <w:rPr>
                <w:rFonts w:ascii="Times New Roman" w:hAnsi="Times New Roman" w:cs="Times New Roman"/>
                <w:spacing w:val="-4"/>
                <w:sz w:val="24"/>
                <w:szCs w:val="24"/>
              </w:rPr>
              <w:t xml:space="preserve"> характерна для </w:t>
            </w:r>
            <w:r w:rsidRPr="005D7AD8">
              <w:rPr>
                <w:rFonts w:ascii="Times New Roman" w:hAnsi="Times New Roman" w:cs="Times New Roman"/>
                <w:spacing w:val="-6"/>
                <w:sz w:val="24"/>
                <w:szCs w:val="24"/>
              </w:rPr>
              <w:t>воспаления мочеиспускательного канала, заболеваний пред</w:t>
            </w:r>
            <w:bookmarkStart w:id="90" w:name="OCRUncertain110"/>
            <w:r w:rsidRPr="005D7AD8">
              <w:rPr>
                <w:rFonts w:ascii="Times New Roman" w:hAnsi="Times New Roman" w:cs="Times New Roman"/>
                <w:spacing w:val="-6"/>
                <w:sz w:val="24"/>
                <w:szCs w:val="24"/>
              </w:rPr>
              <w:t>стательной</w:t>
            </w:r>
            <w:bookmarkEnd w:id="90"/>
            <w:r w:rsidRPr="005D7AD8">
              <w:rPr>
                <w:rFonts w:ascii="Times New Roman" w:hAnsi="Times New Roman" w:cs="Times New Roman"/>
                <w:spacing w:val="-6"/>
                <w:sz w:val="24"/>
                <w:szCs w:val="24"/>
              </w:rPr>
              <w:t xml:space="preserve"> железы.</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12.</w:t>
            </w:r>
            <w:r w:rsidRPr="005D7AD8">
              <w:rPr>
                <w:rFonts w:ascii="Times New Roman" w:hAnsi="Times New Roman" w:cs="Times New Roman"/>
                <w:sz w:val="24"/>
                <w:szCs w:val="24"/>
              </w:rPr>
              <w:t xml:space="preserve"> Что </w:t>
            </w:r>
            <w:bookmarkStart w:id="91" w:name="OCRUncertain112"/>
            <w:r w:rsidRPr="005D7AD8">
              <w:rPr>
                <w:rFonts w:ascii="Times New Roman" w:hAnsi="Times New Roman" w:cs="Times New Roman"/>
                <w:sz w:val="24"/>
                <w:szCs w:val="24"/>
              </w:rPr>
              <w:t>такое</w:t>
            </w:r>
            <w:bookmarkEnd w:id="91"/>
            <w:r w:rsidRPr="005D7AD8">
              <w:rPr>
                <w:rFonts w:ascii="Times New Roman" w:hAnsi="Times New Roman" w:cs="Times New Roman"/>
                <w:sz w:val="24"/>
                <w:szCs w:val="24"/>
              </w:rPr>
              <w:t xml:space="preserve"> дизурия?</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12.</w:t>
            </w:r>
            <w:r w:rsidRPr="005D7AD8">
              <w:rPr>
                <w:rFonts w:ascii="Times New Roman" w:hAnsi="Times New Roman" w:cs="Times New Roman"/>
                <w:sz w:val="24"/>
                <w:szCs w:val="24"/>
              </w:rPr>
              <w:t xml:space="preserve"> Дизурией называют расстройство </w:t>
            </w:r>
            <w:bookmarkStart w:id="92" w:name="OCRUncertain113"/>
            <w:r w:rsidRPr="005D7AD8">
              <w:rPr>
                <w:rFonts w:ascii="Times New Roman" w:hAnsi="Times New Roman" w:cs="Times New Roman"/>
                <w:spacing w:val="-2"/>
                <w:sz w:val="24"/>
                <w:szCs w:val="24"/>
              </w:rPr>
              <w:t>мочеиспускания.</w:t>
            </w:r>
            <w:bookmarkEnd w:id="92"/>
            <w:r w:rsidRPr="005D7AD8">
              <w:rPr>
                <w:rFonts w:ascii="Times New Roman" w:hAnsi="Times New Roman" w:cs="Times New Roman"/>
                <w:spacing w:val="-2"/>
                <w:sz w:val="24"/>
                <w:szCs w:val="24"/>
              </w:rPr>
              <w:t xml:space="preserve"> Нередко </w:t>
            </w:r>
            <w:proofErr w:type="spellStart"/>
            <w:r w:rsidRPr="005D7AD8">
              <w:rPr>
                <w:rFonts w:ascii="Times New Roman" w:hAnsi="Times New Roman" w:cs="Times New Roman"/>
                <w:spacing w:val="-2"/>
                <w:sz w:val="24"/>
                <w:szCs w:val="24"/>
              </w:rPr>
              <w:t>смыслэтого</w:t>
            </w:r>
            <w:proofErr w:type="spellEnd"/>
            <w:r w:rsidRPr="005D7AD8">
              <w:rPr>
                <w:rFonts w:ascii="Times New Roman" w:hAnsi="Times New Roman" w:cs="Times New Roman"/>
                <w:sz w:val="24"/>
                <w:szCs w:val="24"/>
              </w:rPr>
              <w:t xml:space="preserve"> термина сужается и дизурией </w:t>
            </w:r>
            <w:r w:rsidRPr="005D7AD8">
              <w:rPr>
                <w:rFonts w:ascii="Times New Roman" w:hAnsi="Times New Roman" w:cs="Times New Roman"/>
                <w:spacing w:val="-4"/>
                <w:sz w:val="24"/>
                <w:szCs w:val="24"/>
              </w:rPr>
              <w:t>называют боле</w:t>
            </w:r>
            <w:bookmarkStart w:id="93" w:name="OCRUncertain114"/>
            <w:r w:rsidRPr="005D7AD8">
              <w:rPr>
                <w:rFonts w:ascii="Times New Roman" w:hAnsi="Times New Roman" w:cs="Times New Roman"/>
                <w:spacing w:val="-4"/>
                <w:sz w:val="24"/>
                <w:szCs w:val="24"/>
              </w:rPr>
              <w:t>з</w:t>
            </w:r>
            <w:bookmarkEnd w:id="93"/>
            <w:r w:rsidRPr="005D7AD8">
              <w:rPr>
                <w:rFonts w:ascii="Times New Roman" w:hAnsi="Times New Roman" w:cs="Times New Roman"/>
                <w:spacing w:val="-4"/>
                <w:sz w:val="24"/>
                <w:szCs w:val="24"/>
              </w:rPr>
              <w:t>ненное мочеиспускание.</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13.</w:t>
            </w:r>
            <w:r w:rsidRPr="005D7AD8">
              <w:rPr>
                <w:rFonts w:ascii="Times New Roman" w:hAnsi="Times New Roman" w:cs="Times New Roman"/>
                <w:sz w:val="24"/>
                <w:szCs w:val="24"/>
              </w:rPr>
              <w:t xml:space="preserve"> Что такое диурез? </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 xml:space="preserve">13. </w:t>
            </w:r>
            <w:r w:rsidRPr="005D7AD8">
              <w:rPr>
                <w:rFonts w:ascii="Times New Roman" w:hAnsi="Times New Roman" w:cs="Times New Roman"/>
                <w:spacing w:val="-6"/>
                <w:sz w:val="24"/>
                <w:szCs w:val="24"/>
              </w:rPr>
              <w:t xml:space="preserve">Количество выделяемой </w:t>
            </w:r>
            <w:bookmarkStart w:id="94" w:name="OCRUncertain118"/>
            <w:r w:rsidRPr="005D7AD8">
              <w:rPr>
                <w:rFonts w:ascii="Times New Roman" w:hAnsi="Times New Roman" w:cs="Times New Roman"/>
                <w:spacing w:val="-6"/>
                <w:sz w:val="24"/>
                <w:szCs w:val="24"/>
              </w:rPr>
              <w:t>м</w:t>
            </w:r>
            <w:bookmarkEnd w:id="94"/>
            <w:r w:rsidRPr="005D7AD8">
              <w:rPr>
                <w:rFonts w:ascii="Times New Roman" w:hAnsi="Times New Roman" w:cs="Times New Roman"/>
                <w:spacing w:val="-6"/>
                <w:sz w:val="24"/>
                <w:szCs w:val="24"/>
              </w:rPr>
              <w:t xml:space="preserve">очи за </w:t>
            </w:r>
            <w:proofErr w:type="spellStart"/>
            <w:r w:rsidRPr="005D7AD8">
              <w:rPr>
                <w:rFonts w:ascii="Times New Roman" w:hAnsi="Times New Roman" w:cs="Times New Roman"/>
                <w:spacing w:val="-6"/>
                <w:sz w:val="24"/>
                <w:szCs w:val="24"/>
              </w:rPr>
              <w:t>определенныйотрезок</w:t>
            </w:r>
            <w:proofErr w:type="spellEnd"/>
            <w:r w:rsidRPr="005D7AD8">
              <w:rPr>
                <w:rFonts w:ascii="Times New Roman" w:hAnsi="Times New Roman" w:cs="Times New Roman"/>
                <w:spacing w:val="-6"/>
                <w:sz w:val="24"/>
                <w:szCs w:val="24"/>
              </w:rPr>
              <w:t xml:space="preserve"> времени. </w:t>
            </w:r>
            <w:bookmarkStart w:id="95" w:name="OCRUncertain119"/>
            <w:proofErr w:type="spellStart"/>
            <w:r w:rsidRPr="005D7AD8">
              <w:rPr>
                <w:rFonts w:ascii="Times New Roman" w:hAnsi="Times New Roman" w:cs="Times New Roman"/>
                <w:spacing w:val="-6"/>
                <w:sz w:val="24"/>
                <w:szCs w:val="24"/>
              </w:rPr>
              <w:t>Часовой</w:t>
            </w:r>
            <w:bookmarkStart w:id="96" w:name="OCRUncertain120"/>
            <w:bookmarkEnd w:id="95"/>
            <w:r w:rsidRPr="005D7AD8">
              <w:rPr>
                <w:rFonts w:ascii="Times New Roman" w:hAnsi="Times New Roman" w:cs="Times New Roman"/>
                <w:spacing w:val="-6"/>
                <w:sz w:val="24"/>
                <w:szCs w:val="24"/>
              </w:rPr>
              <w:t>диуре</w:t>
            </w:r>
            <w:bookmarkEnd w:id="96"/>
            <w:r w:rsidRPr="005D7AD8">
              <w:rPr>
                <w:rFonts w:ascii="Times New Roman" w:hAnsi="Times New Roman" w:cs="Times New Roman"/>
                <w:spacing w:val="-6"/>
                <w:sz w:val="24"/>
                <w:szCs w:val="24"/>
              </w:rPr>
              <w:t>з</w:t>
            </w:r>
            <w:proofErr w:type="spellEnd"/>
            <w:r w:rsidRPr="005D7AD8">
              <w:rPr>
                <w:rFonts w:ascii="Times New Roman" w:hAnsi="Times New Roman" w:cs="Times New Roman"/>
                <w:noProof/>
                <w:spacing w:val="-6"/>
                <w:sz w:val="24"/>
                <w:szCs w:val="24"/>
              </w:rPr>
              <w:t>–</w:t>
            </w:r>
            <w:bookmarkStart w:id="97" w:name="OCRUncertain121"/>
            <w:r w:rsidRPr="005D7AD8">
              <w:rPr>
                <w:rFonts w:ascii="Times New Roman" w:hAnsi="Times New Roman" w:cs="Times New Roman"/>
                <w:spacing w:val="-6"/>
                <w:sz w:val="24"/>
                <w:szCs w:val="24"/>
              </w:rPr>
              <w:t>кол-во</w:t>
            </w:r>
            <w:bookmarkEnd w:id="97"/>
            <w:r w:rsidRPr="005D7AD8">
              <w:rPr>
                <w:rFonts w:ascii="Times New Roman" w:hAnsi="Times New Roman" w:cs="Times New Roman"/>
                <w:spacing w:val="-6"/>
                <w:sz w:val="24"/>
                <w:szCs w:val="24"/>
              </w:rPr>
              <w:t xml:space="preserve"> мочи за 1 час. Суточный диурез</w:t>
            </w:r>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кол-во мочи за сутки. Дневной диурез</w:t>
            </w:r>
            <w:r w:rsidRPr="005D7AD8">
              <w:rPr>
                <w:rFonts w:ascii="Times New Roman" w:hAnsi="Times New Roman" w:cs="Times New Roman"/>
                <w:noProof/>
                <w:spacing w:val="-6"/>
                <w:sz w:val="24"/>
                <w:szCs w:val="24"/>
              </w:rPr>
              <w:t xml:space="preserve"> -</w:t>
            </w:r>
            <w:bookmarkStart w:id="98" w:name="OCRUncertain122"/>
            <w:r w:rsidRPr="005D7AD8">
              <w:rPr>
                <w:rFonts w:ascii="Times New Roman" w:hAnsi="Times New Roman" w:cs="Times New Roman"/>
                <w:spacing w:val="-6"/>
                <w:sz w:val="24"/>
                <w:szCs w:val="24"/>
              </w:rPr>
              <w:t>количество</w:t>
            </w:r>
            <w:bookmarkEnd w:id="98"/>
            <w:r w:rsidRPr="005D7AD8">
              <w:rPr>
                <w:rFonts w:ascii="Times New Roman" w:hAnsi="Times New Roman" w:cs="Times New Roman"/>
                <w:spacing w:val="-6"/>
                <w:sz w:val="24"/>
                <w:szCs w:val="24"/>
              </w:rPr>
              <w:t xml:space="preserve"> мочи с</w:t>
            </w:r>
            <w:r w:rsidRPr="005D7AD8">
              <w:rPr>
                <w:rFonts w:ascii="Times New Roman" w:hAnsi="Times New Roman" w:cs="Times New Roman"/>
                <w:noProof/>
                <w:spacing w:val="-6"/>
                <w:sz w:val="24"/>
                <w:szCs w:val="24"/>
              </w:rPr>
              <w:t xml:space="preserve"> 6</w:t>
            </w:r>
            <w:r w:rsidRPr="005D7AD8">
              <w:rPr>
                <w:rFonts w:ascii="Times New Roman" w:hAnsi="Times New Roman" w:cs="Times New Roman"/>
                <w:spacing w:val="-6"/>
                <w:sz w:val="24"/>
                <w:szCs w:val="24"/>
              </w:rPr>
              <w:t xml:space="preserve"> -</w:t>
            </w:r>
            <w:r w:rsidRPr="005D7AD8">
              <w:rPr>
                <w:rFonts w:ascii="Times New Roman" w:hAnsi="Times New Roman" w:cs="Times New Roman"/>
                <w:noProof/>
                <w:spacing w:val="-6"/>
                <w:sz w:val="24"/>
                <w:szCs w:val="24"/>
              </w:rPr>
              <w:t xml:space="preserve"> 18</w:t>
            </w:r>
            <w:r w:rsidRPr="005D7AD8">
              <w:rPr>
                <w:rFonts w:ascii="Times New Roman" w:hAnsi="Times New Roman" w:cs="Times New Roman"/>
                <w:spacing w:val="-6"/>
                <w:sz w:val="24"/>
                <w:szCs w:val="24"/>
              </w:rPr>
              <w:t xml:space="preserve"> ч., ночной диур</w:t>
            </w:r>
            <w:bookmarkStart w:id="99" w:name="OCRUncertain123"/>
            <w:r w:rsidRPr="005D7AD8">
              <w:rPr>
                <w:rFonts w:ascii="Times New Roman" w:hAnsi="Times New Roman" w:cs="Times New Roman"/>
                <w:spacing w:val="-6"/>
                <w:sz w:val="24"/>
                <w:szCs w:val="24"/>
              </w:rPr>
              <w:t>е</w:t>
            </w:r>
            <w:bookmarkEnd w:id="99"/>
            <w:r w:rsidRPr="005D7AD8">
              <w:rPr>
                <w:rFonts w:ascii="Times New Roman" w:hAnsi="Times New Roman" w:cs="Times New Roman"/>
                <w:spacing w:val="-6"/>
                <w:sz w:val="24"/>
                <w:szCs w:val="24"/>
              </w:rPr>
              <w:t>з</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коли</w:t>
            </w:r>
            <w:bookmarkStart w:id="100" w:name="OCRUncertain124"/>
            <w:r w:rsidRPr="005D7AD8">
              <w:rPr>
                <w:rFonts w:ascii="Times New Roman" w:hAnsi="Times New Roman" w:cs="Times New Roman"/>
                <w:spacing w:val="-6"/>
                <w:sz w:val="24"/>
                <w:szCs w:val="24"/>
              </w:rPr>
              <w:t>чество</w:t>
            </w:r>
            <w:bookmarkEnd w:id="100"/>
            <w:r w:rsidRPr="005D7AD8">
              <w:rPr>
                <w:rFonts w:ascii="Times New Roman" w:hAnsi="Times New Roman" w:cs="Times New Roman"/>
                <w:spacing w:val="-6"/>
                <w:sz w:val="24"/>
                <w:szCs w:val="24"/>
              </w:rPr>
              <w:t xml:space="preserve"> мочи с</w:t>
            </w:r>
            <w:r w:rsidRPr="005D7AD8">
              <w:rPr>
                <w:rFonts w:ascii="Times New Roman" w:hAnsi="Times New Roman" w:cs="Times New Roman"/>
                <w:noProof/>
                <w:spacing w:val="-6"/>
                <w:sz w:val="24"/>
                <w:szCs w:val="24"/>
              </w:rPr>
              <w:t xml:space="preserve"> 18</w:t>
            </w:r>
            <w:r w:rsidRPr="005D7AD8">
              <w:rPr>
                <w:rFonts w:ascii="Times New Roman" w:hAnsi="Times New Roman" w:cs="Times New Roman"/>
                <w:spacing w:val="-6"/>
                <w:sz w:val="24"/>
                <w:szCs w:val="24"/>
              </w:rPr>
              <w:t>- 6 ч. утра следую</w:t>
            </w:r>
            <w:bookmarkStart w:id="101" w:name="OCRUncertain125"/>
            <w:r w:rsidRPr="005D7AD8">
              <w:rPr>
                <w:rFonts w:ascii="Times New Roman" w:hAnsi="Times New Roman" w:cs="Times New Roman"/>
                <w:spacing w:val="-6"/>
                <w:sz w:val="24"/>
                <w:szCs w:val="24"/>
              </w:rPr>
              <w:t>щ</w:t>
            </w:r>
            <w:bookmarkEnd w:id="101"/>
            <w:r w:rsidRPr="005D7AD8">
              <w:rPr>
                <w:rFonts w:ascii="Times New Roman" w:hAnsi="Times New Roman" w:cs="Times New Roman"/>
                <w:spacing w:val="-6"/>
                <w:sz w:val="24"/>
                <w:szCs w:val="24"/>
              </w:rPr>
              <w:t>его дня.</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14.</w:t>
            </w:r>
            <w:r w:rsidRPr="005D7AD8">
              <w:rPr>
                <w:rFonts w:ascii="Times New Roman" w:hAnsi="Times New Roman" w:cs="Times New Roman"/>
                <w:spacing w:val="4"/>
                <w:sz w:val="24"/>
                <w:szCs w:val="24"/>
              </w:rPr>
              <w:t>Чему равняет</w:t>
            </w:r>
            <w:bookmarkStart w:id="102" w:name="OCRUncertain126"/>
            <w:r w:rsidRPr="005D7AD8">
              <w:rPr>
                <w:rFonts w:ascii="Times New Roman" w:hAnsi="Times New Roman" w:cs="Times New Roman"/>
                <w:spacing w:val="4"/>
                <w:sz w:val="24"/>
                <w:szCs w:val="24"/>
              </w:rPr>
              <w:t>с</w:t>
            </w:r>
            <w:bookmarkEnd w:id="102"/>
            <w:r w:rsidRPr="005D7AD8">
              <w:rPr>
                <w:rFonts w:ascii="Times New Roman" w:hAnsi="Times New Roman" w:cs="Times New Roman"/>
                <w:spacing w:val="4"/>
                <w:sz w:val="24"/>
                <w:szCs w:val="24"/>
              </w:rPr>
              <w:t>я суточный</w:t>
            </w:r>
            <w:r w:rsidRPr="005D7AD8">
              <w:rPr>
                <w:rFonts w:ascii="Times New Roman" w:hAnsi="Times New Roman" w:cs="Times New Roman"/>
                <w:sz w:val="24"/>
                <w:szCs w:val="24"/>
              </w:rPr>
              <w:t xml:space="preserve"> диурез здорового человека?</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4"/>
                <w:sz w:val="24"/>
                <w:szCs w:val="24"/>
              </w:rPr>
            </w:pPr>
            <w:r w:rsidRPr="005D7AD8">
              <w:rPr>
                <w:rFonts w:ascii="Times New Roman" w:hAnsi="Times New Roman" w:cs="Times New Roman"/>
                <w:noProof/>
                <w:spacing w:val="-4"/>
                <w:sz w:val="24"/>
                <w:szCs w:val="24"/>
              </w:rPr>
              <w:t>14.</w:t>
            </w:r>
            <w:r w:rsidRPr="005D7AD8">
              <w:rPr>
                <w:rFonts w:ascii="Times New Roman" w:hAnsi="Times New Roman" w:cs="Times New Roman"/>
                <w:spacing w:val="-4"/>
                <w:sz w:val="24"/>
                <w:szCs w:val="24"/>
              </w:rPr>
              <w:t xml:space="preserve"> За сутки здоровый человек выделяет в </w:t>
            </w:r>
            <w:bookmarkStart w:id="103" w:name="OCRUncertain127"/>
            <w:r w:rsidRPr="005D7AD8">
              <w:rPr>
                <w:rFonts w:ascii="Times New Roman" w:hAnsi="Times New Roman" w:cs="Times New Roman"/>
                <w:spacing w:val="-4"/>
                <w:sz w:val="24"/>
                <w:szCs w:val="24"/>
              </w:rPr>
              <w:t>с</w:t>
            </w:r>
            <w:bookmarkEnd w:id="103"/>
            <w:r w:rsidRPr="005D7AD8">
              <w:rPr>
                <w:rFonts w:ascii="Times New Roman" w:hAnsi="Times New Roman" w:cs="Times New Roman"/>
                <w:spacing w:val="-4"/>
                <w:sz w:val="24"/>
                <w:szCs w:val="24"/>
              </w:rPr>
              <w:t>реднем около</w:t>
            </w:r>
            <w:r w:rsidRPr="005D7AD8">
              <w:rPr>
                <w:rFonts w:ascii="Times New Roman" w:hAnsi="Times New Roman" w:cs="Times New Roman"/>
                <w:noProof/>
                <w:spacing w:val="-4"/>
                <w:sz w:val="24"/>
                <w:szCs w:val="24"/>
              </w:rPr>
              <w:t xml:space="preserve"> 1500</w:t>
            </w:r>
            <w:r w:rsidRPr="005D7AD8">
              <w:rPr>
                <w:rFonts w:ascii="Times New Roman" w:hAnsi="Times New Roman" w:cs="Times New Roman"/>
                <w:spacing w:val="-4"/>
                <w:sz w:val="24"/>
                <w:szCs w:val="24"/>
              </w:rPr>
              <w:t xml:space="preserve"> мл мочи. Количество </w:t>
            </w:r>
            <w:bookmarkStart w:id="104" w:name="OCRUncertain128"/>
            <w:r w:rsidRPr="005D7AD8">
              <w:rPr>
                <w:rFonts w:ascii="Times New Roman" w:hAnsi="Times New Roman" w:cs="Times New Roman"/>
                <w:spacing w:val="-4"/>
                <w:sz w:val="24"/>
                <w:szCs w:val="24"/>
              </w:rPr>
              <w:t>с</w:t>
            </w:r>
            <w:bookmarkStart w:id="105" w:name="OCRUncertain129"/>
            <w:bookmarkEnd w:id="104"/>
            <w:r w:rsidRPr="005D7AD8">
              <w:rPr>
                <w:rFonts w:ascii="Times New Roman" w:hAnsi="Times New Roman" w:cs="Times New Roman"/>
                <w:spacing w:val="-4"/>
                <w:sz w:val="24"/>
                <w:szCs w:val="24"/>
              </w:rPr>
              <w:t xml:space="preserve">уточной мочи колеблется в </w:t>
            </w:r>
            <w:bookmarkEnd w:id="105"/>
            <w:r w:rsidRPr="005D7AD8">
              <w:rPr>
                <w:rFonts w:ascii="Times New Roman" w:hAnsi="Times New Roman" w:cs="Times New Roman"/>
                <w:spacing w:val="-4"/>
                <w:sz w:val="24"/>
                <w:szCs w:val="24"/>
              </w:rPr>
              <w:t xml:space="preserve">зависимости от количества выпитой </w:t>
            </w:r>
            <w:bookmarkStart w:id="106" w:name="OCRUncertain130"/>
            <w:r w:rsidRPr="005D7AD8">
              <w:rPr>
                <w:rFonts w:ascii="Times New Roman" w:hAnsi="Times New Roman" w:cs="Times New Roman"/>
                <w:spacing w:val="-4"/>
                <w:sz w:val="24"/>
                <w:szCs w:val="24"/>
              </w:rPr>
              <w:t>жидкости,</w:t>
            </w:r>
            <w:bookmarkEnd w:id="106"/>
            <w:r w:rsidRPr="005D7AD8">
              <w:rPr>
                <w:rFonts w:ascii="Times New Roman" w:hAnsi="Times New Roman" w:cs="Times New Roman"/>
                <w:spacing w:val="-4"/>
                <w:sz w:val="24"/>
                <w:szCs w:val="24"/>
              </w:rPr>
              <w:t xml:space="preserve"> температуры воздуха. Колебания суточного диуреза от</w:t>
            </w:r>
            <w:r w:rsidRPr="005D7AD8">
              <w:rPr>
                <w:rFonts w:ascii="Times New Roman" w:hAnsi="Times New Roman" w:cs="Times New Roman"/>
                <w:noProof/>
                <w:spacing w:val="-4"/>
                <w:sz w:val="24"/>
                <w:szCs w:val="24"/>
              </w:rPr>
              <w:t xml:space="preserve"> 500</w:t>
            </w:r>
            <w:r w:rsidRPr="005D7AD8">
              <w:rPr>
                <w:rFonts w:ascii="Times New Roman" w:hAnsi="Times New Roman" w:cs="Times New Roman"/>
                <w:spacing w:val="-4"/>
                <w:sz w:val="24"/>
                <w:szCs w:val="24"/>
              </w:rPr>
              <w:t xml:space="preserve"> до</w:t>
            </w:r>
            <w:r w:rsidRPr="005D7AD8">
              <w:rPr>
                <w:rFonts w:ascii="Times New Roman" w:hAnsi="Times New Roman" w:cs="Times New Roman"/>
                <w:noProof/>
                <w:spacing w:val="-4"/>
                <w:sz w:val="24"/>
                <w:szCs w:val="24"/>
              </w:rPr>
              <w:t xml:space="preserve"> 2000</w:t>
            </w:r>
            <w:r w:rsidRPr="005D7AD8">
              <w:rPr>
                <w:rFonts w:ascii="Times New Roman" w:hAnsi="Times New Roman" w:cs="Times New Roman"/>
                <w:spacing w:val="-4"/>
                <w:sz w:val="24"/>
                <w:szCs w:val="24"/>
              </w:rPr>
              <w:t xml:space="preserve"> мл считается нормальным.</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15.</w:t>
            </w:r>
            <w:r w:rsidRPr="005D7AD8">
              <w:rPr>
                <w:rFonts w:ascii="Times New Roman" w:hAnsi="Times New Roman" w:cs="Times New Roman"/>
                <w:spacing w:val="-6"/>
                <w:sz w:val="24"/>
                <w:szCs w:val="24"/>
              </w:rPr>
              <w:t xml:space="preserve"> Что такое </w:t>
            </w:r>
            <w:bookmarkStart w:id="107" w:name="OCRUncertain133"/>
            <w:r w:rsidRPr="005D7AD8">
              <w:rPr>
                <w:rFonts w:ascii="Times New Roman" w:hAnsi="Times New Roman" w:cs="Times New Roman"/>
                <w:spacing w:val="-6"/>
                <w:sz w:val="24"/>
                <w:szCs w:val="24"/>
              </w:rPr>
              <w:t>полиурия</w:t>
            </w:r>
            <w:bookmarkEnd w:id="107"/>
            <w:r w:rsidRPr="005D7AD8">
              <w:rPr>
                <w:rFonts w:ascii="Times New Roman" w:hAnsi="Times New Roman" w:cs="Times New Roman"/>
                <w:spacing w:val="-6"/>
                <w:sz w:val="24"/>
                <w:szCs w:val="24"/>
              </w:rPr>
              <w:t>? Её причины</w:t>
            </w:r>
            <w:r w:rsidRPr="005D7AD8">
              <w:rPr>
                <w:rFonts w:ascii="Times New Roman" w:hAnsi="Times New Roman" w:cs="Times New Roman"/>
                <w:sz w:val="24"/>
                <w:szCs w:val="24"/>
              </w:rPr>
              <w:t>?</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15.</w:t>
            </w:r>
            <w:r w:rsidRPr="005D7AD8">
              <w:rPr>
                <w:rFonts w:ascii="Times New Roman" w:hAnsi="Times New Roman" w:cs="Times New Roman"/>
                <w:spacing w:val="-6"/>
                <w:sz w:val="24"/>
                <w:szCs w:val="24"/>
              </w:rPr>
              <w:t xml:space="preserve"> Увеличение суточного диуреза более</w:t>
            </w:r>
            <w:r w:rsidRPr="005D7AD8">
              <w:rPr>
                <w:rFonts w:ascii="Times New Roman" w:hAnsi="Times New Roman" w:cs="Times New Roman"/>
                <w:noProof/>
                <w:sz w:val="24"/>
                <w:szCs w:val="24"/>
              </w:rPr>
              <w:t>2000</w:t>
            </w:r>
            <w:r w:rsidRPr="005D7AD8">
              <w:rPr>
                <w:rFonts w:ascii="Times New Roman" w:hAnsi="Times New Roman" w:cs="Times New Roman"/>
                <w:sz w:val="24"/>
                <w:szCs w:val="24"/>
              </w:rPr>
              <w:t xml:space="preserve"> мл называет</w:t>
            </w:r>
            <w:bookmarkStart w:id="108" w:name="OCRUncertain134"/>
            <w:r w:rsidRPr="005D7AD8">
              <w:rPr>
                <w:rFonts w:ascii="Times New Roman" w:hAnsi="Times New Roman" w:cs="Times New Roman"/>
                <w:sz w:val="24"/>
                <w:szCs w:val="24"/>
              </w:rPr>
              <w:t>с</w:t>
            </w:r>
            <w:bookmarkEnd w:id="108"/>
            <w:r w:rsidRPr="005D7AD8">
              <w:rPr>
                <w:rFonts w:ascii="Times New Roman" w:hAnsi="Times New Roman" w:cs="Times New Roman"/>
                <w:sz w:val="24"/>
                <w:szCs w:val="24"/>
              </w:rPr>
              <w:t xml:space="preserve">я </w:t>
            </w:r>
            <w:bookmarkStart w:id="109" w:name="OCRUncertain135"/>
            <w:proofErr w:type="spellStart"/>
            <w:r w:rsidRPr="005D7AD8">
              <w:rPr>
                <w:rFonts w:ascii="Times New Roman" w:hAnsi="Times New Roman" w:cs="Times New Roman"/>
                <w:sz w:val="24"/>
                <w:szCs w:val="24"/>
              </w:rPr>
              <w:t>полиурией</w:t>
            </w:r>
            <w:r w:rsidRPr="005D7AD8">
              <w:rPr>
                <w:rFonts w:ascii="Times New Roman" w:hAnsi="Times New Roman" w:cs="Times New Roman"/>
                <w:spacing w:val="-6"/>
                <w:sz w:val="24"/>
                <w:szCs w:val="24"/>
              </w:rPr>
              <w:t>.</w:t>
            </w:r>
            <w:bookmarkEnd w:id="109"/>
            <w:r w:rsidRPr="005D7AD8">
              <w:rPr>
                <w:rFonts w:ascii="Times New Roman" w:hAnsi="Times New Roman" w:cs="Times New Roman"/>
                <w:spacing w:val="-6"/>
                <w:sz w:val="24"/>
                <w:szCs w:val="24"/>
              </w:rPr>
              <w:t>При</w:t>
            </w:r>
            <w:proofErr w:type="spellEnd"/>
            <w:r w:rsidRPr="005D7AD8">
              <w:rPr>
                <w:rFonts w:ascii="Times New Roman" w:hAnsi="Times New Roman" w:cs="Times New Roman"/>
                <w:spacing w:val="-6"/>
                <w:sz w:val="24"/>
                <w:szCs w:val="24"/>
              </w:rPr>
              <w:t xml:space="preserve"> заболеваниях почек </w:t>
            </w:r>
            <w:bookmarkStart w:id="110" w:name="OCRUncertain136"/>
            <w:r w:rsidRPr="005D7AD8">
              <w:rPr>
                <w:rFonts w:ascii="Times New Roman" w:hAnsi="Times New Roman" w:cs="Times New Roman"/>
                <w:spacing w:val="-6"/>
                <w:sz w:val="24"/>
                <w:szCs w:val="24"/>
              </w:rPr>
              <w:t>полиурия</w:t>
            </w:r>
            <w:bookmarkEnd w:id="110"/>
            <w:r w:rsidRPr="005D7AD8">
              <w:rPr>
                <w:rFonts w:ascii="Times New Roman" w:hAnsi="Times New Roman" w:cs="Times New Roman"/>
                <w:spacing w:val="-6"/>
                <w:sz w:val="24"/>
                <w:szCs w:val="24"/>
              </w:rPr>
              <w:t xml:space="preserve"> наблюдается при значительном нарушении концентрирующей фу</w:t>
            </w:r>
            <w:bookmarkStart w:id="111" w:name="OCRUncertain137"/>
            <w:r w:rsidRPr="005D7AD8">
              <w:rPr>
                <w:rFonts w:ascii="Times New Roman" w:hAnsi="Times New Roman" w:cs="Times New Roman"/>
                <w:spacing w:val="-6"/>
                <w:sz w:val="24"/>
                <w:szCs w:val="24"/>
              </w:rPr>
              <w:t>н</w:t>
            </w:r>
            <w:bookmarkEnd w:id="111"/>
            <w:r w:rsidRPr="005D7AD8">
              <w:rPr>
                <w:rFonts w:ascii="Times New Roman" w:hAnsi="Times New Roman" w:cs="Times New Roman"/>
                <w:spacing w:val="-6"/>
                <w:sz w:val="24"/>
                <w:szCs w:val="24"/>
              </w:rPr>
              <w:t xml:space="preserve">кции </w:t>
            </w:r>
            <w:proofErr w:type="spellStart"/>
            <w:r w:rsidRPr="005D7AD8">
              <w:rPr>
                <w:rFonts w:ascii="Times New Roman" w:hAnsi="Times New Roman" w:cs="Times New Roman"/>
                <w:spacing w:val="-6"/>
                <w:sz w:val="24"/>
                <w:szCs w:val="24"/>
              </w:rPr>
              <w:t>почечных</w:t>
            </w:r>
            <w:bookmarkStart w:id="112" w:name="OCRUncertain138"/>
            <w:r w:rsidRPr="005D7AD8">
              <w:rPr>
                <w:rFonts w:ascii="Times New Roman" w:hAnsi="Times New Roman" w:cs="Times New Roman"/>
                <w:spacing w:val="-6"/>
                <w:sz w:val="24"/>
                <w:szCs w:val="24"/>
              </w:rPr>
              <w:t>канальцев</w:t>
            </w:r>
            <w:proofErr w:type="spellEnd"/>
            <w:r w:rsidRPr="005D7AD8">
              <w:rPr>
                <w:rFonts w:ascii="Times New Roman" w:hAnsi="Times New Roman" w:cs="Times New Roman"/>
                <w:spacing w:val="-6"/>
                <w:sz w:val="24"/>
                <w:szCs w:val="24"/>
              </w:rPr>
              <w:t xml:space="preserve">. </w:t>
            </w:r>
            <w:bookmarkEnd w:id="112"/>
            <w:r w:rsidRPr="005D7AD8">
              <w:rPr>
                <w:rFonts w:ascii="Times New Roman" w:hAnsi="Times New Roman" w:cs="Times New Roman"/>
                <w:spacing w:val="-6"/>
                <w:sz w:val="24"/>
                <w:szCs w:val="24"/>
              </w:rPr>
              <w:t xml:space="preserve">Обычно она наблюдается в терминальных стадиях </w:t>
            </w:r>
            <w:bookmarkStart w:id="113" w:name="OCRUncertain139"/>
            <w:proofErr w:type="spellStart"/>
            <w:proofErr w:type="gramStart"/>
            <w:r w:rsidRPr="005D7AD8">
              <w:rPr>
                <w:rFonts w:ascii="Times New Roman" w:hAnsi="Times New Roman" w:cs="Times New Roman"/>
                <w:spacing w:val="-6"/>
                <w:sz w:val="24"/>
                <w:szCs w:val="24"/>
              </w:rPr>
              <w:t>пиелонефрита,</w:t>
            </w:r>
            <w:bookmarkEnd w:id="113"/>
            <w:r w:rsidRPr="005D7AD8">
              <w:rPr>
                <w:rFonts w:ascii="Times New Roman" w:hAnsi="Times New Roman" w:cs="Times New Roman"/>
                <w:sz w:val="24"/>
                <w:szCs w:val="24"/>
              </w:rPr>
              <w:t>ре</w:t>
            </w:r>
            <w:bookmarkStart w:id="114" w:name="OCRUncertain140"/>
            <w:r w:rsidRPr="005D7AD8">
              <w:rPr>
                <w:rFonts w:ascii="Times New Roman" w:hAnsi="Times New Roman" w:cs="Times New Roman"/>
                <w:sz w:val="24"/>
                <w:szCs w:val="24"/>
              </w:rPr>
              <w:t>ж</w:t>
            </w:r>
            <w:bookmarkEnd w:id="114"/>
            <w:r w:rsidRPr="005D7AD8">
              <w:rPr>
                <w:rFonts w:ascii="Times New Roman" w:hAnsi="Times New Roman" w:cs="Times New Roman"/>
                <w:sz w:val="24"/>
                <w:szCs w:val="24"/>
              </w:rPr>
              <w:t>е</w:t>
            </w:r>
            <w:proofErr w:type="spellEnd"/>
            <w:proofErr w:type="gramEnd"/>
            <w:r w:rsidRPr="005D7AD8">
              <w:rPr>
                <w:rFonts w:ascii="Times New Roman" w:hAnsi="Times New Roman" w:cs="Times New Roman"/>
                <w:sz w:val="24"/>
                <w:szCs w:val="24"/>
              </w:rPr>
              <w:t xml:space="preserve"> </w:t>
            </w:r>
            <w:bookmarkStart w:id="115" w:name="OCRUncertain141"/>
            <w:proofErr w:type="spellStart"/>
            <w:r w:rsidRPr="005D7AD8">
              <w:rPr>
                <w:rFonts w:ascii="Times New Roman" w:hAnsi="Times New Roman" w:cs="Times New Roman"/>
                <w:sz w:val="24"/>
                <w:szCs w:val="24"/>
              </w:rPr>
              <w:t>гломерулонефрита</w:t>
            </w:r>
            <w:bookmarkEnd w:id="115"/>
            <w:proofErr w:type="spellEnd"/>
            <w:r w:rsidRPr="005D7AD8">
              <w:rPr>
                <w:rFonts w:ascii="Times New Roman" w:hAnsi="Times New Roman" w:cs="Times New Roman"/>
                <w:sz w:val="24"/>
                <w:szCs w:val="24"/>
              </w:rPr>
              <w:t>, а</w:t>
            </w:r>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также</w:t>
            </w:r>
            <w:r w:rsidRPr="005D7AD8">
              <w:rPr>
                <w:rFonts w:ascii="Times New Roman" w:hAnsi="Times New Roman" w:cs="Times New Roman"/>
                <w:sz w:val="24"/>
                <w:szCs w:val="24"/>
              </w:rPr>
              <w:t>при</w:t>
            </w:r>
            <w:proofErr w:type="spellEnd"/>
            <w:r w:rsidRPr="005D7AD8">
              <w:rPr>
                <w:rFonts w:ascii="Times New Roman" w:hAnsi="Times New Roman" w:cs="Times New Roman"/>
                <w:sz w:val="24"/>
                <w:szCs w:val="24"/>
              </w:rPr>
              <w:t xml:space="preserve"> </w:t>
            </w:r>
            <w:bookmarkStart w:id="116" w:name="OCRUncertain142"/>
            <w:proofErr w:type="spellStart"/>
            <w:r w:rsidRPr="005D7AD8">
              <w:rPr>
                <w:rFonts w:ascii="Times New Roman" w:hAnsi="Times New Roman" w:cs="Times New Roman"/>
                <w:sz w:val="24"/>
                <w:szCs w:val="24"/>
              </w:rPr>
              <w:t>непочечных</w:t>
            </w:r>
            <w:proofErr w:type="spellEnd"/>
            <w:r w:rsidRPr="005D7AD8">
              <w:rPr>
                <w:rFonts w:ascii="Times New Roman" w:hAnsi="Times New Roman" w:cs="Times New Roman"/>
                <w:sz w:val="24"/>
                <w:szCs w:val="24"/>
              </w:rPr>
              <w:t>,</w:t>
            </w:r>
            <w:bookmarkEnd w:id="116"/>
            <w:r w:rsidRPr="005D7AD8">
              <w:rPr>
                <w:rFonts w:ascii="Times New Roman" w:hAnsi="Times New Roman" w:cs="Times New Roman"/>
                <w:sz w:val="24"/>
                <w:szCs w:val="24"/>
              </w:rPr>
              <w:t xml:space="preserve"> заболеваниях</w:t>
            </w:r>
            <w:r w:rsidRPr="005D7AD8">
              <w:rPr>
                <w:rFonts w:ascii="Times New Roman" w:hAnsi="Times New Roman" w:cs="Times New Roman"/>
                <w:spacing w:val="-6"/>
                <w:sz w:val="24"/>
                <w:szCs w:val="24"/>
              </w:rPr>
              <w:t xml:space="preserve"> (сахарный и </w:t>
            </w:r>
            <w:bookmarkStart w:id="117" w:name="OCRUncertain144"/>
            <w:r w:rsidRPr="005D7AD8">
              <w:rPr>
                <w:rFonts w:ascii="Times New Roman" w:hAnsi="Times New Roman" w:cs="Times New Roman"/>
                <w:spacing w:val="-6"/>
                <w:sz w:val="24"/>
                <w:szCs w:val="24"/>
              </w:rPr>
              <w:t>несахарный</w:t>
            </w:r>
            <w:bookmarkEnd w:id="117"/>
            <w:r w:rsidRPr="005D7AD8">
              <w:rPr>
                <w:rFonts w:ascii="Times New Roman" w:hAnsi="Times New Roman" w:cs="Times New Roman"/>
                <w:spacing w:val="-6"/>
                <w:sz w:val="24"/>
                <w:szCs w:val="24"/>
              </w:rPr>
              <w:t xml:space="preserve"> диабет, схождение сердечных отеков). Полиурия является обычным явлением и у здоровых людей выпивающих большое количе</w:t>
            </w:r>
            <w:bookmarkStart w:id="118" w:name="OCRUncertain145"/>
            <w:r w:rsidRPr="005D7AD8">
              <w:rPr>
                <w:rFonts w:ascii="Times New Roman" w:hAnsi="Times New Roman" w:cs="Times New Roman"/>
                <w:spacing w:val="-6"/>
                <w:sz w:val="24"/>
                <w:szCs w:val="24"/>
              </w:rPr>
              <w:t>с</w:t>
            </w:r>
            <w:bookmarkEnd w:id="118"/>
            <w:r w:rsidRPr="005D7AD8">
              <w:rPr>
                <w:rFonts w:ascii="Times New Roman" w:hAnsi="Times New Roman" w:cs="Times New Roman"/>
                <w:spacing w:val="-6"/>
                <w:sz w:val="24"/>
                <w:szCs w:val="24"/>
              </w:rPr>
              <w:t>тво жидкост</w:t>
            </w:r>
            <w:bookmarkStart w:id="119" w:name="OCRUncertain146"/>
            <w:r w:rsidRPr="005D7AD8">
              <w:rPr>
                <w:rFonts w:ascii="Times New Roman" w:hAnsi="Times New Roman" w:cs="Times New Roman"/>
                <w:spacing w:val="-6"/>
                <w:sz w:val="24"/>
                <w:szCs w:val="24"/>
              </w:rPr>
              <w:t>е</w:t>
            </w:r>
            <w:bookmarkEnd w:id="119"/>
            <w:r w:rsidRPr="005D7AD8">
              <w:rPr>
                <w:rFonts w:ascii="Times New Roman" w:hAnsi="Times New Roman" w:cs="Times New Roman"/>
                <w:spacing w:val="-6"/>
                <w:sz w:val="24"/>
                <w:szCs w:val="24"/>
              </w:rPr>
              <w:t>й.</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16.</w:t>
            </w:r>
            <w:r w:rsidRPr="005D7AD8">
              <w:rPr>
                <w:rFonts w:ascii="Times New Roman" w:hAnsi="Times New Roman" w:cs="Times New Roman"/>
                <w:sz w:val="24"/>
                <w:szCs w:val="24"/>
              </w:rPr>
              <w:t xml:space="preserve"> Что такое </w:t>
            </w:r>
            <w:bookmarkStart w:id="120" w:name="OCRUncertain147"/>
            <w:r w:rsidRPr="005D7AD8">
              <w:rPr>
                <w:rFonts w:ascii="Times New Roman" w:hAnsi="Times New Roman" w:cs="Times New Roman"/>
                <w:sz w:val="24"/>
                <w:szCs w:val="24"/>
              </w:rPr>
              <w:t>олигурия,</w:t>
            </w:r>
            <w:bookmarkEnd w:id="120"/>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16.</w:t>
            </w:r>
            <w:r w:rsidRPr="005D7AD8">
              <w:rPr>
                <w:rFonts w:ascii="Times New Roman" w:hAnsi="Times New Roman" w:cs="Times New Roman"/>
                <w:sz w:val="24"/>
                <w:szCs w:val="24"/>
              </w:rPr>
              <w:t>Олигурия - снижение суточного</w:t>
            </w:r>
            <w:r w:rsidRPr="005D7AD8">
              <w:rPr>
                <w:rFonts w:ascii="Times New Roman" w:hAnsi="Times New Roman" w:cs="Times New Roman"/>
                <w:spacing w:val="-6"/>
                <w:sz w:val="24"/>
                <w:szCs w:val="24"/>
              </w:rPr>
              <w:t xml:space="preserve"> диуреза ниже</w:t>
            </w:r>
            <w:r w:rsidRPr="005D7AD8">
              <w:rPr>
                <w:rFonts w:ascii="Times New Roman" w:hAnsi="Times New Roman" w:cs="Times New Roman"/>
                <w:noProof/>
                <w:spacing w:val="-6"/>
                <w:sz w:val="24"/>
                <w:szCs w:val="24"/>
              </w:rPr>
              <w:t xml:space="preserve"> 500</w:t>
            </w:r>
            <w:r w:rsidRPr="005D7AD8">
              <w:rPr>
                <w:rFonts w:ascii="Times New Roman" w:hAnsi="Times New Roman" w:cs="Times New Roman"/>
                <w:spacing w:val="-6"/>
                <w:sz w:val="24"/>
                <w:szCs w:val="24"/>
              </w:rPr>
              <w:t xml:space="preserve"> мл. Такое снижение суточного диуреза возможно и у здоровых людей в жаркую погоду при о</w:t>
            </w:r>
            <w:bookmarkStart w:id="121" w:name="OCRUncertain148"/>
            <w:r w:rsidRPr="005D7AD8">
              <w:rPr>
                <w:rFonts w:ascii="Times New Roman" w:hAnsi="Times New Roman" w:cs="Times New Roman"/>
                <w:spacing w:val="-6"/>
                <w:sz w:val="24"/>
                <w:szCs w:val="24"/>
              </w:rPr>
              <w:t>г</w:t>
            </w:r>
            <w:bookmarkEnd w:id="121"/>
            <w:r w:rsidRPr="005D7AD8">
              <w:rPr>
                <w:rFonts w:ascii="Times New Roman" w:hAnsi="Times New Roman" w:cs="Times New Roman"/>
                <w:spacing w:val="-6"/>
                <w:sz w:val="24"/>
                <w:szCs w:val="24"/>
              </w:rPr>
              <w:t xml:space="preserve">раничении кол-ва принимаемой жидкости. Она наблюдается при тяжелых поражениях почечной паренхимы (тяжелое течение </w:t>
            </w:r>
            <w:bookmarkStart w:id="122" w:name="OCRUncertain149"/>
            <w:proofErr w:type="spellStart"/>
            <w:proofErr w:type="gramStart"/>
            <w:r w:rsidRPr="005D7AD8">
              <w:rPr>
                <w:rFonts w:ascii="Times New Roman" w:hAnsi="Times New Roman" w:cs="Times New Roman"/>
                <w:spacing w:val="-6"/>
                <w:sz w:val="24"/>
                <w:szCs w:val="24"/>
              </w:rPr>
              <w:t>гломерулонефрита,</w:t>
            </w:r>
            <w:bookmarkStart w:id="123" w:name="OCRUncertain150"/>
            <w:bookmarkEnd w:id="122"/>
            <w:r w:rsidRPr="005D7AD8">
              <w:rPr>
                <w:rFonts w:ascii="Times New Roman" w:hAnsi="Times New Roman" w:cs="Times New Roman"/>
                <w:spacing w:val="-6"/>
                <w:sz w:val="24"/>
                <w:szCs w:val="24"/>
              </w:rPr>
              <w:t>нефросклероз</w:t>
            </w:r>
            <w:proofErr w:type="spellEnd"/>
            <w:proofErr w:type="gramEnd"/>
            <w:r w:rsidRPr="005D7AD8">
              <w:rPr>
                <w:rFonts w:ascii="Times New Roman" w:hAnsi="Times New Roman" w:cs="Times New Roman"/>
                <w:spacing w:val="-6"/>
                <w:sz w:val="24"/>
                <w:szCs w:val="24"/>
              </w:rPr>
              <w:t>,</w:t>
            </w:r>
            <w:bookmarkEnd w:id="123"/>
            <w:r w:rsidRPr="005D7AD8">
              <w:rPr>
                <w:rFonts w:ascii="Times New Roman" w:hAnsi="Times New Roman" w:cs="Times New Roman"/>
                <w:spacing w:val="-6"/>
                <w:sz w:val="24"/>
                <w:szCs w:val="24"/>
              </w:rPr>
              <w:t xml:space="preserve"> шоковая почка, отравление сулемой и др.). Уменьшение количества мочи может быть и при </w:t>
            </w:r>
            <w:proofErr w:type="spellStart"/>
            <w:r w:rsidRPr="005D7AD8">
              <w:rPr>
                <w:rFonts w:ascii="Times New Roman" w:hAnsi="Times New Roman" w:cs="Times New Roman"/>
                <w:spacing w:val="-6"/>
                <w:sz w:val="24"/>
                <w:szCs w:val="24"/>
              </w:rPr>
              <w:t>непочечных</w:t>
            </w:r>
            <w:r w:rsidRPr="005D7AD8">
              <w:rPr>
                <w:rFonts w:ascii="Times New Roman" w:hAnsi="Times New Roman" w:cs="Times New Roman"/>
                <w:spacing w:val="-2"/>
                <w:sz w:val="24"/>
                <w:szCs w:val="24"/>
              </w:rPr>
              <w:t>заболеваниях</w:t>
            </w:r>
            <w:proofErr w:type="spellEnd"/>
            <w:r w:rsidRPr="005D7AD8">
              <w:rPr>
                <w:rFonts w:ascii="Times New Roman" w:hAnsi="Times New Roman" w:cs="Times New Roman"/>
                <w:spacing w:val="-2"/>
                <w:sz w:val="24"/>
                <w:szCs w:val="24"/>
              </w:rPr>
              <w:t>: сердечная недо</w:t>
            </w:r>
            <w:bookmarkStart w:id="124" w:name="OCRUncertain152"/>
            <w:r w:rsidRPr="005D7AD8">
              <w:rPr>
                <w:rFonts w:ascii="Times New Roman" w:hAnsi="Times New Roman" w:cs="Times New Roman"/>
                <w:spacing w:val="-2"/>
                <w:sz w:val="24"/>
                <w:szCs w:val="24"/>
              </w:rPr>
              <w:t>ст</w:t>
            </w:r>
            <w:bookmarkEnd w:id="124"/>
            <w:r w:rsidRPr="005D7AD8">
              <w:rPr>
                <w:rFonts w:ascii="Times New Roman" w:hAnsi="Times New Roman" w:cs="Times New Roman"/>
                <w:spacing w:val="-2"/>
                <w:sz w:val="24"/>
                <w:szCs w:val="24"/>
              </w:rPr>
              <w:t>аточность</w:t>
            </w:r>
            <w:r w:rsidRPr="005D7AD8">
              <w:rPr>
                <w:rFonts w:ascii="Times New Roman" w:hAnsi="Times New Roman" w:cs="Times New Roman"/>
                <w:spacing w:val="-6"/>
                <w:sz w:val="24"/>
                <w:szCs w:val="24"/>
              </w:rPr>
              <w:t>, шок, коллап</w:t>
            </w:r>
            <w:bookmarkStart w:id="125" w:name="OCRUncertain153"/>
            <w:r w:rsidRPr="005D7AD8">
              <w:rPr>
                <w:rFonts w:ascii="Times New Roman" w:hAnsi="Times New Roman" w:cs="Times New Roman"/>
                <w:spacing w:val="-6"/>
                <w:sz w:val="24"/>
                <w:szCs w:val="24"/>
              </w:rPr>
              <w:t>с</w:t>
            </w:r>
            <w:bookmarkEnd w:id="125"/>
            <w:r w:rsidRPr="005D7AD8">
              <w:rPr>
                <w:rFonts w:ascii="Times New Roman" w:hAnsi="Times New Roman" w:cs="Times New Roman"/>
                <w:spacing w:val="-6"/>
                <w:sz w:val="24"/>
                <w:szCs w:val="24"/>
              </w:rPr>
              <w:t>, частые поносы, рвоты</w:t>
            </w:r>
            <w:bookmarkStart w:id="126" w:name="OCRUncertain154"/>
            <w:r w:rsidRPr="005D7AD8">
              <w:rPr>
                <w:rFonts w:ascii="Times New Roman" w:hAnsi="Times New Roman" w:cs="Times New Roman"/>
                <w:spacing w:val="-6"/>
                <w:sz w:val="24"/>
                <w:szCs w:val="24"/>
              </w:rPr>
              <w:t>,</w:t>
            </w:r>
            <w:bookmarkEnd w:id="126"/>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переливание</w:t>
            </w:r>
            <w:bookmarkStart w:id="127" w:name="OCRUncertain161"/>
            <w:r w:rsidRPr="005D7AD8">
              <w:rPr>
                <w:rFonts w:ascii="Times New Roman" w:hAnsi="Times New Roman" w:cs="Times New Roman"/>
                <w:spacing w:val="-6"/>
                <w:sz w:val="24"/>
                <w:szCs w:val="24"/>
              </w:rPr>
              <w:t>иногрупной</w:t>
            </w:r>
            <w:bookmarkEnd w:id="127"/>
            <w:proofErr w:type="spellEnd"/>
            <w:r w:rsidRPr="005D7AD8">
              <w:rPr>
                <w:rFonts w:ascii="Times New Roman" w:hAnsi="Times New Roman" w:cs="Times New Roman"/>
                <w:spacing w:val="-6"/>
                <w:sz w:val="24"/>
                <w:szCs w:val="24"/>
              </w:rPr>
              <w:t xml:space="preserve"> крови.</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17.</w:t>
            </w:r>
            <w:r w:rsidRPr="005D7AD8">
              <w:rPr>
                <w:rFonts w:ascii="Times New Roman" w:hAnsi="Times New Roman" w:cs="Times New Roman"/>
                <w:sz w:val="24"/>
                <w:szCs w:val="24"/>
              </w:rPr>
              <w:t xml:space="preserve"> Что такое анурия,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17.</w:t>
            </w:r>
            <w:r w:rsidRPr="005D7AD8">
              <w:rPr>
                <w:rFonts w:ascii="Times New Roman" w:hAnsi="Times New Roman" w:cs="Times New Roman"/>
                <w:spacing w:val="2"/>
                <w:sz w:val="24"/>
                <w:szCs w:val="24"/>
              </w:rPr>
              <w:t>Полное прекращение выделения</w:t>
            </w:r>
            <w:r w:rsidRPr="005D7AD8">
              <w:rPr>
                <w:rFonts w:ascii="Times New Roman" w:hAnsi="Times New Roman" w:cs="Times New Roman"/>
                <w:spacing w:val="-6"/>
                <w:sz w:val="24"/>
                <w:szCs w:val="24"/>
              </w:rPr>
              <w:t xml:space="preserve"> мочи называется анурией. Анурия является показателем чрезвычайно тяжелого поражения почек.</w:t>
            </w:r>
          </w:p>
          <w:p w:rsidR="005D7AD8" w:rsidRPr="005D7AD8" w:rsidRDefault="005D7AD8" w:rsidP="005D7AD8">
            <w:pPr>
              <w:tabs>
                <w:tab w:val="left" w:pos="4602"/>
                <w:tab w:val="left" w:pos="9204"/>
              </w:tabs>
              <w:contextualSpacing/>
              <w:jc w:val="both"/>
              <w:rPr>
                <w:rFonts w:ascii="Times New Roman" w:hAnsi="Times New Roman" w:cs="Times New Roman"/>
                <w:noProof/>
                <w:spacing w:val="-6"/>
                <w:sz w:val="24"/>
                <w:szCs w:val="24"/>
              </w:rPr>
            </w:pPr>
            <w:r w:rsidRPr="005D7AD8">
              <w:rPr>
                <w:rFonts w:ascii="Times New Roman" w:hAnsi="Times New Roman" w:cs="Times New Roman"/>
                <w:spacing w:val="-6"/>
                <w:sz w:val="24"/>
                <w:szCs w:val="24"/>
              </w:rPr>
              <w:t>При ней за несколько дней наблюдается накопление значительного количества азотистых шлаков и больной мо</w:t>
            </w:r>
            <w:bookmarkStart w:id="128" w:name="OCRUncertain164"/>
            <w:r w:rsidRPr="005D7AD8">
              <w:rPr>
                <w:rFonts w:ascii="Times New Roman" w:hAnsi="Times New Roman" w:cs="Times New Roman"/>
                <w:spacing w:val="-6"/>
                <w:sz w:val="24"/>
                <w:szCs w:val="24"/>
              </w:rPr>
              <w:t>ж</w:t>
            </w:r>
            <w:bookmarkEnd w:id="128"/>
            <w:r w:rsidRPr="005D7AD8">
              <w:rPr>
                <w:rFonts w:ascii="Times New Roman" w:hAnsi="Times New Roman" w:cs="Times New Roman"/>
                <w:spacing w:val="-6"/>
                <w:sz w:val="24"/>
                <w:szCs w:val="24"/>
              </w:rPr>
              <w:t xml:space="preserve">ет </w:t>
            </w:r>
            <w:r w:rsidRPr="005D7AD8">
              <w:rPr>
                <w:rFonts w:ascii="Times New Roman" w:hAnsi="Times New Roman" w:cs="Times New Roman"/>
                <w:spacing w:val="-2"/>
                <w:sz w:val="24"/>
                <w:szCs w:val="24"/>
              </w:rPr>
              <w:t>впасть в уремическую кому. Анурия</w:t>
            </w:r>
            <w:r w:rsidRPr="005D7AD8">
              <w:rPr>
                <w:rFonts w:ascii="Times New Roman" w:hAnsi="Times New Roman" w:cs="Times New Roman"/>
                <w:spacing w:val="-6"/>
                <w:sz w:val="24"/>
                <w:szCs w:val="24"/>
              </w:rPr>
              <w:t xml:space="preserve"> имеет те же причины, что и олигурия.</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18.</w:t>
            </w:r>
            <w:r w:rsidRPr="005D7AD8">
              <w:rPr>
                <w:rFonts w:ascii="Times New Roman" w:hAnsi="Times New Roman" w:cs="Times New Roman"/>
                <w:sz w:val="24"/>
                <w:szCs w:val="24"/>
              </w:rPr>
              <w:t xml:space="preserve"> Что такое </w:t>
            </w:r>
            <w:bookmarkStart w:id="129" w:name="OCRUncertain167"/>
            <w:proofErr w:type="spellStart"/>
            <w:r w:rsidRPr="005D7AD8">
              <w:rPr>
                <w:rFonts w:ascii="Times New Roman" w:hAnsi="Times New Roman" w:cs="Times New Roman"/>
                <w:sz w:val="24"/>
                <w:szCs w:val="24"/>
              </w:rPr>
              <w:t>поллакизурия</w:t>
            </w:r>
            <w:proofErr w:type="spellEnd"/>
            <w:r w:rsidRPr="005D7AD8">
              <w:rPr>
                <w:rFonts w:ascii="Times New Roman" w:hAnsi="Times New Roman" w:cs="Times New Roman"/>
                <w:sz w:val="24"/>
                <w:szCs w:val="24"/>
              </w:rPr>
              <w:t>,</w:t>
            </w:r>
            <w:bookmarkEnd w:id="129"/>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18.</w:t>
            </w:r>
            <w:proofErr w:type="spellStart"/>
            <w:r w:rsidRPr="005D7AD8">
              <w:rPr>
                <w:rFonts w:ascii="Times New Roman" w:hAnsi="Times New Roman" w:cs="Times New Roman"/>
                <w:spacing w:val="-6"/>
                <w:sz w:val="24"/>
                <w:szCs w:val="24"/>
              </w:rPr>
              <w:t>Поллакизурия</w:t>
            </w:r>
            <w:proofErr w:type="spellEnd"/>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учащенное </w:t>
            </w:r>
            <w:bookmarkStart w:id="130" w:name="OCRUncertain168"/>
            <w:r w:rsidRPr="005D7AD8">
              <w:rPr>
                <w:rFonts w:ascii="Times New Roman" w:hAnsi="Times New Roman" w:cs="Times New Roman"/>
                <w:spacing w:val="-6"/>
                <w:sz w:val="24"/>
                <w:szCs w:val="24"/>
              </w:rPr>
              <w:t>мочеиспускание.</w:t>
            </w:r>
            <w:bookmarkEnd w:id="130"/>
            <w:r w:rsidRPr="005D7AD8">
              <w:rPr>
                <w:rFonts w:ascii="Times New Roman" w:hAnsi="Times New Roman" w:cs="Times New Roman"/>
                <w:spacing w:val="-6"/>
                <w:sz w:val="24"/>
                <w:szCs w:val="24"/>
              </w:rPr>
              <w:t xml:space="preserve"> В обычных условиях здоровый че</w:t>
            </w:r>
            <w:bookmarkStart w:id="131" w:name="OCRUncertain172"/>
            <w:r w:rsidRPr="005D7AD8">
              <w:rPr>
                <w:rFonts w:ascii="Times New Roman" w:hAnsi="Times New Roman" w:cs="Times New Roman"/>
                <w:spacing w:val="-6"/>
                <w:sz w:val="24"/>
                <w:szCs w:val="24"/>
              </w:rPr>
              <w:t>л</w:t>
            </w:r>
            <w:bookmarkEnd w:id="131"/>
            <w:r w:rsidRPr="005D7AD8">
              <w:rPr>
                <w:rFonts w:ascii="Times New Roman" w:hAnsi="Times New Roman" w:cs="Times New Roman"/>
                <w:spacing w:val="-6"/>
                <w:sz w:val="24"/>
                <w:szCs w:val="24"/>
              </w:rPr>
              <w:t>овек мочится</w:t>
            </w:r>
            <w:r w:rsidRPr="005D7AD8">
              <w:rPr>
                <w:rFonts w:ascii="Times New Roman" w:hAnsi="Times New Roman" w:cs="Times New Roman"/>
                <w:noProof/>
                <w:spacing w:val="-6"/>
                <w:sz w:val="24"/>
                <w:szCs w:val="24"/>
              </w:rPr>
              <w:t xml:space="preserve"> 4 - 7</w:t>
            </w:r>
            <w:r w:rsidRPr="005D7AD8">
              <w:rPr>
                <w:rFonts w:ascii="Times New Roman" w:hAnsi="Times New Roman" w:cs="Times New Roman"/>
                <w:spacing w:val="-6"/>
                <w:sz w:val="24"/>
                <w:szCs w:val="24"/>
              </w:rPr>
              <w:t xml:space="preserve"> раз в сутки. При </w:t>
            </w:r>
            <w:bookmarkStart w:id="132" w:name="OCRUncertain173"/>
            <w:r w:rsidRPr="005D7AD8">
              <w:rPr>
                <w:rFonts w:ascii="Times New Roman" w:hAnsi="Times New Roman" w:cs="Times New Roman"/>
                <w:spacing w:val="-6"/>
                <w:sz w:val="24"/>
                <w:szCs w:val="24"/>
              </w:rPr>
              <w:t xml:space="preserve">ограничении </w:t>
            </w:r>
            <w:bookmarkEnd w:id="132"/>
            <w:r w:rsidRPr="005D7AD8">
              <w:rPr>
                <w:rFonts w:ascii="Times New Roman" w:hAnsi="Times New Roman" w:cs="Times New Roman"/>
                <w:spacing w:val="-6"/>
                <w:sz w:val="24"/>
                <w:szCs w:val="24"/>
              </w:rPr>
              <w:t xml:space="preserve">количества принимаемой жидкости, в жаркую погоду </w:t>
            </w:r>
            <w:r w:rsidRPr="005D7AD8">
              <w:rPr>
                <w:rFonts w:ascii="Times New Roman" w:hAnsi="Times New Roman" w:cs="Times New Roman"/>
                <w:sz w:val="24"/>
                <w:szCs w:val="24"/>
              </w:rPr>
              <w:t xml:space="preserve">число </w:t>
            </w:r>
            <w:bookmarkStart w:id="133" w:name="OCRUncertain174"/>
            <w:r w:rsidRPr="005D7AD8">
              <w:rPr>
                <w:rFonts w:ascii="Times New Roman" w:hAnsi="Times New Roman" w:cs="Times New Roman"/>
                <w:spacing w:val="-6"/>
                <w:sz w:val="24"/>
                <w:szCs w:val="24"/>
              </w:rPr>
              <w:t>мочеиспусканий</w:t>
            </w:r>
            <w:bookmarkEnd w:id="133"/>
            <w:r w:rsidRPr="005D7AD8">
              <w:rPr>
                <w:rFonts w:ascii="Times New Roman" w:hAnsi="Times New Roman" w:cs="Times New Roman"/>
                <w:spacing w:val="-6"/>
                <w:sz w:val="24"/>
                <w:szCs w:val="24"/>
              </w:rPr>
              <w:t xml:space="preserve"> уменьшает</w:t>
            </w:r>
            <w:bookmarkStart w:id="134" w:name="OCRUncertain175"/>
            <w:r w:rsidRPr="005D7AD8">
              <w:rPr>
                <w:rFonts w:ascii="Times New Roman" w:hAnsi="Times New Roman" w:cs="Times New Roman"/>
                <w:spacing w:val="-6"/>
                <w:sz w:val="24"/>
                <w:szCs w:val="24"/>
              </w:rPr>
              <w:t>с</w:t>
            </w:r>
            <w:bookmarkEnd w:id="134"/>
            <w:r w:rsidRPr="005D7AD8">
              <w:rPr>
                <w:rFonts w:ascii="Times New Roman" w:hAnsi="Times New Roman" w:cs="Times New Roman"/>
                <w:spacing w:val="-6"/>
                <w:sz w:val="24"/>
                <w:szCs w:val="24"/>
              </w:rPr>
              <w:t xml:space="preserve">я. Прием большого количества </w:t>
            </w:r>
            <w:bookmarkStart w:id="135" w:name="OCRUncertain177"/>
            <w:r w:rsidRPr="005D7AD8">
              <w:rPr>
                <w:rFonts w:ascii="Times New Roman" w:hAnsi="Times New Roman" w:cs="Times New Roman"/>
                <w:spacing w:val="-6"/>
                <w:sz w:val="24"/>
                <w:szCs w:val="24"/>
              </w:rPr>
              <w:t>ж</w:t>
            </w:r>
            <w:bookmarkEnd w:id="135"/>
            <w:r w:rsidRPr="005D7AD8">
              <w:rPr>
                <w:rFonts w:ascii="Times New Roman" w:hAnsi="Times New Roman" w:cs="Times New Roman"/>
                <w:spacing w:val="-6"/>
                <w:sz w:val="24"/>
                <w:szCs w:val="24"/>
              </w:rPr>
              <w:t xml:space="preserve">идкости сопровождается не только увеличением </w:t>
            </w:r>
            <w:r w:rsidRPr="005D7AD8">
              <w:rPr>
                <w:rFonts w:ascii="Times New Roman" w:hAnsi="Times New Roman" w:cs="Times New Roman"/>
                <w:spacing w:val="-2"/>
                <w:sz w:val="24"/>
                <w:szCs w:val="24"/>
              </w:rPr>
              <w:t xml:space="preserve">суточного диуреза, но и </w:t>
            </w:r>
            <w:proofErr w:type="spellStart"/>
            <w:r w:rsidRPr="005D7AD8">
              <w:rPr>
                <w:rFonts w:ascii="Times New Roman" w:hAnsi="Times New Roman" w:cs="Times New Roman"/>
                <w:spacing w:val="-2"/>
                <w:sz w:val="24"/>
                <w:szCs w:val="24"/>
              </w:rPr>
              <w:t>учащ</w:t>
            </w:r>
            <w:bookmarkStart w:id="136" w:name="OCRUncertain178"/>
            <w:r w:rsidRPr="005D7AD8">
              <w:rPr>
                <w:rFonts w:ascii="Times New Roman" w:hAnsi="Times New Roman" w:cs="Times New Roman"/>
                <w:spacing w:val="-2"/>
                <w:sz w:val="24"/>
                <w:szCs w:val="24"/>
              </w:rPr>
              <w:t>е</w:t>
            </w:r>
            <w:bookmarkEnd w:id="136"/>
            <w:r w:rsidRPr="005D7AD8">
              <w:rPr>
                <w:rFonts w:ascii="Times New Roman" w:hAnsi="Times New Roman" w:cs="Times New Roman"/>
                <w:spacing w:val="-2"/>
                <w:sz w:val="24"/>
                <w:szCs w:val="24"/>
              </w:rPr>
              <w:t>нием</w:t>
            </w:r>
            <w:bookmarkStart w:id="137" w:name="OCRUncertain179"/>
            <w:r w:rsidRPr="005D7AD8">
              <w:rPr>
                <w:rFonts w:ascii="Times New Roman" w:hAnsi="Times New Roman" w:cs="Times New Roman"/>
                <w:spacing w:val="-6"/>
                <w:sz w:val="24"/>
                <w:szCs w:val="24"/>
              </w:rPr>
              <w:t>мочеиспусканий</w:t>
            </w:r>
            <w:bookmarkEnd w:id="137"/>
            <w:proofErr w:type="spellEnd"/>
            <w:r w:rsidRPr="005D7AD8">
              <w:rPr>
                <w:rFonts w:ascii="Times New Roman" w:hAnsi="Times New Roman" w:cs="Times New Roman"/>
                <w:noProof/>
                <w:spacing w:val="-6"/>
                <w:sz w:val="24"/>
                <w:szCs w:val="24"/>
              </w:rPr>
              <w:t xml:space="preserve"> –</w:t>
            </w:r>
            <w:bookmarkStart w:id="138" w:name="OCRUncertain180"/>
            <w:proofErr w:type="spellStart"/>
            <w:r w:rsidRPr="005D7AD8">
              <w:rPr>
                <w:rFonts w:ascii="Times New Roman" w:hAnsi="Times New Roman" w:cs="Times New Roman"/>
                <w:spacing w:val="-6"/>
                <w:sz w:val="24"/>
                <w:szCs w:val="24"/>
              </w:rPr>
              <w:t>паллакизурией</w:t>
            </w:r>
            <w:proofErr w:type="spellEnd"/>
            <w:r w:rsidRPr="005D7AD8">
              <w:rPr>
                <w:rFonts w:ascii="Times New Roman" w:hAnsi="Times New Roman" w:cs="Times New Roman"/>
                <w:spacing w:val="-6"/>
                <w:sz w:val="24"/>
                <w:szCs w:val="24"/>
              </w:rPr>
              <w:t>. Из</w:t>
            </w:r>
            <w:bookmarkEnd w:id="138"/>
            <w:r w:rsidRPr="005D7AD8">
              <w:rPr>
                <w:rFonts w:ascii="Times New Roman" w:hAnsi="Times New Roman" w:cs="Times New Roman"/>
                <w:spacing w:val="-6"/>
                <w:sz w:val="24"/>
                <w:szCs w:val="24"/>
              </w:rPr>
              <w:t xml:space="preserve"> заболеваний </w:t>
            </w:r>
            <w:bookmarkStart w:id="139" w:name="OCRUncertain181"/>
            <w:r w:rsidRPr="005D7AD8">
              <w:rPr>
                <w:rFonts w:ascii="Times New Roman" w:hAnsi="Times New Roman" w:cs="Times New Roman"/>
                <w:spacing w:val="-6"/>
                <w:sz w:val="24"/>
                <w:szCs w:val="24"/>
              </w:rPr>
              <w:t>мочевыделительной</w:t>
            </w:r>
            <w:bookmarkEnd w:id="139"/>
            <w:r w:rsidRPr="005D7AD8">
              <w:rPr>
                <w:rFonts w:ascii="Times New Roman" w:hAnsi="Times New Roman" w:cs="Times New Roman"/>
                <w:spacing w:val="-6"/>
                <w:sz w:val="24"/>
                <w:szCs w:val="24"/>
              </w:rPr>
              <w:t xml:space="preserve"> системы </w:t>
            </w:r>
            <w:proofErr w:type="spellStart"/>
            <w:r w:rsidRPr="005D7AD8">
              <w:rPr>
                <w:rFonts w:ascii="Times New Roman" w:hAnsi="Times New Roman" w:cs="Times New Roman"/>
                <w:spacing w:val="-6"/>
                <w:sz w:val="24"/>
                <w:szCs w:val="24"/>
              </w:rPr>
              <w:t>поллакизурия</w:t>
            </w:r>
            <w:proofErr w:type="spellEnd"/>
            <w:r w:rsidRPr="005D7AD8">
              <w:rPr>
                <w:rFonts w:ascii="Times New Roman" w:hAnsi="Times New Roman" w:cs="Times New Roman"/>
                <w:spacing w:val="-6"/>
                <w:sz w:val="24"/>
                <w:szCs w:val="24"/>
              </w:rPr>
              <w:t xml:space="preserve"> характерна для воспаления мочевого пузыря</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цистита). При </w:t>
            </w:r>
            <w:bookmarkStart w:id="140" w:name="OCRUncertain184"/>
            <w:proofErr w:type="spellStart"/>
            <w:r w:rsidRPr="005D7AD8">
              <w:rPr>
                <w:rFonts w:ascii="Times New Roman" w:hAnsi="Times New Roman" w:cs="Times New Roman"/>
                <w:spacing w:val="-6"/>
                <w:sz w:val="24"/>
                <w:szCs w:val="24"/>
              </w:rPr>
              <w:t>поллакизурии</w:t>
            </w:r>
            <w:bookmarkStart w:id="141" w:name="OCRUncertain185"/>
            <w:bookmarkEnd w:id="140"/>
            <w:r w:rsidRPr="005D7AD8">
              <w:rPr>
                <w:rFonts w:ascii="Times New Roman" w:hAnsi="Times New Roman" w:cs="Times New Roman"/>
                <w:spacing w:val="-6"/>
                <w:sz w:val="24"/>
                <w:szCs w:val="24"/>
              </w:rPr>
              <w:t>частые</w:t>
            </w:r>
            <w:bookmarkEnd w:id="141"/>
            <w:proofErr w:type="spellEnd"/>
            <w:r w:rsidRPr="005D7AD8">
              <w:rPr>
                <w:rFonts w:ascii="Times New Roman" w:hAnsi="Times New Roman" w:cs="Times New Roman"/>
                <w:spacing w:val="-6"/>
                <w:sz w:val="24"/>
                <w:szCs w:val="24"/>
              </w:rPr>
              <w:t xml:space="preserve"> позывы на мочеиспускание возникают не только днем, но и ночью</w:t>
            </w:r>
            <w:bookmarkStart w:id="142" w:name="OCRUncertain187"/>
            <w:r w:rsidRPr="005D7AD8">
              <w:rPr>
                <w:rFonts w:ascii="Times New Roman" w:hAnsi="Times New Roman" w:cs="Times New Roman"/>
                <w:spacing w:val="-6"/>
                <w:sz w:val="24"/>
                <w:szCs w:val="24"/>
              </w:rPr>
              <w:t>. Коли</w:t>
            </w:r>
            <w:bookmarkStart w:id="143" w:name="OCRUncertain188"/>
            <w:bookmarkEnd w:id="142"/>
            <w:r w:rsidRPr="005D7AD8">
              <w:rPr>
                <w:rFonts w:ascii="Times New Roman" w:hAnsi="Times New Roman" w:cs="Times New Roman"/>
                <w:spacing w:val="-6"/>
                <w:sz w:val="24"/>
                <w:szCs w:val="24"/>
              </w:rPr>
              <w:t>чество</w:t>
            </w:r>
            <w:bookmarkEnd w:id="143"/>
            <w:r w:rsidRPr="005D7AD8">
              <w:rPr>
                <w:rFonts w:ascii="Times New Roman" w:hAnsi="Times New Roman" w:cs="Times New Roman"/>
                <w:spacing w:val="-6"/>
                <w:sz w:val="24"/>
                <w:szCs w:val="24"/>
              </w:rPr>
              <w:t xml:space="preserve"> мочи выделяемой при каждом </w:t>
            </w:r>
            <w:bookmarkStart w:id="144" w:name="OCRUncertain189"/>
            <w:r w:rsidRPr="005D7AD8">
              <w:rPr>
                <w:rFonts w:ascii="Times New Roman" w:hAnsi="Times New Roman" w:cs="Times New Roman"/>
                <w:spacing w:val="-6"/>
                <w:sz w:val="24"/>
                <w:szCs w:val="24"/>
              </w:rPr>
              <w:t>мочеиспускании,</w:t>
            </w:r>
            <w:bookmarkEnd w:id="144"/>
            <w:r w:rsidRPr="005D7AD8">
              <w:rPr>
                <w:rFonts w:ascii="Times New Roman" w:hAnsi="Times New Roman" w:cs="Times New Roman"/>
                <w:spacing w:val="-6"/>
                <w:sz w:val="24"/>
                <w:szCs w:val="24"/>
              </w:rPr>
              <w:t xml:space="preserve"> как правило, </w:t>
            </w:r>
            <w:r w:rsidRPr="005D7AD8">
              <w:rPr>
                <w:rFonts w:ascii="Times New Roman" w:hAnsi="Times New Roman" w:cs="Times New Roman"/>
                <w:spacing w:val="-6"/>
                <w:sz w:val="24"/>
                <w:szCs w:val="24"/>
              </w:rPr>
              <w:lastRenderedPageBreak/>
              <w:t xml:space="preserve">снижено. Однако так бывает не </w:t>
            </w:r>
            <w:bookmarkStart w:id="145" w:name="OCRUncertain190"/>
            <w:r w:rsidRPr="005D7AD8">
              <w:rPr>
                <w:rFonts w:ascii="Times New Roman" w:hAnsi="Times New Roman" w:cs="Times New Roman"/>
                <w:spacing w:val="-6"/>
                <w:sz w:val="24"/>
                <w:szCs w:val="24"/>
              </w:rPr>
              <w:t>в</w:t>
            </w:r>
            <w:bookmarkEnd w:id="145"/>
            <w:r w:rsidRPr="005D7AD8">
              <w:rPr>
                <w:rFonts w:ascii="Times New Roman" w:hAnsi="Times New Roman" w:cs="Times New Roman"/>
                <w:spacing w:val="-6"/>
                <w:sz w:val="24"/>
                <w:szCs w:val="24"/>
              </w:rPr>
              <w:t>сегда. При хронической почечной недостаточно</w:t>
            </w:r>
            <w:bookmarkStart w:id="146" w:name="OCRUncertain191"/>
            <w:r w:rsidRPr="005D7AD8">
              <w:rPr>
                <w:rFonts w:ascii="Times New Roman" w:hAnsi="Times New Roman" w:cs="Times New Roman"/>
                <w:spacing w:val="-6"/>
                <w:sz w:val="24"/>
                <w:szCs w:val="24"/>
              </w:rPr>
              <w:t>с</w:t>
            </w:r>
            <w:bookmarkEnd w:id="146"/>
            <w:r w:rsidRPr="005D7AD8">
              <w:rPr>
                <w:rFonts w:ascii="Times New Roman" w:hAnsi="Times New Roman" w:cs="Times New Roman"/>
                <w:spacing w:val="-6"/>
                <w:sz w:val="24"/>
                <w:szCs w:val="24"/>
              </w:rPr>
              <w:t xml:space="preserve">ти, когда наблюдается </w:t>
            </w:r>
            <w:bookmarkStart w:id="147" w:name="OCRUncertain192"/>
            <w:r w:rsidRPr="005D7AD8">
              <w:rPr>
                <w:rFonts w:ascii="Times New Roman" w:hAnsi="Times New Roman" w:cs="Times New Roman"/>
                <w:spacing w:val="2"/>
                <w:sz w:val="24"/>
                <w:szCs w:val="24"/>
              </w:rPr>
              <w:t>полиурия</w:t>
            </w:r>
            <w:bookmarkEnd w:id="147"/>
            <w:r w:rsidRPr="005D7AD8">
              <w:rPr>
                <w:rFonts w:ascii="Times New Roman" w:hAnsi="Times New Roman" w:cs="Times New Roman"/>
                <w:spacing w:val="2"/>
                <w:sz w:val="24"/>
                <w:szCs w:val="24"/>
              </w:rPr>
              <w:t xml:space="preserve"> в силу нарушения</w:t>
            </w:r>
            <w:r w:rsidRPr="005D7AD8">
              <w:rPr>
                <w:rFonts w:ascii="Times New Roman" w:hAnsi="Times New Roman" w:cs="Times New Roman"/>
                <w:spacing w:val="-6"/>
                <w:sz w:val="24"/>
                <w:szCs w:val="24"/>
              </w:rPr>
              <w:t xml:space="preserve"> концентрирующей функции </w:t>
            </w:r>
            <w:bookmarkStart w:id="148" w:name="OCRUncertain193"/>
            <w:r w:rsidRPr="005D7AD8">
              <w:rPr>
                <w:rFonts w:ascii="Times New Roman" w:hAnsi="Times New Roman" w:cs="Times New Roman"/>
                <w:spacing w:val="-6"/>
                <w:sz w:val="24"/>
                <w:szCs w:val="24"/>
              </w:rPr>
              <w:t>канальцев,</w:t>
            </w:r>
            <w:bookmarkEnd w:id="148"/>
            <w:r w:rsidRPr="005D7AD8">
              <w:rPr>
                <w:rFonts w:ascii="Times New Roman" w:hAnsi="Times New Roman" w:cs="Times New Roman"/>
                <w:spacing w:val="-6"/>
                <w:sz w:val="24"/>
                <w:szCs w:val="24"/>
              </w:rPr>
              <w:t xml:space="preserve"> им</w:t>
            </w:r>
            <w:bookmarkStart w:id="149" w:name="OCRUncertain194"/>
            <w:r w:rsidRPr="005D7AD8">
              <w:rPr>
                <w:rFonts w:ascii="Times New Roman" w:hAnsi="Times New Roman" w:cs="Times New Roman"/>
                <w:spacing w:val="-6"/>
                <w:sz w:val="24"/>
                <w:szCs w:val="24"/>
              </w:rPr>
              <w:t>е</w:t>
            </w:r>
            <w:bookmarkEnd w:id="149"/>
            <w:r w:rsidRPr="005D7AD8">
              <w:rPr>
                <w:rFonts w:ascii="Times New Roman" w:hAnsi="Times New Roman" w:cs="Times New Roman"/>
                <w:spacing w:val="-6"/>
                <w:sz w:val="24"/>
                <w:szCs w:val="24"/>
              </w:rPr>
              <w:t xml:space="preserve">ет место </w:t>
            </w:r>
            <w:bookmarkStart w:id="150" w:name="OCRUncertain195"/>
            <w:r w:rsidRPr="005D7AD8">
              <w:rPr>
                <w:rFonts w:ascii="Times New Roman" w:hAnsi="Times New Roman" w:cs="Times New Roman"/>
                <w:spacing w:val="-6"/>
                <w:sz w:val="24"/>
                <w:szCs w:val="24"/>
              </w:rPr>
              <w:t xml:space="preserve">поллакиурия </w:t>
            </w:r>
            <w:bookmarkEnd w:id="150"/>
            <w:r w:rsidRPr="005D7AD8">
              <w:rPr>
                <w:rFonts w:ascii="Times New Roman" w:hAnsi="Times New Roman" w:cs="Times New Roman"/>
                <w:spacing w:val="-6"/>
                <w:sz w:val="24"/>
                <w:szCs w:val="24"/>
              </w:rPr>
              <w:t xml:space="preserve">с выделением нормального и даже повышенного количества мочи. Для такого </w:t>
            </w:r>
            <w:bookmarkStart w:id="151" w:name="OCRUncertain196"/>
            <w:r w:rsidRPr="005D7AD8">
              <w:rPr>
                <w:rFonts w:ascii="Times New Roman" w:hAnsi="Times New Roman" w:cs="Times New Roman"/>
                <w:spacing w:val="-6"/>
                <w:sz w:val="24"/>
                <w:szCs w:val="24"/>
              </w:rPr>
              <w:t>с</w:t>
            </w:r>
            <w:bookmarkEnd w:id="151"/>
            <w:r w:rsidRPr="005D7AD8">
              <w:rPr>
                <w:rFonts w:ascii="Times New Roman" w:hAnsi="Times New Roman" w:cs="Times New Roman"/>
                <w:spacing w:val="-6"/>
                <w:sz w:val="24"/>
                <w:szCs w:val="24"/>
              </w:rPr>
              <w:t xml:space="preserve">остояния глубокого нарушения </w:t>
            </w:r>
            <w:bookmarkStart w:id="152" w:name="OCRUncertain197"/>
            <w:r w:rsidRPr="005D7AD8">
              <w:rPr>
                <w:rFonts w:ascii="Times New Roman" w:hAnsi="Times New Roman" w:cs="Times New Roman"/>
                <w:spacing w:val="-6"/>
                <w:sz w:val="24"/>
                <w:szCs w:val="24"/>
              </w:rPr>
              <w:t>концентрирующей</w:t>
            </w:r>
            <w:bookmarkEnd w:id="152"/>
            <w:r w:rsidRPr="005D7AD8">
              <w:rPr>
                <w:rFonts w:ascii="Times New Roman" w:hAnsi="Times New Roman" w:cs="Times New Roman"/>
                <w:spacing w:val="-6"/>
                <w:sz w:val="24"/>
                <w:szCs w:val="24"/>
              </w:rPr>
              <w:t xml:space="preserve"> функции почек характерно выделение одинаковых порций мочи через равные интервалы времени </w:t>
            </w:r>
            <w:bookmarkStart w:id="153" w:name="OCRUncertain199"/>
            <w:r w:rsidRPr="005D7AD8">
              <w:rPr>
                <w:rFonts w:ascii="Times New Roman" w:hAnsi="Times New Roman" w:cs="Times New Roman"/>
                <w:spacing w:val="-6"/>
                <w:sz w:val="24"/>
                <w:szCs w:val="24"/>
              </w:rPr>
              <w:t>(</w:t>
            </w:r>
            <w:proofErr w:type="spellStart"/>
            <w:r w:rsidRPr="005D7AD8">
              <w:rPr>
                <w:rFonts w:ascii="Times New Roman" w:hAnsi="Times New Roman" w:cs="Times New Roman"/>
                <w:spacing w:val="-6"/>
                <w:sz w:val="24"/>
                <w:szCs w:val="24"/>
              </w:rPr>
              <w:t>изурия</w:t>
            </w:r>
            <w:proofErr w:type="spellEnd"/>
            <w:r w:rsidRPr="005D7AD8">
              <w:rPr>
                <w:rFonts w:ascii="Times New Roman" w:hAnsi="Times New Roman" w:cs="Times New Roman"/>
                <w:spacing w:val="-6"/>
                <w:sz w:val="24"/>
                <w:szCs w:val="24"/>
              </w:rPr>
              <w:t>).</w:t>
            </w:r>
            <w:bookmarkEnd w:id="153"/>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lastRenderedPageBreak/>
              <w:t>19.</w:t>
            </w:r>
            <w:r w:rsidRPr="005D7AD8">
              <w:rPr>
                <w:rFonts w:ascii="Times New Roman" w:hAnsi="Times New Roman" w:cs="Times New Roman"/>
                <w:sz w:val="24"/>
                <w:szCs w:val="24"/>
              </w:rPr>
              <w:t xml:space="preserve"> Что такое </w:t>
            </w:r>
            <w:bookmarkStart w:id="154" w:name="OCRUncertain201"/>
            <w:proofErr w:type="spellStart"/>
            <w:r w:rsidRPr="005D7AD8">
              <w:rPr>
                <w:rFonts w:ascii="Times New Roman" w:hAnsi="Times New Roman" w:cs="Times New Roman"/>
                <w:sz w:val="24"/>
                <w:szCs w:val="24"/>
              </w:rPr>
              <w:t>никтурия</w:t>
            </w:r>
            <w:proofErr w:type="spellEnd"/>
            <w:r w:rsidRPr="005D7AD8">
              <w:rPr>
                <w:rFonts w:ascii="Times New Roman" w:hAnsi="Times New Roman" w:cs="Times New Roman"/>
                <w:sz w:val="24"/>
                <w:szCs w:val="24"/>
              </w:rPr>
              <w:t>,</w:t>
            </w:r>
            <w:bookmarkEnd w:id="154"/>
            <w:r w:rsidRPr="005D7AD8">
              <w:rPr>
                <w:rFonts w:ascii="Times New Roman" w:hAnsi="Times New Roman" w:cs="Times New Roman"/>
                <w:sz w:val="24"/>
                <w:szCs w:val="24"/>
              </w:rPr>
              <w:t xml:space="preserve"> её причины?</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19.</w:t>
            </w:r>
            <w:bookmarkStart w:id="155" w:name="OCRUncertain203"/>
            <w:proofErr w:type="spellStart"/>
            <w:r w:rsidRPr="005D7AD8">
              <w:rPr>
                <w:rFonts w:ascii="Times New Roman" w:hAnsi="Times New Roman" w:cs="Times New Roman"/>
                <w:sz w:val="24"/>
                <w:szCs w:val="24"/>
              </w:rPr>
              <w:t>Н</w:t>
            </w:r>
            <w:bookmarkEnd w:id="155"/>
            <w:r w:rsidRPr="005D7AD8">
              <w:rPr>
                <w:rFonts w:ascii="Times New Roman" w:hAnsi="Times New Roman" w:cs="Times New Roman"/>
                <w:sz w:val="24"/>
                <w:szCs w:val="24"/>
              </w:rPr>
              <w:t>иктурия</w:t>
            </w:r>
            <w:proofErr w:type="spellEnd"/>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увеличение ночного</w:t>
            </w:r>
            <w:r w:rsidRPr="005D7AD8">
              <w:rPr>
                <w:rFonts w:ascii="Times New Roman" w:hAnsi="Times New Roman" w:cs="Times New Roman"/>
                <w:spacing w:val="-6"/>
                <w:sz w:val="24"/>
                <w:szCs w:val="24"/>
              </w:rPr>
              <w:t xml:space="preserve"> диуреза. Дневной диурез в</w:t>
            </w:r>
            <w:r w:rsidRPr="005D7AD8">
              <w:rPr>
                <w:rFonts w:ascii="Times New Roman" w:hAnsi="Times New Roman" w:cs="Times New Roman"/>
                <w:noProof/>
                <w:spacing w:val="-6"/>
                <w:sz w:val="24"/>
                <w:szCs w:val="24"/>
              </w:rPr>
              <w:t xml:space="preserve"> 2-3</w:t>
            </w:r>
            <w:r w:rsidRPr="005D7AD8">
              <w:rPr>
                <w:rFonts w:ascii="Times New Roman" w:hAnsi="Times New Roman" w:cs="Times New Roman"/>
                <w:spacing w:val="-6"/>
                <w:sz w:val="24"/>
                <w:szCs w:val="24"/>
              </w:rPr>
              <w:t xml:space="preserve"> раза превышает ночной. У здорового человека такое </w:t>
            </w:r>
            <w:bookmarkStart w:id="156" w:name="OCRUncertain204"/>
            <w:r w:rsidRPr="005D7AD8">
              <w:rPr>
                <w:rFonts w:ascii="Times New Roman" w:hAnsi="Times New Roman" w:cs="Times New Roman"/>
                <w:spacing w:val="-6"/>
                <w:sz w:val="24"/>
                <w:szCs w:val="24"/>
              </w:rPr>
              <w:t>с</w:t>
            </w:r>
            <w:bookmarkEnd w:id="156"/>
            <w:r w:rsidRPr="005D7AD8">
              <w:rPr>
                <w:rFonts w:ascii="Times New Roman" w:hAnsi="Times New Roman" w:cs="Times New Roman"/>
                <w:spacing w:val="-6"/>
                <w:sz w:val="24"/>
                <w:szCs w:val="24"/>
              </w:rPr>
              <w:t xml:space="preserve">оотношение выделения мочи нарушается при приеме в вечернее время большого кол-ва жидкостей. При заболеваниях почек </w:t>
            </w:r>
            <w:proofErr w:type="spellStart"/>
            <w:r w:rsidRPr="005D7AD8">
              <w:rPr>
                <w:rFonts w:ascii="Times New Roman" w:hAnsi="Times New Roman" w:cs="Times New Roman"/>
                <w:spacing w:val="-6"/>
                <w:sz w:val="24"/>
                <w:szCs w:val="24"/>
              </w:rPr>
              <w:t>никтурия</w:t>
            </w:r>
            <w:proofErr w:type="spellEnd"/>
            <w:r w:rsidRPr="005D7AD8">
              <w:rPr>
                <w:rFonts w:ascii="Times New Roman" w:hAnsi="Times New Roman" w:cs="Times New Roman"/>
                <w:spacing w:val="-6"/>
                <w:sz w:val="24"/>
                <w:szCs w:val="24"/>
              </w:rPr>
              <w:t xml:space="preserve"> наблюдается </w:t>
            </w:r>
            <w:r w:rsidRPr="005D7AD8">
              <w:rPr>
                <w:rFonts w:ascii="Times New Roman" w:hAnsi="Times New Roman" w:cs="Times New Roman"/>
                <w:sz w:val="24"/>
                <w:szCs w:val="24"/>
              </w:rPr>
              <w:t>в период почечной недостаточности</w:t>
            </w:r>
            <w:r w:rsidRPr="005D7AD8">
              <w:rPr>
                <w:rFonts w:ascii="Times New Roman" w:hAnsi="Times New Roman" w:cs="Times New Roman"/>
                <w:spacing w:val="-6"/>
                <w:sz w:val="24"/>
                <w:szCs w:val="24"/>
              </w:rPr>
              <w:t>, ча</w:t>
            </w:r>
            <w:bookmarkStart w:id="157" w:name="OCRUncertain205"/>
            <w:r w:rsidRPr="005D7AD8">
              <w:rPr>
                <w:rFonts w:ascii="Times New Roman" w:hAnsi="Times New Roman" w:cs="Times New Roman"/>
                <w:spacing w:val="-6"/>
                <w:sz w:val="24"/>
                <w:szCs w:val="24"/>
              </w:rPr>
              <w:t>щ</w:t>
            </w:r>
            <w:bookmarkEnd w:id="157"/>
            <w:r w:rsidRPr="005D7AD8">
              <w:rPr>
                <w:rFonts w:ascii="Times New Roman" w:hAnsi="Times New Roman" w:cs="Times New Roman"/>
                <w:spacing w:val="-6"/>
                <w:sz w:val="24"/>
                <w:szCs w:val="24"/>
              </w:rPr>
              <w:t>е при нарушении концентриру</w:t>
            </w:r>
            <w:bookmarkStart w:id="158" w:name="OCRUncertain206"/>
            <w:r w:rsidRPr="005D7AD8">
              <w:rPr>
                <w:rFonts w:ascii="Times New Roman" w:hAnsi="Times New Roman" w:cs="Times New Roman"/>
                <w:spacing w:val="-6"/>
                <w:sz w:val="24"/>
                <w:szCs w:val="24"/>
              </w:rPr>
              <w:t>ю</w:t>
            </w:r>
            <w:bookmarkEnd w:id="158"/>
            <w:r w:rsidRPr="005D7AD8">
              <w:rPr>
                <w:rFonts w:ascii="Times New Roman" w:hAnsi="Times New Roman" w:cs="Times New Roman"/>
                <w:spacing w:val="-6"/>
                <w:sz w:val="24"/>
                <w:szCs w:val="24"/>
              </w:rPr>
              <w:t xml:space="preserve">щей </w:t>
            </w:r>
            <w:r w:rsidRPr="005D7AD8">
              <w:rPr>
                <w:rFonts w:ascii="Times New Roman" w:hAnsi="Times New Roman" w:cs="Times New Roman"/>
                <w:sz w:val="24"/>
                <w:szCs w:val="24"/>
              </w:rPr>
              <w:t>функции канальцев. Она</w:t>
            </w:r>
            <w:bookmarkStart w:id="159" w:name="OCRUncertain207"/>
            <w:r w:rsidRPr="005D7AD8">
              <w:rPr>
                <w:rFonts w:ascii="Times New Roman" w:hAnsi="Times New Roman" w:cs="Times New Roman"/>
                <w:sz w:val="24"/>
                <w:szCs w:val="24"/>
              </w:rPr>
              <w:t xml:space="preserve"> </w:t>
            </w:r>
            <w:proofErr w:type="spellStart"/>
            <w:r w:rsidRPr="005D7AD8">
              <w:rPr>
                <w:rFonts w:ascii="Times New Roman" w:hAnsi="Times New Roman" w:cs="Times New Roman"/>
                <w:sz w:val="24"/>
                <w:szCs w:val="24"/>
              </w:rPr>
              <w:t>мож</w:t>
            </w:r>
            <w:bookmarkEnd w:id="159"/>
            <w:r w:rsidRPr="005D7AD8">
              <w:rPr>
                <w:rFonts w:ascii="Times New Roman" w:hAnsi="Times New Roman" w:cs="Times New Roman"/>
                <w:sz w:val="24"/>
                <w:szCs w:val="24"/>
              </w:rPr>
              <w:t>ет</w:t>
            </w:r>
            <w:r w:rsidRPr="005D7AD8">
              <w:rPr>
                <w:rFonts w:ascii="Times New Roman" w:hAnsi="Times New Roman" w:cs="Times New Roman"/>
                <w:spacing w:val="-2"/>
                <w:sz w:val="24"/>
                <w:szCs w:val="24"/>
              </w:rPr>
              <w:t>наблюдаться</w:t>
            </w:r>
            <w:proofErr w:type="spellEnd"/>
            <w:r w:rsidRPr="005D7AD8">
              <w:rPr>
                <w:rFonts w:ascii="Times New Roman" w:hAnsi="Times New Roman" w:cs="Times New Roman"/>
                <w:spacing w:val="-2"/>
                <w:sz w:val="24"/>
                <w:szCs w:val="24"/>
              </w:rPr>
              <w:t xml:space="preserve"> при сердечной</w:t>
            </w:r>
            <w:r w:rsidRPr="005D7AD8">
              <w:rPr>
                <w:rFonts w:ascii="Times New Roman" w:hAnsi="Times New Roman" w:cs="Times New Roman"/>
                <w:spacing w:val="-6"/>
                <w:sz w:val="24"/>
                <w:szCs w:val="24"/>
              </w:rPr>
              <w:t xml:space="preserve"> недостаточности. При этом </w:t>
            </w:r>
            <w:proofErr w:type="spellStart"/>
            <w:r w:rsidRPr="005D7AD8">
              <w:rPr>
                <w:rFonts w:ascii="Times New Roman" w:hAnsi="Times New Roman" w:cs="Times New Roman"/>
                <w:spacing w:val="-6"/>
                <w:sz w:val="24"/>
                <w:szCs w:val="24"/>
              </w:rPr>
              <w:t>никтурия</w:t>
            </w:r>
            <w:proofErr w:type="spellEnd"/>
            <w:r w:rsidRPr="005D7AD8">
              <w:rPr>
                <w:rFonts w:ascii="Times New Roman" w:hAnsi="Times New Roman" w:cs="Times New Roman"/>
                <w:spacing w:val="-6"/>
                <w:sz w:val="24"/>
                <w:szCs w:val="24"/>
              </w:rPr>
              <w:t xml:space="preserve"> проявляется на фоне </w:t>
            </w:r>
            <w:bookmarkStart w:id="160" w:name="OCRUncertain208"/>
            <w:r w:rsidRPr="005D7AD8">
              <w:rPr>
                <w:rFonts w:ascii="Times New Roman" w:hAnsi="Times New Roman" w:cs="Times New Roman"/>
                <w:spacing w:val="-6"/>
                <w:sz w:val="24"/>
                <w:szCs w:val="24"/>
              </w:rPr>
              <w:t>олигурии,</w:t>
            </w:r>
            <w:bookmarkEnd w:id="160"/>
            <w:r w:rsidRPr="005D7AD8">
              <w:rPr>
                <w:rFonts w:ascii="Times New Roman" w:hAnsi="Times New Roman" w:cs="Times New Roman"/>
                <w:spacing w:val="-6"/>
                <w:sz w:val="24"/>
                <w:szCs w:val="24"/>
              </w:rPr>
              <w:t xml:space="preserve"> а при почечной недостаточности на фоне </w:t>
            </w:r>
            <w:bookmarkStart w:id="161" w:name="OCRUncertain209"/>
            <w:r w:rsidRPr="005D7AD8">
              <w:rPr>
                <w:rFonts w:ascii="Times New Roman" w:hAnsi="Times New Roman" w:cs="Times New Roman"/>
                <w:spacing w:val="-6"/>
                <w:sz w:val="24"/>
                <w:szCs w:val="24"/>
              </w:rPr>
              <w:t>полиурии.</w:t>
            </w:r>
            <w:bookmarkEnd w:id="161"/>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20.</w:t>
            </w:r>
            <w:r w:rsidRPr="005D7AD8">
              <w:rPr>
                <w:rFonts w:ascii="Times New Roman" w:hAnsi="Times New Roman" w:cs="Times New Roman"/>
                <w:spacing w:val="-6"/>
                <w:sz w:val="24"/>
                <w:szCs w:val="24"/>
              </w:rPr>
              <w:t xml:space="preserve"> Каковы причины повышения</w:t>
            </w:r>
            <w:r w:rsidRPr="005D7AD8">
              <w:rPr>
                <w:rFonts w:ascii="Times New Roman" w:hAnsi="Times New Roman" w:cs="Times New Roman"/>
                <w:sz w:val="24"/>
                <w:szCs w:val="24"/>
              </w:rPr>
              <w:t xml:space="preserve"> температуры тела при заболеваниях почек?</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20.</w:t>
            </w:r>
            <w:r w:rsidRPr="005D7AD8">
              <w:rPr>
                <w:rFonts w:ascii="Times New Roman" w:hAnsi="Times New Roman" w:cs="Times New Roman"/>
                <w:spacing w:val="-6"/>
                <w:sz w:val="24"/>
                <w:szCs w:val="24"/>
              </w:rPr>
              <w:t xml:space="preserve"> Повышение температуры тела на</w:t>
            </w:r>
            <w:bookmarkStart w:id="162" w:name="OCRUncertain211"/>
            <w:r w:rsidRPr="005D7AD8">
              <w:rPr>
                <w:rFonts w:ascii="Times New Roman" w:hAnsi="Times New Roman" w:cs="Times New Roman"/>
                <w:spacing w:val="-6"/>
                <w:sz w:val="24"/>
                <w:szCs w:val="24"/>
              </w:rPr>
              <w:t>блюдается обычно при тех заболев</w:t>
            </w:r>
            <w:bookmarkEnd w:id="162"/>
            <w:r w:rsidRPr="005D7AD8">
              <w:rPr>
                <w:rFonts w:ascii="Times New Roman" w:hAnsi="Times New Roman" w:cs="Times New Roman"/>
                <w:spacing w:val="-6"/>
                <w:sz w:val="24"/>
                <w:szCs w:val="24"/>
              </w:rPr>
              <w:t xml:space="preserve">аниях почек, которые </w:t>
            </w:r>
            <w:bookmarkStart w:id="163" w:name="OCRUncertain212"/>
            <w:r w:rsidRPr="005D7AD8">
              <w:rPr>
                <w:rFonts w:ascii="Times New Roman" w:hAnsi="Times New Roman" w:cs="Times New Roman"/>
                <w:spacing w:val="-6"/>
                <w:sz w:val="24"/>
                <w:szCs w:val="24"/>
              </w:rPr>
              <w:t>с</w:t>
            </w:r>
            <w:bookmarkEnd w:id="163"/>
            <w:r w:rsidRPr="005D7AD8">
              <w:rPr>
                <w:rFonts w:ascii="Times New Roman" w:hAnsi="Times New Roman" w:cs="Times New Roman"/>
                <w:spacing w:val="-6"/>
                <w:sz w:val="24"/>
                <w:szCs w:val="24"/>
              </w:rPr>
              <w:t xml:space="preserve">вязаны с развитием </w:t>
            </w:r>
            <w:r w:rsidRPr="005D7AD8">
              <w:rPr>
                <w:rFonts w:ascii="Times New Roman" w:hAnsi="Times New Roman" w:cs="Times New Roman"/>
                <w:sz w:val="24"/>
                <w:szCs w:val="24"/>
              </w:rPr>
              <w:t xml:space="preserve">инфекционного процесса </w:t>
            </w:r>
            <w:bookmarkStart w:id="164" w:name="OCRUncertain213"/>
            <w:r w:rsidRPr="005D7AD8">
              <w:rPr>
                <w:rFonts w:ascii="Times New Roman" w:hAnsi="Times New Roman" w:cs="Times New Roman"/>
                <w:sz w:val="24"/>
                <w:szCs w:val="24"/>
              </w:rPr>
              <w:t>(пиелон</w:t>
            </w:r>
            <w:r w:rsidRPr="005D7AD8">
              <w:rPr>
                <w:rFonts w:ascii="Times New Roman" w:hAnsi="Times New Roman" w:cs="Times New Roman"/>
                <w:spacing w:val="-6"/>
                <w:sz w:val="24"/>
                <w:szCs w:val="24"/>
              </w:rPr>
              <w:t>ефрит,</w:t>
            </w:r>
            <w:bookmarkEnd w:id="164"/>
            <w:r w:rsidRPr="005D7AD8">
              <w:rPr>
                <w:rFonts w:ascii="Times New Roman" w:hAnsi="Times New Roman" w:cs="Times New Roman"/>
                <w:spacing w:val="-6"/>
                <w:sz w:val="24"/>
                <w:szCs w:val="24"/>
              </w:rPr>
              <w:t xml:space="preserve"> пионефроз, карбункул почки, </w:t>
            </w:r>
            <w:bookmarkStart w:id="165" w:name="OCRUncertain214"/>
            <w:proofErr w:type="spellStart"/>
            <w:r w:rsidRPr="005D7AD8">
              <w:rPr>
                <w:rFonts w:ascii="Times New Roman" w:hAnsi="Times New Roman" w:cs="Times New Roman"/>
                <w:spacing w:val="-6"/>
                <w:sz w:val="24"/>
                <w:szCs w:val="24"/>
              </w:rPr>
              <w:t>апостематозный</w:t>
            </w:r>
            <w:bookmarkEnd w:id="165"/>
            <w:proofErr w:type="spellEnd"/>
            <w:r w:rsidRPr="005D7AD8">
              <w:rPr>
                <w:rFonts w:ascii="Times New Roman" w:hAnsi="Times New Roman" w:cs="Times New Roman"/>
                <w:spacing w:val="-6"/>
                <w:sz w:val="24"/>
                <w:szCs w:val="24"/>
              </w:rPr>
              <w:t xml:space="preserve"> нефрит, туберкулез). Реже повышение бывает при опухолях, системных заболеваниях соединительной ткани с поражением почек и др.</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noProof/>
                <w:spacing w:val="-4"/>
                <w:sz w:val="24"/>
                <w:szCs w:val="24"/>
              </w:rPr>
            </w:pPr>
            <w:r w:rsidRPr="005D7AD8">
              <w:rPr>
                <w:rFonts w:ascii="Times New Roman" w:hAnsi="Times New Roman" w:cs="Times New Roman"/>
                <w:noProof/>
                <w:spacing w:val="-4"/>
                <w:sz w:val="24"/>
                <w:szCs w:val="24"/>
              </w:rPr>
              <w:t>21.</w:t>
            </w:r>
            <w:r w:rsidRPr="005D7AD8">
              <w:rPr>
                <w:rFonts w:ascii="Times New Roman" w:hAnsi="Times New Roman" w:cs="Times New Roman"/>
                <w:spacing w:val="-4"/>
                <w:sz w:val="24"/>
                <w:szCs w:val="24"/>
              </w:rPr>
              <w:t xml:space="preserve"> С какой целью при </w:t>
            </w:r>
            <w:bookmarkStart w:id="166" w:name="OCRUncertain216"/>
            <w:r w:rsidRPr="005D7AD8">
              <w:rPr>
                <w:rFonts w:ascii="Times New Roman" w:hAnsi="Times New Roman" w:cs="Times New Roman"/>
                <w:spacing w:val="-4"/>
                <w:sz w:val="24"/>
                <w:szCs w:val="24"/>
              </w:rPr>
              <w:t>собирании анамнеза</w:t>
            </w:r>
            <w:bookmarkEnd w:id="166"/>
            <w:r w:rsidRPr="005D7AD8">
              <w:rPr>
                <w:rFonts w:ascii="Times New Roman" w:hAnsi="Times New Roman" w:cs="Times New Roman"/>
                <w:spacing w:val="-4"/>
                <w:sz w:val="24"/>
                <w:szCs w:val="24"/>
              </w:rPr>
              <w:t xml:space="preserve"> заболевания </w:t>
            </w:r>
            <w:r w:rsidRPr="005D7AD8">
              <w:rPr>
                <w:rFonts w:ascii="Times New Roman" w:hAnsi="Times New Roman" w:cs="Times New Roman"/>
                <w:spacing w:val="-6"/>
                <w:sz w:val="24"/>
                <w:szCs w:val="24"/>
              </w:rPr>
              <w:t>нео</w:t>
            </w:r>
            <w:bookmarkStart w:id="167" w:name="OCRUncertain217"/>
            <w:r w:rsidRPr="005D7AD8">
              <w:rPr>
                <w:rFonts w:ascii="Times New Roman" w:hAnsi="Times New Roman" w:cs="Times New Roman"/>
                <w:spacing w:val="-6"/>
                <w:sz w:val="24"/>
                <w:szCs w:val="24"/>
              </w:rPr>
              <w:t>б</w:t>
            </w:r>
            <w:bookmarkEnd w:id="167"/>
            <w:r w:rsidRPr="005D7AD8">
              <w:rPr>
                <w:rFonts w:ascii="Times New Roman" w:hAnsi="Times New Roman" w:cs="Times New Roman"/>
                <w:spacing w:val="-6"/>
                <w:sz w:val="24"/>
                <w:szCs w:val="24"/>
              </w:rPr>
              <w:t xml:space="preserve">ходимо расспросить о </w:t>
            </w:r>
            <w:bookmarkStart w:id="168" w:name="OCRUncertain219"/>
            <w:r w:rsidRPr="005D7AD8">
              <w:rPr>
                <w:rFonts w:ascii="Times New Roman" w:hAnsi="Times New Roman" w:cs="Times New Roman"/>
                <w:spacing w:val="-6"/>
                <w:sz w:val="24"/>
                <w:szCs w:val="24"/>
              </w:rPr>
              <w:t>предшествующих</w:t>
            </w:r>
            <w:r w:rsidRPr="005D7AD8">
              <w:rPr>
                <w:rFonts w:ascii="Times New Roman" w:hAnsi="Times New Roman" w:cs="Times New Roman"/>
                <w:spacing w:val="-4"/>
                <w:sz w:val="24"/>
                <w:szCs w:val="24"/>
              </w:rPr>
              <w:t xml:space="preserve"> заболеванию</w:t>
            </w:r>
            <w:bookmarkEnd w:id="168"/>
            <w:r w:rsidRPr="005D7AD8">
              <w:rPr>
                <w:rFonts w:ascii="Times New Roman" w:hAnsi="Times New Roman" w:cs="Times New Roman"/>
                <w:spacing w:val="-4"/>
                <w:sz w:val="24"/>
                <w:szCs w:val="24"/>
              </w:rPr>
              <w:t xml:space="preserve"> почек инфекционных </w:t>
            </w:r>
            <w:proofErr w:type="gramStart"/>
            <w:r w:rsidRPr="005D7AD8">
              <w:rPr>
                <w:rFonts w:ascii="Times New Roman" w:hAnsi="Times New Roman" w:cs="Times New Roman"/>
                <w:spacing w:val="-4"/>
                <w:sz w:val="24"/>
                <w:szCs w:val="24"/>
              </w:rPr>
              <w:t>процессах(</w:t>
            </w:r>
            <w:proofErr w:type="gramEnd"/>
            <w:r w:rsidRPr="005D7AD8">
              <w:rPr>
                <w:rFonts w:ascii="Times New Roman" w:hAnsi="Times New Roman" w:cs="Times New Roman"/>
                <w:spacing w:val="-4"/>
                <w:sz w:val="24"/>
                <w:szCs w:val="24"/>
              </w:rPr>
              <w:t xml:space="preserve">ангина, скарлатина, </w:t>
            </w:r>
            <w:bookmarkStart w:id="169" w:name="OCRUncertain221"/>
            <w:proofErr w:type="spellStart"/>
            <w:r w:rsidRPr="005D7AD8">
              <w:rPr>
                <w:rFonts w:ascii="Times New Roman" w:hAnsi="Times New Roman" w:cs="Times New Roman"/>
                <w:spacing w:val="-4"/>
                <w:sz w:val="24"/>
                <w:szCs w:val="24"/>
              </w:rPr>
              <w:t>отит,</w:t>
            </w:r>
            <w:bookmarkStart w:id="170" w:name="OCRUncertain222"/>
            <w:bookmarkEnd w:id="169"/>
            <w:r w:rsidRPr="005D7AD8">
              <w:rPr>
                <w:rFonts w:ascii="Times New Roman" w:hAnsi="Times New Roman" w:cs="Times New Roman"/>
                <w:spacing w:val="-4"/>
                <w:sz w:val="24"/>
                <w:szCs w:val="24"/>
              </w:rPr>
              <w:t>ф</w:t>
            </w:r>
            <w:bookmarkEnd w:id="170"/>
            <w:r w:rsidRPr="005D7AD8">
              <w:rPr>
                <w:rFonts w:ascii="Times New Roman" w:hAnsi="Times New Roman" w:cs="Times New Roman"/>
                <w:spacing w:val="-4"/>
                <w:sz w:val="24"/>
                <w:szCs w:val="24"/>
              </w:rPr>
              <w:t>урункулез</w:t>
            </w:r>
            <w:bookmarkStart w:id="171" w:name="OCRUncertain223"/>
            <w:proofErr w:type="spellEnd"/>
            <w:r w:rsidRPr="005D7AD8">
              <w:rPr>
                <w:rFonts w:ascii="Times New Roman" w:hAnsi="Times New Roman" w:cs="Times New Roman"/>
                <w:noProof/>
                <w:spacing w:val="-4"/>
                <w:sz w:val="24"/>
                <w:szCs w:val="24"/>
              </w:rPr>
              <w:t>)?</w:t>
            </w:r>
            <w:bookmarkEnd w:id="171"/>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21.</w:t>
            </w:r>
            <w:r w:rsidRPr="005D7AD8">
              <w:rPr>
                <w:rFonts w:ascii="Times New Roman" w:hAnsi="Times New Roman" w:cs="Times New Roman"/>
                <w:sz w:val="24"/>
                <w:szCs w:val="24"/>
              </w:rPr>
              <w:t xml:space="preserve"> Появление признаков почечного </w:t>
            </w:r>
            <w:r w:rsidRPr="005D7AD8">
              <w:rPr>
                <w:rFonts w:ascii="Times New Roman" w:hAnsi="Times New Roman" w:cs="Times New Roman"/>
                <w:spacing w:val="4"/>
                <w:sz w:val="24"/>
                <w:szCs w:val="24"/>
              </w:rPr>
              <w:t xml:space="preserve">заболевания </w:t>
            </w:r>
            <w:bookmarkStart w:id="172" w:name="OCRUncertain224"/>
            <w:proofErr w:type="spellStart"/>
            <w:r w:rsidRPr="005D7AD8">
              <w:rPr>
                <w:rFonts w:ascii="Times New Roman" w:hAnsi="Times New Roman" w:cs="Times New Roman"/>
                <w:spacing w:val="4"/>
                <w:sz w:val="24"/>
                <w:szCs w:val="24"/>
              </w:rPr>
              <w:t>через</w:t>
            </w:r>
            <w:bookmarkStart w:id="173" w:name="OCRUncertain225"/>
            <w:bookmarkEnd w:id="172"/>
            <w:r w:rsidRPr="005D7AD8">
              <w:rPr>
                <w:rFonts w:ascii="Times New Roman" w:hAnsi="Times New Roman" w:cs="Times New Roman"/>
                <w:spacing w:val="4"/>
                <w:sz w:val="24"/>
                <w:szCs w:val="24"/>
              </w:rPr>
              <w:t>одну</w:t>
            </w:r>
            <w:proofErr w:type="spellEnd"/>
            <w:r w:rsidRPr="005D7AD8">
              <w:rPr>
                <w:rFonts w:ascii="Times New Roman" w:hAnsi="Times New Roman" w:cs="Times New Roman"/>
                <w:spacing w:val="4"/>
                <w:sz w:val="24"/>
                <w:szCs w:val="24"/>
              </w:rPr>
              <w:t xml:space="preserve">-три </w:t>
            </w:r>
            <w:bookmarkEnd w:id="173"/>
            <w:proofErr w:type="spellStart"/>
            <w:r w:rsidRPr="005D7AD8">
              <w:rPr>
                <w:rFonts w:ascii="Times New Roman" w:hAnsi="Times New Roman" w:cs="Times New Roman"/>
                <w:spacing w:val="4"/>
                <w:sz w:val="24"/>
                <w:szCs w:val="24"/>
              </w:rPr>
              <w:t>неделипосле</w:t>
            </w:r>
            <w:proofErr w:type="spellEnd"/>
            <w:r w:rsidRPr="005D7AD8">
              <w:rPr>
                <w:rFonts w:ascii="Times New Roman" w:hAnsi="Times New Roman" w:cs="Times New Roman"/>
                <w:spacing w:val="4"/>
                <w:sz w:val="24"/>
                <w:szCs w:val="24"/>
              </w:rPr>
              <w:t xml:space="preserve"> </w:t>
            </w:r>
            <w:proofErr w:type="spellStart"/>
            <w:r w:rsidRPr="005D7AD8">
              <w:rPr>
                <w:rFonts w:ascii="Times New Roman" w:hAnsi="Times New Roman" w:cs="Times New Roman"/>
                <w:spacing w:val="4"/>
                <w:sz w:val="24"/>
                <w:szCs w:val="24"/>
              </w:rPr>
              <w:t>перенесенных</w:t>
            </w:r>
            <w:bookmarkStart w:id="174" w:name="OCRUncertain226"/>
            <w:r w:rsidRPr="005D7AD8">
              <w:rPr>
                <w:rFonts w:ascii="Times New Roman" w:hAnsi="Times New Roman" w:cs="Times New Roman"/>
                <w:sz w:val="24"/>
                <w:szCs w:val="24"/>
              </w:rPr>
              <w:t>стрепто</w:t>
            </w:r>
            <w:proofErr w:type="spellEnd"/>
            <w:r w:rsidRPr="005D7AD8">
              <w:rPr>
                <w:rFonts w:ascii="Times New Roman" w:hAnsi="Times New Roman" w:cs="Times New Roman"/>
                <w:sz w:val="24"/>
                <w:szCs w:val="24"/>
              </w:rPr>
              <w:t>-стафилококковых</w:t>
            </w:r>
            <w:bookmarkEnd w:id="174"/>
            <w:r w:rsidRPr="005D7AD8">
              <w:rPr>
                <w:rFonts w:ascii="Times New Roman" w:hAnsi="Times New Roman" w:cs="Times New Roman"/>
                <w:sz w:val="24"/>
                <w:szCs w:val="24"/>
              </w:rPr>
              <w:t xml:space="preserve"> инфекции </w:t>
            </w:r>
            <w:bookmarkStart w:id="175" w:name="OCRUncertain227"/>
            <w:proofErr w:type="spellStart"/>
            <w:r w:rsidRPr="005D7AD8">
              <w:rPr>
                <w:rFonts w:ascii="Times New Roman" w:hAnsi="Times New Roman" w:cs="Times New Roman"/>
                <w:sz w:val="24"/>
                <w:szCs w:val="24"/>
              </w:rPr>
              <w:t>характрно</w:t>
            </w:r>
            <w:bookmarkEnd w:id="175"/>
            <w:proofErr w:type="spellEnd"/>
            <w:r w:rsidRPr="005D7AD8">
              <w:rPr>
                <w:rFonts w:ascii="Times New Roman" w:hAnsi="Times New Roman" w:cs="Times New Roman"/>
                <w:sz w:val="24"/>
                <w:szCs w:val="24"/>
              </w:rPr>
              <w:t xml:space="preserve"> для острого </w:t>
            </w:r>
            <w:bookmarkStart w:id="176" w:name="OCRUncertain228"/>
            <w:proofErr w:type="spellStart"/>
            <w:r w:rsidRPr="005D7AD8">
              <w:rPr>
                <w:rFonts w:ascii="Times New Roman" w:hAnsi="Times New Roman" w:cs="Times New Roman"/>
                <w:sz w:val="24"/>
                <w:szCs w:val="24"/>
              </w:rPr>
              <w:t>гломерулонефрита</w:t>
            </w:r>
            <w:proofErr w:type="spellEnd"/>
          </w:p>
        </w:tc>
      </w:tr>
      <w:bookmarkEnd w:id="176"/>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22.</w:t>
            </w:r>
            <w:r w:rsidRPr="005D7AD8">
              <w:rPr>
                <w:rFonts w:ascii="Times New Roman" w:hAnsi="Times New Roman" w:cs="Times New Roman"/>
                <w:spacing w:val="-6"/>
                <w:sz w:val="24"/>
                <w:szCs w:val="24"/>
              </w:rPr>
              <w:t xml:space="preserve"> С какой целью у больного с </w:t>
            </w:r>
            <w:bookmarkStart w:id="177" w:name="OCRUncertain230"/>
            <w:r w:rsidRPr="005D7AD8">
              <w:rPr>
                <w:rFonts w:ascii="Times New Roman" w:hAnsi="Times New Roman" w:cs="Times New Roman"/>
                <w:spacing w:val="-6"/>
                <w:sz w:val="24"/>
                <w:szCs w:val="24"/>
              </w:rPr>
              <w:t>признаками</w:t>
            </w:r>
            <w:bookmarkEnd w:id="177"/>
            <w:r w:rsidRPr="005D7AD8">
              <w:rPr>
                <w:rFonts w:ascii="Times New Roman" w:hAnsi="Times New Roman" w:cs="Times New Roman"/>
                <w:spacing w:val="-6"/>
                <w:sz w:val="24"/>
                <w:szCs w:val="24"/>
              </w:rPr>
              <w:t xml:space="preserve"> почечного заболевания необходимо расспрашивать о </w:t>
            </w:r>
            <w:r w:rsidRPr="005D7AD8">
              <w:rPr>
                <w:rFonts w:ascii="Times New Roman" w:hAnsi="Times New Roman" w:cs="Times New Roman"/>
                <w:sz w:val="24"/>
                <w:szCs w:val="24"/>
              </w:rPr>
              <w:t>существующих или перене</w:t>
            </w:r>
            <w:bookmarkStart w:id="178" w:name="OCRUncertain231"/>
            <w:r w:rsidRPr="005D7AD8">
              <w:rPr>
                <w:rFonts w:ascii="Times New Roman" w:hAnsi="Times New Roman" w:cs="Times New Roman"/>
                <w:spacing w:val="-6"/>
                <w:sz w:val="24"/>
                <w:szCs w:val="24"/>
              </w:rPr>
              <w:t>с</w:t>
            </w:r>
            <w:bookmarkEnd w:id="178"/>
            <w:r w:rsidRPr="005D7AD8">
              <w:rPr>
                <w:rFonts w:ascii="Times New Roman" w:hAnsi="Times New Roman" w:cs="Times New Roman"/>
                <w:spacing w:val="-6"/>
                <w:sz w:val="24"/>
                <w:szCs w:val="24"/>
              </w:rPr>
              <w:t xml:space="preserve">енных </w:t>
            </w:r>
            <w:proofErr w:type="spellStart"/>
            <w:r w:rsidRPr="005D7AD8">
              <w:rPr>
                <w:rFonts w:ascii="Times New Roman" w:hAnsi="Times New Roman" w:cs="Times New Roman"/>
                <w:spacing w:val="-6"/>
                <w:sz w:val="24"/>
                <w:szCs w:val="24"/>
              </w:rPr>
              <w:t>хронич.инфекцион</w:t>
            </w:r>
            <w:proofErr w:type="spellEnd"/>
            <w:r w:rsidRPr="005D7AD8">
              <w:rPr>
                <w:rFonts w:ascii="Times New Roman" w:hAnsi="Times New Roman" w:cs="Times New Roman"/>
                <w:spacing w:val="-6"/>
                <w:sz w:val="24"/>
                <w:szCs w:val="24"/>
              </w:rPr>
              <w:t>. заболеваниях</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туберкулез, гнойные во</w:t>
            </w:r>
            <w:bookmarkStart w:id="179" w:name="OCRUncertain234"/>
            <w:r w:rsidRPr="005D7AD8">
              <w:rPr>
                <w:rFonts w:ascii="Times New Roman" w:hAnsi="Times New Roman" w:cs="Times New Roman"/>
                <w:spacing w:val="-6"/>
                <w:sz w:val="24"/>
                <w:szCs w:val="24"/>
              </w:rPr>
              <w:t>с</w:t>
            </w:r>
            <w:bookmarkEnd w:id="179"/>
            <w:r w:rsidRPr="005D7AD8">
              <w:rPr>
                <w:rFonts w:ascii="Times New Roman" w:hAnsi="Times New Roman" w:cs="Times New Roman"/>
                <w:spacing w:val="-6"/>
                <w:sz w:val="24"/>
                <w:szCs w:val="24"/>
              </w:rPr>
              <w:t>палительные процес</w:t>
            </w:r>
            <w:bookmarkStart w:id="180" w:name="OCRUncertain235"/>
            <w:r w:rsidRPr="005D7AD8">
              <w:rPr>
                <w:rFonts w:ascii="Times New Roman" w:hAnsi="Times New Roman" w:cs="Times New Roman"/>
                <w:spacing w:val="-6"/>
                <w:sz w:val="24"/>
                <w:szCs w:val="24"/>
              </w:rPr>
              <w:t>с</w:t>
            </w:r>
            <w:bookmarkEnd w:id="180"/>
            <w:r w:rsidRPr="005D7AD8">
              <w:rPr>
                <w:rFonts w:ascii="Times New Roman" w:hAnsi="Times New Roman" w:cs="Times New Roman"/>
                <w:spacing w:val="-6"/>
                <w:sz w:val="24"/>
                <w:szCs w:val="24"/>
              </w:rPr>
              <w:t xml:space="preserve">ы в ушах, </w:t>
            </w:r>
            <w:bookmarkStart w:id="181" w:name="OCRUncertain236"/>
            <w:proofErr w:type="spellStart"/>
            <w:proofErr w:type="gramStart"/>
            <w:r w:rsidRPr="005D7AD8">
              <w:rPr>
                <w:rFonts w:ascii="Times New Roman" w:hAnsi="Times New Roman" w:cs="Times New Roman"/>
                <w:spacing w:val="-6"/>
                <w:sz w:val="24"/>
                <w:szCs w:val="24"/>
              </w:rPr>
              <w:t>остеомиелит,</w:t>
            </w:r>
            <w:bookmarkEnd w:id="181"/>
            <w:r w:rsidRPr="005D7AD8">
              <w:rPr>
                <w:rFonts w:ascii="Times New Roman" w:hAnsi="Times New Roman" w:cs="Times New Roman"/>
                <w:spacing w:val="-6"/>
                <w:sz w:val="24"/>
                <w:szCs w:val="24"/>
              </w:rPr>
              <w:t>хронич.</w:t>
            </w:r>
            <w:r w:rsidRPr="005D7AD8">
              <w:rPr>
                <w:rFonts w:ascii="Times New Roman" w:hAnsi="Times New Roman" w:cs="Times New Roman"/>
                <w:sz w:val="24"/>
                <w:szCs w:val="24"/>
              </w:rPr>
              <w:t>заболева</w:t>
            </w:r>
            <w:proofErr w:type="gramEnd"/>
            <w:r w:rsidRPr="005D7AD8">
              <w:rPr>
                <w:rFonts w:ascii="Times New Roman" w:hAnsi="Times New Roman" w:cs="Times New Roman"/>
                <w:sz w:val="24"/>
                <w:szCs w:val="24"/>
              </w:rPr>
              <w:t>-ния</w:t>
            </w:r>
            <w:proofErr w:type="spellEnd"/>
            <w:r w:rsidRPr="005D7AD8">
              <w:rPr>
                <w:rFonts w:ascii="Times New Roman" w:hAnsi="Times New Roman" w:cs="Times New Roman"/>
                <w:sz w:val="24"/>
                <w:szCs w:val="24"/>
              </w:rPr>
              <w:t xml:space="preserve"> легких с гнойной мокротой</w:t>
            </w:r>
            <w:r w:rsidRPr="005D7AD8">
              <w:rPr>
                <w:rFonts w:ascii="Times New Roman" w:hAnsi="Times New Roman" w:cs="Times New Roman"/>
                <w:spacing w:val="-6"/>
                <w:sz w:val="24"/>
                <w:szCs w:val="24"/>
              </w:rPr>
              <w:t xml:space="preserve"> и </w:t>
            </w:r>
            <w:bookmarkStart w:id="182" w:name="OCRUncertain238"/>
            <w:r w:rsidRPr="005D7AD8">
              <w:rPr>
                <w:rFonts w:ascii="Times New Roman" w:hAnsi="Times New Roman" w:cs="Times New Roman"/>
                <w:spacing w:val="-6"/>
                <w:sz w:val="24"/>
                <w:szCs w:val="24"/>
              </w:rPr>
              <w:t>др.),</w:t>
            </w:r>
            <w:bookmarkStart w:id="183" w:name="OCRUncertain239"/>
            <w:bookmarkEnd w:id="182"/>
            <w:r w:rsidRPr="005D7AD8">
              <w:rPr>
                <w:rFonts w:ascii="Times New Roman" w:hAnsi="Times New Roman" w:cs="Times New Roman"/>
                <w:spacing w:val="-6"/>
                <w:sz w:val="24"/>
                <w:szCs w:val="24"/>
              </w:rPr>
              <w:t>ревматоидном</w:t>
            </w:r>
            <w:bookmarkEnd w:id="183"/>
            <w:r w:rsidRPr="005D7AD8">
              <w:rPr>
                <w:rFonts w:ascii="Times New Roman" w:hAnsi="Times New Roman" w:cs="Times New Roman"/>
                <w:spacing w:val="-6"/>
                <w:sz w:val="24"/>
                <w:szCs w:val="24"/>
              </w:rPr>
              <w:t xml:space="preserve"> артрите?</w:t>
            </w:r>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spacing w:val="-6"/>
                <w:sz w:val="24"/>
                <w:szCs w:val="24"/>
              </w:rPr>
              <w:t>22. Такие заболевания очень часто приводят</w:t>
            </w:r>
            <w:r w:rsidRPr="005D7AD8">
              <w:rPr>
                <w:rFonts w:ascii="Times New Roman" w:hAnsi="Times New Roman" w:cs="Times New Roman"/>
                <w:sz w:val="24"/>
                <w:szCs w:val="24"/>
              </w:rPr>
              <w:t xml:space="preserve"> к развитию </w:t>
            </w:r>
            <w:bookmarkStart w:id="184" w:name="OCRUncertain242"/>
            <w:r w:rsidRPr="005D7AD8">
              <w:rPr>
                <w:rFonts w:ascii="Times New Roman" w:hAnsi="Times New Roman" w:cs="Times New Roman"/>
                <w:sz w:val="24"/>
                <w:szCs w:val="24"/>
              </w:rPr>
              <w:t xml:space="preserve">амилоидоза </w:t>
            </w:r>
            <w:bookmarkEnd w:id="184"/>
            <w:r w:rsidRPr="005D7AD8">
              <w:rPr>
                <w:rFonts w:ascii="Times New Roman" w:hAnsi="Times New Roman" w:cs="Times New Roman"/>
                <w:sz w:val="24"/>
                <w:szCs w:val="24"/>
              </w:rPr>
              <w:t>почек и других внутренних органов.</w:t>
            </w:r>
          </w:p>
        </w:tc>
      </w:tr>
      <w:tr w:rsidR="005D7AD8" w:rsidRPr="005D7AD8" w:rsidTr="00C05269">
        <w:trPr>
          <w:jc w:val="center"/>
        </w:trPr>
        <w:tc>
          <w:tcPr>
            <w:tcW w:w="1778"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2</w:t>
            </w:r>
            <w:bookmarkStart w:id="185" w:name="OCRUncertain243"/>
            <w:r w:rsidRPr="005D7AD8">
              <w:rPr>
                <w:rFonts w:ascii="Times New Roman" w:hAnsi="Times New Roman" w:cs="Times New Roman"/>
                <w:noProof/>
                <w:spacing w:val="-6"/>
                <w:sz w:val="24"/>
                <w:szCs w:val="24"/>
              </w:rPr>
              <w:t>3</w:t>
            </w:r>
            <w:bookmarkEnd w:id="185"/>
            <w:r w:rsidRPr="005D7AD8">
              <w:rPr>
                <w:rFonts w:ascii="Times New Roman" w:hAnsi="Times New Roman" w:cs="Times New Roman"/>
                <w:noProof/>
                <w:spacing w:val="-6"/>
                <w:sz w:val="24"/>
                <w:szCs w:val="24"/>
              </w:rPr>
              <w:t>.</w:t>
            </w:r>
            <w:r w:rsidRPr="005D7AD8">
              <w:rPr>
                <w:rFonts w:ascii="Times New Roman" w:hAnsi="Times New Roman" w:cs="Times New Roman"/>
                <w:spacing w:val="-6"/>
                <w:sz w:val="24"/>
                <w:szCs w:val="24"/>
              </w:rPr>
              <w:t xml:space="preserve"> Какие анамнестические </w:t>
            </w:r>
            <w:r w:rsidRPr="005D7AD8">
              <w:rPr>
                <w:rFonts w:ascii="Times New Roman" w:hAnsi="Times New Roman" w:cs="Times New Roman"/>
                <w:spacing w:val="-4"/>
                <w:sz w:val="24"/>
                <w:szCs w:val="24"/>
              </w:rPr>
              <w:t xml:space="preserve">сведения могут помочь </w:t>
            </w:r>
            <w:proofErr w:type="spellStart"/>
            <w:r w:rsidRPr="005D7AD8">
              <w:rPr>
                <w:rFonts w:ascii="Times New Roman" w:hAnsi="Times New Roman" w:cs="Times New Roman"/>
                <w:spacing w:val="-4"/>
                <w:sz w:val="24"/>
                <w:szCs w:val="24"/>
              </w:rPr>
              <w:t>диагно</w:t>
            </w:r>
            <w:bookmarkStart w:id="186" w:name="OCRUncertain244"/>
            <w:r w:rsidRPr="005D7AD8">
              <w:rPr>
                <w:rFonts w:ascii="Times New Roman" w:hAnsi="Times New Roman" w:cs="Times New Roman"/>
                <w:spacing w:val="-4"/>
                <w:sz w:val="24"/>
                <w:szCs w:val="24"/>
              </w:rPr>
              <w:t>с</w:t>
            </w:r>
            <w:bookmarkEnd w:id="186"/>
            <w:r w:rsidRPr="005D7AD8">
              <w:rPr>
                <w:rFonts w:ascii="Times New Roman" w:hAnsi="Times New Roman" w:cs="Times New Roman"/>
                <w:spacing w:val="-4"/>
                <w:sz w:val="24"/>
                <w:szCs w:val="24"/>
              </w:rPr>
              <w:t>тике</w:t>
            </w:r>
            <w:bookmarkStart w:id="187" w:name="OCRUncertain245"/>
            <w:r w:rsidRPr="005D7AD8">
              <w:rPr>
                <w:rFonts w:ascii="Times New Roman" w:hAnsi="Times New Roman" w:cs="Times New Roman"/>
                <w:spacing w:val="-6"/>
                <w:sz w:val="24"/>
                <w:szCs w:val="24"/>
              </w:rPr>
              <w:t>абактериального</w:t>
            </w:r>
            <w:bookmarkStart w:id="188" w:name="OCRUncertain246"/>
            <w:bookmarkEnd w:id="187"/>
            <w:r w:rsidRPr="005D7AD8">
              <w:rPr>
                <w:rFonts w:ascii="Times New Roman" w:hAnsi="Times New Roman" w:cs="Times New Roman"/>
                <w:spacing w:val="-6"/>
                <w:sz w:val="24"/>
                <w:szCs w:val="24"/>
              </w:rPr>
              <w:t>интерстициального</w:t>
            </w:r>
            <w:bookmarkStart w:id="189" w:name="OCRUncertain247"/>
            <w:bookmarkEnd w:id="188"/>
            <w:r w:rsidRPr="005D7AD8">
              <w:rPr>
                <w:rFonts w:ascii="Times New Roman" w:hAnsi="Times New Roman" w:cs="Times New Roman"/>
                <w:sz w:val="24"/>
                <w:szCs w:val="24"/>
              </w:rPr>
              <w:t>нефрита</w:t>
            </w:r>
            <w:proofErr w:type="spellEnd"/>
            <w:r w:rsidRPr="005D7AD8">
              <w:rPr>
                <w:rFonts w:ascii="Times New Roman" w:hAnsi="Times New Roman" w:cs="Times New Roman"/>
                <w:sz w:val="24"/>
                <w:szCs w:val="24"/>
              </w:rPr>
              <w:t xml:space="preserve"> и </w:t>
            </w:r>
            <w:proofErr w:type="spellStart"/>
            <w:r w:rsidRPr="005D7AD8">
              <w:rPr>
                <w:rFonts w:ascii="Times New Roman" w:hAnsi="Times New Roman" w:cs="Times New Roman"/>
                <w:sz w:val="24"/>
                <w:szCs w:val="24"/>
              </w:rPr>
              <w:t>некронефроза</w:t>
            </w:r>
            <w:proofErr w:type="spellEnd"/>
            <w:r w:rsidRPr="005D7AD8">
              <w:rPr>
                <w:rFonts w:ascii="Times New Roman" w:hAnsi="Times New Roman" w:cs="Times New Roman"/>
                <w:sz w:val="24"/>
                <w:szCs w:val="24"/>
              </w:rPr>
              <w:t>?</w:t>
            </w:r>
            <w:bookmarkEnd w:id="189"/>
          </w:p>
        </w:tc>
        <w:tc>
          <w:tcPr>
            <w:tcW w:w="3222"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tabs>
                <w:tab w:val="left" w:pos="4602"/>
                <w:tab w:val="left" w:pos="9204"/>
              </w:tabs>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23.</w:t>
            </w:r>
            <w:r w:rsidRPr="005D7AD8">
              <w:rPr>
                <w:rFonts w:ascii="Times New Roman" w:hAnsi="Times New Roman" w:cs="Times New Roman"/>
                <w:spacing w:val="-6"/>
                <w:sz w:val="24"/>
                <w:szCs w:val="24"/>
              </w:rPr>
              <w:t xml:space="preserve"> Постановке таких диагнозов может помочь выявление факторов приводящих к таким нарушениям: бытовые и </w:t>
            </w:r>
            <w:r w:rsidRPr="005D7AD8">
              <w:rPr>
                <w:rFonts w:ascii="Times New Roman" w:hAnsi="Times New Roman" w:cs="Times New Roman"/>
                <w:spacing w:val="-2"/>
                <w:sz w:val="24"/>
                <w:szCs w:val="24"/>
              </w:rPr>
              <w:t>производственные инток</w:t>
            </w:r>
            <w:bookmarkStart w:id="190" w:name="OCRUncertain248"/>
            <w:r w:rsidRPr="005D7AD8">
              <w:rPr>
                <w:rFonts w:ascii="Times New Roman" w:hAnsi="Times New Roman" w:cs="Times New Roman"/>
                <w:spacing w:val="-2"/>
                <w:sz w:val="24"/>
                <w:szCs w:val="24"/>
              </w:rPr>
              <w:t>с</w:t>
            </w:r>
            <w:bookmarkEnd w:id="190"/>
            <w:r w:rsidRPr="005D7AD8">
              <w:rPr>
                <w:rFonts w:ascii="Times New Roman" w:hAnsi="Times New Roman" w:cs="Times New Roman"/>
                <w:spacing w:val="-2"/>
                <w:sz w:val="24"/>
                <w:szCs w:val="24"/>
              </w:rPr>
              <w:t xml:space="preserve">икации </w:t>
            </w:r>
            <w:r w:rsidRPr="005D7AD8">
              <w:rPr>
                <w:rFonts w:ascii="Times New Roman" w:hAnsi="Times New Roman" w:cs="Times New Roman"/>
                <w:spacing w:val="-6"/>
                <w:sz w:val="24"/>
                <w:szCs w:val="24"/>
              </w:rPr>
              <w:t>соедине</w:t>
            </w:r>
            <w:bookmarkStart w:id="191" w:name="OCRUncertain249"/>
            <w:r w:rsidRPr="005D7AD8">
              <w:rPr>
                <w:rFonts w:ascii="Times New Roman" w:hAnsi="Times New Roman" w:cs="Times New Roman"/>
                <w:spacing w:val="-6"/>
                <w:sz w:val="24"/>
                <w:szCs w:val="24"/>
              </w:rPr>
              <w:t>н</w:t>
            </w:r>
            <w:bookmarkEnd w:id="191"/>
            <w:r w:rsidRPr="005D7AD8">
              <w:rPr>
                <w:rFonts w:ascii="Times New Roman" w:hAnsi="Times New Roman" w:cs="Times New Roman"/>
                <w:spacing w:val="-6"/>
                <w:sz w:val="24"/>
                <w:szCs w:val="24"/>
              </w:rPr>
              <w:t xml:space="preserve">иями тяжелых металлов, попадание в организм </w:t>
            </w:r>
            <w:bookmarkStart w:id="192" w:name="OCRUncertain250"/>
            <w:r w:rsidRPr="005D7AD8">
              <w:rPr>
                <w:rFonts w:ascii="Times New Roman" w:hAnsi="Times New Roman" w:cs="Times New Roman"/>
                <w:spacing w:val="-6"/>
                <w:sz w:val="24"/>
                <w:szCs w:val="24"/>
              </w:rPr>
              <w:t>висмута,</w:t>
            </w:r>
            <w:bookmarkEnd w:id="192"/>
            <w:r w:rsidRPr="005D7AD8">
              <w:rPr>
                <w:rFonts w:ascii="Times New Roman" w:hAnsi="Times New Roman" w:cs="Times New Roman"/>
                <w:spacing w:val="-6"/>
                <w:sz w:val="24"/>
                <w:szCs w:val="24"/>
              </w:rPr>
              <w:t xml:space="preserve"> сулемы, длительный прием в больших до</w:t>
            </w:r>
            <w:bookmarkStart w:id="193" w:name="OCRUncertain251"/>
            <w:r w:rsidRPr="005D7AD8">
              <w:rPr>
                <w:rFonts w:ascii="Times New Roman" w:hAnsi="Times New Roman" w:cs="Times New Roman"/>
                <w:spacing w:val="-6"/>
                <w:sz w:val="24"/>
                <w:szCs w:val="24"/>
              </w:rPr>
              <w:t>к</w:t>
            </w:r>
            <w:bookmarkEnd w:id="193"/>
            <w:r w:rsidRPr="005D7AD8">
              <w:rPr>
                <w:rFonts w:ascii="Times New Roman" w:hAnsi="Times New Roman" w:cs="Times New Roman"/>
                <w:spacing w:val="-6"/>
                <w:sz w:val="24"/>
                <w:szCs w:val="24"/>
              </w:rPr>
              <w:t xml:space="preserve">ах </w:t>
            </w:r>
            <w:bookmarkStart w:id="194" w:name="OCRUncertain252"/>
            <w:r w:rsidRPr="005D7AD8">
              <w:rPr>
                <w:rFonts w:ascii="Times New Roman" w:hAnsi="Times New Roman" w:cs="Times New Roman"/>
                <w:spacing w:val="-6"/>
                <w:sz w:val="24"/>
                <w:szCs w:val="24"/>
              </w:rPr>
              <w:t>сульфаниламидов,</w:t>
            </w:r>
            <w:bookmarkEnd w:id="194"/>
            <w:r w:rsidRPr="005D7AD8">
              <w:rPr>
                <w:rFonts w:ascii="Times New Roman" w:hAnsi="Times New Roman" w:cs="Times New Roman"/>
                <w:spacing w:val="-6"/>
                <w:sz w:val="24"/>
                <w:szCs w:val="24"/>
              </w:rPr>
              <w:t xml:space="preserve"> антибиотиков из группы </w:t>
            </w:r>
            <w:bookmarkStart w:id="195" w:name="OCRUncertain253"/>
            <w:r w:rsidRPr="005D7AD8">
              <w:rPr>
                <w:rFonts w:ascii="Times New Roman" w:hAnsi="Times New Roman" w:cs="Times New Roman"/>
                <w:spacing w:val="-6"/>
                <w:sz w:val="24"/>
                <w:szCs w:val="24"/>
              </w:rPr>
              <w:t xml:space="preserve">аминогликозидов, </w:t>
            </w:r>
            <w:bookmarkEnd w:id="195"/>
            <w:r w:rsidRPr="005D7AD8">
              <w:rPr>
                <w:rFonts w:ascii="Times New Roman" w:hAnsi="Times New Roman" w:cs="Times New Roman"/>
                <w:spacing w:val="-6"/>
                <w:sz w:val="24"/>
                <w:szCs w:val="24"/>
              </w:rPr>
              <w:t>тетрациклинов, амидопирина, фенацетина и др.</w:t>
            </w:r>
          </w:p>
        </w:tc>
      </w:tr>
    </w:tbl>
    <w:p w:rsidR="005D7AD8" w:rsidRPr="005D7AD8" w:rsidRDefault="005D7AD8" w:rsidP="005D7AD8">
      <w:pPr>
        <w:pStyle w:val="2"/>
        <w:numPr>
          <w:ilvl w:val="0"/>
          <w:numId w:val="0"/>
        </w:numPr>
        <w:contextualSpacing/>
        <w:rPr>
          <w:rFonts w:ascii="Times New Roman" w:hAnsi="Times New Roman"/>
          <w:szCs w:val="24"/>
        </w:rPr>
      </w:pPr>
      <w:r>
        <w:rPr>
          <w:rFonts w:ascii="Times New Roman" w:hAnsi="Times New Roman"/>
          <w:szCs w:val="24"/>
        </w:rPr>
        <w:t xml:space="preserve">                                                                                                 </w:t>
      </w:r>
      <w:r w:rsidRPr="005D7AD8">
        <w:rPr>
          <w:rFonts w:ascii="Times New Roman" w:hAnsi="Times New Roman"/>
          <w:szCs w:val="24"/>
        </w:rPr>
        <w:t>Осмотр</w:t>
      </w:r>
    </w:p>
    <w:p w:rsidR="005D7AD8" w:rsidRPr="005D7AD8" w:rsidRDefault="005D7AD8" w:rsidP="005D7AD8">
      <w:pPr>
        <w:contextualSpacing/>
        <w:rPr>
          <w:rFonts w:ascii="Times New Roman" w:hAnsi="Times New Roman" w:cs="Times New Roman"/>
          <w:sz w:val="24"/>
          <w:szCs w:val="24"/>
        </w:rPr>
      </w:pPr>
    </w:p>
    <w:tbl>
      <w:tblPr>
        <w:tblW w:w="491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00" w:firstRow="0" w:lastRow="0" w:firstColumn="0" w:lastColumn="0" w:noHBand="0" w:noVBand="0"/>
      </w:tblPr>
      <w:tblGrid>
        <w:gridCol w:w="5013"/>
        <w:gridCol w:w="10327"/>
      </w:tblGrid>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1.</w:t>
            </w:r>
            <w:r w:rsidRPr="005D7AD8">
              <w:rPr>
                <w:rFonts w:ascii="Times New Roman" w:hAnsi="Times New Roman" w:cs="Times New Roman"/>
                <w:sz w:val="24"/>
                <w:szCs w:val="24"/>
              </w:rPr>
              <w:t xml:space="preserve"> Какие признаки заболеваний </w:t>
            </w:r>
            <w:r w:rsidRPr="005D7AD8">
              <w:rPr>
                <w:rFonts w:ascii="Times New Roman" w:hAnsi="Times New Roman" w:cs="Times New Roman"/>
                <w:spacing w:val="-6"/>
                <w:sz w:val="24"/>
                <w:szCs w:val="24"/>
              </w:rPr>
              <w:t xml:space="preserve">почек можно </w:t>
            </w:r>
            <w:r w:rsidRPr="005D7AD8">
              <w:rPr>
                <w:rFonts w:ascii="Times New Roman" w:hAnsi="Times New Roman" w:cs="Times New Roman"/>
                <w:spacing w:val="-6"/>
                <w:sz w:val="24"/>
                <w:szCs w:val="24"/>
              </w:rPr>
              <w:lastRenderedPageBreak/>
              <w:t>обнаружит при осмотре</w:t>
            </w:r>
            <w:r w:rsidRPr="005D7AD8">
              <w:rPr>
                <w:rFonts w:ascii="Times New Roman" w:hAnsi="Times New Roman" w:cs="Times New Roman"/>
                <w:sz w:val="24"/>
                <w:szCs w:val="24"/>
              </w:rPr>
              <w:t xml:space="preserve"> больного?</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lastRenderedPageBreak/>
              <w:t>1.</w:t>
            </w:r>
            <w:r w:rsidRPr="005D7AD8">
              <w:rPr>
                <w:rFonts w:ascii="Times New Roman" w:hAnsi="Times New Roman" w:cs="Times New Roman"/>
                <w:spacing w:val="-6"/>
                <w:sz w:val="24"/>
                <w:szCs w:val="24"/>
              </w:rPr>
              <w:t xml:space="preserve"> Отеки, бледность кожи, следы </w:t>
            </w:r>
            <w:bookmarkStart w:id="196" w:name="OCRUncertain254"/>
            <w:r w:rsidRPr="005D7AD8">
              <w:rPr>
                <w:rFonts w:ascii="Times New Roman" w:hAnsi="Times New Roman" w:cs="Times New Roman"/>
                <w:spacing w:val="-6"/>
                <w:sz w:val="24"/>
                <w:szCs w:val="24"/>
              </w:rPr>
              <w:t>расчесов</w:t>
            </w:r>
            <w:bookmarkEnd w:id="196"/>
            <w:r w:rsidRPr="005D7AD8">
              <w:rPr>
                <w:rFonts w:ascii="Times New Roman" w:hAnsi="Times New Roman" w:cs="Times New Roman"/>
                <w:sz w:val="24"/>
                <w:szCs w:val="24"/>
              </w:rPr>
              <w:t xml:space="preserve"> на кож</w:t>
            </w:r>
            <w:bookmarkStart w:id="197" w:name="OCRUncertain255"/>
            <w:r w:rsidRPr="005D7AD8">
              <w:rPr>
                <w:rFonts w:ascii="Times New Roman" w:hAnsi="Times New Roman" w:cs="Times New Roman"/>
                <w:sz w:val="24"/>
                <w:szCs w:val="24"/>
              </w:rPr>
              <w:t>е</w:t>
            </w:r>
            <w:bookmarkEnd w:id="197"/>
            <w:r w:rsidRPr="005D7AD8">
              <w:rPr>
                <w:rFonts w:ascii="Times New Roman" w:hAnsi="Times New Roman" w:cs="Times New Roman"/>
                <w:sz w:val="24"/>
                <w:szCs w:val="24"/>
              </w:rPr>
              <w:t>, нарушение сознания.</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2.</w:t>
            </w:r>
            <w:r w:rsidRPr="005D7AD8">
              <w:rPr>
                <w:rFonts w:ascii="Times New Roman" w:hAnsi="Times New Roman" w:cs="Times New Roman"/>
                <w:sz w:val="24"/>
                <w:szCs w:val="24"/>
              </w:rPr>
              <w:t xml:space="preserve"> Каковы характерные признаки отеков почечного происхождения?</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2.</w:t>
            </w:r>
            <w:r w:rsidRPr="005D7AD8">
              <w:rPr>
                <w:rFonts w:ascii="Times New Roman" w:hAnsi="Times New Roman" w:cs="Times New Roman"/>
                <w:spacing w:val="-6"/>
                <w:sz w:val="24"/>
                <w:szCs w:val="24"/>
              </w:rPr>
              <w:t xml:space="preserve"> При заболеваниях почек</w:t>
            </w:r>
            <w:r w:rsidRPr="005D7AD8">
              <w:rPr>
                <w:rFonts w:ascii="Times New Roman" w:hAnsi="Times New Roman" w:cs="Times New Roman"/>
                <w:noProof/>
                <w:spacing w:val="-6"/>
                <w:sz w:val="24"/>
                <w:szCs w:val="24"/>
              </w:rPr>
              <w:t xml:space="preserve"> (</w:t>
            </w:r>
            <w:bookmarkStart w:id="198" w:name="OCRUncertain257"/>
            <w:proofErr w:type="spellStart"/>
            <w:proofErr w:type="gramStart"/>
            <w:r w:rsidRPr="005D7AD8">
              <w:rPr>
                <w:rFonts w:ascii="Times New Roman" w:hAnsi="Times New Roman" w:cs="Times New Roman"/>
                <w:spacing w:val="-6"/>
                <w:sz w:val="24"/>
                <w:szCs w:val="24"/>
              </w:rPr>
              <w:t>гломерулонефрит,</w:t>
            </w:r>
            <w:bookmarkStart w:id="199" w:name="OCRUncertain258"/>
            <w:bookmarkEnd w:id="198"/>
            <w:r w:rsidRPr="005D7AD8">
              <w:rPr>
                <w:rFonts w:ascii="Times New Roman" w:hAnsi="Times New Roman" w:cs="Times New Roman"/>
                <w:sz w:val="24"/>
                <w:szCs w:val="24"/>
              </w:rPr>
              <w:t>амилоидоз</w:t>
            </w:r>
            <w:proofErr w:type="gramEnd"/>
            <w:r w:rsidRPr="005D7AD8">
              <w:rPr>
                <w:rFonts w:ascii="Times New Roman" w:hAnsi="Times New Roman" w:cs="Times New Roman"/>
                <w:sz w:val="24"/>
                <w:szCs w:val="24"/>
              </w:rPr>
              <w:t>,</w:t>
            </w:r>
            <w:bookmarkStart w:id="200" w:name="OCRUncertain259"/>
            <w:bookmarkEnd w:id="199"/>
            <w:r w:rsidRPr="005D7AD8">
              <w:rPr>
                <w:rFonts w:ascii="Times New Roman" w:hAnsi="Times New Roman" w:cs="Times New Roman"/>
                <w:sz w:val="24"/>
                <w:szCs w:val="24"/>
              </w:rPr>
              <w:t>липоидный</w:t>
            </w:r>
            <w:bookmarkEnd w:id="200"/>
            <w:proofErr w:type="spellEnd"/>
            <w:r w:rsidRPr="005D7AD8">
              <w:rPr>
                <w:rFonts w:ascii="Times New Roman" w:hAnsi="Times New Roman" w:cs="Times New Roman"/>
                <w:spacing w:val="-6"/>
                <w:sz w:val="24"/>
                <w:szCs w:val="24"/>
              </w:rPr>
              <w:t xml:space="preserve"> нефроз) наблюдаются отеки в</w:t>
            </w:r>
            <w:bookmarkStart w:id="201" w:name="OCRUncertain260"/>
            <w:r w:rsidRPr="005D7AD8">
              <w:rPr>
                <w:rFonts w:ascii="Times New Roman" w:hAnsi="Times New Roman" w:cs="Times New Roman"/>
                <w:spacing w:val="-6"/>
                <w:sz w:val="24"/>
                <w:szCs w:val="24"/>
              </w:rPr>
              <w:t>с</w:t>
            </w:r>
            <w:bookmarkEnd w:id="201"/>
            <w:r w:rsidRPr="005D7AD8">
              <w:rPr>
                <w:rFonts w:ascii="Times New Roman" w:hAnsi="Times New Roman" w:cs="Times New Roman"/>
                <w:spacing w:val="-6"/>
                <w:sz w:val="24"/>
                <w:szCs w:val="24"/>
              </w:rPr>
              <w:t>его тела. Из-за отеков лицо принимает характерный одутловатый вид с припухшими веками, глазные щели сужены. Кожа лица бледная, часто с восковым оттенком. Подобный вид обозначают термином</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лицо</w:t>
            </w:r>
            <w:bookmarkStart w:id="202" w:name="OCRUncertain261"/>
            <w:r w:rsidRPr="005D7AD8">
              <w:rPr>
                <w:rFonts w:ascii="Times New Roman" w:hAnsi="Times New Roman" w:cs="Times New Roman"/>
                <w:spacing w:val="-6"/>
                <w:sz w:val="24"/>
                <w:szCs w:val="24"/>
              </w:rPr>
              <w:t>нефритика</w:t>
            </w:r>
            <w:proofErr w:type="spellEnd"/>
            <w:r w:rsidRPr="005D7AD8">
              <w:rPr>
                <w:rFonts w:ascii="Times New Roman" w:hAnsi="Times New Roman" w:cs="Times New Roman"/>
                <w:spacing w:val="-6"/>
                <w:sz w:val="24"/>
                <w:szCs w:val="24"/>
              </w:rPr>
              <w:t xml:space="preserve"> (</w:t>
            </w:r>
            <w:proofErr w:type="spellStart"/>
            <w:r w:rsidRPr="005D7AD8">
              <w:rPr>
                <w:rFonts w:ascii="Times New Roman" w:hAnsi="Times New Roman" w:cs="Times New Roman"/>
                <w:spacing w:val="-6"/>
                <w:sz w:val="24"/>
                <w:szCs w:val="24"/>
              </w:rPr>
              <w:t>faciesnephritica</w:t>
            </w:r>
            <w:proofErr w:type="spellEnd"/>
            <w:r w:rsidRPr="005D7AD8">
              <w:rPr>
                <w:rFonts w:ascii="Times New Roman" w:hAnsi="Times New Roman" w:cs="Times New Roman"/>
                <w:spacing w:val="-6"/>
                <w:sz w:val="24"/>
                <w:szCs w:val="24"/>
              </w:rPr>
              <w:t>)</w:t>
            </w:r>
            <w:bookmarkEnd w:id="202"/>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3.</w:t>
            </w:r>
            <w:r w:rsidRPr="005D7AD8">
              <w:rPr>
                <w:rFonts w:ascii="Times New Roman" w:hAnsi="Times New Roman" w:cs="Times New Roman"/>
                <w:spacing w:val="-6"/>
                <w:sz w:val="24"/>
                <w:szCs w:val="24"/>
              </w:rPr>
              <w:t xml:space="preserve"> Какое диагностическое значение </w:t>
            </w:r>
            <w:r w:rsidRPr="005D7AD8">
              <w:rPr>
                <w:rFonts w:ascii="Times New Roman" w:hAnsi="Times New Roman" w:cs="Times New Roman"/>
                <w:spacing w:val="4"/>
                <w:sz w:val="24"/>
                <w:szCs w:val="24"/>
              </w:rPr>
              <w:t xml:space="preserve">имеет нахождение </w:t>
            </w:r>
            <w:proofErr w:type="spellStart"/>
            <w:r w:rsidRPr="005D7AD8">
              <w:rPr>
                <w:rFonts w:ascii="Times New Roman" w:hAnsi="Times New Roman" w:cs="Times New Roman"/>
                <w:spacing w:val="4"/>
                <w:sz w:val="24"/>
                <w:szCs w:val="24"/>
              </w:rPr>
              <w:t>следов</w:t>
            </w:r>
            <w:bookmarkStart w:id="203" w:name="OCRUncertain264"/>
            <w:r w:rsidRPr="005D7AD8">
              <w:rPr>
                <w:rFonts w:ascii="Times New Roman" w:hAnsi="Times New Roman" w:cs="Times New Roman"/>
                <w:spacing w:val="-6"/>
                <w:sz w:val="24"/>
                <w:szCs w:val="24"/>
              </w:rPr>
              <w:t>рас</w:t>
            </w:r>
            <w:r w:rsidRPr="005D7AD8">
              <w:rPr>
                <w:rFonts w:ascii="Times New Roman" w:hAnsi="Times New Roman" w:cs="Times New Roman"/>
                <w:sz w:val="24"/>
                <w:szCs w:val="24"/>
              </w:rPr>
              <w:t>чесов</w:t>
            </w:r>
            <w:bookmarkEnd w:id="203"/>
            <w:proofErr w:type="spellEnd"/>
            <w:r w:rsidRPr="005D7AD8">
              <w:rPr>
                <w:rFonts w:ascii="Times New Roman" w:hAnsi="Times New Roman" w:cs="Times New Roman"/>
                <w:sz w:val="24"/>
                <w:szCs w:val="24"/>
              </w:rPr>
              <w:t xml:space="preserve"> на коже у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4"/>
                <w:sz w:val="24"/>
                <w:szCs w:val="24"/>
              </w:rPr>
            </w:pPr>
            <w:r w:rsidRPr="005D7AD8">
              <w:rPr>
                <w:rFonts w:ascii="Times New Roman" w:hAnsi="Times New Roman" w:cs="Times New Roman"/>
                <w:noProof/>
                <w:spacing w:val="-4"/>
                <w:sz w:val="24"/>
                <w:szCs w:val="24"/>
              </w:rPr>
              <w:t>3.</w:t>
            </w:r>
            <w:bookmarkStart w:id="204" w:name="OCRUncertain265"/>
            <w:r w:rsidRPr="005D7AD8">
              <w:rPr>
                <w:rFonts w:ascii="Times New Roman" w:hAnsi="Times New Roman" w:cs="Times New Roman"/>
                <w:spacing w:val="-4"/>
                <w:sz w:val="24"/>
                <w:szCs w:val="24"/>
              </w:rPr>
              <w:t>Расчесы</w:t>
            </w:r>
            <w:bookmarkEnd w:id="204"/>
            <w:r w:rsidRPr="005D7AD8">
              <w:rPr>
                <w:rFonts w:ascii="Times New Roman" w:hAnsi="Times New Roman" w:cs="Times New Roman"/>
                <w:spacing w:val="-4"/>
                <w:sz w:val="24"/>
                <w:szCs w:val="24"/>
              </w:rPr>
              <w:t xml:space="preserve"> на коже являются признаком тяжелой почечной недостаточности. Больной расчесывает кожу из-за ощуще</w:t>
            </w:r>
            <w:bookmarkStart w:id="205" w:name="OCRUncertain267"/>
            <w:r w:rsidRPr="005D7AD8">
              <w:rPr>
                <w:rFonts w:ascii="Times New Roman" w:hAnsi="Times New Roman" w:cs="Times New Roman"/>
                <w:spacing w:val="-4"/>
                <w:sz w:val="24"/>
                <w:szCs w:val="24"/>
              </w:rPr>
              <w:t>н</w:t>
            </w:r>
            <w:bookmarkEnd w:id="205"/>
            <w:r w:rsidRPr="005D7AD8">
              <w:rPr>
                <w:rFonts w:ascii="Times New Roman" w:hAnsi="Times New Roman" w:cs="Times New Roman"/>
                <w:spacing w:val="-4"/>
                <w:sz w:val="24"/>
                <w:szCs w:val="24"/>
              </w:rPr>
              <w:t xml:space="preserve">ия зуда, который </w:t>
            </w:r>
            <w:bookmarkStart w:id="206" w:name="OCRUncertain268"/>
            <w:r w:rsidRPr="005D7AD8">
              <w:rPr>
                <w:rFonts w:ascii="Times New Roman" w:hAnsi="Times New Roman" w:cs="Times New Roman"/>
                <w:spacing w:val="-4"/>
                <w:sz w:val="24"/>
                <w:szCs w:val="24"/>
              </w:rPr>
              <w:t xml:space="preserve">обусловлен </w:t>
            </w:r>
            <w:bookmarkEnd w:id="206"/>
            <w:r w:rsidRPr="005D7AD8">
              <w:rPr>
                <w:rFonts w:ascii="Times New Roman" w:hAnsi="Times New Roman" w:cs="Times New Roman"/>
                <w:spacing w:val="-4"/>
                <w:sz w:val="24"/>
                <w:szCs w:val="24"/>
              </w:rPr>
              <w:t xml:space="preserve">отложением на коже уремических солей и раздражением ими нервных рецепторов в ней. При этом обращает на себя </w:t>
            </w:r>
            <w:bookmarkStart w:id="207" w:name="OCRUncertain269"/>
            <w:r w:rsidRPr="005D7AD8">
              <w:rPr>
                <w:rFonts w:ascii="Times New Roman" w:hAnsi="Times New Roman" w:cs="Times New Roman"/>
                <w:spacing w:val="-4"/>
                <w:sz w:val="24"/>
                <w:szCs w:val="24"/>
              </w:rPr>
              <w:t xml:space="preserve">вникание </w:t>
            </w:r>
            <w:bookmarkEnd w:id="207"/>
            <w:r w:rsidRPr="005D7AD8">
              <w:rPr>
                <w:rFonts w:ascii="Times New Roman" w:hAnsi="Times New Roman" w:cs="Times New Roman"/>
                <w:spacing w:val="-4"/>
                <w:sz w:val="24"/>
                <w:szCs w:val="24"/>
              </w:rPr>
              <w:t xml:space="preserve">желтовато-землистый цвет кожи, язык обложен, </w:t>
            </w:r>
            <w:bookmarkStart w:id="208" w:name="OCRUncertain270"/>
            <w:r w:rsidRPr="005D7AD8">
              <w:rPr>
                <w:rFonts w:ascii="Times New Roman" w:hAnsi="Times New Roman" w:cs="Times New Roman"/>
                <w:spacing w:val="-4"/>
                <w:sz w:val="24"/>
                <w:szCs w:val="24"/>
              </w:rPr>
              <w:t>с</w:t>
            </w:r>
            <w:bookmarkEnd w:id="208"/>
            <w:r w:rsidRPr="005D7AD8">
              <w:rPr>
                <w:rFonts w:ascii="Times New Roman" w:hAnsi="Times New Roman" w:cs="Times New Roman"/>
                <w:spacing w:val="-4"/>
                <w:sz w:val="24"/>
                <w:szCs w:val="24"/>
              </w:rPr>
              <w:t>уховат.</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Какое диагностическое значение имеет запах мочи, который </w:t>
            </w:r>
            <w:r w:rsidRPr="005D7AD8">
              <w:rPr>
                <w:rFonts w:ascii="Times New Roman" w:hAnsi="Times New Roman" w:cs="Times New Roman"/>
                <w:spacing w:val="4"/>
                <w:sz w:val="24"/>
                <w:szCs w:val="24"/>
              </w:rPr>
              <w:t>можно ощущать при осмотре</w:t>
            </w:r>
            <w:r w:rsidRPr="005D7AD8">
              <w:rPr>
                <w:rFonts w:ascii="Times New Roman" w:hAnsi="Times New Roman" w:cs="Times New Roman"/>
                <w:spacing w:val="-6"/>
                <w:sz w:val="24"/>
                <w:szCs w:val="24"/>
              </w:rPr>
              <w:t xml:space="preserve"> больного с заболеванием почек?</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pacing w:val="-6"/>
                <w:sz w:val="24"/>
                <w:szCs w:val="24"/>
              </w:rPr>
            </w:pPr>
            <w:r w:rsidRPr="005D7AD8">
              <w:rPr>
                <w:rFonts w:ascii="Times New Roman" w:hAnsi="Times New Roman" w:cs="Times New Roman"/>
                <w:noProof/>
                <w:spacing w:val="-6"/>
                <w:sz w:val="24"/>
                <w:szCs w:val="24"/>
              </w:rPr>
              <w:t>4.</w:t>
            </w:r>
            <w:r w:rsidRPr="005D7AD8">
              <w:rPr>
                <w:rFonts w:ascii="Times New Roman" w:hAnsi="Times New Roman" w:cs="Times New Roman"/>
                <w:spacing w:val="-6"/>
                <w:sz w:val="24"/>
                <w:szCs w:val="24"/>
              </w:rPr>
              <w:t xml:space="preserve"> При о</w:t>
            </w:r>
            <w:bookmarkStart w:id="209" w:name="OCRUncertain271"/>
            <w:r w:rsidRPr="005D7AD8">
              <w:rPr>
                <w:rFonts w:ascii="Times New Roman" w:hAnsi="Times New Roman" w:cs="Times New Roman"/>
                <w:spacing w:val="-6"/>
                <w:sz w:val="24"/>
                <w:szCs w:val="24"/>
              </w:rPr>
              <w:t>с</w:t>
            </w:r>
            <w:bookmarkEnd w:id="209"/>
            <w:r w:rsidRPr="005D7AD8">
              <w:rPr>
                <w:rFonts w:ascii="Times New Roman" w:hAnsi="Times New Roman" w:cs="Times New Roman"/>
                <w:spacing w:val="-6"/>
                <w:sz w:val="24"/>
                <w:szCs w:val="24"/>
              </w:rPr>
              <w:t>мотре больного запах мочи ощ</w:t>
            </w:r>
            <w:bookmarkStart w:id="210" w:name="OCRUncertain272"/>
            <w:r w:rsidRPr="005D7AD8">
              <w:rPr>
                <w:rFonts w:ascii="Times New Roman" w:hAnsi="Times New Roman" w:cs="Times New Roman"/>
                <w:spacing w:val="-6"/>
                <w:sz w:val="24"/>
                <w:szCs w:val="24"/>
              </w:rPr>
              <w:t>ущ</w:t>
            </w:r>
            <w:bookmarkEnd w:id="210"/>
            <w:r w:rsidRPr="005D7AD8">
              <w:rPr>
                <w:rFonts w:ascii="Times New Roman" w:hAnsi="Times New Roman" w:cs="Times New Roman"/>
                <w:spacing w:val="-6"/>
                <w:sz w:val="24"/>
                <w:szCs w:val="24"/>
              </w:rPr>
              <w:t>ается только тогда, когда имеется тяжелая недостаточность функции почек с накоплением в организме азотистых шлаков</w:t>
            </w:r>
            <w:r w:rsidRPr="005D7AD8">
              <w:rPr>
                <w:rFonts w:ascii="Times New Roman" w:hAnsi="Times New Roman" w:cs="Times New Roman"/>
                <w:noProof/>
                <w:spacing w:val="-6"/>
                <w:sz w:val="24"/>
                <w:szCs w:val="24"/>
              </w:rPr>
              <w:t xml:space="preserve"> -</w:t>
            </w:r>
            <w:r w:rsidRPr="005D7AD8">
              <w:rPr>
                <w:rFonts w:ascii="Times New Roman" w:hAnsi="Times New Roman" w:cs="Times New Roman"/>
                <w:spacing w:val="-6"/>
                <w:sz w:val="24"/>
                <w:szCs w:val="24"/>
              </w:rPr>
              <w:t xml:space="preserve"> уремия. Наличие запаха обусловлено выделением этих шлаков через кожу и легкие при дыхании.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noProof/>
                <w:sz w:val="24"/>
                <w:szCs w:val="24"/>
              </w:rPr>
            </w:pPr>
            <w:r w:rsidRPr="005D7AD8">
              <w:rPr>
                <w:rFonts w:ascii="Times New Roman" w:hAnsi="Times New Roman" w:cs="Times New Roman"/>
                <w:noProof/>
                <w:spacing w:val="-6"/>
                <w:sz w:val="24"/>
                <w:szCs w:val="24"/>
              </w:rPr>
              <w:t>5.</w:t>
            </w:r>
            <w:r w:rsidRPr="005D7AD8">
              <w:rPr>
                <w:rFonts w:ascii="Times New Roman" w:hAnsi="Times New Roman" w:cs="Times New Roman"/>
                <w:spacing w:val="-6"/>
                <w:sz w:val="24"/>
                <w:szCs w:val="24"/>
              </w:rPr>
              <w:t xml:space="preserve"> Когда </w:t>
            </w:r>
            <w:proofErr w:type="spellStart"/>
            <w:r w:rsidRPr="005D7AD8">
              <w:rPr>
                <w:rFonts w:ascii="Times New Roman" w:hAnsi="Times New Roman" w:cs="Times New Roman"/>
                <w:spacing w:val="-6"/>
                <w:sz w:val="24"/>
                <w:szCs w:val="24"/>
              </w:rPr>
              <w:t>набл</w:t>
            </w:r>
            <w:bookmarkStart w:id="211" w:name="OCRUncertain274"/>
            <w:r w:rsidRPr="005D7AD8">
              <w:rPr>
                <w:rFonts w:ascii="Times New Roman" w:hAnsi="Times New Roman" w:cs="Times New Roman"/>
                <w:spacing w:val="-6"/>
                <w:sz w:val="24"/>
                <w:szCs w:val="24"/>
              </w:rPr>
              <w:t>ю</w:t>
            </w:r>
            <w:bookmarkEnd w:id="211"/>
            <w:r w:rsidRPr="005D7AD8">
              <w:rPr>
                <w:rFonts w:ascii="Times New Roman" w:hAnsi="Times New Roman" w:cs="Times New Roman"/>
                <w:spacing w:val="-6"/>
                <w:sz w:val="24"/>
                <w:szCs w:val="24"/>
              </w:rPr>
              <w:t>дается</w:t>
            </w:r>
            <w:bookmarkStart w:id="212" w:name="OCRUncertain277"/>
            <w:bookmarkEnd w:id="212"/>
            <w:r w:rsidRPr="005D7AD8">
              <w:rPr>
                <w:rFonts w:ascii="Times New Roman" w:hAnsi="Times New Roman" w:cs="Times New Roman"/>
                <w:noProof/>
                <w:spacing w:val="-6"/>
                <w:sz w:val="24"/>
                <w:szCs w:val="24"/>
              </w:rPr>
              <w:t>faetor</w:t>
            </w:r>
            <w:proofErr w:type="spellEnd"/>
            <w:r w:rsidRPr="005D7AD8">
              <w:rPr>
                <w:rFonts w:ascii="Times New Roman" w:hAnsi="Times New Roman" w:cs="Times New Roman"/>
                <w:noProof/>
                <w:spacing w:val="-6"/>
                <w:sz w:val="24"/>
                <w:szCs w:val="24"/>
              </w:rPr>
              <w:t xml:space="preserve"> ure-micus</w:t>
            </w:r>
            <w:r w:rsidRPr="005D7AD8">
              <w:rPr>
                <w:rFonts w:ascii="Times New Roman" w:hAnsi="Times New Roman" w:cs="Times New Roman"/>
                <w:noProof/>
                <w:sz w:val="24"/>
                <w:szCs w:val="24"/>
              </w:rPr>
              <w:t>?</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5.</w:t>
            </w:r>
            <w:r w:rsidRPr="005D7AD8">
              <w:rPr>
                <w:rFonts w:ascii="Times New Roman" w:hAnsi="Times New Roman" w:cs="Times New Roman"/>
                <w:sz w:val="24"/>
                <w:szCs w:val="24"/>
              </w:rPr>
              <w:t xml:space="preserve"> При тяжелой хронической почечной недо</w:t>
            </w:r>
            <w:bookmarkStart w:id="213" w:name="OCRUncertain278"/>
            <w:r w:rsidRPr="005D7AD8">
              <w:rPr>
                <w:rFonts w:ascii="Times New Roman" w:hAnsi="Times New Roman" w:cs="Times New Roman"/>
                <w:sz w:val="24"/>
                <w:szCs w:val="24"/>
              </w:rPr>
              <w:t>с</w:t>
            </w:r>
            <w:bookmarkEnd w:id="213"/>
            <w:r w:rsidRPr="005D7AD8">
              <w:rPr>
                <w:rFonts w:ascii="Times New Roman" w:hAnsi="Times New Roman" w:cs="Times New Roman"/>
                <w:sz w:val="24"/>
                <w:szCs w:val="24"/>
              </w:rPr>
              <w:t>таточности</w:t>
            </w:r>
            <w:r w:rsidRPr="005D7AD8">
              <w:rPr>
                <w:rFonts w:ascii="Times New Roman" w:hAnsi="Times New Roman" w:cs="Times New Roman"/>
                <w:noProof/>
                <w:sz w:val="24"/>
                <w:szCs w:val="24"/>
              </w:rPr>
              <w:t xml:space="preserve"> -</w:t>
            </w:r>
            <w:r w:rsidRPr="005D7AD8">
              <w:rPr>
                <w:rFonts w:ascii="Times New Roman" w:hAnsi="Times New Roman" w:cs="Times New Roman"/>
                <w:sz w:val="24"/>
                <w:szCs w:val="24"/>
              </w:rPr>
              <w:t xml:space="preserve"> уремии.</w:t>
            </w:r>
          </w:p>
        </w:tc>
      </w:tr>
      <w:tr w:rsidR="005D7AD8" w:rsidRPr="005D7AD8" w:rsidTr="00C05269">
        <w:trPr>
          <w:jc w:val="center"/>
        </w:trPr>
        <w:tc>
          <w:tcPr>
            <w:tcW w:w="1634"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pacing w:val="-6"/>
                <w:sz w:val="24"/>
                <w:szCs w:val="24"/>
              </w:rPr>
              <w:t>6.</w:t>
            </w:r>
            <w:r w:rsidRPr="005D7AD8">
              <w:rPr>
                <w:rFonts w:ascii="Times New Roman" w:hAnsi="Times New Roman" w:cs="Times New Roman"/>
                <w:spacing w:val="-6"/>
                <w:sz w:val="24"/>
                <w:szCs w:val="24"/>
              </w:rPr>
              <w:t xml:space="preserve"> При каких заболеваниях можно</w:t>
            </w:r>
            <w:r w:rsidRPr="005D7AD8">
              <w:rPr>
                <w:rFonts w:ascii="Times New Roman" w:hAnsi="Times New Roman" w:cs="Times New Roman"/>
                <w:sz w:val="24"/>
                <w:szCs w:val="24"/>
              </w:rPr>
              <w:t xml:space="preserve"> наблюдать </w:t>
            </w:r>
            <w:bookmarkStart w:id="214" w:name="OCRUncertain279"/>
            <w:proofErr w:type="spellStart"/>
            <w:r w:rsidRPr="005D7AD8">
              <w:rPr>
                <w:rFonts w:ascii="Times New Roman" w:hAnsi="Times New Roman" w:cs="Times New Roman"/>
                <w:sz w:val="24"/>
                <w:szCs w:val="24"/>
              </w:rPr>
              <w:t>припухание</w:t>
            </w:r>
            <w:bookmarkEnd w:id="214"/>
            <w:r w:rsidRPr="005D7AD8">
              <w:rPr>
                <w:rFonts w:ascii="Times New Roman" w:hAnsi="Times New Roman" w:cs="Times New Roman"/>
                <w:spacing w:val="-4"/>
                <w:sz w:val="24"/>
                <w:szCs w:val="24"/>
              </w:rPr>
              <w:t>поясничной</w:t>
            </w:r>
            <w:proofErr w:type="spellEnd"/>
            <w:r w:rsidRPr="005D7AD8">
              <w:rPr>
                <w:rFonts w:ascii="Times New Roman" w:hAnsi="Times New Roman" w:cs="Times New Roman"/>
                <w:spacing w:val="-4"/>
                <w:sz w:val="24"/>
                <w:szCs w:val="24"/>
              </w:rPr>
              <w:t xml:space="preserve"> области или брюшной</w:t>
            </w:r>
            <w:r w:rsidRPr="005D7AD8">
              <w:rPr>
                <w:rFonts w:ascii="Times New Roman" w:hAnsi="Times New Roman" w:cs="Times New Roman"/>
                <w:sz w:val="24"/>
                <w:szCs w:val="24"/>
              </w:rPr>
              <w:t xml:space="preserve"> стенки?</w:t>
            </w:r>
          </w:p>
        </w:tc>
        <w:tc>
          <w:tcPr>
            <w:tcW w:w="3366" w:type="pct"/>
            <w:tcBorders>
              <w:top w:val="single" w:sz="6" w:space="0" w:color="000000"/>
              <w:left w:val="single" w:sz="6" w:space="0" w:color="000000"/>
              <w:bottom w:val="single" w:sz="6" w:space="0" w:color="000000"/>
              <w:right w:val="single" w:sz="6" w:space="0" w:color="000000"/>
            </w:tcBorders>
          </w:tcPr>
          <w:p w:rsidR="005D7AD8" w:rsidRPr="005D7AD8" w:rsidRDefault="005D7AD8" w:rsidP="005D7AD8">
            <w:pPr>
              <w:contextualSpacing/>
              <w:jc w:val="both"/>
              <w:rPr>
                <w:rFonts w:ascii="Times New Roman" w:hAnsi="Times New Roman" w:cs="Times New Roman"/>
                <w:sz w:val="24"/>
                <w:szCs w:val="24"/>
              </w:rPr>
            </w:pPr>
            <w:r w:rsidRPr="005D7AD8">
              <w:rPr>
                <w:rFonts w:ascii="Times New Roman" w:hAnsi="Times New Roman" w:cs="Times New Roman"/>
                <w:noProof/>
                <w:sz w:val="24"/>
                <w:szCs w:val="24"/>
              </w:rPr>
              <w:t>6.</w:t>
            </w:r>
            <w:r w:rsidRPr="005D7AD8">
              <w:rPr>
                <w:rFonts w:ascii="Times New Roman" w:hAnsi="Times New Roman" w:cs="Times New Roman"/>
                <w:sz w:val="24"/>
                <w:szCs w:val="24"/>
              </w:rPr>
              <w:t xml:space="preserve"> Такое </w:t>
            </w:r>
            <w:bookmarkStart w:id="215" w:name="OCRUncertain281"/>
            <w:r w:rsidRPr="005D7AD8">
              <w:rPr>
                <w:rFonts w:ascii="Times New Roman" w:hAnsi="Times New Roman" w:cs="Times New Roman"/>
                <w:sz w:val="24"/>
                <w:szCs w:val="24"/>
              </w:rPr>
              <w:t>припухание</w:t>
            </w:r>
            <w:bookmarkEnd w:id="215"/>
            <w:r w:rsidRPr="005D7AD8">
              <w:rPr>
                <w:rFonts w:ascii="Times New Roman" w:hAnsi="Times New Roman" w:cs="Times New Roman"/>
                <w:sz w:val="24"/>
                <w:szCs w:val="24"/>
              </w:rPr>
              <w:t xml:space="preserve"> возможно при больших опухолях почек или паранефрите (воспалительный процесс в околопочечном </w:t>
            </w:r>
            <w:bookmarkStart w:id="216" w:name="OCRUncertain283"/>
            <w:r w:rsidRPr="005D7AD8">
              <w:rPr>
                <w:rFonts w:ascii="Times New Roman" w:hAnsi="Times New Roman" w:cs="Times New Roman"/>
                <w:sz w:val="24"/>
                <w:szCs w:val="24"/>
              </w:rPr>
              <w:t>пространстве).</w:t>
            </w:r>
            <w:bookmarkEnd w:id="216"/>
          </w:p>
        </w:tc>
      </w:tr>
    </w:tbl>
    <w:p w:rsidR="005D7AD8" w:rsidRDefault="005D7AD8" w:rsidP="005D7AD8">
      <w:pPr>
        <w:contextualSpacing/>
        <w:rPr>
          <w:rFonts w:ascii="Times New Roman" w:eastAsia="Times New Roman" w:hAnsi="Times New Roman" w:cs="Times New Roman"/>
          <w:sz w:val="24"/>
          <w:szCs w:val="24"/>
        </w:rPr>
      </w:pPr>
    </w:p>
    <w:p w:rsidR="005D7AD8" w:rsidRDefault="005D7AD8" w:rsidP="005D7AD8">
      <w:pPr>
        <w:rPr>
          <w:rFonts w:ascii="Times New Roman" w:eastAsia="Times New Roman" w:hAnsi="Times New Roman" w:cs="Times New Roman"/>
          <w:sz w:val="24"/>
          <w:szCs w:val="24"/>
        </w:rPr>
      </w:pP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Почки выполняют уникальные функции в организме:</w:t>
      </w:r>
    </w:p>
    <w:p w:rsidR="005D7AD8" w:rsidRPr="005D7AD8" w:rsidRDefault="005D7AD8" w:rsidP="005D7AD8">
      <w:pPr>
        <w:pStyle w:val="ae"/>
        <w:widowControl w:val="0"/>
        <w:numPr>
          <w:ilvl w:val="0"/>
          <w:numId w:val="32"/>
        </w:numPr>
        <w:tabs>
          <w:tab w:val="left" w:pos="18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участвуют в поддержании осмотического гомеостаза; благодаря нормальной деятельности </w:t>
      </w:r>
      <w:proofErr w:type="spellStart"/>
      <w:proofErr w:type="gramStart"/>
      <w:r w:rsidRPr="005D7AD8">
        <w:rPr>
          <w:rStyle w:val="af"/>
          <w:rFonts w:ascii="Times New Roman" w:hAnsi="Times New Roman" w:cs="Times New Roman"/>
          <w:color w:val="000000"/>
          <w:sz w:val="24"/>
          <w:szCs w:val="24"/>
        </w:rPr>
        <w:t>почек,градиент</w:t>
      </w:r>
      <w:proofErr w:type="spellEnd"/>
      <w:proofErr w:type="gramEnd"/>
      <w:r w:rsidRPr="005D7AD8">
        <w:rPr>
          <w:rStyle w:val="af"/>
          <w:rFonts w:ascii="Times New Roman" w:hAnsi="Times New Roman" w:cs="Times New Roman"/>
          <w:color w:val="000000"/>
          <w:sz w:val="24"/>
          <w:szCs w:val="24"/>
        </w:rPr>
        <w:t xml:space="preserve"> внутренней среды организма остается стабильным;</w:t>
      </w:r>
    </w:p>
    <w:p w:rsidR="005D7AD8" w:rsidRPr="005D7AD8" w:rsidRDefault="005D7AD8" w:rsidP="005D7AD8">
      <w:pPr>
        <w:pStyle w:val="ae"/>
        <w:widowControl w:val="0"/>
        <w:numPr>
          <w:ilvl w:val="0"/>
          <w:numId w:val="32"/>
        </w:numPr>
        <w:tabs>
          <w:tab w:val="left" w:pos="183"/>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сохраняют постоянство ионного состава клеточной и внеклеточной жидкости (</w:t>
      </w:r>
      <w:proofErr w:type="spellStart"/>
      <w:r w:rsidRPr="005D7AD8">
        <w:rPr>
          <w:rStyle w:val="af"/>
          <w:rFonts w:ascii="Times New Roman" w:hAnsi="Times New Roman" w:cs="Times New Roman"/>
          <w:color w:val="000000"/>
          <w:sz w:val="24"/>
          <w:szCs w:val="24"/>
        </w:rPr>
        <w:t>ионорегулирующаядеятельность</w:t>
      </w:r>
      <w:proofErr w:type="spellEnd"/>
      <w:r w:rsidRPr="005D7AD8">
        <w:rPr>
          <w:rStyle w:val="af"/>
          <w:rFonts w:ascii="Times New Roman" w:hAnsi="Times New Roman" w:cs="Times New Roman"/>
          <w:color w:val="000000"/>
          <w:sz w:val="24"/>
          <w:szCs w:val="24"/>
        </w:rPr>
        <w:t xml:space="preserve">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поддерживают постоянство объема (</w:t>
      </w:r>
      <w:proofErr w:type="spellStart"/>
      <w:r w:rsidRPr="005D7AD8">
        <w:rPr>
          <w:rStyle w:val="af"/>
          <w:rFonts w:ascii="Times New Roman" w:hAnsi="Times New Roman" w:cs="Times New Roman"/>
          <w:color w:val="000000"/>
          <w:sz w:val="24"/>
          <w:szCs w:val="24"/>
        </w:rPr>
        <w:t>волюморегулирующая</w:t>
      </w:r>
      <w:proofErr w:type="spellEnd"/>
      <w:r w:rsidRPr="005D7AD8">
        <w:rPr>
          <w:rStyle w:val="af"/>
          <w:rFonts w:ascii="Times New Roman" w:hAnsi="Times New Roman" w:cs="Times New Roman"/>
          <w:color w:val="000000"/>
          <w:sz w:val="24"/>
          <w:szCs w:val="24"/>
        </w:rPr>
        <w:t xml:space="preserve"> функция почек);</w:t>
      </w:r>
    </w:p>
    <w:p w:rsidR="005D7AD8" w:rsidRPr="005D7AD8" w:rsidRDefault="005D7AD8" w:rsidP="005D7AD8">
      <w:pPr>
        <w:pStyle w:val="ae"/>
        <w:widowControl w:val="0"/>
        <w:numPr>
          <w:ilvl w:val="0"/>
          <w:numId w:val="32"/>
        </w:numPr>
        <w:tabs>
          <w:tab w:val="left" w:pos="164"/>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выполняют экскреторную функцию (удаление азотистых и т.п. шлаков);</w:t>
      </w:r>
    </w:p>
    <w:p w:rsidR="005D7AD8" w:rsidRPr="005D7AD8" w:rsidRDefault="005D7AD8" w:rsidP="005D7AD8">
      <w:pPr>
        <w:pStyle w:val="ae"/>
        <w:widowControl w:val="0"/>
        <w:numPr>
          <w:ilvl w:val="0"/>
          <w:numId w:val="32"/>
        </w:numPr>
        <w:tabs>
          <w:tab w:val="left" w:pos="178"/>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 xml:space="preserve">выполняют инкреторную функцию (участие в образовании ренина, простагландинов, витамина </w:t>
      </w:r>
      <w:proofErr w:type="spellStart"/>
      <w:proofErr w:type="gramStart"/>
      <w:r w:rsidRPr="005D7AD8">
        <w:rPr>
          <w:rStyle w:val="af"/>
          <w:rFonts w:ascii="Times New Roman" w:hAnsi="Times New Roman" w:cs="Times New Roman"/>
          <w:color w:val="000000"/>
          <w:sz w:val="24"/>
          <w:szCs w:val="24"/>
        </w:rPr>
        <w:t>Дз,урокиназы</w:t>
      </w:r>
      <w:proofErr w:type="spellEnd"/>
      <w:proofErr w:type="gramEnd"/>
      <w:r w:rsidRPr="005D7AD8">
        <w:rPr>
          <w:rStyle w:val="af"/>
          <w:rFonts w:ascii="Times New Roman" w:hAnsi="Times New Roman" w:cs="Times New Roman"/>
          <w:color w:val="000000"/>
          <w:sz w:val="24"/>
          <w:szCs w:val="24"/>
        </w:rPr>
        <w:t xml:space="preserve"> и ряда других веществ);</w:t>
      </w:r>
    </w:p>
    <w:p w:rsidR="005D7AD8" w:rsidRPr="005D7AD8" w:rsidRDefault="005D7AD8" w:rsidP="005D7AD8">
      <w:pPr>
        <w:pStyle w:val="ae"/>
        <w:widowControl w:val="0"/>
        <w:numPr>
          <w:ilvl w:val="0"/>
          <w:numId w:val="32"/>
        </w:numPr>
        <w:tabs>
          <w:tab w:val="left" w:pos="159"/>
        </w:tabs>
        <w:spacing w:after="0" w:line="274" w:lineRule="exact"/>
        <w:ind w:left="2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осуществляют метаболическую функцию (участие в обмене белков, жиров, углеводов).</w:t>
      </w:r>
    </w:p>
    <w:p w:rsidR="005D7AD8" w:rsidRPr="005D7AD8" w:rsidRDefault="005D7AD8" w:rsidP="005D7AD8">
      <w:pPr>
        <w:pStyle w:val="ae"/>
        <w:spacing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Жалобы больных:</w:t>
      </w:r>
    </w:p>
    <w:p w:rsidR="005D7AD8" w:rsidRPr="005D7AD8" w:rsidRDefault="005D7AD8" w:rsidP="005D7AD8">
      <w:pPr>
        <w:pStyle w:val="410"/>
        <w:numPr>
          <w:ilvl w:val="0"/>
          <w:numId w:val="33"/>
        </w:numPr>
        <w:shd w:val="clear" w:color="auto" w:fill="auto"/>
        <w:tabs>
          <w:tab w:val="left" w:pos="236"/>
        </w:tabs>
        <w:ind w:left="20" w:firstLine="0"/>
        <w:rPr>
          <w:rFonts w:cs="Times New Roman"/>
          <w:sz w:val="24"/>
          <w:szCs w:val="24"/>
        </w:rPr>
      </w:pPr>
      <w:r w:rsidRPr="005D7AD8">
        <w:rPr>
          <w:rStyle w:val="41"/>
          <w:rFonts w:cs="Times New Roman"/>
          <w:color w:val="000000"/>
          <w:sz w:val="24"/>
          <w:szCs w:val="24"/>
        </w:rPr>
        <w:t>Боли различного характера и локализации. Они возникают из-за:</w:t>
      </w:r>
    </w:p>
    <w:p w:rsidR="005D7AD8" w:rsidRPr="005D7AD8" w:rsidRDefault="005D7AD8" w:rsidP="005D7AD8">
      <w:pPr>
        <w:pStyle w:val="ae"/>
        <w:widowControl w:val="0"/>
        <w:numPr>
          <w:ilvl w:val="0"/>
          <w:numId w:val="34"/>
        </w:numPr>
        <w:tabs>
          <w:tab w:val="left" w:pos="945"/>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спазма и раздражения мочевыводящих путей;</w:t>
      </w:r>
    </w:p>
    <w:p w:rsidR="005D7AD8" w:rsidRPr="005D7AD8" w:rsidRDefault="005D7AD8" w:rsidP="005D7AD8">
      <w:pPr>
        <w:pStyle w:val="ae"/>
        <w:widowControl w:val="0"/>
        <w:numPr>
          <w:ilvl w:val="0"/>
          <w:numId w:val="34"/>
        </w:numPr>
        <w:tabs>
          <w:tab w:val="left" w:pos="96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воспалительного отека слизистой;</w:t>
      </w:r>
    </w:p>
    <w:p w:rsidR="005D7AD8" w:rsidRPr="005D7AD8" w:rsidRDefault="005D7AD8" w:rsidP="005D7AD8">
      <w:pPr>
        <w:pStyle w:val="ae"/>
        <w:widowControl w:val="0"/>
        <w:numPr>
          <w:ilvl w:val="0"/>
          <w:numId w:val="34"/>
        </w:numPr>
        <w:tabs>
          <w:tab w:val="left" w:pos="959"/>
        </w:tabs>
        <w:spacing w:after="0" w:line="274" w:lineRule="exact"/>
        <w:ind w:lef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растяжения почечной капсулы.</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В частности, при остром и хроническом гломерулонефрите вследствие воспалительного набу</w:t>
      </w:r>
      <w:r w:rsidRPr="005D7AD8">
        <w:rPr>
          <w:rStyle w:val="af"/>
          <w:rFonts w:ascii="Times New Roman" w:hAnsi="Times New Roman" w:cs="Times New Roman"/>
          <w:color w:val="000000"/>
          <w:sz w:val="24"/>
          <w:szCs w:val="24"/>
        </w:rPr>
        <w:softHyphen/>
        <w:t>хания паренхимы почек и растяжения почечной капсулы отмечаются неинтенсивные, но длительные ноющие боли в поясничной области с обеих сторон, чувство тяжести здесь же. При остром пиело</w:t>
      </w:r>
      <w:r w:rsidRPr="005D7AD8">
        <w:rPr>
          <w:rStyle w:val="af"/>
          <w:rFonts w:ascii="Times New Roman" w:hAnsi="Times New Roman" w:cs="Times New Roman"/>
          <w:color w:val="000000"/>
          <w:sz w:val="24"/>
          <w:szCs w:val="24"/>
        </w:rPr>
        <w:softHyphen/>
        <w:t xml:space="preserve">нефрите (воспаление почечной лоханки) на стороне поражения возникает интенсивная распирающая боль, сопровождающаяся высокой температурой и признаками интоксикации. Во время приступа почечной колики вследствие движения камня по мочевыводящим путям и </w:t>
      </w:r>
      <w:r w:rsidRPr="005D7AD8">
        <w:rPr>
          <w:rStyle w:val="af"/>
          <w:rFonts w:ascii="Times New Roman" w:hAnsi="Times New Roman" w:cs="Times New Roman"/>
          <w:color w:val="000000"/>
          <w:sz w:val="24"/>
          <w:szCs w:val="24"/>
        </w:rPr>
        <w:lastRenderedPageBreak/>
        <w:t>механического травмиро</w:t>
      </w:r>
      <w:r w:rsidRPr="005D7AD8">
        <w:rPr>
          <w:rStyle w:val="af"/>
          <w:rFonts w:ascii="Times New Roman" w:hAnsi="Times New Roman" w:cs="Times New Roman"/>
          <w:color w:val="000000"/>
          <w:sz w:val="24"/>
          <w:szCs w:val="24"/>
        </w:rPr>
        <w:softHyphen/>
        <w:t xml:space="preserve">вания слизистой возникают интенсивные боли на стороне поражения. Они меняют локализацию по мере продвижения камня: в начале приступа эта боль локализуется в поясничной области, затем смещается по ходу мочеточника, </w:t>
      </w:r>
      <w:proofErr w:type="spellStart"/>
      <w:r w:rsidRPr="005D7AD8">
        <w:rPr>
          <w:rStyle w:val="af"/>
          <w:rFonts w:ascii="Times New Roman" w:hAnsi="Times New Roman" w:cs="Times New Roman"/>
          <w:color w:val="000000"/>
          <w:sz w:val="24"/>
          <w:szCs w:val="24"/>
        </w:rPr>
        <w:t>иррадиируетв</w:t>
      </w:r>
      <w:proofErr w:type="spellEnd"/>
      <w:r w:rsidRPr="005D7AD8">
        <w:rPr>
          <w:rStyle w:val="af"/>
          <w:rFonts w:ascii="Times New Roman" w:hAnsi="Times New Roman" w:cs="Times New Roman"/>
          <w:color w:val="000000"/>
          <w:sz w:val="24"/>
          <w:szCs w:val="24"/>
        </w:rPr>
        <w:t xml:space="preserve"> мочевой пузырь, сопровождается частыми позывами на мочеиспускание. Боль настолько интенсивная, что больные кричат от боли, мечутся в постели, часто требуют введения спазмолитиков, обезболивающих препаратов, в том числе и наркотиков.</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мочевого пузыря (цистит) характер боли иной - это боли и рези в низу живо</w:t>
      </w:r>
      <w:r w:rsidRPr="005D7AD8">
        <w:rPr>
          <w:rStyle w:val="af"/>
          <w:rFonts w:ascii="Times New Roman" w:hAnsi="Times New Roman" w:cs="Times New Roman"/>
          <w:color w:val="000000"/>
          <w:sz w:val="24"/>
          <w:szCs w:val="24"/>
        </w:rPr>
        <w:softHyphen/>
        <w:t>та, особенно в конце мочеиспускания, одновременно с частыми позывами на мочеиспускание.</w:t>
      </w:r>
    </w:p>
    <w:p w:rsidR="005D7AD8" w:rsidRPr="005D7AD8" w:rsidRDefault="005D7AD8" w:rsidP="005D7AD8">
      <w:pPr>
        <w:pStyle w:val="ae"/>
        <w:spacing w:line="274" w:lineRule="exact"/>
        <w:ind w:left="20" w:right="20" w:firstLine="680"/>
        <w:jc w:val="both"/>
        <w:rPr>
          <w:rFonts w:ascii="Times New Roman" w:hAnsi="Times New Roman" w:cs="Times New Roman"/>
          <w:sz w:val="24"/>
          <w:szCs w:val="24"/>
        </w:rPr>
      </w:pPr>
      <w:r w:rsidRPr="005D7AD8">
        <w:rPr>
          <w:rStyle w:val="af"/>
          <w:rFonts w:ascii="Times New Roman" w:hAnsi="Times New Roman" w:cs="Times New Roman"/>
          <w:color w:val="000000"/>
          <w:sz w:val="24"/>
          <w:szCs w:val="24"/>
        </w:rPr>
        <w:t>При воспалении уретры (уретрит) - рези по ходу мочеиспускательного канала. Острый пара</w:t>
      </w:r>
      <w:r w:rsidRPr="005D7AD8">
        <w:rPr>
          <w:rStyle w:val="af"/>
          <w:rFonts w:ascii="Times New Roman" w:hAnsi="Times New Roman" w:cs="Times New Roman"/>
          <w:color w:val="000000"/>
          <w:sz w:val="24"/>
          <w:szCs w:val="24"/>
        </w:rPr>
        <w:softHyphen/>
        <w:t>нефрит (воспаление околопочечной клетчатки) сопровождается длительными распирающими, ино</w:t>
      </w:r>
      <w:r w:rsidRPr="005D7AD8">
        <w:rPr>
          <w:rStyle w:val="af"/>
          <w:rFonts w:ascii="Times New Roman" w:hAnsi="Times New Roman" w:cs="Times New Roman"/>
          <w:color w:val="000000"/>
          <w:sz w:val="24"/>
          <w:szCs w:val="24"/>
        </w:rPr>
        <w:softHyphen/>
        <w:t xml:space="preserve">гда пульсирующими болями в пояснице на стороне поражения, сопровождаются ремитирующей или </w:t>
      </w:r>
      <w:proofErr w:type="spellStart"/>
      <w:r w:rsidRPr="005D7AD8">
        <w:rPr>
          <w:rStyle w:val="af"/>
          <w:rFonts w:ascii="Times New Roman" w:hAnsi="Times New Roman" w:cs="Times New Roman"/>
          <w:color w:val="000000"/>
          <w:sz w:val="24"/>
          <w:szCs w:val="24"/>
        </w:rPr>
        <w:t>гектической</w:t>
      </w:r>
      <w:proofErr w:type="spellEnd"/>
      <w:r w:rsidRPr="005D7AD8">
        <w:rPr>
          <w:rStyle w:val="af"/>
          <w:rFonts w:ascii="Times New Roman" w:hAnsi="Times New Roman" w:cs="Times New Roman"/>
          <w:color w:val="000000"/>
          <w:sz w:val="24"/>
          <w:szCs w:val="24"/>
        </w:rPr>
        <w:t xml:space="preserve"> лихорадкой.</w:t>
      </w:r>
    </w:p>
    <w:p w:rsidR="005D7AD8" w:rsidRPr="005D7AD8" w:rsidRDefault="005D7AD8" w:rsidP="005D7AD8">
      <w:pPr>
        <w:pStyle w:val="ae"/>
        <w:widowControl w:val="0"/>
        <w:numPr>
          <w:ilvl w:val="0"/>
          <w:numId w:val="33"/>
        </w:numPr>
        <w:tabs>
          <w:tab w:val="left" w:pos="95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Группа жалоб, обусловленных расстройством мочеиспускания: полиурия</w:t>
      </w:r>
      <w:r w:rsidRPr="005D7AD8">
        <w:rPr>
          <w:rStyle w:val="af"/>
          <w:rFonts w:ascii="Times New Roman" w:hAnsi="Times New Roman" w:cs="Times New Roman"/>
          <w:color w:val="000000"/>
          <w:sz w:val="24"/>
          <w:szCs w:val="24"/>
        </w:rPr>
        <w:t xml:space="preserve"> - увеличение су</w:t>
      </w:r>
      <w:r w:rsidRPr="005D7AD8">
        <w:rPr>
          <w:rStyle w:val="af"/>
          <w:rFonts w:ascii="Times New Roman" w:hAnsi="Times New Roman" w:cs="Times New Roman"/>
          <w:color w:val="000000"/>
          <w:sz w:val="24"/>
          <w:szCs w:val="24"/>
        </w:rPr>
        <w:softHyphen/>
        <w:t xml:space="preserve">точного количества мочи (более 2 литров); </w:t>
      </w:r>
      <w:r w:rsidRPr="005D7AD8">
        <w:rPr>
          <w:rStyle w:val="af7"/>
          <w:rFonts w:eastAsiaTheme="minorHAnsi"/>
          <w:color w:val="000000"/>
          <w:sz w:val="24"/>
          <w:szCs w:val="24"/>
        </w:rPr>
        <w:t>олигурия</w:t>
      </w:r>
      <w:r w:rsidRPr="005D7AD8">
        <w:rPr>
          <w:rStyle w:val="af"/>
          <w:rFonts w:ascii="Times New Roman" w:hAnsi="Times New Roman" w:cs="Times New Roman"/>
          <w:color w:val="000000"/>
          <w:sz w:val="24"/>
          <w:szCs w:val="24"/>
        </w:rPr>
        <w:t xml:space="preserve"> - уменьшение количества мочи (менее 500 мл); </w:t>
      </w:r>
      <w:r w:rsidRPr="005D7AD8">
        <w:rPr>
          <w:rStyle w:val="af7"/>
          <w:rFonts w:eastAsiaTheme="minorHAnsi"/>
          <w:color w:val="000000"/>
          <w:sz w:val="24"/>
          <w:szCs w:val="24"/>
        </w:rPr>
        <w:t>анурия</w:t>
      </w:r>
      <w:r w:rsidRPr="005D7AD8">
        <w:rPr>
          <w:rStyle w:val="af"/>
          <w:rFonts w:ascii="Times New Roman" w:hAnsi="Times New Roman" w:cs="Times New Roman"/>
          <w:color w:val="000000"/>
          <w:sz w:val="24"/>
          <w:szCs w:val="24"/>
        </w:rPr>
        <w:t xml:space="preserve"> - уменьшение суточного количества мочи (менее 100-150 мл или полное отсутствие мочи); </w:t>
      </w:r>
      <w:r w:rsidRPr="005D7AD8">
        <w:rPr>
          <w:rStyle w:val="af7"/>
          <w:rFonts w:eastAsiaTheme="minorHAnsi"/>
          <w:color w:val="000000"/>
          <w:sz w:val="24"/>
          <w:szCs w:val="24"/>
        </w:rPr>
        <w:t>ишурия</w:t>
      </w:r>
      <w:r w:rsidRPr="005D7AD8">
        <w:rPr>
          <w:rStyle w:val="af"/>
          <w:rFonts w:ascii="Times New Roman" w:hAnsi="Times New Roman" w:cs="Times New Roman"/>
          <w:color w:val="000000"/>
          <w:sz w:val="24"/>
          <w:szCs w:val="24"/>
        </w:rPr>
        <w:t xml:space="preserve"> - нарушение мочеиспускания, вплоть до полной задержки мочи в мочевом пузыре. Чаще всего это происходит при доброкачественной гипертрофии предстательной железы или, реже, при раке мочевого пузыря и простаты. В неврологической практике наиболее частая причина острой за</w:t>
      </w:r>
      <w:r w:rsidRPr="005D7AD8">
        <w:rPr>
          <w:rStyle w:val="af"/>
          <w:rFonts w:ascii="Times New Roman" w:hAnsi="Times New Roman" w:cs="Times New Roman"/>
          <w:color w:val="000000"/>
          <w:sz w:val="24"/>
          <w:szCs w:val="24"/>
        </w:rPr>
        <w:softHyphen/>
        <w:t>держки мочи - поражение спинного мозга (травматический разрыв, спинальный инсульт). При этом происходит тяжелейший длительный спазм сфинктера мочевого пузыря с развитием парадоксальной ишурии (</w:t>
      </w:r>
      <w:proofErr w:type="spellStart"/>
      <w:r w:rsidRPr="005D7AD8">
        <w:rPr>
          <w:rStyle w:val="af"/>
          <w:rFonts w:ascii="Times New Roman" w:hAnsi="Times New Roman" w:cs="Times New Roman"/>
          <w:color w:val="000000"/>
          <w:sz w:val="24"/>
          <w:szCs w:val="24"/>
          <w:lang w:val="en-US"/>
        </w:rPr>
        <w:t>ischuriaparadoxa</w:t>
      </w:r>
      <w:proofErr w:type="spellEnd"/>
      <w:r w:rsidRPr="005D7AD8">
        <w:rPr>
          <w:rStyle w:val="af"/>
          <w:rFonts w:ascii="Times New Roman" w:hAnsi="Times New Roman" w:cs="Times New Roman"/>
          <w:color w:val="000000"/>
          <w:sz w:val="24"/>
          <w:szCs w:val="24"/>
        </w:rPr>
        <w:t xml:space="preserve">); </w:t>
      </w:r>
      <w:proofErr w:type="spellStart"/>
      <w:r w:rsidRPr="005D7AD8">
        <w:rPr>
          <w:rStyle w:val="af7"/>
          <w:rFonts w:eastAsiaTheme="minorHAnsi"/>
          <w:color w:val="000000"/>
          <w:sz w:val="24"/>
          <w:szCs w:val="24"/>
        </w:rPr>
        <w:t>никтурия</w:t>
      </w:r>
      <w:proofErr w:type="spellEnd"/>
      <w:r w:rsidRPr="005D7AD8">
        <w:rPr>
          <w:rStyle w:val="af"/>
          <w:rFonts w:ascii="Times New Roman" w:hAnsi="Times New Roman" w:cs="Times New Roman"/>
          <w:color w:val="000000"/>
          <w:sz w:val="24"/>
          <w:szCs w:val="24"/>
        </w:rPr>
        <w:t xml:space="preserve"> - увеличение ночного диуреза по сравнению с дневным. В норме дневной диурез должен быть больше ночного в 2-3 раза. </w:t>
      </w:r>
      <w:proofErr w:type="spellStart"/>
      <w:r w:rsidRPr="005D7AD8">
        <w:rPr>
          <w:rStyle w:val="af"/>
          <w:rFonts w:ascii="Times New Roman" w:hAnsi="Times New Roman" w:cs="Times New Roman"/>
          <w:color w:val="000000"/>
          <w:sz w:val="24"/>
          <w:szCs w:val="24"/>
        </w:rPr>
        <w:t>Никтурия</w:t>
      </w:r>
      <w:proofErr w:type="spellEnd"/>
      <w:r w:rsidRPr="005D7AD8">
        <w:rPr>
          <w:rStyle w:val="af"/>
          <w:rFonts w:ascii="Times New Roman" w:hAnsi="Times New Roman" w:cs="Times New Roman"/>
          <w:color w:val="000000"/>
          <w:sz w:val="24"/>
          <w:szCs w:val="24"/>
        </w:rPr>
        <w:t xml:space="preserve"> может быть признаком раз</w:t>
      </w:r>
      <w:r w:rsidRPr="005D7AD8">
        <w:rPr>
          <w:rStyle w:val="af"/>
          <w:rFonts w:ascii="Times New Roman" w:hAnsi="Times New Roman" w:cs="Times New Roman"/>
          <w:color w:val="000000"/>
          <w:sz w:val="24"/>
          <w:szCs w:val="24"/>
        </w:rPr>
        <w:softHyphen/>
        <w:t xml:space="preserve">вивающейся хронической почечной недостаточности; </w:t>
      </w:r>
      <w:proofErr w:type="spellStart"/>
      <w:r w:rsidRPr="005D7AD8">
        <w:rPr>
          <w:rStyle w:val="af7"/>
          <w:rFonts w:eastAsiaTheme="minorHAnsi"/>
          <w:color w:val="000000"/>
          <w:sz w:val="24"/>
          <w:szCs w:val="24"/>
        </w:rPr>
        <w:t>странгурия</w:t>
      </w:r>
      <w:proofErr w:type="spellEnd"/>
      <w:r w:rsidRPr="005D7AD8">
        <w:rPr>
          <w:rStyle w:val="af"/>
          <w:rFonts w:ascii="Times New Roman" w:hAnsi="Times New Roman" w:cs="Times New Roman"/>
          <w:color w:val="000000"/>
          <w:sz w:val="24"/>
          <w:szCs w:val="24"/>
        </w:rPr>
        <w:t xml:space="preserve"> - болезненное мочеиспускание; </w:t>
      </w:r>
      <w:r w:rsidRPr="005D7AD8">
        <w:rPr>
          <w:rStyle w:val="af7"/>
          <w:rFonts w:eastAsiaTheme="minorHAnsi"/>
          <w:color w:val="000000"/>
          <w:sz w:val="24"/>
          <w:szCs w:val="24"/>
        </w:rPr>
        <w:t>поллакиурия -</w:t>
      </w:r>
      <w:r w:rsidRPr="005D7AD8">
        <w:rPr>
          <w:rStyle w:val="af"/>
          <w:rFonts w:ascii="Times New Roman" w:hAnsi="Times New Roman" w:cs="Times New Roman"/>
          <w:color w:val="000000"/>
          <w:sz w:val="24"/>
          <w:szCs w:val="24"/>
        </w:rPr>
        <w:t xml:space="preserve"> учащенное мочеиспускание (более 7 раз в сутки).</w:t>
      </w:r>
    </w:p>
    <w:p w:rsidR="005D7AD8" w:rsidRPr="005D7AD8" w:rsidRDefault="005D7AD8" w:rsidP="005D7AD8">
      <w:pPr>
        <w:pStyle w:val="ae"/>
        <w:widowControl w:val="0"/>
        <w:numPr>
          <w:ilvl w:val="0"/>
          <w:numId w:val="33"/>
        </w:numPr>
        <w:tabs>
          <w:tab w:val="left" w:pos="970"/>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Изменение цвета мочи: красный цвет,</w:t>
      </w:r>
      <w:r w:rsidRPr="005D7AD8">
        <w:rPr>
          <w:rStyle w:val="af"/>
          <w:rFonts w:ascii="Times New Roman" w:hAnsi="Times New Roman" w:cs="Times New Roman"/>
          <w:color w:val="000000"/>
          <w:sz w:val="24"/>
          <w:szCs w:val="24"/>
        </w:rPr>
        <w:t xml:space="preserve"> различной интенсивности как признак гематурии. Последняя может быть обусловлена травматическим поражением почки, наблюдается при мочека</w:t>
      </w:r>
      <w:r w:rsidRPr="005D7AD8">
        <w:rPr>
          <w:rStyle w:val="af"/>
          <w:rFonts w:ascii="Times New Roman" w:hAnsi="Times New Roman" w:cs="Times New Roman"/>
          <w:color w:val="000000"/>
          <w:sz w:val="24"/>
          <w:szCs w:val="24"/>
        </w:rPr>
        <w:softHyphen/>
        <w:t xml:space="preserve">менной болезни, раке почки, мочевого пузыря или предстательной железы. Моча </w:t>
      </w:r>
      <w:r w:rsidRPr="005D7AD8">
        <w:rPr>
          <w:rStyle w:val="af7"/>
          <w:rFonts w:eastAsiaTheme="minorHAnsi"/>
          <w:color w:val="000000"/>
          <w:sz w:val="24"/>
          <w:szCs w:val="24"/>
        </w:rPr>
        <w:t>цвета «мясных помоев»</w:t>
      </w:r>
      <w:r w:rsidRPr="005D7AD8">
        <w:rPr>
          <w:rStyle w:val="af"/>
          <w:rFonts w:ascii="Times New Roman" w:hAnsi="Times New Roman" w:cs="Times New Roman"/>
          <w:color w:val="000000"/>
          <w:sz w:val="24"/>
          <w:szCs w:val="24"/>
        </w:rPr>
        <w:t xml:space="preserve"> (грязно-красного цвета) - характерный признак острого гломерулонефрита, </w:t>
      </w:r>
      <w:r w:rsidRPr="005D7AD8">
        <w:rPr>
          <w:rStyle w:val="af7"/>
          <w:rFonts w:eastAsiaTheme="minorHAnsi"/>
          <w:color w:val="000000"/>
          <w:sz w:val="24"/>
          <w:szCs w:val="24"/>
        </w:rPr>
        <w:t>цвета «пива»</w:t>
      </w:r>
      <w:r w:rsidRPr="005D7AD8">
        <w:rPr>
          <w:rStyle w:val="af"/>
          <w:rFonts w:ascii="Times New Roman" w:hAnsi="Times New Roman" w:cs="Times New Roman"/>
          <w:color w:val="000000"/>
          <w:sz w:val="24"/>
          <w:szCs w:val="24"/>
        </w:rPr>
        <w:t xml:space="preserve"> - признак </w:t>
      </w:r>
      <w:proofErr w:type="spellStart"/>
      <w:r w:rsidRPr="005D7AD8">
        <w:rPr>
          <w:rStyle w:val="af"/>
          <w:rFonts w:ascii="Times New Roman" w:hAnsi="Times New Roman" w:cs="Times New Roman"/>
          <w:color w:val="000000"/>
          <w:sz w:val="24"/>
          <w:szCs w:val="24"/>
        </w:rPr>
        <w:t>желтух</w:t>
      </w:r>
      <w:proofErr w:type="spellEnd"/>
      <w:r w:rsidRPr="005D7AD8">
        <w:rPr>
          <w:rStyle w:val="af"/>
          <w:rFonts w:ascii="Times New Roman" w:hAnsi="Times New Roman" w:cs="Times New Roman"/>
          <w:color w:val="000000"/>
          <w:sz w:val="24"/>
          <w:szCs w:val="24"/>
        </w:rPr>
        <w:t xml:space="preserve"> из-за наличия в моче уробилина или билирубина. При выраженной фосфатурии моча </w:t>
      </w:r>
      <w:r w:rsidRPr="005D7AD8">
        <w:rPr>
          <w:rStyle w:val="af7"/>
          <w:rFonts w:eastAsiaTheme="minorHAnsi"/>
          <w:color w:val="000000"/>
          <w:sz w:val="24"/>
          <w:szCs w:val="24"/>
        </w:rPr>
        <w:t>белого цвета,</w:t>
      </w:r>
      <w:r w:rsidRPr="005D7AD8">
        <w:rPr>
          <w:rStyle w:val="af"/>
          <w:rFonts w:ascii="Times New Roman" w:hAnsi="Times New Roman" w:cs="Times New Roman"/>
          <w:color w:val="000000"/>
          <w:sz w:val="24"/>
          <w:szCs w:val="24"/>
        </w:rPr>
        <w:t xml:space="preserve"> в последующем при отстаивании в осадок выпадает толстый слой фосфатов, а над ним моча нормального цвета.</w:t>
      </w:r>
    </w:p>
    <w:p w:rsidR="005D7AD8" w:rsidRPr="005D7AD8" w:rsidRDefault="005D7AD8" w:rsidP="005D7AD8">
      <w:pPr>
        <w:pStyle w:val="ae"/>
        <w:widowControl w:val="0"/>
        <w:numPr>
          <w:ilvl w:val="0"/>
          <w:numId w:val="33"/>
        </w:numPr>
        <w:tabs>
          <w:tab w:val="left" w:pos="966"/>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Отеки -</w:t>
      </w:r>
      <w:r w:rsidRPr="005D7AD8">
        <w:rPr>
          <w:rStyle w:val="af"/>
          <w:rFonts w:ascii="Times New Roman" w:hAnsi="Times New Roman" w:cs="Times New Roman"/>
          <w:color w:val="000000"/>
          <w:sz w:val="24"/>
          <w:szCs w:val="24"/>
        </w:rPr>
        <w:t xml:space="preserve"> наиболее частая жалоба больных. Чаще всего отекают веки и лицо из-за рыхлой клетчатки, хотя могут быть массивные общие отеки, в том числе и в полостях (гидроторакс, </w:t>
      </w:r>
      <w:proofErr w:type="spellStart"/>
      <w:r w:rsidRPr="005D7AD8">
        <w:rPr>
          <w:rStyle w:val="af"/>
          <w:rFonts w:ascii="Times New Roman" w:hAnsi="Times New Roman" w:cs="Times New Roman"/>
          <w:color w:val="000000"/>
          <w:sz w:val="24"/>
          <w:szCs w:val="24"/>
        </w:rPr>
        <w:t>гидро</w:t>
      </w:r>
      <w:r w:rsidRPr="005D7AD8">
        <w:rPr>
          <w:rStyle w:val="af"/>
          <w:rFonts w:ascii="Times New Roman" w:hAnsi="Times New Roman" w:cs="Times New Roman"/>
          <w:color w:val="000000"/>
          <w:sz w:val="24"/>
          <w:szCs w:val="24"/>
        </w:rPr>
        <w:softHyphen/>
        <w:t>перикард</w:t>
      </w:r>
      <w:proofErr w:type="spellEnd"/>
      <w:r w:rsidRPr="005D7AD8">
        <w:rPr>
          <w:rStyle w:val="af"/>
          <w:rFonts w:ascii="Times New Roman" w:hAnsi="Times New Roman" w:cs="Times New Roman"/>
          <w:color w:val="000000"/>
          <w:sz w:val="24"/>
          <w:szCs w:val="24"/>
        </w:rPr>
        <w:t>).</w:t>
      </w:r>
    </w:p>
    <w:p w:rsidR="005D7AD8" w:rsidRPr="005D7AD8" w:rsidRDefault="005D7AD8" w:rsidP="005D7AD8">
      <w:pPr>
        <w:pStyle w:val="ae"/>
        <w:widowControl w:val="0"/>
        <w:numPr>
          <w:ilvl w:val="0"/>
          <w:numId w:val="33"/>
        </w:numPr>
        <w:tabs>
          <w:tab w:val="left" w:pos="932"/>
        </w:tabs>
        <w:spacing w:after="0" w:line="274" w:lineRule="exact"/>
        <w:ind w:left="20" w:right="20" w:firstLine="680"/>
        <w:jc w:val="both"/>
        <w:rPr>
          <w:rFonts w:ascii="Times New Roman" w:hAnsi="Times New Roman" w:cs="Times New Roman"/>
          <w:sz w:val="24"/>
          <w:szCs w:val="24"/>
        </w:rPr>
      </w:pPr>
      <w:r w:rsidRPr="005D7AD8">
        <w:rPr>
          <w:rStyle w:val="af7"/>
          <w:rFonts w:eastAsiaTheme="minorHAnsi"/>
          <w:color w:val="000000"/>
          <w:sz w:val="24"/>
          <w:szCs w:val="24"/>
        </w:rPr>
        <w:t>Жалобы общего характера:</w:t>
      </w:r>
      <w:r w:rsidRPr="005D7AD8">
        <w:rPr>
          <w:rStyle w:val="af"/>
          <w:rFonts w:ascii="Times New Roman" w:hAnsi="Times New Roman" w:cs="Times New Roman"/>
          <w:color w:val="000000"/>
          <w:sz w:val="24"/>
          <w:szCs w:val="24"/>
        </w:rPr>
        <w:t xml:space="preserve"> головная боль, головокружение, шум в голове, нарушение зре</w:t>
      </w:r>
      <w:r w:rsidRPr="005D7AD8">
        <w:rPr>
          <w:rStyle w:val="af"/>
          <w:rFonts w:ascii="Times New Roman" w:hAnsi="Times New Roman" w:cs="Times New Roman"/>
          <w:color w:val="000000"/>
          <w:sz w:val="24"/>
          <w:szCs w:val="24"/>
        </w:rPr>
        <w:softHyphen/>
        <w:t>ния, одышка, сердцебиение. Эта группа жалоб обусловлена развивающейся симптоматической по</w:t>
      </w:r>
      <w:r w:rsidRPr="005D7AD8">
        <w:rPr>
          <w:rStyle w:val="af"/>
          <w:rFonts w:ascii="Times New Roman" w:hAnsi="Times New Roman" w:cs="Times New Roman"/>
          <w:color w:val="000000"/>
          <w:sz w:val="24"/>
          <w:szCs w:val="24"/>
        </w:rPr>
        <w:softHyphen/>
        <w:t>чечной гипертензией и последующей перегрузкой сердца. При развивающейся хронической почеч</w:t>
      </w:r>
      <w:r w:rsidRPr="005D7AD8">
        <w:rPr>
          <w:rStyle w:val="af"/>
          <w:rFonts w:ascii="Times New Roman" w:hAnsi="Times New Roman" w:cs="Times New Roman"/>
          <w:color w:val="000000"/>
          <w:sz w:val="24"/>
          <w:szCs w:val="24"/>
        </w:rPr>
        <w:softHyphen/>
        <w:t>ной недостаточности (ХПН) вследствие нарушения экскреторной функции почки и накопления в крови токсических продуктов азотистого обмена (мочевина, креатинин, индикан) и электролитов по</w:t>
      </w:r>
      <w:r w:rsidRPr="005D7AD8">
        <w:rPr>
          <w:rStyle w:val="af"/>
          <w:rFonts w:ascii="Times New Roman" w:hAnsi="Times New Roman" w:cs="Times New Roman"/>
          <w:color w:val="000000"/>
          <w:sz w:val="24"/>
          <w:szCs w:val="24"/>
        </w:rPr>
        <w:softHyphen/>
        <w:t xml:space="preserve">является масса диспепсических жалоб (потеря аппетита, тошнота, рвота, поносы), зуд кожи, боли в мышцах, костях, суставах, кровоточивость десен, </w:t>
      </w:r>
      <w:proofErr w:type="spellStart"/>
      <w:r w:rsidRPr="005D7AD8">
        <w:rPr>
          <w:rStyle w:val="af"/>
          <w:rFonts w:ascii="Times New Roman" w:hAnsi="Times New Roman" w:cs="Times New Roman"/>
          <w:color w:val="000000"/>
          <w:sz w:val="24"/>
          <w:szCs w:val="24"/>
        </w:rPr>
        <w:t>петехиальные</w:t>
      </w:r>
      <w:proofErr w:type="spellEnd"/>
      <w:r w:rsidRPr="005D7AD8">
        <w:rPr>
          <w:rStyle w:val="af"/>
          <w:rFonts w:ascii="Times New Roman" w:hAnsi="Times New Roman" w:cs="Times New Roman"/>
          <w:color w:val="000000"/>
          <w:sz w:val="24"/>
          <w:szCs w:val="24"/>
        </w:rPr>
        <w:t xml:space="preserve"> высыпания на коже и слизистых, но</w:t>
      </w:r>
      <w:r w:rsidRPr="005D7AD8">
        <w:rPr>
          <w:rStyle w:val="af"/>
          <w:rFonts w:ascii="Times New Roman" w:hAnsi="Times New Roman" w:cs="Times New Roman"/>
          <w:color w:val="000000"/>
          <w:sz w:val="24"/>
          <w:szCs w:val="24"/>
        </w:rPr>
        <w:softHyphen/>
        <w:t>совые кровотечения. По мере нарастания ХПН больные отмечают выраженную общую слабость, снижение работоспособности.</w:t>
      </w:r>
    </w:p>
    <w:p w:rsidR="00732B5D" w:rsidRDefault="00732B5D" w:rsidP="005D7AD8">
      <w:pPr>
        <w:pStyle w:val="ae"/>
        <w:spacing w:line="274" w:lineRule="exact"/>
        <w:jc w:val="center"/>
        <w:rPr>
          <w:rStyle w:val="af"/>
          <w:rFonts w:ascii="Times New Roman" w:hAnsi="Times New Roman" w:cs="Times New Roman"/>
          <w:b/>
          <w:color w:val="000000"/>
          <w:sz w:val="24"/>
          <w:szCs w:val="24"/>
        </w:rPr>
      </w:pP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t>Анамнез заболевания</w:t>
      </w:r>
    </w:p>
    <w:p w:rsidR="005D7AD8" w:rsidRPr="005D7AD8" w:rsidRDefault="005D7AD8" w:rsidP="005D7AD8">
      <w:pPr>
        <w:pStyle w:val="ae"/>
        <w:spacing w:line="274" w:lineRule="exact"/>
        <w:ind w:left="20" w:right="20" w:firstLine="680"/>
        <w:jc w:val="both"/>
        <w:rPr>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При расспросе больного следует установить возможную связь заболевания почек с инфекцией (ангина, отит, скарлатина, острые респираторные заболевания). Уточнить, нет ли с детства рас</w:t>
      </w:r>
      <w:r w:rsidRPr="005D7AD8">
        <w:rPr>
          <w:rStyle w:val="af"/>
          <w:rFonts w:ascii="Times New Roman" w:hAnsi="Times New Roman" w:cs="Times New Roman"/>
          <w:color w:val="000000"/>
          <w:sz w:val="24"/>
          <w:szCs w:val="24"/>
        </w:rPr>
        <w:softHyphen/>
        <w:t>стройств слуха, зрения, определяющих возможную врожденную патологию почек. Выяснить нали</w:t>
      </w:r>
      <w:r w:rsidRPr="005D7AD8">
        <w:rPr>
          <w:rStyle w:val="af"/>
          <w:rFonts w:ascii="Times New Roman" w:hAnsi="Times New Roman" w:cs="Times New Roman"/>
          <w:color w:val="000000"/>
          <w:sz w:val="24"/>
          <w:szCs w:val="24"/>
        </w:rPr>
        <w:softHyphen/>
        <w:t xml:space="preserve">чие у больного в прошлом заболеваний почек, мочевыводящих путей, бытовых, производственных интоксикаций, переливаний </w:t>
      </w:r>
      <w:proofErr w:type="spellStart"/>
      <w:r w:rsidRPr="005D7AD8">
        <w:rPr>
          <w:rStyle w:val="af"/>
          <w:rFonts w:ascii="Times New Roman" w:hAnsi="Times New Roman" w:cs="Times New Roman"/>
          <w:color w:val="000000"/>
          <w:sz w:val="24"/>
          <w:szCs w:val="24"/>
        </w:rPr>
        <w:t>иногруппной</w:t>
      </w:r>
      <w:proofErr w:type="spellEnd"/>
      <w:r w:rsidRPr="005D7AD8">
        <w:rPr>
          <w:rStyle w:val="af"/>
          <w:rFonts w:ascii="Times New Roman" w:hAnsi="Times New Roman" w:cs="Times New Roman"/>
          <w:color w:val="000000"/>
          <w:sz w:val="24"/>
          <w:szCs w:val="24"/>
        </w:rPr>
        <w:t xml:space="preserve"> крови, </w:t>
      </w:r>
      <w:proofErr w:type="spellStart"/>
      <w:r w:rsidRPr="005D7AD8">
        <w:rPr>
          <w:rStyle w:val="af"/>
          <w:rFonts w:ascii="Times New Roman" w:hAnsi="Times New Roman" w:cs="Times New Roman"/>
          <w:color w:val="000000"/>
          <w:sz w:val="24"/>
          <w:szCs w:val="24"/>
        </w:rPr>
        <w:t>нефротропных</w:t>
      </w:r>
      <w:proofErr w:type="spellEnd"/>
      <w:r w:rsidRPr="005D7AD8">
        <w:rPr>
          <w:rStyle w:val="af"/>
          <w:rFonts w:ascii="Times New Roman" w:hAnsi="Times New Roman" w:cs="Times New Roman"/>
          <w:color w:val="000000"/>
          <w:sz w:val="24"/>
          <w:szCs w:val="24"/>
        </w:rPr>
        <w:t xml:space="preserve"> лекарств. Кроме того, следует рас</w:t>
      </w:r>
      <w:r w:rsidRPr="005D7AD8">
        <w:rPr>
          <w:rStyle w:val="af"/>
          <w:rFonts w:ascii="Times New Roman" w:hAnsi="Times New Roman" w:cs="Times New Roman"/>
          <w:color w:val="000000"/>
          <w:sz w:val="24"/>
          <w:szCs w:val="24"/>
        </w:rPr>
        <w:softHyphen/>
        <w:t>спросить о характере течения заболевания, установить причины его обострений, их частоту, клини</w:t>
      </w:r>
      <w:r w:rsidRPr="005D7AD8">
        <w:rPr>
          <w:rStyle w:val="af"/>
          <w:rFonts w:ascii="Times New Roman" w:hAnsi="Times New Roman" w:cs="Times New Roman"/>
          <w:color w:val="000000"/>
          <w:sz w:val="24"/>
          <w:szCs w:val="24"/>
        </w:rPr>
        <w:softHyphen/>
        <w:t>ческие проявления, характер и эффективность лечения т.п.</w:t>
      </w:r>
    </w:p>
    <w:p w:rsidR="005D7AD8" w:rsidRPr="005D7AD8" w:rsidRDefault="005D7AD8" w:rsidP="005D7AD8">
      <w:pPr>
        <w:pStyle w:val="ae"/>
        <w:spacing w:line="274" w:lineRule="exact"/>
        <w:jc w:val="center"/>
        <w:rPr>
          <w:rFonts w:ascii="Times New Roman" w:hAnsi="Times New Roman" w:cs="Times New Roman"/>
          <w:b/>
          <w:sz w:val="24"/>
          <w:szCs w:val="24"/>
        </w:rPr>
      </w:pPr>
      <w:r w:rsidRPr="005D7AD8">
        <w:rPr>
          <w:rStyle w:val="af"/>
          <w:rFonts w:ascii="Times New Roman" w:hAnsi="Times New Roman" w:cs="Times New Roman"/>
          <w:b/>
          <w:color w:val="000000"/>
          <w:sz w:val="24"/>
          <w:szCs w:val="24"/>
        </w:rPr>
        <w:lastRenderedPageBreak/>
        <w:t>Анамнез жизни</w:t>
      </w:r>
    </w:p>
    <w:p w:rsidR="005D7AD8" w:rsidRPr="005D7AD8" w:rsidRDefault="005D7AD8" w:rsidP="005D7AD8">
      <w:pPr>
        <w:rPr>
          <w:rStyle w:val="af"/>
          <w:rFonts w:ascii="Times New Roman" w:hAnsi="Times New Roman" w:cs="Times New Roman"/>
          <w:color w:val="000000"/>
          <w:sz w:val="24"/>
          <w:szCs w:val="24"/>
        </w:rPr>
      </w:pPr>
      <w:r w:rsidRPr="005D7AD8">
        <w:rPr>
          <w:rStyle w:val="af"/>
          <w:rFonts w:ascii="Times New Roman" w:hAnsi="Times New Roman" w:cs="Times New Roman"/>
          <w:color w:val="000000"/>
          <w:sz w:val="24"/>
          <w:szCs w:val="24"/>
        </w:rPr>
        <w:t>В первую очередь, следует уточнить наличие простудных заболеваний, переохлаждений, ука</w:t>
      </w:r>
      <w:r w:rsidRPr="005D7AD8">
        <w:rPr>
          <w:rStyle w:val="af"/>
          <w:rFonts w:ascii="Times New Roman" w:hAnsi="Times New Roman" w:cs="Times New Roman"/>
          <w:color w:val="000000"/>
          <w:sz w:val="24"/>
          <w:szCs w:val="24"/>
        </w:rPr>
        <w:softHyphen/>
        <w:t>зания на туберкулез, заболевания половых органов, как наиболее частых факторов развития заболе</w:t>
      </w:r>
      <w:r w:rsidRPr="005D7AD8">
        <w:rPr>
          <w:rStyle w:val="af"/>
          <w:rFonts w:ascii="Times New Roman" w:hAnsi="Times New Roman" w:cs="Times New Roman"/>
          <w:color w:val="000000"/>
          <w:sz w:val="24"/>
          <w:szCs w:val="24"/>
        </w:rPr>
        <w:softHyphen/>
        <w:t>ваний почек. Выяснить, не страдает ли больной сахарным диабетом, системными заболеваниями со</w:t>
      </w:r>
      <w:r w:rsidRPr="005D7AD8">
        <w:rPr>
          <w:rStyle w:val="af"/>
          <w:rFonts w:ascii="Times New Roman" w:hAnsi="Times New Roman" w:cs="Times New Roman"/>
          <w:color w:val="000000"/>
          <w:sz w:val="24"/>
          <w:szCs w:val="24"/>
        </w:rPr>
        <w:softHyphen/>
        <w:t>единительной ткани, хроническими гнойными заболеваниями, также приводящими к поражению по</w:t>
      </w:r>
      <w:r w:rsidRPr="005D7AD8">
        <w:rPr>
          <w:rStyle w:val="af"/>
          <w:rFonts w:ascii="Times New Roman" w:hAnsi="Times New Roman" w:cs="Times New Roman"/>
          <w:color w:val="000000"/>
          <w:sz w:val="24"/>
          <w:szCs w:val="24"/>
        </w:rPr>
        <w:softHyphen/>
        <w:t>чек. Расспросить больного о перенесенных операциях на почках, мочевыводящих путях, о наследст</w:t>
      </w:r>
      <w:r w:rsidRPr="005D7AD8">
        <w:rPr>
          <w:rStyle w:val="af"/>
          <w:rFonts w:ascii="Times New Roman" w:hAnsi="Times New Roman" w:cs="Times New Roman"/>
          <w:color w:val="000000"/>
          <w:sz w:val="24"/>
          <w:szCs w:val="24"/>
        </w:rPr>
        <w:softHyphen/>
        <w:t>венном предрасположении к возникновению патологии почек (аномалии почек, почечнокаменная болезнь и др.). У женщин уточнить, имелся ли токсикоз второй половины беременности, нередко приводящий к нефропатии беременных.</w:t>
      </w:r>
    </w:p>
    <w:p w:rsidR="00732B5D" w:rsidRPr="00732B5D" w:rsidRDefault="00732B5D" w:rsidP="00732B5D">
      <w:pPr>
        <w:pStyle w:val="ae"/>
        <w:spacing w:after="240" w:line="274" w:lineRule="exact"/>
        <w:ind w:left="20" w:firstLine="680"/>
        <w:jc w:val="both"/>
        <w:rPr>
          <w:rFonts w:ascii="Times New Roman" w:hAnsi="Times New Roman" w:cs="Times New Roman"/>
          <w:sz w:val="24"/>
          <w:szCs w:val="24"/>
        </w:rPr>
      </w:pPr>
      <w:r w:rsidRPr="00732B5D">
        <w:rPr>
          <w:rFonts w:ascii="Times New Roman" w:hAnsi="Times New Roman" w:cs="Times New Roman"/>
          <w:noProof/>
          <w:sz w:val="24"/>
          <w:szCs w:val="24"/>
          <w:lang w:eastAsia="ru-RU"/>
        </w:rPr>
        <w:drawing>
          <wp:anchor distT="0" distB="0" distL="63500" distR="63500" simplePos="0" relativeHeight="251659264" behindDoc="1" locked="0" layoutInCell="1" allowOverlap="1">
            <wp:simplePos x="0" y="0"/>
            <wp:positionH relativeFrom="margin">
              <wp:posOffset>290195</wp:posOffset>
            </wp:positionH>
            <wp:positionV relativeFrom="paragraph">
              <wp:posOffset>1195705</wp:posOffset>
            </wp:positionV>
            <wp:extent cx="1627505" cy="2103120"/>
            <wp:effectExtent l="19050" t="0" r="0" b="0"/>
            <wp:wrapTight wrapText="bothSides">
              <wp:wrapPolygon edited="0">
                <wp:start x="-253" y="0"/>
                <wp:lineTo x="-253" y="21326"/>
                <wp:lineTo x="21490" y="21326"/>
                <wp:lineTo x="21490" y="0"/>
                <wp:lineTo x="-25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27505" cy="2103120"/>
                    </a:xfrm>
                    <a:prstGeom prst="rect">
                      <a:avLst/>
                    </a:prstGeom>
                    <a:noFill/>
                  </pic:spPr>
                </pic:pic>
              </a:graphicData>
            </a:graphic>
          </wp:anchor>
        </w:drawing>
      </w:r>
      <w:r w:rsidRPr="00732B5D">
        <w:rPr>
          <w:rStyle w:val="af"/>
          <w:rFonts w:ascii="Times New Roman" w:hAnsi="Times New Roman" w:cs="Times New Roman"/>
          <w:color w:val="000000"/>
          <w:sz w:val="24"/>
          <w:szCs w:val="24"/>
        </w:rPr>
        <w:t>При осмотре больных с заболеваниями органов мочеотделения кожные покровы бледные с восковидным оттенком. Бледность обусловлена спазмом артериол и сдавлением их отечной жидко</w:t>
      </w:r>
      <w:r w:rsidRPr="00732B5D">
        <w:rPr>
          <w:rStyle w:val="af"/>
          <w:rFonts w:ascii="Times New Roman" w:hAnsi="Times New Roman" w:cs="Times New Roman"/>
          <w:color w:val="000000"/>
          <w:sz w:val="24"/>
          <w:szCs w:val="24"/>
        </w:rPr>
        <w:softHyphen/>
        <w:t>стью. Кроме того, у больных с хронической почечной недостаточностью (ХПН) развивается анемия, в основе которой лежит уменьшение выработки эритропоэтинов почкой, а также токсическое влия</w:t>
      </w:r>
      <w:r w:rsidRPr="00732B5D">
        <w:rPr>
          <w:rStyle w:val="af"/>
          <w:rFonts w:ascii="Times New Roman" w:hAnsi="Times New Roman" w:cs="Times New Roman"/>
          <w:color w:val="000000"/>
          <w:sz w:val="24"/>
          <w:szCs w:val="24"/>
        </w:rPr>
        <w:softHyphen/>
        <w:t xml:space="preserve">ние азотистых шлаков на костный мозг. При ХПН кожа сухая, тургор ее снижен, могут отмечаться следы расчесов, </w:t>
      </w:r>
      <w:proofErr w:type="spellStart"/>
      <w:r w:rsidRPr="00732B5D">
        <w:rPr>
          <w:rStyle w:val="af"/>
          <w:rFonts w:ascii="Times New Roman" w:hAnsi="Times New Roman" w:cs="Times New Roman"/>
          <w:color w:val="000000"/>
          <w:sz w:val="24"/>
          <w:szCs w:val="24"/>
        </w:rPr>
        <w:t>патехиальные</w:t>
      </w:r>
      <w:proofErr w:type="spellEnd"/>
      <w:r w:rsidRPr="00732B5D">
        <w:rPr>
          <w:rStyle w:val="af"/>
          <w:rFonts w:ascii="Times New Roman" w:hAnsi="Times New Roman" w:cs="Times New Roman"/>
          <w:color w:val="000000"/>
          <w:sz w:val="24"/>
          <w:szCs w:val="24"/>
        </w:rPr>
        <w:t xml:space="preserve"> высыпания, кровоточивость десен.</w:t>
      </w:r>
    </w:p>
    <w:p w:rsidR="00732B5D" w:rsidRPr="00732B5D" w:rsidRDefault="00732B5D" w:rsidP="00732B5D">
      <w:pPr>
        <w:pStyle w:val="ae"/>
        <w:spacing w:line="274" w:lineRule="exact"/>
        <w:ind w:left="20" w:firstLine="680"/>
        <w:jc w:val="both"/>
        <w:rPr>
          <w:rFonts w:ascii="Times New Roman" w:hAnsi="Times New Roman" w:cs="Times New Roman"/>
          <w:sz w:val="24"/>
          <w:szCs w:val="24"/>
        </w:rPr>
      </w:pPr>
      <w:r w:rsidRPr="00732B5D">
        <w:rPr>
          <w:rStyle w:val="af"/>
          <w:rFonts w:ascii="Times New Roman" w:hAnsi="Times New Roman" w:cs="Times New Roman"/>
          <w:color w:val="000000"/>
          <w:sz w:val="24"/>
          <w:szCs w:val="24"/>
        </w:rPr>
        <w:t>Классический признак «почечного» больно</w:t>
      </w:r>
      <w:r w:rsidRPr="00732B5D">
        <w:rPr>
          <w:rStyle w:val="af"/>
          <w:rFonts w:ascii="Times New Roman" w:hAnsi="Times New Roman" w:cs="Times New Roman"/>
          <w:color w:val="000000"/>
          <w:sz w:val="24"/>
          <w:szCs w:val="24"/>
        </w:rPr>
        <w:softHyphen/>
        <w:t>го - своеобразное выражение лица (</w:t>
      </w:r>
      <w:proofErr w:type="spellStart"/>
      <w:r w:rsidRPr="00732B5D">
        <w:rPr>
          <w:rStyle w:val="af"/>
          <w:rFonts w:ascii="Times New Roman" w:hAnsi="Times New Roman" w:cs="Times New Roman"/>
          <w:color w:val="000000"/>
          <w:sz w:val="24"/>
          <w:szCs w:val="24"/>
          <w:lang w:val="en-US"/>
        </w:rPr>
        <w:t>faciesnephritica</w:t>
      </w:r>
      <w:proofErr w:type="spellEnd"/>
      <w:r w:rsidRPr="00732B5D">
        <w:rPr>
          <w:rStyle w:val="af"/>
          <w:rFonts w:ascii="Times New Roman" w:hAnsi="Times New Roman" w:cs="Times New Roman"/>
          <w:color w:val="000000"/>
          <w:sz w:val="24"/>
          <w:szCs w:val="24"/>
        </w:rPr>
        <w:t>): бледное, одутловатое, веки отечные, глазные щели сужены (рис).</w:t>
      </w:r>
    </w:p>
    <w:p w:rsidR="00716BDD" w:rsidRDefault="00732B5D" w:rsidP="00732B5D">
      <w:pPr>
        <w:pStyle w:val="ae"/>
        <w:spacing w:line="274" w:lineRule="exact"/>
        <w:ind w:left="20" w:firstLine="680"/>
        <w:jc w:val="both"/>
        <w:rPr>
          <w:rFonts w:ascii="Times New Roman" w:hAnsi="Times New Roman" w:cs="Times New Roman"/>
          <w:sz w:val="24"/>
          <w:szCs w:val="24"/>
        </w:rPr>
      </w:pPr>
      <w:r w:rsidRPr="00732B5D">
        <w:rPr>
          <w:rStyle w:val="af"/>
          <w:rFonts w:ascii="Times New Roman" w:hAnsi="Times New Roman" w:cs="Times New Roman"/>
          <w:color w:val="000000"/>
          <w:sz w:val="24"/>
          <w:szCs w:val="24"/>
        </w:rPr>
        <w:t xml:space="preserve">Избирательные отеки на лице и </w:t>
      </w:r>
      <w:proofErr w:type="spellStart"/>
      <w:r w:rsidRPr="00732B5D">
        <w:rPr>
          <w:rStyle w:val="af"/>
          <w:rFonts w:ascii="Times New Roman" w:hAnsi="Times New Roman" w:cs="Times New Roman"/>
          <w:color w:val="000000"/>
          <w:sz w:val="24"/>
          <w:szCs w:val="24"/>
        </w:rPr>
        <w:t>периорбитальных</w:t>
      </w:r>
      <w:proofErr w:type="spellEnd"/>
      <w:r w:rsidRPr="00732B5D">
        <w:rPr>
          <w:rStyle w:val="af"/>
          <w:rFonts w:ascii="Times New Roman" w:hAnsi="Times New Roman" w:cs="Times New Roman"/>
          <w:color w:val="000000"/>
          <w:sz w:val="24"/>
          <w:szCs w:val="24"/>
        </w:rPr>
        <w:t xml:space="preserve"> областях объясняются повышенной гидрофильностью подкожной клетчатки в этих местах.</w:t>
      </w:r>
    </w:p>
    <w:p w:rsidR="00732B5D" w:rsidRPr="00716BDD" w:rsidRDefault="00732B5D" w:rsidP="00716BDD"/>
    <w:p w:rsidR="00732B5D" w:rsidRPr="00732B5D" w:rsidRDefault="00732B5D" w:rsidP="00732B5D">
      <w:pPr>
        <w:pStyle w:val="ae"/>
        <w:spacing w:line="274" w:lineRule="exact"/>
        <w:ind w:left="20"/>
        <w:jc w:val="both"/>
        <w:rPr>
          <w:rStyle w:val="af"/>
          <w:rFonts w:ascii="Times New Roman" w:hAnsi="Times New Roman" w:cs="Times New Roman"/>
          <w:color w:val="000000"/>
          <w:sz w:val="24"/>
          <w:szCs w:val="24"/>
        </w:rPr>
      </w:pPr>
      <w:r w:rsidRPr="00732B5D">
        <w:rPr>
          <w:rStyle w:val="af"/>
          <w:rFonts w:ascii="Times New Roman" w:hAnsi="Times New Roman" w:cs="Times New Roman"/>
          <w:color w:val="000000"/>
          <w:sz w:val="24"/>
          <w:szCs w:val="24"/>
        </w:rPr>
        <w:t>Необходимо, однако, отметить, что очень часто у почечных больных бывают массивные распростра</w:t>
      </w:r>
      <w:r w:rsidRPr="00732B5D">
        <w:rPr>
          <w:rStyle w:val="af"/>
          <w:rFonts w:ascii="Times New Roman" w:hAnsi="Times New Roman" w:cs="Times New Roman"/>
          <w:color w:val="000000"/>
          <w:sz w:val="24"/>
          <w:szCs w:val="24"/>
        </w:rPr>
        <w:softHyphen/>
        <w:t>ненные общие отеки с вовлечением конечностей, туловища, поясничной области, накоплением жид</w:t>
      </w:r>
      <w:r w:rsidRPr="00732B5D">
        <w:rPr>
          <w:rStyle w:val="af"/>
          <w:rFonts w:ascii="Times New Roman" w:hAnsi="Times New Roman" w:cs="Times New Roman"/>
          <w:color w:val="000000"/>
          <w:sz w:val="24"/>
          <w:szCs w:val="24"/>
        </w:rPr>
        <w:softHyphen/>
        <w:t>кости в плевральных полостях и полости перикарда.</w:t>
      </w:r>
    </w:p>
    <w:p w:rsidR="00716BDD" w:rsidRDefault="00716BDD" w:rsidP="005D7AD8">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Pr="00716BDD" w:rsidRDefault="00716BDD" w:rsidP="00716BDD">
      <w:pPr>
        <w:rPr>
          <w:rFonts w:ascii="Times New Roman" w:eastAsia="Times New Roman" w:hAnsi="Times New Roman" w:cs="Times New Roman"/>
          <w:sz w:val="24"/>
          <w:szCs w:val="24"/>
        </w:rPr>
      </w:pPr>
    </w:p>
    <w:p w:rsidR="00716BDD" w:rsidRDefault="00716BDD" w:rsidP="00716BDD">
      <w:pPr>
        <w:rPr>
          <w:rFonts w:ascii="Times New Roman" w:eastAsia="Times New Roman" w:hAnsi="Times New Roman" w:cs="Times New Roman"/>
          <w:sz w:val="24"/>
          <w:szCs w:val="24"/>
        </w:rPr>
      </w:pPr>
    </w:p>
    <w:p w:rsidR="00716BDD" w:rsidRPr="00716BDD" w:rsidRDefault="00716BDD" w:rsidP="00716BDD">
      <w:pPr>
        <w:pStyle w:val="aa"/>
        <w:jc w:val="both"/>
        <w:rPr>
          <w:color w:val="000000"/>
        </w:rPr>
      </w:pPr>
      <w:r>
        <w:tab/>
      </w:r>
      <w:r w:rsidRPr="00716BDD">
        <w:rPr>
          <w:color w:val="000000"/>
        </w:rPr>
        <w:t>При осмотре отмечаются почечные отеки, которые располагаются на лице, особенно на веках, и интенсивно выражены по утрам, лицо бледное. Больные почечными заболеваниями нередко имеют бледные кожные покровы, что связано с нарушением синтеза эритропоэтина в почках, в результате чего развиваются анемия, а также спазм почечных сосудов. Состояние больных при заболеваниях почек различно. Так, при осмотре больной с уремией терминальной стадией почечной недостаточности больная лежит в постели. Отмечается характерный запах мочевины, исходящий от больного. Это связано с тем, что почки не способны осуществлять выделительную функцию, и тогда ее начинают осуществлять другие органы – кожа, органы дыхательной системы. Выделение токсинов кожей приводит к тому, что она становится покрытой белым налетом, на коже видны следы расчесов, поскольку выделяющиеся вещества вызывают зуд. Больные мочекаменной болезнью в момент приступа не находят себе места, мечутся в кровати, кричат, не могут найти положение, в котором боли стали бы слабее.</w:t>
      </w:r>
    </w:p>
    <w:p w:rsidR="00716BDD" w:rsidRPr="00716BDD" w:rsidRDefault="00716BDD" w:rsidP="00716BDD">
      <w:pPr>
        <w:spacing w:after="0" w:line="240" w:lineRule="auto"/>
        <w:jc w:val="both"/>
        <w:rPr>
          <w:rFonts w:ascii="Times New Roman" w:eastAsia="Times New Roman" w:hAnsi="Times New Roman" w:cs="Times New Roman"/>
          <w:sz w:val="24"/>
          <w:szCs w:val="24"/>
          <w:lang w:eastAsia="ru-RU"/>
        </w:rPr>
      </w:pPr>
      <w:r w:rsidRPr="00716BDD">
        <w:rPr>
          <w:rFonts w:ascii="Times New Roman" w:eastAsia="Times New Roman" w:hAnsi="Times New Roman" w:cs="Times New Roman"/>
          <w:b/>
          <w:color w:val="000000"/>
          <w:sz w:val="24"/>
          <w:szCs w:val="24"/>
          <w:lang w:eastAsia="ru-RU"/>
        </w:rPr>
        <w:lastRenderedPageBreak/>
        <w:br/>
        <w:t>Осмотр</w:t>
      </w:r>
      <w:r w:rsidRPr="00716BDD">
        <w:rPr>
          <w:rFonts w:ascii="Times New Roman" w:eastAsia="Times New Roman" w:hAnsi="Times New Roman" w:cs="Times New Roman"/>
          <w:color w:val="000000"/>
          <w:sz w:val="24"/>
          <w:szCs w:val="24"/>
          <w:lang w:eastAsia="ru-RU"/>
        </w:rPr>
        <w:t xml:space="preserve"> области почек и мочевого пузыря, как правило, дает мало информации, за исключением появления визуально определяющихся односторонних увеличений в области крупных опухолей, особенно у истощенных субъектов.</w:t>
      </w:r>
    </w:p>
    <w:p w:rsidR="00AE3D8C" w:rsidRPr="001933FC" w:rsidRDefault="00716BDD" w:rsidP="00716BDD">
      <w:pPr>
        <w:tabs>
          <w:tab w:val="left" w:pos="900"/>
        </w:tabs>
        <w:contextualSpacing/>
        <w:rPr>
          <w:rFonts w:ascii="Times New Roman" w:hAnsi="Times New Roman" w:cs="Times New Roman"/>
          <w:sz w:val="24"/>
          <w:szCs w:val="24"/>
        </w:rPr>
      </w:pPr>
      <w:r w:rsidRPr="00716BDD">
        <w:rPr>
          <w:rFonts w:ascii="Times New Roman" w:hAnsi="Times New Roman" w:cs="Times New Roman"/>
          <w:sz w:val="24"/>
          <w:szCs w:val="24"/>
        </w:rPr>
        <w:t xml:space="preserve">Система мочеотделения. Среди основных жалоб при заболеваниях почек и мочевыводящих путей выделяют: боли, отеки и расстройства мочеотделения. Боли в поясничной области появляются при обструкции мочеточников (конкрементом, некротическими массами), при растяжении почечной капсулы (воспалительный процесс с отеком почечной ткани, </w:t>
      </w:r>
      <w:proofErr w:type="spellStart"/>
      <w:r w:rsidRPr="00716BDD">
        <w:rPr>
          <w:rFonts w:ascii="Times New Roman" w:hAnsi="Times New Roman" w:cs="Times New Roman"/>
          <w:sz w:val="24"/>
          <w:szCs w:val="24"/>
        </w:rPr>
        <w:t>подкапсульная</w:t>
      </w:r>
      <w:proofErr w:type="spellEnd"/>
      <w:r w:rsidRPr="00716BDD">
        <w:rPr>
          <w:rFonts w:ascii="Times New Roman" w:hAnsi="Times New Roman" w:cs="Times New Roman"/>
          <w:sz w:val="24"/>
          <w:szCs w:val="24"/>
        </w:rPr>
        <w:t xml:space="preserve"> гематома), при острой ишемии почечной ткани. При пиелонефрите боль носит тупой характер, чаще в одной стороне поясницы. При воспалении мочевого пузыря появляется тупая и острая боль в нижней части живота, в надлобковой области. Сильные приступообразные боли в пояснице с типичной иррадиацией вниз наблюдаются при почечной колике, инфаркте почки, паранефрите. Возникновение болей в поясничной области в момент мочеиспускания является признаком пузырно-мочеточникового рефлюкса. Отеки являются наиболее характерными жалобами при заболеваниях почек. Почечные отеки имеют ряд характерных особенностей: отеки развиваются быстро, зачастую оказываясь первым признаком заболевания. Отеки могут быть разнообразными по степени выраженности. Чаще всего они выявляются на лице и веках, обычно утром. При тяжелом течении заболевания отеки становятся распространенными – развивается анасарка. Кожные покровы при почечных отеках с выраженной бледностью. Сами отеки мягкие, и даже легкое надавливание вызывает образование хорошо выраженной ямки. Расстройства мочеотделения также является характерным проявлением патологии почек. </w:t>
      </w:r>
      <w:r w:rsidRPr="00716BDD">
        <w:rPr>
          <w:rFonts w:ascii="Times New Roman" w:hAnsi="Times New Roman" w:cs="Times New Roman"/>
          <w:b/>
          <w:sz w:val="24"/>
          <w:szCs w:val="24"/>
        </w:rPr>
        <w:t>Полиурия</w:t>
      </w:r>
      <w:r w:rsidRPr="00716BDD">
        <w:rPr>
          <w:rFonts w:ascii="Times New Roman" w:hAnsi="Times New Roman" w:cs="Times New Roman"/>
          <w:sz w:val="24"/>
          <w:szCs w:val="24"/>
        </w:rPr>
        <w:t xml:space="preserve"> – стойкое увеличение количества выделяемой мочи более 2000 мл в сутки. Причиной полиурии является снижение концентрационной способности почек (при хроническом нефрите), являясь иногда единственным проявлением развивающейся хронической почечной недостаточности. Полиурия может наблюдаться и при внепочечных заболеваниях (сахарный диабет, несахарное мочеизнурение и др.). </w:t>
      </w:r>
      <w:r w:rsidRPr="00716BDD">
        <w:rPr>
          <w:rFonts w:ascii="Times New Roman" w:hAnsi="Times New Roman" w:cs="Times New Roman"/>
          <w:b/>
          <w:sz w:val="24"/>
          <w:szCs w:val="24"/>
        </w:rPr>
        <w:t>Олигурия</w:t>
      </w:r>
      <w:r w:rsidRPr="00716BDD">
        <w:rPr>
          <w:rFonts w:ascii="Times New Roman" w:hAnsi="Times New Roman" w:cs="Times New Roman"/>
          <w:sz w:val="24"/>
          <w:szCs w:val="24"/>
        </w:rPr>
        <w:t xml:space="preserve"> – стойкое уменьшение выделяемой мочи менее 500 мл в сутки. Причиной олигурии является ограничение приема жидкости, внепочечная потеря жидкости при обильном поносе и рвоте, декомпенсация хронической сердечной недостаточности, острая и хроническая почечная недостаточность при заболеваниях почек. </w:t>
      </w:r>
      <w:r w:rsidRPr="00716BDD">
        <w:rPr>
          <w:rFonts w:ascii="Times New Roman" w:hAnsi="Times New Roman" w:cs="Times New Roman"/>
          <w:b/>
          <w:sz w:val="24"/>
          <w:szCs w:val="24"/>
        </w:rPr>
        <w:t>Анурия</w:t>
      </w:r>
      <w:r w:rsidRPr="00716BDD">
        <w:rPr>
          <w:rFonts w:ascii="Times New Roman" w:hAnsi="Times New Roman" w:cs="Times New Roman"/>
          <w:sz w:val="24"/>
          <w:szCs w:val="24"/>
        </w:rPr>
        <w:t xml:space="preserve"> – выделение за сутки менее 200 мл мочи или полное ее отсутствие. По механизму развития выделяют: </w:t>
      </w:r>
      <w:proofErr w:type="spellStart"/>
      <w:r w:rsidRPr="00716BDD">
        <w:rPr>
          <w:rFonts w:ascii="Times New Roman" w:hAnsi="Times New Roman" w:cs="Times New Roman"/>
          <w:sz w:val="24"/>
          <w:szCs w:val="24"/>
        </w:rPr>
        <w:t>преренальную</w:t>
      </w:r>
      <w:proofErr w:type="spellEnd"/>
      <w:r w:rsidRPr="00716BDD">
        <w:rPr>
          <w:rFonts w:ascii="Times New Roman" w:hAnsi="Times New Roman" w:cs="Times New Roman"/>
          <w:sz w:val="24"/>
          <w:szCs w:val="24"/>
        </w:rPr>
        <w:t xml:space="preserve"> (шок различного происхождения), ренальную (поражение паренхимы почек), </w:t>
      </w:r>
      <w:proofErr w:type="spellStart"/>
      <w:r w:rsidRPr="00716BDD">
        <w:rPr>
          <w:rFonts w:ascii="Times New Roman" w:hAnsi="Times New Roman" w:cs="Times New Roman"/>
          <w:sz w:val="24"/>
          <w:szCs w:val="24"/>
        </w:rPr>
        <w:t>постренальную</w:t>
      </w:r>
      <w:proofErr w:type="spellEnd"/>
      <w:r w:rsidRPr="00716BDD">
        <w:rPr>
          <w:rFonts w:ascii="Times New Roman" w:hAnsi="Times New Roman" w:cs="Times New Roman"/>
          <w:sz w:val="24"/>
          <w:szCs w:val="24"/>
        </w:rPr>
        <w:t xml:space="preserve"> (нарушение оттока мочи из мочевыводящих путей). </w:t>
      </w:r>
      <w:r w:rsidRPr="00716BDD">
        <w:rPr>
          <w:rFonts w:ascii="Times New Roman" w:hAnsi="Times New Roman" w:cs="Times New Roman"/>
          <w:b/>
          <w:sz w:val="24"/>
          <w:szCs w:val="24"/>
        </w:rPr>
        <w:t>Поллакиурия</w:t>
      </w:r>
      <w:r w:rsidRPr="00716BDD">
        <w:rPr>
          <w:rFonts w:ascii="Times New Roman" w:hAnsi="Times New Roman" w:cs="Times New Roman"/>
          <w:sz w:val="24"/>
          <w:szCs w:val="24"/>
        </w:rPr>
        <w:t xml:space="preserve"> – учащенное мочеиспускание является симптомом поражения мочевого пузыря при его воспалении (цистит). При каждом мочеиспускании выделяется небольшое количество мочи. Постоянная поллакиурия наблюдается у больных с циститом, опухолями мочевого пузыря, при приеме диуретиков. Ночная поллакиурия характерна для аденомы предстательной железы. В норме количество актов мочеиспускания составляет 4–7 раз в сутки, причем на ночное время приходится не более 1 раз</w:t>
      </w:r>
      <w:r>
        <w:rPr>
          <w:rFonts w:ascii="Times New Roman" w:hAnsi="Times New Roman" w:cs="Times New Roman"/>
          <w:sz w:val="24"/>
          <w:szCs w:val="24"/>
        </w:rPr>
        <w:t xml:space="preserve">а. </w:t>
      </w:r>
      <w:r w:rsidRPr="00716BDD">
        <w:rPr>
          <w:rFonts w:ascii="Times New Roman" w:hAnsi="Times New Roman" w:cs="Times New Roman"/>
          <w:sz w:val="24"/>
          <w:szCs w:val="24"/>
        </w:rPr>
        <w:t xml:space="preserve"> </w:t>
      </w:r>
      <w:r w:rsidRPr="00716BDD">
        <w:rPr>
          <w:rFonts w:ascii="Times New Roman" w:hAnsi="Times New Roman" w:cs="Times New Roman"/>
          <w:b/>
          <w:sz w:val="24"/>
          <w:szCs w:val="24"/>
        </w:rPr>
        <w:t>Дизурия</w:t>
      </w:r>
      <w:r w:rsidRPr="00716BDD">
        <w:rPr>
          <w:rFonts w:ascii="Times New Roman" w:hAnsi="Times New Roman" w:cs="Times New Roman"/>
          <w:sz w:val="24"/>
          <w:szCs w:val="24"/>
        </w:rPr>
        <w:t xml:space="preserve"> – затрудненное и часто болезненное мочеиспускание. Связано с инфекцией мочевых путей (цистит, уретрит, простатит), прохождением конкремента по мочеточнику. Рецидивирующая дизурия встречается при туберкулезном поражении почки. </w:t>
      </w:r>
      <w:proofErr w:type="spellStart"/>
      <w:r w:rsidRPr="00716BDD">
        <w:rPr>
          <w:rFonts w:ascii="Times New Roman" w:hAnsi="Times New Roman" w:cs="Times New Roman"/>
          <w:b/>
          <w:sz w:val="24"/>
          <w:szCs w:val="24"/>
        </w:rPr>
        <w:t>Странгурия</w:t>
      </w:r>
      <w:proofErr w:type="spellEnd"/>
      <w:r w:rsidRPr="00716BDD">
        <w:rPr>
          <w:rFonts w:ascii="Times New Roman" w:hAnsi="Times New Roman" w:cs="Times New Roman"/>
          <w:sz w:val="24"/>
          <w:szCs w:val="24"/>
        </w:rPr>
        <w:t xml:space="preserve"> – затрудненное мочеотделение проявляется ложными позывами на мочеиспускание и болью. Наблюдается при циститах, опухолях и камнях в мочевом пузыре, простатитах, воздействии лекарственных средств (наркотики, атропин, </w:t>
      </w:r>
      <w:proofErr w:type="spellStart"/>
      <w:r w:rsidRPr="00716BDD">
        <w:rPr>
          <w:rFonts w:ascii="Times New Roman" w:hAnsi="Times New Roman" w:cs="Times New Roman"/>
          <w:sz w:val="24"/>
          <w:szCs w:val="24"/>
        </w:rPr>
        <w:t>ганглиоблокаторы</w:t>
      </w:r>
      <w:proofErr w:type="spellEnd"/>
      <w:r w:rsidRPr="00716BDD">
        <w:rPr>
          <w:rFonts w:ascii="Times New Roman" w:hAnsi="Times New Roman" w:cs="Times New Roman"/>
          <w:sz w:val="24"/>
          <w:szCs w:val="24"/>
        </w:rPr>
        <w:t xml:space="preserve">). </w:t>
      </w:r>
      <w:proofErr w:type="spellStart"/>
      <w:r w:rsidRPr="00716BDD">
        <w:rPr>
          <w:rFonts w:ascii="Times New Roman" w:hAnsi="Times New Roman" w:cs="Times New Roman"/>
          <w:b/>
          <w:sz w:val="24"/>
          <w:szCs w:val="24"/>
        </w:rPr>
        <w:t>Никтурия</w:t>
      </w:r>
      <w:proofErr w:type="spellEnd"/>
      <w:r w:rsidRPr="00716BDD">
        <w:rPr>
          <w:rFonts w:ascii="Times New Roman" w:hAnsi="Times New Roman" w:cs="Times New Roman"/>
          <w:sz w:val="24"/>
          <w:szCs w:val="24"/>
        </w:rPr>
        <w:t xml:space="preserve"> – учащенное мочеотделение в ночное время, что связано с увеличением почечного кровотока в условиях покоя. Является ранним и характерным признаком хронической почечной недостаточности. Для </w:t>
      </w:r>
      <w:proofErr w:type="spellStart"/>
      <w:r w:rsidRPr="00716BDD">
        <w:rPr>
          <w:rFonts w:ascii="Times New Roman" w:hAnsi="Times New Roman" w:cs="Times New Roman"/>
          <w:sz w:val="24"/>
          <w:szCs w:val="24"/>
        </w:rPr>
        <w:t>никтурии</w:t>
      </w:r>
      <w:proofErr w:type="spellEnd"/>
      <w:r w:rsidRPr="00716BDD">
        <w:rPr>
          <w:rFonts w:ascii="Times New Roman" w:hAnsi="Times New Roman" w:cs="Times New Roman"/>
          <w:sz w:val="24"/>
          <w:szCs w:val="24"/>
        </w:rPr>
        <w:t xml:space="preserve"> почечного происхождения характерно ее сочетание с полиурией. </w:t>
      </w:r>
      <w:proofErr w:type="spellStart"/>
      <w:r w:rsidRPr="00716BDD">
        <w:rPr>
          <w:rFonts w:ascii="Times New Roman" w:hAnsi="Times New Roman" w:cs="Times New Roman"/>
          <w:sz w:val="24"/>
          <w:szCs w:val="24"/>
        </w:rPr>
        <w:t>Никтурия</w:t>
      </w:r>
      <w:proofErr w:type="spellEnd"/>
      <w:r w:rsidRPr="00716BDD">
        <w:rPr>
          <w:rFonts w:ascii="Times New Roman" w:hAnsi="Times New Roman" w:cs="Times New Roman"/>
          <w:sz w:val="24"/>
          <w:szCs w:val="24"/>
        </w:rPr>
        <w:t xml:space="preserve"> сердечного происхождения сопровождается олигурией в течение дня. В норме соотношение ночного диуреза к дневному составляет 1:3. </w:t>
      </w:r>
      <w:r w:rsidRPr="00716BDD">
        <w:rPr>
          <w:rFonts w:ascii="Times New Roman" w:hAnsi="Times New Roman" w:cs="Times New Roman"/>
          <w:b/>
          <w:sz w:val="24"/>
          <w:szCs w:val="24"/>
        </w:rPr>
        <w:t>Ишурия</w:t>
      </w:r>
      <w:r w:rsidRPr="00716BDD">
        <w:rPr>
          <w:rFonts w:ascii="Times New Roman" w:hAnsi="Times New Roman" w:cs="Times New Roman"/>
          <w:sz w:val="24"/>
          <w:szCs w:val="24"/>
        </w:rPr>
        <w:t xml:space="preserve"> – задержка мочеотделения, может быть острой и хронической. Характеризуется отсутствием акта мочеиспускания при позывах на него и наличием мочи в мочевом пузыре. Ишурия связана с атонией мочевого пузыря (постельный режим), наличием препятствия для оттока мочи (опухоли простаты, сужение уретры, камни). Кроме перечисленных могут наблюдаться жалобы со стороны других органов, а именно: – жалобы, обусловленные повышением артериального давления (головная боль, головокружение, мелькание «мушек» </w:t>
      </w:r>
      <w:r w:rsidRPr="00716BDD">
        <w:rPr>
          <w:rFonts w:ascii="Times New Roman" w:hAnsi="Times New Roman" w:cs="Times New Roman"/>
          <w:sz w:val="24"/>
          <w:szCs w:val="24"/>
        </w:rPr>
        <w:lastRenderedPageBreak/>
        <w:t>перед глазами и т. д.); – диспепсические явления – потеря аппетита, сухость во рту, понос, тошнота, рвота – характерны для хронической почечной недостаточности; – геморрагические проявления – кровоточивость десен, носовые кровотечения, кожные геморрагии – частое проявление хронической почечной недостаточности; – лихорадка – может быть признаком или инфекционного (пиелонефрит, паранефрит) или иммунного (гломерулонефрит) процессов, проявл</w:t>
      </w:r>
      <w:r>
        <w:rPr>
          <w:rFonts w:ascii="Times New Roman" w:hAnsi="Times New Roman" w:cs="Times New Roman"/>
          <w:sz w:val="24"/>
          <w:szCs w:val="24"/>
        </w:rPr>
        <w:t xml:space="preserve">ением интоксикации (опухоль); </w:t>
      </w:r>
      <w:r w:rsidRPr="00716BDD">
        <w:rPr>
          <w:rFonts w:ascii="Times New Roman" w:hAnsi="Times New Roman" w:cs="Times New Roman"/>
          <w:sz w:val="24"/>
          <w:szCs w:val="24"/>
        </w:rPr>
        <w:t xml:space="preserve"> жалобы общего характера – слабость, недомогание, снижение </w:t>
      </w:r>
      <w:r w:rsidRPr="001933FC">
        <w:rPr>
          <w:rFonts w:ascii="Times New Roman" w:hAnsi="Times New Roman" w:cs="Times New Roman"/>
          <w:sz w:val="24"/>
          <w:szCs w:val="24"/>
        </w:rPr>
        <w:t>работоспособности, похудание, раздражительность.</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21. К ПАТОЛОГИИ ОРГАНОВ МОЧЕОТДЕЛЕНИЯ НЕ ОТНОСИТСЯ ЖАЛОБА</w:t>
      </w:r>
      <w:r w:rsidR="001933FC" w:rsidRPr="001933FC">
        <w:rPr>
          <w:rFonts w:ascii="Times New Roman" w:hAnsi="Times New Roman" w:cs="Times New Roman"/>
          <w:sz w:val="24"/>
          <w:szCs w:val="24"/>
        </w:rPr>
        <w:t>:</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 1)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отеки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боли в поясничной области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удушье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полиурия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22. НАРУШЕНИЕ ДИУРЕЗА ХАРАКТЕРИЗУЕТ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олигурия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странгурия</w:t>
      </w:r>
      <w:proofErr w:type="spellEnd"/>
      <w:r w:rsidRPr="001933FC">
        <w:rPr>
          <w:rFonts w:ascii="Times New Roman" w:hAnsi="Times New Roman" w:cs="Times New Roman"/>
          <w:sz w:val="24"/>
          <w:szCs w:val="24"/>
        </w:rPr>
        <w:t xml:space="preserve">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3) дизурия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4) ишурия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5) энурез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23. ВЫДЕЛЕНИЕ МОЧИ В КОЛИЧЕСТВЕ 300 МЛ ЗА СУТКИ НАЗЫВАЮТ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 xml:space="preserve">1) анурия </w:t>
      </w:r>
    </w:p>
    <w:p w:rsidR="001933FC" w:rsidRPr="001933FC" w:rsidRDefault="00716BDD" w:rsidP="00716BDD">
      <w:pPr>
        <w:tabs>
          <w:tab w:val="left" w:pos="900"/>
        </w:tabs>
        <w:contextualSpacing/>
        <w:rPr>
          <w:rFonts w:ascii="Times New Roman" w:hAnsi="Times New Roman" w:cs="Times New Roman"/>
          <w:sz w:val="24"/>
          <w:szCs w:val="24"/>
        </w:rPr>
      </w:pPr>
      <w:r w:rsidRPr="001933FC">
        <w:rPr>
          <w:rFonts w:ascii="Times New Roman" w:hAnsi="Times New Roman" w:cs="Times New Roman"/>
          <w:sz w:val="24"/>
          <w:szCs w:val="24"/>
        </w:rPr>
        <w:t>2) олигурия</w:t>
      </w:r>
    </w:p>
    <w:p w:rsidR="001933FC" w:rsidRPr="001933FC" w:rsidRDefault="00716BDD" w:rsidP="00716BDD">
      <w:pPr>
        <w:tabs>
          <w:tab w:val="left" w:pos="900"/>
        </w:tabs>
        <w:contextualSpacing/>
        <w:rPr>
          <w:rFonts w:ascii="Times New Roman" w:eastAsia="Times New Roman" w:hAnsi="Times New Roman" w:cs="Times New Roman"/>
          <w:sz w:val="24"/>
          <w:szCs w:val="24"/>
        </w:rPr>
      </w:pPr>
      <w:r w:rsidRPr="001933FC">
        <w:rPr>
          <w:rFonts w:ascii="Times New Roman" w:hAnsi="Times New Roman" w:cs="Times New Roman"/>
          <w:sz w:val="24"/>
          <w:szCs w:val="24"/>
        </w:rPr>
        <w:t xml:space="preserve"> 3) полиурия</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24. ПРЕОБЛАДАНИЕ НОЧНОГО ДИУРЕЗА НАД ДНЕВНЫМ ОБОЗНАЧАЮТ КАК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w:t>
      </w:r>
      <w:proofErr w:type="spellStart"/>
      <w:r w:rsidRPr="001933FC">
        <w:rPr>
          <w:rFonts w:ascii="Times New Roman" w:hAnsi="Times New Roman" w:cs="Times New Roman"/>
          <w:sz w:val="24"/>
          <w:szCs w:val="24"/>
        </w:rPr>
        <w:t>изогипостенурия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w:t>
      </w:r>
      <w:proofErr w:type="spellStart"/>
      <w:r w:rsidRPr="001933FC">
        <w:rPr>
          <w:rFonts w:ascii="Times New Roman" w:hAnsi="Times New Roman" w:cs="Times New Roman"/>
          <w:sz w:val="24"/>
          <w:szCs w:val="24"/>
        </w:rPr>
        <w:t>никтурия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поллакиурия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анурия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5) </w:t>
      </w:r>
      <w:proofErr w:type="spellStart"/>
      <w:r w:rsidRPr="001933FC">
        <w:rPr>
          <w:rFonts w:ascii="Times New Roman" w:hAnsi="Times New Roman" w:cs="Times New Roman"/>
          <w:sz w:val="24"/>
          <w:szCs w:val="24"/>
        </w:rPr>
        <w:t>гиперстенурия</w:t>
      </w:r>
      <w:proofErr w:type="spellEnd"/>
      <w:r w:rsidRPr="001933FC">
        <w:rPr>
          <w:rFonts w:ascii="Times New Roman" w:hAnsi="Times New Roman" w:cs="Times New Roman"/>
          <w:sz w:val="24"/>
          <w:szCs w:val="24"/>
        </w:rPr>
        <w:t xml:space="preserve">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25. АНУРИЕЙ НАЗЫВАЮТ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1) выделение мочи 300 мл за сутки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2) болезненное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3) ложные позывы на мочеиспускание </w:t>
      </w:r>
    </w:p>
    <w:p w:rsidR="001933FC"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t xml:space="preserve">4) изменение цвета мочи </w:t>
      </w:r>
    </w:p>
    <w:p w:rsidR="00716BDD" w:rsidRPr="001933FC" w:rsidRDefault="001933FC" w:rsidP="001933FC">
      <w:pPr>
        <w:contextualSpacing/>
        <w:rPr>
          <w:rFonts w:ascii="Times New Roman" w:hAnsi="Times New Roman" w:cs="Times New Roman"/>
          <w:sz w:val="24"/>
          <w:szCs w:val="24"/>
        </w:rPr>
      </w:pPr>
      <w:r w:rsidRPr="001933FC">
        <w:rPr>
          <w:rFonts w:ascii="Times New Roman" w:hAnsi="Times New Roman" w:cs="Times New Roman"/>
          <w:sz w:val="24"/>
          <w:szCs w:val="24"/>
        </w:rPr>
        <w:lastRenderedPageBreak/>
        <w:t>5) выделение мочи 100 мл за сутки</w:t>
      </w:r>
    </w:p>
    <w:sectPr w:rsidR="00716BDD" w:rsidRPr="001933FC"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15:restartNumberingAfterBreak="0">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3"/>
  </w:num>
  <w:num w:numId="11">
    <w:abstractNumId w:val="32"/>
  </w:num>
  <w:num w:numId="12">
    <w:abstractNumId w:val="2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234CA"/>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2432"/>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1BF0"/>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7CC17-7B58-499D-9F1F-909ECC9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4687">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2E5D-9582-4C43-A983-DEB51ECB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5574</Words>
  <Characters>31774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19</cp:revision>
  <cp:lastPrinted>2019-12-04T14:27:00Z</cp:lastPrinted>
  <dcterms:created xsi:type="dcterms:W3CDTF">2019-12-07T20:11:00Z</dcterms:created>
  <dcterms:modified xsi:type="dcterms:W3CDTF">2022-02-03T10:45:00Z</dcterms:modified>
</cp:coreProperties>
</file>