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729" w:rsidRDefault="00962C34">
      <w:pPr>
        <w:widowControl w:val="0"/>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МИНИСТЕРСТВО ОБРАЗОВАНИЯ И НАУКИ</w:t>
      </w:r>
    </w:p>
    <w:p w:rsidR="00A7220D" w:rsidRDefault="00A7220D">
      <w:pPr>
        <w:widowControl w:val="0"/>
        <w:spacing w:after="0"/>
        <w:jc w:val="center"/>
        <w:rPr>
          <w:rFonts w:ascii="Times New Roman" w:eastAsia="Times New Roman" w:hAnsi="Times New Roman" w:cs="Times New Roman"/>
          <w:b/>
          <w:sz w:val="24"/>
        </w:rPr>
      </w:pPr>
    </w:p>
    <w:p w:rsidR="00371729" w:rsidRDefault="00962C34">
      <w:pPr>
        <w:widowControl w:val="0"/>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КЫРГЫЗСКОЙ РЕСПУБЛИКИ</w:t>
      </w:r>
    </w:p>
    <w:p w:rsidR="00A7220D" w:rsidRDefault="00A7220D">
      <w:pPr>
        <w:widowControl w:val="0"/>
        <w:spacing w:after="0"/>
        <w:jc w:val="center"/>
        <w:rPr>
          <w:rFonts w:ascii="Times New Roman" w:eastAsia="Times New Roman" w:hAnsi="Times New Roman" w:cs="Times New Roman"/>
          <w:b/>
          <w:sz w:val="24"/>
        </w:rPr>
      </w:pPr>
    </w:p>
    <w:p w:rsidR="00371729" w:rsidRDefault="00962C34">
      <w:pPr>
        <w:widowControl w:val="0"/>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ОШСКИЙ ГОСУДАРСТВЕННЫЙ УНИВЕРСИТЕТ</w:t>
      </w:r>
    </w:p>
    <w:p w:rsidR="00A7220D" w:rsidRDefault="00A7220D">
      <w:pPr>
        <w:widowControl w:val="0"/>
        <w:spacing w:after="0"/>
        <w:jc w:val="center"/>
        <w:rPr>
          <w:rFonts w:ascii="Times New Roman" w:eastAsia="Times New Roman" w:hAnsi="Times New Roman" w:cs="Times New Roman"/>
          <w:b/>
          <w:sz w:val="24"/>
        </w:rPr>
      </w:pPr>
    </w:p>
    <w:p w:rsidR="00A7220D" w:rsidRDefault="00A7220D">
      <w:pPr>
        <w:widowControl w:val="0"/>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КОЛЛЕДЖ МЕЖДУНАРОДНЫХ ОБРАЗОВАТЕЛЬНЫХ ПРОГРАММ</w:t>
      </w:r>
    </w:p>
    <w:p w:rsidR="00371729" w:rsidRDefault="00371729">
      <w:pPr>
        <w:widowControl w:val="0"/>
        <w:spacing w:after="0"/>
        <w:jc w:val="center"/>
        <w:rPr>
          <w:rFonts w:ascii="Times New Roman" w:eastAsia="Times New Roman" w:hAnsi="Times New Roman" w:cs="Times New Roman"/>
          <w:b/>
          <w:sz w:val="24"/>
        </w:rPr>
      </w:pPr>
    </w:p>
    <w:p w:rsidR="00371729" w:rsidRDefault="00371729">
      <w:pPr>
        <w:widowControl w:val="0"/>
        <w:spacing w:after="0"/>
        <w:jc w:val="center"/>
        <w:rPr>
          <w:rFonts w:ascii="Times New Roman" w:eastAsia="Times New Roman" w:hAnsi="Times New Roman" w:cs="Times New Roman"/>
          <w:b/>
          <w:sz w:val="24"/>
        </w:rPr>
      </w:pPr>
    </w:p>
    <w:p w:rsidR="00371729" w:rsidRDefault="00371729">
      <w:pPr>
        <w:widowControl w:val="0"/>
        <w:spacing w:after="0"/>
        <w:jc w:val="center"/>
        <w:rPr>
          <w:rFonts w:ascii="Times New Roman" w:eastAsia="Times New Roman" w:hAnsi="Times New Roman" w:cs="Times New Roman"/>
          <w:b/>
          <w:sz w:val="24"/>
        </w:rPr>
      </w:pPr>
    </w:p>
    <w:p w:rsidR="00371729" w:rsidRDefault="00371729">
      <w:pPr>
        <w:widowControl w:val="0"/>
        <w:spacing w:after="0"/>
        <w:jc w:val="center"/>
        <w:rPr>
          <w:rFonts w:ascii="Times New Roman" w:eastAsia="Times New Roman" w:hAnsi="Times New Roman" w:cs="Times New Roman"/>
          <w:b/>
          <w:sz w:val="24"/>
        </w:rPr>
      </w:pPr>
    </w:p>
    <w:p w:rsidR="00371729" w:rsidRDefault="00371729">
      <w:pPr>
        <w:spacing w:after="0"/>
        <w:jc w:val="right"/>
        <w:rPr>
          <w:rFonts w:ascii="Times New Roman" w:eastAsia="Times New Roman" w:hAnsi="Times New Roman" w:cs="Times New Roman"/>
          <w:b/>
          <w:sz w:val="24"/>
        </w:rPr>
      </w:pPr>
    </w:p>
    <w:p w:rsidR="00371729" w:rsidRDefault="00371729">
      <w:pPr>
        <w:widowControl w:val="0"/>
        <w:spacing w:after="0"/>
        <w:rPr>
          <w:rFonts w:ascii="Times New Roman" w:eastAsia="Times New Roman" w:hAnsi="Times New Roman" w:cs="Times New Roman"/>
          <w:b/>
          <w:sz w:val="24"/>
          <w:u w:val="single"/>
        </w:rPr>
      </w:pPr>
    </w:p>
    <w:p w:rsidR="00371729" w:rsidRDefault="00962C34">
      <w:pPr>
        <w:tabs>
          <w:tab w:val="left" w:pos="10065"/>
        </w:tabs>
        <w:spacing w:before="59" w:after="0" w:line="360" w:lineRule="auto"/>
        <w:jc w:val="center"/>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ОСНОВНАЯ ПРОФЕССИОНАЛЬНАЯ ОБРАЗОВАТЕЛЬНАЯ ПРОГРАММА</w:t>
      </w:r>
    </w:p>
    <w:p w:rsidR="00371729" w:rsidRDefault="00962C34">
      <w:pPr>
        <w:tabs>
          <w:tab w:val="left" w:pos="10065"/>
        </w:tabs>
        <w:spacing w:before="59" w:after="0" w:line="360" w:lineRule="auto"/>
        <w:jc w:val="center"/>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СРЕДНЕГО ПРОФЕССИОНАЛЬНОГО ОБРАЗОВАНИЯ</w:t>
      </w:r>
    </w:p>
    <w:p w:rsidR="00371729" w:rsidRDefault="00371729">
      <w:pPr>
        <w:tabs>
          <w:tab w:val="left" w:pos="10065"/>
        </w:tabs>
        <w:spacing w:before="59" w:after="0" w:line="360" w:lineRule="auto"/>
        <w:jc w:val="center"/>
        <w:rPr>
          <w:rFonts w:ascii="Times New Roman" w:eastAsia="Times New Roman" w:hAnsi="Times New Roman" w:cs="Times New Roman"/>
          <w:color w:val="000000"/>
          <w:sz w:val="32"/>
        </w:rPr>
      </w:pPr>
    </w:p>
    <w:p w:rsidR="00371729" w:rsidRPr="00B41CEF" w:rsidRDefault="00962C34">
      <w:pPr>
        <w:spacing w:after="0" w:line="240" w:lineRule="auto"/>
        <w:jc w:val="center"/>
        <w:rPr>
          <w:rFonts w:ascii="Times New Roman" w:eastAsia="Times New Roman" w:hAnsi="Times New Roman" w:cs="Times New Roman"/>
          <w:b/>
          <w:color w:val="000000"/>
          <w:sz w:val="32"/>
        </w:rPr>
      </w:pPr>
      <w:r w:rsidRPr="00B41CEF">
        <w:rPr>
          <w:rFonts w:ascii="Times New Roman" w:eastAsia="Times New Roman" w:hAnsi="Times New Roman" w:cs="Times New Roman"/>
          <w:b/>
          <w:color w:val="000000"/>
          <w:sz w:val="32"/>
        </w:rPr>
        <w:t xml:space="preserve">Направление: </w:t>
      </w:r>
      <w:r w:rsidR="00997DA9" w:rsidRPr="00B41CEF">
        <w:rPr>
          <w:rFonts w:ascii="Times New Roman" w:eastAsia="Times New Roman" w:hAnsi="Times New Roman" w:cs="Times New Roman"/>
          <w:b/>
          <w:color w:val="000000"/>
          <w:sz w:val="32"/>
        </w:rPr>
        <w:t>Иностранный язык</w:t>
      </w:r>
    </w:p>
    <w:p w:rsidR="00371729" w:rsidRPr="00B41CEF" w:rsidRDefault="00371729">
      <w:pPr>
        <w:spacing w:after="0" w:line="240" w:lineRule="auto"/>
        <w:jc w:val="center"/>
        <w:rPr>
          <w:rFonts w:ascii="Times New Roman" w:eastAsia="Times New Roman" w:hAnsi="Times New Roman" w:cs="Times New Roman"/>
          <w:b/>
          <w:color w:val="000000"/>
          <w:sz w:val="28"/>
        </w:rPr>
      </w:pPr>
    </w:p>
    <w:p w:rsidR="00371729" w:rsidRDefault="00962C34" w:rsidP="00553916">
      <w:pPr>
        <w:spacing w:after="0" w:line="240" w:lineRule="auto"/>
        <w:jc w:val="center"/>
        <w:rPr>
          <w:rFonts w:ascii="Times New Roman" w:eastAsia="Times New Roman" w:hAnsi="Times New Roman" w:cs="Times New Roman"/>
          <w:b/>
          <w:color w:val="000000"/>
          <w:sz w:val="28"/>
        </w:rPr>
      </w:pPr>
      <w:r w:rsidRPr="00B41CEF">
        <w:rPr>
          <w:rFonts w:ascii="Times New Roman" w:eastAsia="Times New Roman" w:hAnsi="Times New Roman" w:cs="Times New Roman"/>
          <w:b/>
          <w:color w:val="000000"/>
          <w:sz w:val="28"/>
        </w:rPr>
        <w:t>Квалифика</w:t>
      </w:r>
      <w:r w:rsidR="00553916">
        <w:rPr>
          <w:rFonts w:ascii="Times New Roman" w:eastAsia="Times New Roman" w:hAnsi="Times New Roman" w:cs="Times New Roman"/>
          <w:b/>
          <w:color w:val="000000"/>
          <w:sz w:val="28"/>
        </w:rPr>
        <w:t xml:space="preserve">ция: Учитель английского языка </w:t>
      </w:r>
    </w:p>
    <w:p w:rsidR="00553916" w:rsidRPr="00B41CEF" w:rsidRDefault="00553916" w:rsidP="00553916">
      <w:pPr>
        <w:spacing w:after="0" w:line="240" w:lineRule="auto"/>
        <w:jc w:val="center"/>
        <w:rPr>
          <w:rFonts w:ascii="Times New Roman" w:eastAsia="Times New Roman" w:hAnsi="Times New Roman" w:cs="Times New Roman"/>
          <w:b/>
          <w:color w:val="000000"/>
          <w:sz w:val="28"/>
        </w:rPr>
      </w:pPr>
    </w:p>
    <w:p w:rsidR="00371729" w:rsidRPr="00B41CEF" w:rsidRDefault="00371729">
      <w:pPr>
        <w:widowControl w:val="0"/>
        <w:spacing w:after="0"/>
        <w:rPr>
          <w:rFonts w:ascii="Times New Roman" w:eastAsia="Times New Roman" w:hAnsi="Times New Roman" w:cs="Times New Roman"/>
          <w:b/>
          <w:sz w:val="24"/>
          <w:u w:val="single"/>
        </w:rPr>
      </w:pPr>
    </w:p>
    <w:p w:rsidR="00371729" w:rsidRPr="00B41CEF" w:rsidRDefault="00371729">
      <w:pPr>
        <w:widowControl w:val="0"/>
        <w:spacing w:after="0"/>
        <w:rPr>
          <w:rFonts w:ascii="Times New Roman" w:eastAsia="Times New Roman" w:hAnsi="Times New Roman" w:cs="Times New Roman"/>
          <w:b/>
          <w:sz w:val="24"/>
          <w:u w:val="single"/>
        </w:rPr>
      </w:pPr>
    </w:p>
    <w:p w:rsidR="00371729" w:rsidRPr="00B41CEF" w:rsidRDefault="00371729">
      <w:pPr>
        <w:widowControl w:val="0"/>
        <w:spacing w:after="0"/>
        <w:rPr>
          <w:rFonts w:ascii="Times New Roman" w:eastAsia="Times New Roman" w:hAnsi="Times New Roman" w:cs="Times New Roman"/>
          <w:b/>
          <w:sz w:val="24"/>
          <w:u w:val="single"/>
        </w:rPr>
      </w:pPr>
    </w:p>
    <w:p w:rsidR="00371729" w:rsidRPr="00B41CEF" w:rsidRDefault="00962C34">
      <w:pPr>
        <w:widowControl w:val="0"/>
        <w:spacing w:after="0"/>
        <w:rPr>
          <w:rFonts w:ascii="Times New Roman" w:eastAsia="Times New Roman" w:hAnsi="Times New Roman" w:cs="Times New Roman"/>
          <w:b/>
          <w:sz w:val="24"/>
          <w:u w:val="single"/>
        </w:rPr>
      </w:pPr>
      <w:r w:rsidRPr="00B41CEF">
        <w:rPr>
          <w:rFonts w:ascii="Times New Roman" w:eastAsia="Times New Roman" w:hAnsi="Times New Roman" w:cs="Times New Roman"/>
          <w:b/>
          <w:sz w:val="24"/>
          <w:u w:val="single"/>
        </w:rPr>
        <w:t xml:space="preserve">                                  </w:t>
      </w:r>
      <w:r w:rsidR="00133412" w:rsidRPr="00B41CEF">
        <w:rPr>
          <w:rFonts w:ascii="Times New Roman" w:eastAsia="Times New Roman" w:hAnsi="Times New Roman" w:cs="Times New Roman"/>
          <w:b/>
          <w:sz w:val="24"/>
          <w:u w:val="single"/>
        </w:rPr>
        <w:t xml:space="preserve">      </w:t>
      </w:r>
    </w:p>
    <w:p w:rsidR="00133412" w:rsidRPr="00B41CEF" w:rsidRDefault="00133412">
      <w:pPr>
        <w:widowControl w:val="0"/>
        <w:spacing w:after="0"/>
        <w:rPr>
          <w:rFonts w:ascii="Times New Roman" w:eastAsia="Times New Roman" w:hAnsi="Times New Roman" w:cs="Times New Roman"/>
          <w:b/>
          <w:sz w:val="24"/>
        </w:rPr>
      </w:pPr>
      <w:r w:rsidRPr="00B41CEF">
        <w:rPr>
          <w:rFonts w:ascii="Times New Roman" w:eastAsia="Times New Roman" w:hAnsi="Times New Roman" w:cs="Times New Roman"/>
          <w:b/>
          <w:sz w:val="24"/>
        </w:rPr>
        <w:t xml:space="preserve">                                               </w:t>
      </w:r>
      <w:r w:rsidR="00F55E81" w:rsidRPr="00B41CEF">
        <w:rPr>
          <w:rFonts w:ascii="Times New Roman" w:eastAsia="Times New Roman" w:hAnsi="Times New Roman" w:cs="Times New Roman"/>
          <w:b/>
          <w:sz w:val="24"/>
        </w:rPr>
        <w:t xml:space="preserve">                                                               </w:t>
      </w:r>
      <w:r w:rsidRPr="00B41CEF">
        <w:rPr>
          <w:rFonts w:ascii="Times New Roman" w:eastAsia="Times New Roman" w:hAnsi="Times New Roman" w:cs="Times New Roman"/>
          <w:b/>
          <w:sz w:val="24"/>
        </w:rPr>
        <w:t xml:space="preserve"> Ош  20</w:t>
      </w:r>
      <w:r w:rsidR="00A7220D">
        <w:rPr>
          <w:rFonts w:ascii="Times New Roman" w:eastAsia="Times New Roman" w:hAnsi="Times New Roman" w:cs="Times New Roman"/>
          <w:b/>
          <w:sz w:val="24"/>
        </w:rPr>
        <w:t>20</w:t>
      </w:r>
    </w:p>
    <w:p w:rsidR="00236896" w:rsidRDefault="00236896">
      <w:pPr>
        <w:widowControl w:val="0"/>
        <w:spacing w:after="0"/>
        <w:jc w:val="center"/>
        <w:rPr>
          <w:rFonts w:ascii="Times New Roman" w:eastAsia="Times New Roman" w:hAnsi="Times New Roman" w:cs="Times New Roman"/>
          <w:b/>
          <w:sz w:val="24"/>
        </w:rPr>
      </w:pPr>
    </w:p>
    <w:p w:rsidR="00236896" w:rsidRDefault="00236896">
      <w:pPr>
        <w:widowControl w:val="0"/>
        <w:spacing w:after="0"/>
        <w:jc w:val="center"/>
        <w:rPr>
          <w:rFonts w:ascii="Times New Roman" w:eastAsia="Times New Roman" w:hAnsi="Times New Roman" w:cs="Times New Roman"/>
          <w:b/>
          <w:sz w:val="24"/>
        </w:rPr>
      </w:pPr>
    </w:p>
    <w:p w:rsidR="00371729" w:rsidRDefault="002725C5">
      <w:pPr>
        <w:widowControl w:val="0"/>
        <w:spacing w:after="0"/>
        <w:jc w:val="center"/>
        <w:rPr>
          <w:rFonts w:ascii="Times New Roman" w:eastAsia="Times New Roman" w:hAnsi="Times New Roman" w:cs="Times New Roman"/>
          <w:b/>
          <w:sz w:val="24"/>
        </w:rPr>
      </w:pPr>
      <w:r>
        <w:rPr>
          <w:rFonts w:ascii="Times New Roman" w:eastAsia="Times New Roman" w:hAnsi="Times New Roman" w:cs="Times New Roman"/>
          <w:b/>
          <w:sz w:val="24"/>
        </w:rPr>
        <w:t>С</w:t>
      </w:r>
      <w:r w:rsidR="00962C34">
        <w:rPr>
          <w:rFonts w:ascii="Times New Roman" w:eastAsia="Times New Roman" w:hAnsi="Times New Roman" w:cs="Times New Roman"/>
          <w:b/>
          <w:sz w:val="24"/>
        </w:rPr>
        <w:t>ОДЕРЖАНИЕ</w:t>
      </w:r>
    </w:p>
    <w:p w:rsidR="00371729" w:rsidRDefault="00371729">
      <w:pPr>
        <w:widowControl w:val="0"/>
        <w:spacing w:after="0"/>
        <w:jc w:val="both"/>
        <w:rPr>
          <w:rFonts w:ascii="Times New Roman" w:eastAsia="Times New Roman" w:hAnsi="Times New Roman" w:cs="Times New Roman"/>
          <w:sz w:val="24"/>
        </w:rPr>
      </w:pPr>
    </w:p>
    <w:p w:rsidR="00371729" w:rsidRPr="00A40DD1" w:rsidRDefault="00962C34" w:rsidP="00A96379">
      <w:pPr>
        <w:pStyle w:val="a6"/>
        <w:widowControl w:val="0"/>
        <w:numPr>
          <w:ilvl w:val="0"/>
          <w:numId w:val="13"/>
        </w:numPr>
        <w:tabs>
          <w:tab w:val="left" w:pos="0"/>
        </w:tabs>
        <w:spacing w:before="65"/>
        <w:rPr>
          <w:rFonts w:ascii="Times New Roman" w:eastAsia="Times New Roman" w:hAnsi="Times New Roman"/>
          <w:color w:val="000000"/>
          <w:sz w:val="26"/>
        </w:rPr>
      </w:pPr>
      <w:r w:rsidRPr="00A40DD1">
        <w:rPr>
          <w:rFonts w:ascii="Times New Roman" w:eastAsia="Times New Roman" w:hAnsi="Times New Roman"/>
          <w:color w:val="000000"/>
          <w:sz w:val="26"/>
        </w:rPr>
        <w:t>Общие положения……………………………………………………………</w:t>
      </w:r>
      <w:r w:rsidR="00B41CEF" w:rsidRPr="00A40DD1">
        <w:rPr>
          <w:rFonts w:ascii="Times New Roman" w:eastAsia="Times New Roman" w:hAnsi="Times New Roman"/>
          <w:color w:val="000000"/>
          <w:sz w:val="26"/>
        </w:rPr>
        <w:t>………………………………………</w:t>
      </w:r>
      <w:r w:rsidR="00156F4C" w:rsidRPr="00A40DD1">
        <w:rPr>
          <w:rFonts w:ascii="Times New Roman" w:eastAsia="Times New Roman" w:hAnsi="Times New Roman"/>
          <w:color w:val="000000"/>
          <w:sz w:val="26"/>
        </w:rPr>
        <w:t>.</w:t>
      </w:r>
      <w:r w:rsidR="00A40DD1" w:rsidRPr="00A40DD1">
        <w:rPr>
          <w:rFonts w:ascii="Times New Roman" w:eastAsia="Times New Roman" w:hAnsi="Times New Roman"/>
          <w:color w:val="000000"/>
          <w:sz w:val="26"/>
        </w:rPr>
        <w:t>..</w:t>
      </w:r>
      <w:r w:rsidR="00B41CEF" w:rsidRPr="00A40DD1">
        <w:rPr>
          <w:rFonts w:ascii="Times New Roman" w:eastAsia="Times New Roman" w:hAnsi="Times New Roman"/>
          <w:color w:val="000000"/>
          <w:sz w:val="26"/>
        </w:rPr>
        <w:t>.</w:t>
      </w:r>
      <w:r w:rsidR="00A40DD1" w:rsidRPr="00A40DD1">
        <w:rPr>
          <w:rFonts w:ascii="Times New Roman" w:eastAsia="Times New Roman" w:hAnsi="Times New Roman"/>
          <w:color w:val="000000"/>
          <w:sz w:val="26"/>
        </w:rPr>
        <w:t>.</w:t>
      </w:r>
      <w:r w:rsidRPr="00A40DD1">
        <w:rPr>
          <w:rFonts w:ascii="Times New Roman" w:eastAsia="Times New Roman" w:hAnsi="Times New Roman"/>
          <w:color w:val="000000"/>
          <w:sz w:val="26"/>
        </w:rPr>
        <w:t>3</w:t>
      </w:r>
    </w:p>
    <w:p w:rsidR="00371729" w:rsidRDefault="00962C34">
      <w:pPr>
        <w:widowControl w:val="0"/>
        <w:tabs>
          <w:tab w:val="left" w:pos="0"/>
        </w:tabs>
        <w:spacing w:before="65" w:after="0" w:line="240" w:lineRule="auto"/>
        <w:ind w:left="180"/>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      1.2. Термины, определения, обозначения, сокращения………………………………………………………………</w:t>
      </w:r>
      <w:r w:rsidR="00B41CEF">
        <w:rPr>
          <w:rFonts w:ascii="Times New Roman" w:eastAsia="Times New Roman" w:hAnsi="Times New Roman" w:cs="Times New Roman"/>
          <w:color w:val="000000"/>
          <w:sz w:val="26"/>
        </w:rPr>
        <w:t>3</w:t>
      </w:r>
    </w:p>
    <w:p w:rsidR="00371729" w:rsidRDefault="00962C34">
      <w:pPr>
        <w:tabs>
          <w:tab w:val="left" w:pos="1695"/>
        </w:tabs>
        <w:spacing w:after="0" w:line="240" w:lineRule="auto"/>
        <w:rPr>
          <w:rFonts w:ascii="Times New Roman" w:eastAsia="Times New Roman" w:hAnsi="Times New Roman" w:cs="Times New Roman"/>
          <w:sz w:val="26"/>
        </w:rPr>
      </w:pPr>
      <w:r>
        <w:rPr>
          <w:rFonts w:ascii="Times New Roman" w:eastAsia="Times New Roman" w:hAnsi="Times New Roman" w:cs="Times New Roman"/>
          <w:sz w:val="26"/>
        </w:rPr>
        <w:t xml:space="preserve">        1.3. Нормативные документы для разработки ООП СПО……………………</w:t>
      </w:r>
      <w:r w:rsidR="00B41CEF">
        <w:rPr>
          <w:rFonts w:ascii="Times New Roman" w:eastAsia="Times New Roman" w:hAnsi="Times New Roman" w:cs="Times New Roman"/>
          <w:sz w:val="26"/>
        </w:rPr>
        <w:t>……………………………………….</w:t>
      </w:r>
      <w:r>
        <w:rPr>
          <w:rFonts w:ascii="Times New Roman" w:eastAsia="Times New Roman" w:hAnsi="Times New Roman" w:cs="Times New Roman"/>
          <w:sz w:val="26"/>
        </w:rPr>
        <w:t xml:space="preserve">4 </w:t>
      </w:r>
    </w:p>
    <w:p w:rsidR="00371729" w:rsidRDefault="00962C34" w:rsidP="00A40DD1">
      <w:pPr>
        <w:tabs>
          <w:tab w:val="left" w:pos="0"/>
        </w:tabs>
        <w:spacing w:before="65" w:after="0" w:line="24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2. Область применения……………………………………………………….……</w:t>
      </w:r>
      <w:r w:rsidR="00B41CEF">
        <w:rPr>
          <w:rFonts w:ascii="Times New Roman" w:eastAsia="Times New Roman" w:hAnsi="Times New Roman" w:cs="Times New Roman"/>
          <w:color w:val="000000"/>
          <w:sz w:val="26"/>
        </w:rPr>
        <w:t>………………………………………..</w:t>
      </w:r>
      <w:r>
        <w:rPr>
          <w:rFonts w:ascii="Times New Roman" w:eastAsia="Times New Roman" w:hAnsi="Times New Roman" w:cs="Times New Roman"/>
          <w:color w:val="000000"/>
          <w:sz w:val="26"/>
        </w:rPr>
        <w:t>5</w:t>
      </w:r>
    </w:p>
    <w:p w:rsidR="00371729" w:rsidRDefault="00371729">
      <w:pPr>
        <w:tabs>
          <w:tab w:val="left" w:pos="0"/>
        </w:tabs>
        <w:spacing w:before="65" w:after="0" w:line="240" w:lineRule="auto"/>
        <w:ind w:left="180"/>
        <w:rPr>
          <w:rFonts w:ascii="Times New Roman" w:eastAsia="Times New Roman" w:hAnsi="Times New Roman" w:cs="Times New Roman"/>
          <w:color w:val="000000"/>
          <w:sz w:val="26"/>
        </w:rPr>
      </w:pPr>
    </w:p>
    <w:p w:rsidR="00371729" w:rsidRDefault="00A40DD1" w:rsidP="00A40DD1">
      <w:pPr>
        <w:tabs>
          <w:tab w:val="left" w:pos="540"/>
        </w:tabs>
        <w:spacing w:after="0" w:line="24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3.</w:t>
      </w:r>
      <w:r w:rsidR="00962C34">
        <w:rPr>
          <w:rFonts w:ascii="Times New Roman" w:eastAsia="Times New Roman" w:hAnsi="Times New Roman" w:cs="Times New Roman"/>
          <w:color w:val="000000"/>
          <w:sz w:val="26"/>
        </w:rPr>
        <w:t>Общая характеристика направления подготовки……………………………………………………………………</w:t>
      </w:r>
      <w:r>
        <w:rPr>
          <w:rFonts w:ascii="Times New Roman" w:eastAsia="Times New Roman" w:hAnsi="Times New Roman" w:cs="Times New Roman"/>
          <w:color w:val="000000"/>
          <w:sz w:val="26"/>
        </w:rPr>
        <w:t>...</w:t>
      </w:r>
      <w:r w:rsidR="00962C34">
        <w:rPr>
          <w:rFonts w:ascii="Times New Roman" w:eastAsia="Times New Roman" w:hAnsi="Times New Roman" w:cs="Times New Roman"/>
          <w:color w:val="000000"/>
          <w:sz w:val="26"/>
        </w:rPr>
        <w:t>5</w:t>
      </w:r>
    </w:p>
    <w:p w:rsidR="00371729" w:rsidRDefault="00371729">
      <w:pPr>
        <w:spacing w:after="0" w:line="240" w:lineRule="auto"/>
        <w:ind w:left="540"/>
        <w:rPr>
          <w:rFonts w:ascii="Times New Roman" w:eastAsia="Times New Roman" w:hAnsi="Times New Roman" w:cs="Times New Roman"/>
          <w:color w:val="000000"/>
          <w:sz w:val="26"/>
        </w:rPr>
      </w:pPr>
    </w:p>
    <w:p w:rsidR="00371729" w:rsidRDefault="00962C34" w:rsidP="00A40DD1">
      <w:pPr>
        <w:spacing w:after="0" w:line="24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4. Общие требования к условиям реализации ООП СПО………………………</w:t>
      </w:r>
      <w:r w:rsidR="00B41CEF">
        <w:rPr>
          <w:rFonts w:ascii="Times New Roman" w:eastAsia="Times New Roman" w:hAnsi="Times New Roman" w:cs="Times New Roman"/>
          <w:color w:val="000000"/>
          <w:sz w:val="26"/>
        </w:rPr>
        <w:t>………………………………………</w:t>
      </w:r>
      <w:r w:rsidR="00A40DD1">
        <w:rPr>
          <w:rFonts w:ascii="Times New Roman" w:eastAsia="Times New Roman" w:hAnsi="Times New Roman" w:cs="Times New Roman"/>
          <w:color w:val="000000"/>
          <w:sz w:val="26"/>
        </w:rPr>
        <w:t>...</w:t>
      </w:r>
      <w:r>
        <w:rPr>
          <w:rFonts w:ascii="Times New Roman" w:eastAsia="Times New Roman" w:hAnsi="Times New Roman" w:cs="Times New Roman"/>
          <w:color w:val="000000"/>
          <w:sz w:val="26"/>
        </w:rPr>
        <w:t xml:space="preserve">8 </w:t>
      </w:r>
    </w:p>
    <w:p w:rsidR="00371729" w:rsidRDefault="00371729">
      <w:pPr>
        <w:spacing w:after="0" w:line="240" w:lineRule="auto"/>
        <w:ind w:firstLine="180"/>
        <w:rPr>
          <w:rFonts w:ascii="Times New Roman" w:eastAsia="Times New Roman" w:hAnsi="Times New Roman" w:cs="Times New Roman"/>
          <w:color w:val="000000"/>
          <w:sz w:val="26"/>
        </w:rPr>
      </w:pPr>
    </w:p>
    <w:p w:rsidR="00371729" w:rsidRDefault="00962C34" w:rsidP="00A40DD1">
      <w:pPr>
        <w:spacing w:after="0" w:line="24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5. Основные цели для формирования ООП СПО по направлению «</w:t>
      </w:r>
      <w:r w:rsidR="00133412">
        <w:rPr>
          <w:rFonts w:ascii="Times New Roman" w:eastAsia="Times New Roman" w:hAnsi="Times New Roman" w:cs="Times New Roman"/>
          <w:color w:val="000000"/>
          <w:sz w:val="26"/>
        </w:rPr>
        <w:t>Иностранный язык</w:t>
      </w:r>
      <w:r>
        <w:rPr>
          <w:rFonts w:ascii="Times New Roman" w:eastAsia="Times New Roman" w:hAnsi="Times New Roman" w:cs="Times New Roman"/>
          <w:color w:val="000000"/>
          <w:sz w:val="26"/>
        </w:rPr>
        <w:t>»…………………………………….……………………………………</w:t>
      </w:r>
      <w:r w:rsidR="00133412">
        <w:rPr>
          <w:rFonts w:ascii="Times New Roman" w:eastAsia="Times New Roman" w:hAnsi="Times New Roman" w:cs="Times New Roman"/>
          <w:color w:val="000000"/>
          <w:sz w:val="26"/>
        </w:rPr>
        <w:t>………</w:t>
      </w:r>
      <w:r w:rsidR="00B41CEF">
        <w:rPr>
          <w:rFonts w:ascii="Times New Roman" w:eastAsia="Times New Roman" w:hAnsi="Times New Roman" w:cs="Times New Roman"/>
          <w:color w:val="000000"/>
          <w:sz w:val="26"/>
        </w:rPr>
        <w:t>………………………………………</w:t>
      </w:r>
      <w:r w:rsidR="00A40DD1">
        <w:rPr>
          <w:rFonts w:ascii="Times New Roman" w:eastAsia="Times New Roman" w:hAnsi="Times New Roman" w:cs="Times New Roman"/>
          <w:color w:val="000000"/>
          <w:sz w:val="26"/>
        </w:rPr>
        <w:t>.</w:t>
      </w:r>
      <w:r w:rsidR="00B41CEF">
        <w:rPr>
          <w:rFonts w:ascii="Times New Roman" w:eastAsia="Times New Roman" w:hAnsi="Times New Roman" w:cs="Times New Roman"/>
          <w:color w:val="000000"/>
          <w:sz w:val="26"/>
        </w:rPr>
        <w:t>.</w:t>
      </w:r>
      <w:r>
        <w:rPr>
          <w:rFonts w:ascii="Times New Roman" w:eastAsia="Times New Roman" w:hAnsi="Times New Roman" w:cs="Times New Roman"/>
          <w:color w:val="000000"/>
          <w:sz w:val="26"/>
        </w:rPr>
        <w:t>9</w:t>
      </w:r>
    </w:p>
    <w:p w:rsidR="00371729" w:rsidRDefault="00962C34" w:rsidP="00A40DD1">
      <w:pPr>
        <w:tabs>
          <w:tab w:val="left" w:pos="0"/>
        </w:tabs>
        <w:spacing w:before="65" w:after="0" w:line="24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6. Формируемые компетенции ООП СПО по направлению «</w:t>
      </w:r>
      <w:r w:rsidR="00133412">
        <w:rPr>
          <w:rFonts w:ascii="Times New Roman" w:eastAsia="Times New Roman" w:hAnsi="Times New Roman" w:cs="Times New Roman"/>
          <w:color w:val="000000"/>
          <w:sz w:val="26"/>
        </w:rPr>
        <w:t xml:space="preserve"> Иностранный язык</w:t>
      </w:r>
      <w:r>
        <w:rPr>
          <w:rFonts w:ascii="Times New Roman" w:eastAsia="Times New Roman" w:hAnsi="Times New Roman" w:cs="Times New Roman"/>
          <w:color w:val="000000"/>
          <w:sz w:val="26"/>
        </w:rPr>
        <w:t>»……………………………………………….………………………</w:t>
      </w:r>
      <w:r w:rsidR="00133412">
        <w:rPr>
          <w:rFonts w:ascii="Times New Roman" w:eastAsia="Times New Roman" w:hAnsi="Times New Roman" w:cs="Times New Roman"/>
          <w:color w:val="000000"/>
          <w:sz w:val="26"/>
        </w:rPr>
        <w:t>…………</w:t>
      </w:r>
      <w:r w:rsidR="00B41CEF">
        <w:rPr>
          <w:rFonts w:ascii="Times New Roman" w:eastAsia="Times New Roman" w:hAnsi="Times New Roman" w:cs="Times New Roman"/>
          <w:color w:val="000000"/>
          <w:sz w:val="26"/>
        </w:rPr>
        <w:t>……………………………………….</w:t>
      </w:r>
      <w:r>
        <w:rPr>
          <w:rFonts w:ascii="Times New Roman" w:eastAsia="Times New Roman" w:hAnsi="Times New Roman" w:cs="Times New Roman"/>
          <w:color w:val="000000"/>
          <w:sz w:val="26"/>
        </w:rPr>
        <w:t>10</w:t>
      </w:r>
    </w:p>
    <w:p w:rsidR="00371729" w:rsidRDefault="00962C34" w:rsidP="00A40DD1">
      <w:pPr>
        <w:spacing w:after="0" w:line="24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7. Результаты обучения формируемые при выполнении ООП СПО по направлению </w:t>
      </w:r>
      <w:r w:rsidR="00133412">
        <w:rPr>
          <w:rFonts w:ascii="Times New Roman" w:eastAsia="Times New Roman" w:hAnsi="Times New Roman" w:cs="Times New Roman"/>
          <w:color w:val="000000"/>
          <w:sz w:val="26"/>
        </w:rPr>
        <w:t>«Иностранный язык»…………………………</w:t>
      </w:r>
      <w:r>
        <w:rPr>
          <w:rFonts w:ascii="Times New Roman" w:eastAsia="Times New Roman" w:hAnsi="Times New Roman" w:cs="Times New Roman"/>
          <w:color w:val="000000"/>
          <w:sz w:val="26"/>
        </w:rPr>
        <w:t>………………………………………………………</w:t>
      </w:r>
      <w:r w:rsidR="00B41CEF">
        <w:rPr>
          <w:rFonts w:ascii="Times New Roman" w:eastAsia="Times New Roman" w:hAnsi="Times New Roman" w:cs="Times New Roman"/>
          <w:color w:val="000000"/>
          <w:sz w:val="26"/>
        </w:rPr>
        <w:t>………………………………………..</w:t>
      </w:r>
      <w:r>
        <w:rPr>
          <w:rFonts w:ascii="Times New Roman" w:eastAsia="Times New Roman" w:hAnsi="Times New Roman" w:cs="Times New Roman"/>
          <w:color w:val="000000"/>
          <w:sz w:val="26"/>
        </w:rPr>
        <w:t>11</w:t>
      </w:r>
    </w:p>
    <w:p w:rsidR="00371729" w:rsidRDefault="00962C34" w:rsidP="00A40DD1">
      <w:pPr>
        <w:spacing w:after="0" w:line="24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8. Корреляция целей и РО …….…………………………………………………………………………….……...</w:t>
      </w:r>
      <w:r w:rsidR="00B41CEF">
        <w:rPr>
          <w:rFonts w:ascii="Times New Roman" w:eastAsia="Times New Roman" w:hAnsi="Times New Roman" w:cs="Times New Roman"/>
          <w:color w:val="000000"/>
          <w:sz w:val="26"/>
        </w:rPr>
        <w:t>...........</w:t>
      </w:r>
      <w:r>
        <w:rPr>
          <w:rFonts w:ascii="Times New Roman" w:eastAsia="Times New Roman" w:hAnsi="Times New Roman" w:cs="Times New Roman"/>
          <w:color w:val="000000"/>
          <w:sz w:val="26"/>
        </w:rPr>
        <w:t>11</w:t>
      </w:r>
    </w:p>
    <w:p w:rsidR="00371729" w:rsidRDefault="00962C34" w:rsidP="00A40DD1">
      <w:pPr>
        <w:spacing w:after="0" w:line="24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9. Корреляция РО и Компетенций…………………………………………………………………………</w:t>
      </w:r>
      <w:r w:rsidR="00B41CEF">
        <w:rPr>
          <w:rFonts w:ascii="Times New Roman" w:eastAsia="Times New Roman" w:hAnsi="Times New Roman" w:cs="Times New Roman"/>
          <w:color w:val="000000"/>
          <w:sz w:val="26"/>
        </w:rPr>
        <w:t>………………</w:t>
      </w:r>
      <w:r>
        <w:rPr>
          <w:rFonts w:ascii="Times New Roman" w:eastAsia="Times New Roman" w:hAnsi="Times New Roman" w:cs="Times New Roman"/>
          <w:color w:val="000000"/>
          <w:sz w:val="26"/>
        </w:rPr>
        <w:t>12</w:t>
      </w:r>
    </w:p>
    <w:p w:rsidR="00371729" w:rsidRDefault="00962C34" w:rsidP="00A40DD1">
      <w:pPr>
        <w:spacing w:after="0" w:line="24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10. Учебный план направления «</w:t>
      </w:r>
      <w:r w:rsidR="00133412">
        <w:rPr>
          <w:rFonts w:ascii="Times New Roman" w:eastAsia="Times New Roman" w:hAnsi="Times New Roman" w:cs="Times New Roman"/>
          <w:color w:val="000000"/>
          <w:sz w:val="26"/>
        </w:rPr>
        <w:t>Иностранный язык</w:t>
      </w:r>
      <w:r>
        <w:rPr>
          <w:rFonts w:ascii="Times New Roman" w:eastAsia="Times New Roman" w:hAnsi="Times New Roman" w:cs="Times New Roman"/>
          <w:color w:val="000000"/>
          <w:sz w:val="26"/>
        </w:rPr>
        <w:t>» колледж………………………………</w:t>
      </w:r>
      <w:r w:rsidR="00B41CEF">
        <w:rPr>
          <w:rFonts w:ascii="Times New Roman" w:eastAsia="Times New Roman" w:hAnsi="Times New Roman" w:cs="Times New Roman"/>
          <w:color w:val="000000"/>
          <w:sz w:val="26"/>
        </w:rPr>
        <w:t>………………………...14</w:t>
      </w:r>
    </w:p>
    <w:p w:rsidR="00371729" w:rsidRDefault="00962C34" w:rsidP="00A40DD1">
      <w:pPr>
        <w:spacing w:after="0" w:line="24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11. Рабочий учебный план направления «</w:t>
      </w:r>
      <w:r w:rsidR="00133412">
        <w:rPr>
          <w:rFonts w:ascii="Times New Roman" w:eastAsia="Times New Roman" w:hAnsi="Times New Roman" w:cs="Times New Roman"/>
          <w:color w:val="000000"/>
          <w:sz w:val="26"/>
        </w:rPr>
        <w:t>Иностранный язык</w:t>
      </w:r>
      <w:r>
        <w:rPr>
          <w:rFonts w:ascii="Times New Roman" w:eastAsia="Times New Roman" w:hAnsi="Times New Roman" w:cs="Times New Roman"/>
          <w:color w:val="000000"/>
          <w:sz w:val="26"/>
        </w:rPr>
        <w:t>» колледж...……………………………………………………….……………………</w:t>
      </w:r>
      <w:r w:rsidR="00B41CEF">
        <w:rPr>
          <w:rFonts w:ascii="Times New Roman" w:eastAsia="Times New Roman" w:hAnsi="Times New Roman" w:cs="Times New Roman"/>
          <w:color w:val="000000"/>
          <w:sz w:val="26"/>
        </w:rPr>
        <w:t>……………………………………….</w:t>
      </w:r>
      <w:r>
        <w:rPr>
          <w:rFonts w:ascii="Times New Roman" w:eastAsia="Times New Roman" w:hAnsi="Times New Roman" w:cs="Times New Roman"/>
          <w:color w:val="000000"/>
          <w:sz w:val="26"/>
        </w:rPr>
        <w:t>16</w:t>
      </w:r>
    </w:p>
    <w:p w:rsidR="00371729" w:rsidRDefault="00962C34" w:rsidP="00A40DD1">
      <w:pPr>
        <w:tabs>
          <w:tab w:val="left" w:pos="0"/>
        </w:tabs>
        <w:spacing w:before="65" w:after="0" w:line="24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12. Карта компетенци</w:t>
      </w:r>
      <w:r w:rsidR="00133412">
        <w:rPr>
          <w:rFonts w:ascii="Times New Roman" w:eastAsia="Times New Roman" w:hAnsi="Times New Roman" w:cs="Times New Roman"/>
          <w:color w:val="000000"/>
          <w:sz w:val="26"/>
        </w:rPr>
        <w:t>й</w:t>
      </w:r>
      <w:r>
        <w:rPr>
          <w:rFonts w:ascii="Times New Roman" w:eastAsia="Times New Roman" w:hAnsi="Times New Roman" w:cs="Times New Roman"/>
          <w:color w:val="000000"/>
          <w:sz w:val="26"/>
        </w:rPr>
        <w:t>..................................................................................................................</w:t>
      </w:r>
      <w:r w:rsidR="00B41CEF">
        <w:rPr>
          <w:rFonts w:ascii="Times New Roman" w:eastAsia="Times New Roman" w:hAnsi="Times New Roman" w:cs="Times New Roman"/>
          <w:color w:val="000000"/>
          <w:sz w:val="26"/>
        </w:rPr>
        <w:t>.......................................</w:t>
      </w:r>
      <w:r>
        <w:rPr>
          <w:rFonts w:ascii="Times New Roman" w:eastAsia="Times New Roman" w:hAnsi="Times New Roman" w:cs="Times New Roman"/>
          <w:color w:val="000000"/>
          <w:sz w:val="26"/>
        </w:rPr>
        <w:t>18</w:t>
      </w:r>
    </w:p>
    <w:p w:rsidR="00371729" w:rsidRDefault="00962C34" w:rsidP="00A40DD1">
      <w:pPr>
        <w:spacing w:after="0" w:line="24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13. Аннотация</w:t>
      </w:r>
      <w:r w:rsidR="00133412">
        <w:rPr>
          <w:rFonts w:ascii="Times New Roman" w:eastAsia="Times New Roman" w:hAnsi="Times New Roman" w:cs="Times New Roman"/>
          <w:color w:val="000000"/>
          <w:sz w:val="26"/>
        </w:rPr>
        <w:t xml:space="preserve"> </w:t>
      </w:r>
      <w:r>
        <w:rPr>
          <w:rFonts w:ascii="Times New Roman" w:eastAsia="Times New Roman" w:hAnsi="Times New Roman" w:cs="Times New Roman"/>
          <w:color w:val="000000"/>
          <w:sz w:val="26"/>
        </w:rPr>
        <w:t>базовых дисциплин для направления “</w:t>
      </w:r>
      <w:r w:rsidR="00133412">
        <w:rPr>
          <w:rFonts w:ascii="Times New Roman" w:eastAsia="Times New Roman" w:hAnsi="Times New Roman" w:cs="Times New Roman"/>
          <w:color w:val="000000"/>
          <w:sz w:val="26"/>
        </w:rPr>
        <w:t>Иностранный язык</w:t>
      </w:r>
      <w:r>
        <w:rPr>
          <w:rFonts w:ascii="Times New Roman" w:eastAsia="Times New Roman" w:hAnsi="Times New Roman" w:cs="Times New Roman"/>
          <w:color w:val="000000"/>
          <w:sz w:val="26"/>
        </w:rPr>
        <w:t xml:space="preserve"> ” (колледж)..........................................................................................................................</w:t>
      </w:r>
      <w:r w:rsidR="00B41CEF">
        <w:rPr>
          <w:rFonts w:ascii="Times New Roman" w:eastAsia="Times New Roman" w:hAnsi="Times New Roman" w:cs="Times New Roman"/>
          <w:color w:val="000000"/>
          <w:sz w:val="26"/>
        </w:rPr>
        <w:t>.......................................................</w:t>
      </w:r>
      <w:r w:rsidR="00A40DD1">
        <w:rPr>
          <w:rFonts w:ascii="Times New Roman" w:eastAsia="Times New Roman" w:hAnsi="Times New Roman" w:cs="Times New Roman"/>
          <w:color w:val="000000"/>
          <w:sz w:val="26"/>
        </w:rPr>
        <w:t>.</w:t>
      </w:r>
      <w:r>
        <w:rPr>
          <w:rFonts w:ascii="Times New Roman" w:eastAsia="Times New Roman" w:hAnsi="Times New Roman" w:cs="Times New Roman"/>
          <w:color w:val="000000"/>
          <w:sz w:val="26"/>
        </w:rPr>
        <w:t>20</w:t>
      </w:r>
    </w:p>
    <w:p w:rsidR="00371729" w:rsidRDefault="00962C34" w:rsidP="00A40DD1">
      <w:pPr>
        <w:spacing w:after="0" w:line="24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14. Аннотация профессиональных дисциплин для направления “</w:t>
      </w:r>
      <w:r w:rsidR="00133412">
        <w:rPr>
          <w:rFonts w:ascii="Times New Roman" w:eastAsia="Times New Roman" w:hAnsi="Times New Roman" w:cs="Times New Roman"/>
          <w:color w:val="000000"/>
          <w:sz w:val="26"/>
        </w:rPr>
        <w:t>Иностранный язык</w:t>
      </w:r>
      <w:r>
        <w:rPr>
          <w:rFonts w:ascii="Times New Roman" w:eastAsia="Times New Roman" w:hAnsi="Times New Roman" w:cs="Times New Roman"/>
          <w:color w:val="000000"/>
          <w:sz w:val="26"/>
        </w:rPr>
        <w:t xml:space="preserve"> ” (колледж)..............................................................................................</w:t>
      </w:r>
      <w:r w:rsidR="00B41CEF">
        <w:rPr>
          <w:rFonts w:ascii="Times New Roman" w:eastAsia="Times New Roman" w:hAnsi="Times New Roman" w:cs="Times New Roman"/>
          <w:color w:val="000000"/>
          <w:sz w:val="26"/>
        </w:rPr>
        <w:t>...................................................................................</w:t>
      </w:r>
      <w:r w:rsidR="00A40DD1">
        <w:rPr>
          <w:rFonts w:ascii="Times New Roman" w:eastAsia="Times New Roman" w:hAnsi="Times New Roman" w:cs="Times New Roman"/>
          <w:color w:val="000000"/>
          <w:sz w:val="26"/>
        </w:rPr>
        <w:t>.</w:t>
      </w:r>
      <w:r>
        <w:rPr>
          <w:rFonts w:ascii="Times New Roman" w:eastAsia="Times New Roman" w:hAnsi="Times New Roman" w:cs="Times New Roman"/>
          <w:color w:val="000000"/>
          <w:sz w:val="26"/>
        </w:rPr>
        <w:t>23</w:t>
      </w:r>
    </w:p>
    <w:p w:rsidR="00371729" w:rsidRDefault="00962C34" w:rsidP="00A40DD1">
      <w:pPr>
        <w:spacing w:after="0" w:line="240" w:lineRule="auto"/>
        <w:rPr>
          <w:rFonts w:ascii="Times New Roman" w:eastAsia="Times New Roman" w:hAnsi="Times New Roman" w:cs="Times New Roman"/>
          <w:color w:val="000000"/>
          <w:sz w:val="26"/>
          <w:shd w:val="clear" w:color="auto" w:fill="FFFFFF"/>
        </w:rPr>
      </w:pPr>
      <w:r>
        <w:rPr>
          <w:rFonts w:ascii="Times New Roman" w:eastAsia="Times New Roman" w:hAnsi="Times New Roman" w:cs="Times New Roman"/>
          <w:color w:val="000000"/>
          <w:sz w:val="26"/>
          <w:shd w:val="clear" w:color="auto" w:fill="FFFFFF"/>
        </w:rPr>
        <w:lastRenderedPageBreak/>
        <w:t>15. Аннотация дисциплин вариативной части для направления «</w:t>
      </w:r>
      <w:r w:rsidR="00133412">
        <w:rPr>
          <w:rFonts w:ascii="Times New Roman" w:eastAsia="Times New Roman" w:hAnsi="Times New Roman" w:cs="Times New Roman"/>
          <w:color w:val="000000"/>
          <w:sz w:val="26"/>
          <w:shd w:val="clear" w:color="auto" w:fill="FFFFFF"/>
        </w:rPr>
        <w:t>Иностранный Зык</w:t>
      </w:r>
      <w:r>
        <w:rPr>
          <w:rFonts w:ascii="Times New Roman" w:eastAsia="Times New Roman" w:hAnsi="Times New Roman" w:cs="Times New Roman"/>
          <w:color w:val="000000"/>
          <w:sz w:val="26"/>
          <w:shd w:val="clear" w:color="auto" w:fill="FFFFFF"/>
        </w:rPr>
        <w:t>» (колледж)……………………………….…………………………</w:t>
      </w:r>
      <w:r w:rsidR="00B41CEF">
        <w:rPr>
          <w:rFonts w:ascii="Times New Roman" w:eastAsia="Times New Roman" w:hAnsi="Times New Roman" w:cs="Times New Roman"/>
          <w:color w:val="000000"/>
          <w:sz w:val="26"/>
          <w:shd w:val="clear" w:color="auto" w:fill="FFFFFF"/>
        </w:rPr>
        <w:t>…………………………………………………………</w:t>
      </w:r>
      <w:r w:rsidR="00A40DD1">
        <w:rPr>
          <w:rFonts w:ascii="Times New Roman" w:eastAsia="Times New Roman" w:hAnsi="Times New Roman" w:cs="Times New Roman"/>
          <w:color w:val="000000"/>
          <w:sz w:val="26"/>
          <w:shd w:val="clear" w:color="auto" w:fill="FFFFFF"/>
        </w:rPr>
        <w:t>.</w:t>
      </w:r>
      <w:r>
        <w:rPr>
          <w:rFonts w:ascii="Times New Roman" w:eastAsia="Times New Roman" w:hAnsi="Times New Roman" w:cs="Times New Roman"/>
          <w:color w:val="000000"/>
          <w:sz w:val="26"/>
          <w:shd w:val="clear" w:color="auto" w:fill="FFFFFF"/>
        </w:rPr>
        <w:t>25</w:t>
      </w:r>
    </w:p>
    <w:p w:rsidR="00371729" w:rsidRDefault="00962C34" w:rsidP="00A40DD1">
      <w:pPr>
        <w:spacing w:after="0" w:line="24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16. Аннотация практик направления “</w:t>
      </w:r>
      <w:r w:rsidR="00133412">
        <w:rPr>
          <w:rFonts w:ascii="Times New Roman" w:eastAsia="Times New Roman" w:hAnsi="Times New Roman" w:cs="Times New Roman"/>
          <w:color w:val="000000"/>
          <w:sz w:val="26"/>
        </w:rPr>
        <w:t>Иностранный язык</w:t>
      </w:r>
      <w:r>
        <w:rPr>
          <w:rFonts w:ascii="Times New Roman" w:eastAsia="Times New Roman" w:hAnsi="Times New Roman" w:cs="Times New Roman"/>
          <w:color w:val="000000"/>
          <w:sz w:val="26"/>
        </w:rPr>
        <w:t xml:space="preserve"> ” (колледж)....................................................................................................................</w:t>
      </w:r>
      <w:r w:rsidR="00B41CEF">
        <w:rPr>
          <w:rFonts w:ascii="Times New Roman" w:eastAsia="Times New Roman" w:hAnsi="Times New Roman" w:cs="Times New Roman"/>
          <w:color w:val="000000"/>
          <w:sz w:val="26"/>
        </w:rPr>
        <w:t>.........................................................</w:t>
      </w:r>
      <w:r w:rsidR="00A40DD1">
        <w:rPr>
          <w:rFonts w:ascii="Times New Roman" w:eastAsia="Times New Roman" w:hAnsi="Times New Roman" w:cs="Times New Roman"/>
          <w:color w:val="000000"/>
          <w:sz w:val="26"/>
        </w:rPr>
        <w:t>..</w:t>
      </w:r>
      <w:r>
        <w:rPr>
          <w:rFonts w:ascii="Times New Roman" w:eastAsia="Times New Roman" w:hAnsi="Times New Roman" w:cs="Times New Roman"/>
          <w:color w:val="000000"/>
          <w:sz w:val="26"/>
        </w:rPr>
        <w:t>27</w:t>
      </w:r>
    </w:p>
    <w:p w:rsidR="00371729" w:rsidRDefault="00962C34" w:rsidP="00A40DD1">
      <w:pPr>
        <w:spacing w:after="0" w:line="24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17. Общие положения и требования </w:t>
      </w:r>
    </w:p>
    <w:p w:rsidR="00371729" w:rsidRDefault="00962C34">
      <w:pPr>
        <w:spacing w:after="0" w:line="240" w:lineRule="auto"/>
        <w:ind w:firstLine="180"/>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Итоговой Государственной аттестации по направлению «</w:t>
      </w:r>
      <w:r w:rsidR="00133412">
        <w:rPr>
          <w:rFonts w:ascii="Times New Roman" w:eastAsia="Times New Roman" w:hAnsi="Times New Roman" w:cs="Times New Roman"/>
          <w:color w:val="000000"/>
          <w:sz w:val="26"/>
        </w:rPr>
        <w:t>Иностранный язык</w:t>
      </w:r>
      <w:r>
        <w:rPr>
          <w:rFonts w:ascii="Times New Roman" w:eastAsia="Times New Roman" w:hAnsi="Times New Roman" w:cs="Times New Roman"/>
          <w:color w:val="000000"/>
          <w:sz w:val="26"/>
        </w:rPr>
        <w:t xml:space="preserve"> » (колледж)……………………………………….…...</w:t>
      </w:r>
      <w:r w:rsidR="00B41CEF">
        <w:rPr>
          <w:rFonts w:ascii="Times New Roman" w:eastAsia="Times New Roman" w:hAnsi="Times New Roman" w:cs="Times New Roman"/>
          <w:color w:val="000000"/>
          <w:sz w:val="26"/>
        </w:rPr>
        <w:t>........................................................................................................</w:t>
      </w:r>
      <w:r w:rsidR="00A40DD1">
        <w:rPr>
          <w:rFonts w:ascii="Times New Roman" w:eastAsia="Times New Roman" w:hAnsi="Times New Roman" w:cs="Times New Roman"/>
          <w:color w:val="000000"/>
          <w:sz w:val="26"/>
        </w:rPr>
        <w:t>..</w:t>
      </w:r>
      <w:r>
        <w:rPr>
          <w:rFonts w:ascii="Times New Roman" w:eastAsia="Times New Roman" w:hAnsi="Times New Roman" w:cs="Times New Roman"/>
          <w:color w:val="000000"/>
          <w:sz w:val="26"/>
        </w:rPr>
        <w:t>29</w:t>
      </w:r>
    </w:p>
    <w:p w:rsidR="00371729" w:rsidRDefault="00371729">
      <w:pPr>
        <w:spacing w:after="0" w:line="240" w:lineRule="auto"/>
        <w:ind w:firstLine="180"/>
        <w:rPr>
          <w:rFonts w:ascii="Times New Roman" w:eastAsia="Times New Roman" w:hAnsi="Times New Roman" w:cs="Times New Roman"/>
          <w:color w:val="000000"/>
          <w:sz w:val="26"/>
        </w:rPr>
      </w:pPr>
    </w:p>
    <w:p w:rsidR="00BE3082" w:rsidRDefault="00CF3017" w:rsidP="00CF3017">
      <w:pPr>
        <w:spacing w:before="1380" w:after="717" w:line="26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w:t>
      </w:r>
      <w:r w:rsidR="00236896">
        <w:rPr>
          <w:rFonts w:ascii="Times New Roman" w:eastAsia="Times New Roman" w:hAnsi="Times New Roman" w:cs="Times New Roman"/>
          <w:b/>
          <w:color w:val="000000"/>
          <w:sz w:val="28"/>
        </w:rPr>
        <w:t xml:space="preserve">        </w:t>
      </w:r>
    </w:p>
    <w:p w:rsidR="00BE3082" w:rsidRDefault="00BE3082" w:rsidP="00CF3017">
      <w:pPr>
        <w:spacing w:before="1380" w:after="717" w:line="260" w:lineRule="auto"/>
        <w:rPr>
          <w:rFonts w:ascii="Times New Roman" w:eastAsia="Times New Roman" w:hAnsi="Times New Roman" w:cs="Times New Roman"/>
          <w:b/>
          <w:color w:val="000000"/>
          <w:sz w:val="28"/>
        </w:rPr>
      </w:pPr>
    </w:p>
    <w:p w:rsidR="00BE3082" w:rsidRDefault="00BE3082" w:rsidP="00CF3017">
      <w:pPr>
        <w:spacing w:before="1380" w:after="717" w:line="260" w:lineRule="auto"/>
        <w:rPr>
          <w:rFonts w:ascii="Times New Roman" w:eastAsia="Times New Roman" w:hAnsi="Times New Roman" w:cs="Times New Roman"/>
          <w:b/>
          <w:color w:val="000000"/>
          <w:sz w:val="28"/>
        </w:rPr>
      </w:pPr>
    </w:p>
    <w:p w:rsidR="00BE3082" w:rsidRDefault="00BE3082" w:rsidP="00CF3017">
      <w:pPr>
        <w:spacing w:before="1380" w:after="717" w:line="260" w:lineRule="auto"/>
        <w:rPr>
          <w:rFonts w:ascii="Times New Roman" w:eastAsia="Times New Roman" w:hAnsi="Times New Roman" w:cs="Times New Roman"/>
          <w:b/>
          <w:color w:val="000000"/>
          <w:sz w:val="28"/>
        </w:rPr>
      </w:pPr>
    </w:p>
    <w:p w:rsidR="00CF3017" w:rsidRPr="00BE3082" w:rsidRDefault="00CF3017" w:rsidP="00A96379">
      <w:pPr>
        <w:pStyle w:val="a6"/>
        <w:numPr>
          <w:ilvl w:val="0"/>
          <w:numId w:val="11"/>
        </w:numPr>
        <w:spacing w:before="1380" w:after="717" w:line="260" w:lineRule="auto"/>
        <w:rPr>
          <w:rFonts w:ascii="Times New Roman" w:hAnsi="Times New Roman"/>
          <w:b/>
          <w:sz w:val="26"/>
          <w:szCs w:val="26"/>
        </w:rPr>
      </w:pPr>
      <w:r w:rsidRPr="00BE3082">
        <w:rPr>
          <w:rFonts w:ascii="Times New Roman" w:hAnsi="Times New Roman"/>
          <w:b/>
          <w:sz w:val="26"/>
          <w:szCs w:val="26"/>
        </w:rPr>
        <w:lastRenderedPageBreak/>
        <w:t>Общие положения</w:t>
      </w:r>
    </w:p>
    <w:p w:rsidR="00553916" w:rsidRDefault="00CF3017" w:rsidP="00BE3082">
      <w:pPr>
        <w:spacing w:before="1380" w:after="717" w:line="260" w:lineRule="auto"/>
        <w:rPr>
          <w:rFonts w:ascii="Times New Roman" w:hAnsi="Times New Roman"/>
          <w:sz w:val="26"/>
          <w:szCs w:val="26"/>
        </w:rPr>
      </w:pPr>
      <w:r w:rsidRPr="00602F75">
        <w:rPr>
          <w:rFonts w:ascii="Times New Roman" w:hAnsi="Times New Roman"/>
          <w:sz w:val="26"/>
          <w:szCs w:val="26"/>
        </w:rPr>
        <w:t xml:space="preserve">Основная образовательная программа среднего профессионального образования колледжа, реализуемая </w:t>
      </w:r>
      <w:r w:rsidRPr="00602F75">
        <w:rPr>
          <w:rFonts w:ascii="Times New Roman" w:hAnsi="Times New Roman"/>
          <w:sz w:val="26"/>
          <w:szCs w:val="26"/>
          <w:lang w:val="ky-KG"/>
        </w:rPr>
        <w:t>Ошским гос</w:t>
      </w:r>
      <w:r w:rsidR="00553916">
        <w:rPr>
          <w:rFonts w:ascii="Times New Roman" w:hAnsi="Times New Roman"/>
          <w:sz w:val="26"/>
          <w:szCs w:val="26"/>
          <w:lang w:val="ky-KG"/>
        </w:rPr>
        <w:t>у</w:t>
      </w:r>
      <w:r w:rsidRPr="00602F75">
        <w:rPr>
          <w:rFonts w:ascii="Times New Roman" w:hAnsi="Times New Roman"/>
          <w:sz w:val="26"/>
          <w:szCs w:val="26"/>
          <w:lang w:val="ky-KG"/>
        </w:rPr>
        <w:t xml:space="preserve">дарственным </w:t>
      </w:r>
      <w:r w:rsidRPr="00602F75">
        <w:rPr>
          <w:rFonts w:ascii="Times New Roman" w:hAnsi="Times New Roman"/>
          <w:sz w:val="26"/>
          <w:szCs w:val="26"/>
        </w:rPr>
        <w:t xml:space="preserve">университетом по </w:t>
      </w:r>
      <w:r w:rsidRPr="00BE3082">
        <w:rPr>
          <w:rFonts w:ascii="Times New Roman" w:hAnsi="Times New Roman"/>
          <w:sz w:val="26"/>
          <w:szCs w:val="26"/>
        </w:rPr>
        <w:t xml:space="preserve">направлению  </w:t>
      </w:r>
      <w:r w:rsidRPr="00BE3082">
        <w:rPr>
          <w:rFonts w:ascii="Times New Roman" w:hAnsi="Times New Roman"/>
          <w:color w:val="000000" w:themeColor="text1"/>
          <w:sz w:val="26"/>
          <w:szCs w:val="26"/>
        </w:rPr>
        <w:t>«</w:t>
      </w:r>
      <w:r w:rsidR="00BE3082" w:rsidRPr="00BE3082">
        <w:rPr>
          <w:rFonts w:ascii="Times New Roman" w:hAnsi="Times New Roman"/>
          <w:color w:val="000000" w:themeColor="text1"/>
          <w:sz w:val="26"/>
          <w:szCs w:val="26"/>
        </w:rPr>
        <w:t>Иностранный язык</w:t>
      </w:r>
      <w:r w:rsidRPr="00BE3082">
        <w:rPr>
          <w:rFonts w:ascii="Times New Roman" w:hAnsi="Times New Roman"/>
          <w:color w:val="000000" w:themeColor="text1"/>
          <w:sz w:val="26"/>
          <w:szCs w:val="26"/>
        </w:rPr>
        <w:t>»</w:t>
      </w:r>
      <w:r w:rsidRPr="00BE3082">
        <w:rPr>
          <w:rFonts w:ascii="Times New Roman" w:hAnsi="Times New Roman"/>
          <w:sz w:val="26"/>
          <w:szCs w:val="26"/>
        </w:rPr>
        <w:t xml:space="preserve"> представляет</w:t>
      </w:r>
      <w:r w:rsidRPr="00602F75">
        <w:rPr>
          <w:rFonts w:ascii="Times New Roman" w:hAnsi="Times New Roman"/>
          <w:sz w:val="26"/>
          <w:szCs w:val="26"/>
        </w:rPr>
        <w:t xml:space="preserve"> собой систему документов, разработанную и утвержденную</w:t>
      </w:r>
      <w:r w:rsidR="00553916">
        <w:rPr>
          <w:rFonts w:ascii="Times New Roman" w:hAnsi="Times New Roman"/>
          <w:sz w:val="26"/>
          <w:szCs w:val="26"/>
        </w:rPr>
        <w:t xml:space="preserve"> проректором по учебной работе  </w:t>
      </w:r>
      <w:r w:rsidRPr="00602F75">
        <w:rPr>
          <w:rFonts w:ascii="Times New Roman" w:hAnsi="Times New Roman"/>
          <w:sz w:val="26"/>
          <w:szCs w:val="26"/>
        </w:rPr>
        <w:t xml:space="preserve">ОшГУ с учетом потребностей регионального рынка труда на основе государственного </w:t>
      </w:r>
      <w:r w:rsidR="00553916">
        <w:rPr>
          <w:rFonts w:ascii="Times New Roman" w:hAnsi="Times New Roman"/>
          <w:sz w:val="26"/>
          <w:szCs w:val="26"/>
        </w:rPr>
        <w:t xml:space="preserve">образовательного </w:t>
      </w:r>
      <w:r w:rsidRPr="00602F75">
        <w:rPr>
          <w:rFonts w:ascii="Times New Roman" w:hAnsi="Times New Roman"/>
          <w:sz w:val="26"/>
          <w:szCs w:val="26"/>
        </w:rPr>
        <w:t xml:space="preserve">стандарта </w:t>
      </w:r>
      <w:r w:rsidR="00553916">
        <w:rPr>
          <w:rFonts w:ascii="Times New Roman" w:hAnsi="Times New Roman"/>
          <w:sz w:val="26"/>
          <w:szCs w:val="26"/>
        </w:rPr>
        <w:t xml:space="preserve">среднего профессионального </w:t>
      </w:r>
      <w:r w:rsidRPr="00602F75">
        <w:rPr>
          <w:rFonts w:ascii="Times New Roman" w:hAnsi="Times New Roman"/>
          <w:sz w:val="26"/>
          <w:szCs w:val="26"/>
        </w:rPr>
        <w:t>образования Кыргызской Республики.</w:t>
      </w:r>
      <w:r w:rsidR="00BE3082">
        <w:rPr>
          <w:rFonts w:ascii="Times New Roman" w:hAnsi="Times New Roman"/>
          <w:sz w:val="26"/>
          <w:szCs w:val="26"/>
        </w:rPr>
        <w:t xml:space="preserve"> </w:t>
      </w:r>
    </w:p>
    <w:p w:rsidR="00E13E5D" w:rsidRDefault="00CF3017" w:rsidP="00BE3082">
      <w:pPr>
        <w:spacing w:before="1380" w:after="717" w:line="260" w:lineRule="auto"/>
        <w:rPr>
          <w:rFonts w:ascii="Times New Roman" w:hAnsi="Times New Roman"/>
          <w:sz w:val="26"/>
          <w:szCs w:val="26"/>
          <w:lang w:val="ky-KG"/>
        </w:rPr>
      </w:pPr>
      <w:r w:rsidRPr="00BE3082">
        <w:rPr>
          <w:rFonts w:ascii="Times New Roman" w:hAnsi="Times New Roman"/>
          <w:sz w:val="26"/>
          <w:szCs w:val="26"/>
        </w:rPr>
        <w:t>ООП СПО</w:t>
      </w:r>
      <w:r w:rsidRPr="00602F75">
        <w:rPr>
          <w:rFonts w:ascii="Times New Roman" w:hAnsi="Times New Roman"/>
          <w:sz w:val="26"/>
          <w:szCs w:val="26"/>
        </w:rPr>
        <w:t xml:space="preserve"> регламентирует цели, ожидаемые результаты, компетенции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матрицу компетенций, аннотации дисциплин и другие материалы, обеспечивающие качество подготовки обучающихся, </w:t>
      </w:r>
      <w:r w:rsidR="00BE3082">
        <w:rPr>
          <w:rFonts w:ascii="Times New Roman" w:hAnsi="Times New Roman"/>
          <w:sz w:val="26"/>
          <w:szCs w:val="26"/>
        </w:rPr>
        <w:t xml:space="preserve"> </w:t>
      </w:r>
      <w:r w:rsidRPr="00602F75">
        <w:rPr>
          <w:rFonts w:ascii="Times New Roman" w:hAnsi="Times New Roman"/>
          <w:sz w:val="26"/>
          <w:szCs w:val="26"/>
        </w:rPr>
        <w:t>а также программы учебной, профессионально-базовой и профессионально-профильной практики, обеспечивающие реализацию соответствующей образовательной</w:t>
      </w:r>
      <w:r w:rsidR="00BE3082">
        <w:rPr>
          <w:rFonts w:ascii="Times New Roman" w:hAnsi="Times New Roman"/>
          <w:sz w:val="26"/>
          <w:szCs w:val="26"/>
        </w:rPr>
        <w:t xml:space="preserve"> </w:t>
      </w:r>
      <w:r w:rsidRPr="00602F75">
        <w:rPr>
          <w:rFonts w:ascii="Times New Roman" w:hAnsi="Times New Roman"/>
          <w:sz w:val="26"/>
          <w:szCs w:val="26"/>
        </w:rPr>
        <w:t>технологии.</w:t>
      </w:r>
      <w:r w:rsidR="00BE3082">
        <w:rPr>
          <w:rFonts w:ascii="Times New Roman" w:hAnsi="Times New Roman"/>
          <w:sz w:val="26"/>
          <w:szCs w:val="26"/>
        </w:rPr>
        <w:t xml:space="preserve"> </w:t>
      </w:r>
      <w:r w:rsidRPr="00602F75">
        <w:rPr>
          <w:rFonts w:ascii="Times New Roman" w:hAnsi="Times New Roman"/>
          <w:sz w:val="26"/>
          <w:szCs w:val="26"/>
        </w:rPr>
        <w:t>Настоящая образовательная программа среднего профессионального образования по направлению «</w:t>
      </w:r>
      <w:r w:rsidR="00553916">
        <w:rPr>
          <w:rFonts w:ascii="Times New Roman" w:hAnsi="Times New Roman"/>
          <w:sz w:val="26"/>
          <w:szCs w:val="26"/>
        </w:rPr>
        <w:t>Иностранный язык</w:t>
      </w:r>
      <w:r w:rsidRPr="00602F75">
        <w:rPr>
          <w:rFonts w:ascii="Times New Roman" w:hAnsi="Times New Roman"/>
          <w:sz w:val="26"/>
          <w:szCs w:val="26"/>
        </w:rPr>
        <w:t>»</w:t>
      </w:r>
      <w:r w:rsidR="00553916">
        <w:rPr>
          <w:rFonts w:ascii="Times New Roman" w:hAnsi="Times New Roman"/>
          <w:sz w:val="26"/>
          <w:szCs w:val="26"/>
        </w:rPr>
        <w:t xml:space="preserve"> </w:t>
      </w:r>
      <w:r w:rsidRPr="00602F75">
        <w:rPr>
          <w:rFonts w:ascii="Times New Roman" w:hAnsi="Times New Roman"/>
          <w:sz w:val="26"/>
          <w:szCs w:val="26"/>
        </w:rPr>
        <w:t>среднего профессионального образования разработан  факультетом</w:t>
      </w:r>
      <w:r>
        <w:rPr>
          <w:rFonts w:ascii="Times New Roman" w:hAnsi="Times New Roman"/>
          <w:sz w:val="26"/>
          <w:szCs w:val="26"/>
          <w:lang w:val="ky-KG"/>
        </w:rPr>
        <w:t xml:space="preserve"> мировых языков и культур</w:t>
      </w:r>
      <w:r w:rsidR="00E13E5D">
        <w:rPr>
          <w:rFonts w:ascii="Times New Roman" w:hAnsi="Times New Roman"/>
          <w:sz w:val="26"/>
          <w:szCs w:val="26"/>
          <w:lang w:val="ky-KG"/>
        </w:rPr>
        <w:t xml:space="preserve"> </w:t>
      </w:r>
      <w:r w:rsidRPr="00602F75">
        <w:rPr>
          <w:rFonts w:ascii="Times New Roman" w:hAnsi="Times New Roman"/>
          <w:sz w:val="26"/>
          <w:szCs w:val="26"/>
        </w:rPr>
        <w:t xml:space="preserve">ОшГУ в соответствии с Законом "Об образовании" и иными нормативными правовыми актами Кыргызской Республики в области образования и утвержден </w:t>
      </w:r>
      <w:r w:rsidR="00E13E5D">
        <w:rPr>
          <w:rFonts w:ascii="Times New Roman" w:hAnsi="Times New Roman"/>
          <w:sz w:val="26"/>
          <w:szCs w:val="26"/>
          <w:lang w:val="ky-KG"/>
        </w:rPr>
        <w:t>первым проректором ОшГУ</w:t>
      </w:r>
    </w:p>
    <w:p w:rsidR="00E13E5D" w:rsidRDefault="00E13E5D" w:rsidP="00BE3082">
      <w:pPr>
        <w:spacing w:before="1380" w:after="717" w:line="260" w:lineRule="auto"/>
        <w:rPr>
          <w:rFonts w:ascii="Times New Roman" w:hAnsi="Times New Roman"/>
          <w:sz w:val="26"/>
          <w:szCs w:val="26"/>
          <w:lang w:val="ky-KG"/>
        </w:rPr>
      </w:pPr>
    </w:p>
    <w:p w:rsidR="008A3984" w:rsidRDefault="00BE3082" w:rsidP="00BE3082">
      <w:pPr>
        <w:spacing w:before="1380" w:after="717" w:line="260" w:lineRule="auto"/>
        <w:rPr>
          <w:rFonts w:ascii="Times New Roman" w:hAnsi="Times New Roman"/>
          <w:b/>
          <w:sz w:val="26"/>
          <w:szCs w:val="26"/>
        </w:rPr>
      </w:pPr>
      <w:r>
        <w:rPr>
          <w:rFonts w:ascii="Times New Roman" w:hAnsi="Times New Roman"/>
          <w:b/>
          <w:sz w:val="26"/>
          <w:szCs w:val="26"/>
        </w:rPr>
        <w:lastRenderedPageBreak/>
        <w:t xml:space="preserve">            </w:t>
      </w:r>
      <w:r w:rsidR="00CF3017">
        <w:rPr>
          <w:rFonts w:ascii="Times New Roman" w:hAnsi="Times New Roman"/>
          <w:b/>
          <w:sz w:val="26"/>
          <w:szCs w:val="26"/>
        </w:rPr>
        <w:tab/>
      </w:r>
      <w:r w:rsidR="00CF3017" w:rsidRPr="00602F75">
        <w:rPr>
          <w:rFonts w:ascii="Times New Roman" w:hAnsi="Times New Roman"/>
          <w:b/>
          <w:sz w:val="26"/>
          <w:szCs w:val="26"/>
        </w:rPr>
        <w:t>1.2. Термины, определения, обозначения, сокращения.</w:t>
      </w:r>
    </w:p>
    <w:p w:rsidR="00BE3082" w:rsidRDefault="00CF3017" w:rsidP="00BE3082">
      <w:pPr>
        <w:spacing w:before="1380" w:after="717" w:line="260" w:lineRule="auto"/>
        <w:rPr>
          <w:rFonts w:ascii="Times New Roman" w:hAnsi="Times New Roman"/>
          <w:sz w:val="26"/>
          <w:szCs w:val="26"/>
        </w:rPr>
      </w:pPr>
      <w:r w:rsidRPr="00602F75">
        <w:rPr>
          <w:rFonts w:ascii="Times New Roman" w:hAnsi="Times New Roman"/>
          <w:sz w:val="26"/>
          <w:szCs w:val="26"/>
        </w:rPr>
        <w:t>В</w:t>
      </w:r>
      <w:r w:rsidR="00BE3082">
        <w:rPr>
          <w:rFonts w:ascii="Times New Roman" w:hAnsi="Times New Roman"/>
          <w:sz w:val="26"/>
          <w:szCs w:val="26"/>
        </w:rPr>
        <w:t xml:space="preserve"> </w:t>
      </w:r>
      <w:r w:rsidRPr="00602F75">
        <w:rPr>
          <w:rFonts w:ascii="Times New Roman" w:hAnsi="Times New Roman"/>
          <w:sz w:val="26"/>
          <w:szCs w:val="26"/>
        </w:rPr>
        <w:t>настоящей ООП СПО используются термины и определения в соответствии с Законом Кыргызской Республики "Об образовании" и международными документами в сфере среднего профессионального образования, принятыми Кыргызской Республикой в установленном порядке:</w:t>
      </w:r>
    </w:p>
    <w:p w:rsidR="008A3984" w:rsidRDefault="00BE3082" w:rsidP="008A3984">
      <w:pPr>
        <w:spacing w:before="1380" w:after="717" w:line="260" w:lineRule="auto"/>
        <w:rPr>
          <w:rFonts w:ascii="Times New Roman" w:hAnsi="Times New Roman"/>
          <w:sz w:val="26"/>
          <w:szCs w:val="26"/>
        </w:rPr>
      </w:pPr>
      <w:r>
        <w:rPr>
          <w:rFonts w:ascii="Times New Roman" w:hAnsi="Times New Roman"/>
          <w:sz w:val="26"/>
          <w:szCs w:val="26"/>
        </w:rPr>
        <w:t xml:space="preserve">        </w:t>
      </w:r>
      <w:r w:rsidR="00CF3017" w:rsidRPr="00602F75">
        <w:rPr>
          <w:rFonts w:ascii="Times New Roman" w:hAnsi="Times New Roman"/>
          <w:sz w:val="26"/>
          <w:szCs w:val="26"/>
        </w:rPr>
        <w:t xml:space="preserve">- </w:t>
      </w:r>
      <w:r w:rsidR="00CF3017" w:rsidRPr="00602F75">
        <w:rPr>
          <w:rFonts w:ascii="Times New Roman" w:hAnsi="Times New Roman"/>
          <w:b/>
          <w:sz w:val="26"/>
          <w:szCs w:val="26"/>
        </w:rPr>
        <w:t>основная образовательная программа</w:t>
      </w:r>
      <w:r w:rsidR="00CF3017" w:rsidRPr="00602F75">
        <w:rPr>
          <w:rFonts w:ascii="Times New Roman" w:hAnsi="Times New Roman"/>
          <w:sz w:val="26"/>
          <w:szCs w:val="26"/>
        </w:rPr>
        <w:t xml:space="preserve"> - совокупность учебно-методической документации, регламентирующей цели, ожидаемые результаты, содержание и организацию   образовательного процесса по соответствующему направлению подготовки;</w:t>
      </w:r>
    </w:p>
    <w:p w:rsidR="00CF3017" w:rsidRPr="00602F75" w:rsidRDefault="00CF3017" w:rsidP="008A3984">
      <w:pPr>
        <w:spacing w:before="1380" w:after="717" w:line="260" w:lineRule="auto"/>
        <w:rPr>
          <w:rFonts w:ascii="Times New Roman" w:hAnsi="Times New Roman"/>
          <w:sz w:val="26"/>
          <w:szCs w:val="26"/>
        </w:rPr>
      </w:pPr>
      <w:r w:rsidRPr="00602F75">
        <w:rPr>
          <w:rFonts w:ascii="Times New Roman" w:hAnsi="Times New Roman"/>
          <w:b/>
          <w:sz w:val="26"/>
          <w:szCs w:val="26"/>
        </w:rPr>
        <w:t>- направление подготовки</w:t>
      </w:r>
      <w:r w:rsidRPr="00602F75">
        <w:rPr>
          <w:rFonts w:ascii="Times New Roman" w:hAnsi="Times New Roman"/>
          <w:sz w:val="26"/>
          <w:szCs w:val="26"/>
        </w:rPr>
        <w:t xml:space="preserve"> - совокупность образовательных програм</w:t>
      </w:r>
      <w:r>
        <w:rPr>
          <w:rFonts w:ascii="Times New Roman" w:hAnsi="Times New Roman"/>
          <w:sz w:val="26"/>
          <w:szCs w:val="26"/>
        </w:rPr>
        <w:t>м для подготовки кадров с</w:t>
      </w:r>
      <w:r w:rsidR="008A3984">
        <w:rPr>
          <w:rFonts w:ascii="Times New Roman" w:hAnsi="Times New Roman"/>
          <w:sz w:val="26"/>
          <w:szCs w:val="26"/>
        </w:rPr>
        <w:t>о</w:t>
      </w:r>
      <w:r>
        <w:rPr>
          <w:rFonts w:ascii="Times New Roman" w:hAnsi="Times New Roman"/>
          <w:sz w:val="26"/>
          <w:szCs w:val="26"/>
        </w:rPr>
        <w:t xml:space="preserve"> средним</w:t>
      </w:r>
      <w:r w:rsidRPr="00602F75">
        <w:rPr>
          <w:rFonts w:ascii="Times New Roman" w:hAnsi="Times New Roman"/>
          <w:sz w:val="26"/>
          <w:szCs w:val="26"/>
        </w:rPr>
        <w:t xml:space="preserve"> профессиональным образованием (специалистов</w:t>
      </w:r>
      <w:r>
        <w:rPr>
          <w:rFonts w:ascii="Times New Roman" w:hAnsi="Times New Roman"/>
          <w:sz w:val="26"/>
          <w:szCs w:val="26"/>
        </w:rPr>
        <w:t>)</w:t>
      </w:r>
      <w:r w:rsidRPr="00602F75">
        <w:rPr>
          <w:rFonts w:ascii="Times New Roman" w:hAnsi="Times New Roman"/>
          <w:sz w:val="26"/>
          <w:szCs w:val="26"/>
        </w:rPr>
        <w:t xml:space="preserve"> различных профилей, интегрируемых на основании общности фундаментальной подготовки;</w:t>
      </w:r>
    </w:p>
    <w:p w:rsidR="00CF3017" w:rsidRPr="00602F75" w:rsidRDefault="00CF3017" w:rsidP="00CF3017">
      <w:pPr>
        <w:widowControl w:val="0"/>
        <w:autoSpaceDE w:val="0"/>
        <w:autoSpaceDN w:val="0"/>
        <w:adjustRightInd w:val="0"/>
        <w:ind w:firstLine="567"/>
        <w:jc w:val="both"/>
        <w:rPr>
          <w:rFonts w:ascii="Times New Roman" w:hAnsi="Times New Roman"/>
          <w:sz w:val="26"/>
          <w:szCs w:val="26"/>
        </w:rPr>
      </w:pPr>
      <w:r w:rsidRPr="00602F75">
        <w:rPr>
          <w:rFonts w:ascii="Times New Roman" w:hAnsi="Times New Roman"/>
          <w:b/>
          <w:sz w:val="26"/>
          <w:szCs w:val="26"/>
        </w:rPr>
        <w:t>- профиль</w:t>
      </w:r>
      <w:r w:rsidRPr="00602F75">
        <w:rPr>
          <w:rFonts w:ascii="Times New Roman" w:hAnsi="Times New Roman"/>
          <w:sz w:val="26"/>
          <w:szCs w:val="26"/>
        </w:rPr>
        <w:t xml:space="preserve"> - направленность основной образовательной программы на конкретный вид и (или) объект профессиональной деятельности;</w:t>
      </w:r>
    </w:p>
    <w:p w:rsidR="00CF3017" w:rsidRPr="00602F75" w:rsidRDefault="00CF3017" w:rsidP="00CF3017">
      <w:pPr>
        <w:widowControl w:val="0"/>
        <w:autoSpaceDE w:val="0"/>
        <w:autoSpaceDN w:val="0"/>
        <w:adjustRightInd w:val="0"/>
        <w:ind w:firstLine="567"/>
        <w:jc w:val="both"/>
        <w:rPr>
          <w:rFonts w:ascii="Times New Roman" w:hAnsi="Times New Roman"/>
          <w:sz w:val="26"/>
          <w:szCs w:val="26"/>
        </w:rPr>
      </w:pPr>
      <w:r w:rsidRPr="00602F75">
        <w:rPr>
          <w:rFonts w:ascii="Times New Roman" w:hAnsi="Times New Roman"/>
          <w:b/>
          <w:sz w:val="26"/>
          <w:szCs w:val="26"/>
        </w:rPr>
        <w:t>- цикл дисциплин</w:t>
      </w:r>
      <w:r w:rsidRPr="00602F75">
        <w:rPr>
          <w:rFonts w:ascii="Times New Roman" w:hAnsi="Times New Roman"/>
          <w:sz w:val="26"/>
          <w:szCs w:val="26"/>
        </w:rPr>
        <w:t xml:space="preserve"> - часть образовательной программы или совокупность учебных дисциплин, имеющая определенную логическую завершенность по отношению к установленным целям и результатам обучения, воспитания;</w:t>
      </w:r>
    </w:p>
    <w:p w:rsidR="00CF3017" w:rsidRPr="00602F75" w:rsidRDefault="00CF3017" w:rsidP="00CF3017">
      <w:pPr>
        <w:widowControl w:val="0"/>
        <w:autoSpaceDE w:val="0"/>
        <w:autoSpaceDN w:val="0"/>
        <w:adjustRightInd w:val="0"/>
        <w:ind w:firstLine="567"/>
        <w:jc w:val="both"/>
        <w:rPr>
          <w:rFonts w:ascii="Times New Roman" w:hAnsi="Times New Roman"/>
          <w:sz w:val="26"/>
          <w:szCs w:val="26"/>
        </w:rPr>
      </w:pPr>
      <w:r w:rsidRPr="00602F75">
        <w:rPr>
          <w:rFonts w:ascii="Times New Roman" w:hAnsi="Times New Roman"/>
          <w:b/>
          <w:sz w:val="26"/>
          <w:szCs w:val="26"/>
        </w:rPr>
        <w:lastRenderedPageBreak/>
        <w:t>- модуль</w:t>
      </w:r>
      <w:r w:rsidRPr="00602F75">
        <w:rPr>
          <w:rFonts w:ascii="Times New Roman" w:hAnsi="Times New Roman"/>
          <w:sz w:val="26"/>
          <w:szCs w:val="26"/>
        </w:rPr>
        <w:t xml:space="preserve"> - 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CF3017" w:rsidRPr="00602F75" w:rsidRDefault="00CF3017" w:rsidP="00CF3017">
      <w:pPr>
        <w:widowControl w:val="0"/>
        <w:autoSpaceDE w:val="0"/>
        <w:autoSpaceDN w:val="0"/>
        <w:adjustRightInd w:val="0"/>
        <w:ind w:firstLine="567"/>
        <w:jc w:val="both"/>
        <w:rPr>
          <w:rFonts w:ascii="Times New Roman" w:hAnsi="Times New Roman"/>
          <w:sz w:val="26"/>
          <w:szCs w:val="26"/>
        </w:rPr>
      </w:pPr>
      <w:r w:rsidRPr="00602F75">
        <w:rPr>
          <w:rFonts w:ascii="Times New Roman" w:hAnsi="Times New Roman"/>
          <w:b/>
          <w:sz w:val="26"/>
          <w:szCs w:val="26"/>
        </w:rPr>
        <w:t>- компетенция</w:t>
      </w:r>
      <w:r w:rsidRPr="00602F75">
        <w:rPr>
          <w:rFonts w:ascii="Times New Roman" w:hAnsi="Times New Roman"/>
          <w:sz w:val="26"/>
          <w:szCs w:val="26"/>
        </w:rPr>
        <w:t xml:space="preserve"> - 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CF3017" w:rsidRPr="00602F75" w:rsidRDefault="00CF3017" w:rsidP="00CF3017">
      <w:pPr>
        <w:widowControl w:val="0"/>
        <w:autoSpaceDE w:val="0"/>
        <w:autoSpaceDN w:val="0"/>
        <w:adjustRightInd w:val="0"/>
        <w:ind w:firstLine="567"/>
        <w:jc w:val="both"/>
        <w:rPr>
          <w:rFonts w:ascii="Times New Roman" w:hAnsi="Times New Roman"/>
          <w:sz w:val="26"/>
          <w:szCs w:val="26"/>
        </w:rPr>
      </w:pPr>
      <w:r w:rsidRPr="00602F75">
        <w:rPr>
          <w:rFonts w:ascii="Times New Roman" w:hAnsi="Times New Roman"/>
          <w:b/>
          <w:sz w:val="26"/>
          <w:szCs w:val="26"/>
        </w:rPr>
        <w:t>- кредит (зачетная единица)</w:t>
      </w:r>
      <w:r w:rsidRPr="00602F75">
        <w:rPr>
          <w:rFonts w:ascii="Times New Roman" w:hAnsi="Times New Roman"/>
          <w:sz w:val="26"/>
          <w:szCs w:val="26"/>
        </w:rPr>
        <w:t xml:space="preserve"> - условная мера трудоемкости основной профессиональной образовательной программы;</w:t>
      </w:r>
    </w:p>
    <w:p w:rsidR="00CF3017" w:rsidRPr="00602F75" w:rsidRDefault="00CF3017" w:rsidP="00CF3017">
      <w:pPr>
        <w:widowControl w:val="0"/>
        <w:autoSpaceDE w:val="0"/>
        <w:autoSpaceDN w:val="0"/>
        <w:adjustRightInd w:val="0"/>
        <w:ind w:firstLine="567"/>
        <w:jc w:val="both"/>
        <w:rPr>
          <w:rFonts w:ascii="Times New Roman" w:hAnsi="Times New Roman"/>
          <w:sz w:val="26"/>
          <w:szCs w:val="26"/>
        </w:rPr>
      </w:pPr>
      <w:r w:rsidRPr="00602F75">
        <w:rPr>
          <w:rFonts w:ascii="Times New Roman" w:hAnsi="Times New Roman"/>
          <w:b/>
          <w:sz w:val="26"/>
          <w:szCs w:val="26"/>
        </w:rPr>
        <w:t>-результаты обучения</w:t>
      </w:r>
      <w:r w:rsidRPr="00602F75">
        <w:rPr>
          <w:rFonts w:ascii="Times New Roman" w:hAnsi="Times New Roman"/>
          <w:sz w:val="26"/>
          <w:szCs w:val="26"/>
        </w:rPr>
        <w:t xml:space="preserve"> - компетенции, приобретенные в результате обучения по основной образовательной программе/модулю.</w:t>
      </w:r>
    </w:p>
    <w:p w:rsidR="00CF3017" w:rsidRDefault="00CF3017" w:rsidP="00CF3017">
      <w:pPr>
        <w:widowControl w:val="0"/>
        <w:autoSpaceDE w:val="0"/>
        <w:autoSpaceDN w:val="0"/>
        <w:adjustRightInd w:val="0"/>
        <w:ind w:firstLine="567"/>
        <w:jc w:val="center"/>
        <w:rPr>
          <w:rFonts w:ascii="Times New Roman" w:hAnsi="Times New Roman"/>
          <w:b/>
          <w:sz w:val="26"/>
          <w:szCs w:val="26"/>
          <w:lang w:val="ky-KG"/>
        </w:rPr>
      </w:pPr>
    </w:p>
    <w:p w:rsidR="00CF3017" w:rsidRPr="00602F75" w:rsidRDefault="00CF3017" w:rsidP="00CF3017">
      <w:pPr>
        <w:widowControl w:val="0"/>
        <w:autoSpaceDE w:val="0"/>
        <w:autoSpaceDN w:val="0"/>
        <w:adjustRightInd w:val="0"/>
        <w:ind w:firstLine="567"/>
        <w:jc w:val="center"/>
        <w:rPr>
          <w:rFonts w:ascii="Times New Roman" w:hAnsi="Times New Roman"/>
          <w:b/>
          <w:sz w:val="26"/>
          <w:szCs w:val="26"/>
        </w:rPr>
      </w:pPr>
      <w:r w:rsidRPr="00602F75">
        <w:rPr>
          <w:rFonts w:ascii="Times New Roman" w:hAnsi="Times New Roman"/>
          <w:b/>
          <w:sz w:val="26"/>
          <w:szCs w:val="26"/>
        </w:rPr>
        <w:t>1.3. Сокращения и обозначения.</w:t>
      </w:r>
    </w:p>
    <w:p w:rsidR="00CF3017" w:rsidRPr="00602F75" w:rsidRDefault="00CF3017" w:rsidP="00CF3017">
      <w:pPr>
        <w:widowControl w:val="0"/>
        <w:autoSpaceDE w:val="0"/>
        <w:autoSpaceDN w:val="0"/>
        <w:adjustRightInd w:val="0"/>
        <w:ind w:firstLine="567"/>
        <w:jc w:val="both"/>
        <w:rPr>
          <w:rFonts w:ascii="Times New Roman" w:hAnsi="Times New Roman"/>
          <w:sz w:val="26"/>
          <w:szCs w:val="26"/>
        </w:rPr>
      </w:pPr>
      <w:r w:rsidRPr="00602F75">
        <w:rPr>
          <w:rFonts w:ascii="Times New Roman" w:hAnsi="Times New Roman"/>
          <w:sz w:val="26"/>
          <w:szCs w:val="26"/>
        </w:rPr>
        <w:t>В настоящей ООП СПО используются следующие сокращения:</w:t>
      </w:r>
    </w:p>
    <w:p w:rsidR="00CF3017" w:rsidRPr="00602F75" w:rsidRDefault="00CF3017" w:rsidP="00CF3017">
      <w:pPr>
        <w:widowControl w:val="0"/>
        <w:autoSpaceDE w:val="0"/>
        <w:autoSpaceDN w:val="0"/>
        <w:adjustRightInd w:val="0"/>
        <w:ind w:firstLine="567"/>
        <w:jc w:val="both"/>
        <w:rPr>
          <w:rFonts w:ascii="Times New Roman" w:hAnsi="Times New Roman"/>
          <w:sz w:val="26"/>
          <w:szCs w:val="26"/>
        </w:rPr>
      </w:pPr>
      <w:r w:rsidRPr="00602F75">
        <w:rPr>
          <w:rFonts w:ascii="Times New Roman" w:hAnsi="Times New Roman"/>
          <w:b/>
          <w:sz w:val="26"/>
          <w:szCs w:val="26"/>
        </w:rPr>
        <w:t xml:space="preserve">ГОС - </w:t>
      </w:r>
      <w:r w:rsidRPr="00602F75">
        <w:rPr>
          <w:rFonts w:ascii="Times New Roman" w:hAnsi="Times New Roman"/>
          <w:sz w:val="26"/>
          <w:szCs w:val="26"/>
        </w:rPr>
        <w:t>Государственный образовательный стандарт;</w:t>
      </w:r>
    </w:p>
    <w:p w:rsidR="00CF3017" w:rsidRPr="00602F75" w:rsidRDefault="00CF3017" w:rsidP="00CF3017">
      <w:pPr>
        <w:widowControl w:val="0"/>
        <w:autoSpaceDE w:val="0"/>
        <w:autoSpaceDN w:val="0"/>
        <w:adjustRightInd w:val="0"/>
        <w:ind w:firstLine="567"/>
        <w:jc w:val="both"/>
        <w:rPr>
          <w:rFonts w:ascii="Times New Roman" w:hAnsi="Times New Roman"/>
          <w:sz w:val="26"/>
          <w:szCs w:val="26"/>
        </w:rPr>
      </w:pPr>
      <w:r>
        <w:rPr>
          <w:rFonts w:ascii="Times New Roman" w:hAnsi="Times New Roman"/>
          <w:b/>
          <w:sz w:val="26"/>
          <w:szCs w:val="26"/>
        </w:rPr>
        <w:t>С</w:t>
      </w:r>
      <w:r w:rsidRPr="00602F75">
        <w:rPr>
          <w:rFonts w:ascii="Times New Roman" w:hAnsi="Times New Roman"/>
          <w:b/>
          <w:sz w:val="26"/>
          <w:szCs w:val="26"/>
        </w:rPr>
        <w:t xml:space="preserve">ПО </w:t>
      </w:r>
      <w:r>
        <w:rPr>
          <w:rFonts w:ascii="Times New Roman" w:hAnsi="Times New Roman"/>
          <w:sz w:val="26"/>
          <w:szCs w:val="26"/>
        </w:rPr>
        <w:t>- средн</w:t>
      </w:r>
      <w:r w:rsidRPr="00602F75">
        <w:rPr>
          <w:rFonts w:ascii="Times New Roman" w:hAnsi="Times New Roman"/>
          <w:sz w:val="26"/>
          <w:szCs w:val="26"/>
        </w:rPr>
        <w:t>ее профессиональное образование;</w:t>
      </w:r>
    </w:p>
    <w:p w:rsidR="00CF3017" w:rsidRPr="00602F75" w:rsidRDefault="00CF3017" w:rsidP="00CF3017">
      <w:pPr>
        <w:widowControl w:val="0"/>
        <w:autoSpaceDE w:val="0"/>
        <w:autoSpaceDN w:val="0"/>
        <w:adjustRightInd w:val="0"/>
        <w:ind w:firstLine="567"/>
        <w:jc w:val="both"/>
        <w:rPr>
          <w:rFonts w:ascii="Times New Roman" w:hAnsi="Times New Roman"/>
          <w:b/>
          <w:sz w:val="26"/>
          <w:szCs w:val="26"/>
        </w:rPr>
      </w:pPr>
      <w:r w:rsidRPr="00602F75">
        <w:rPr>
          <w:rFonts w:ascii="Times New Roman" w:hAnsi="Times New Roman"/>
          <w:b/>
          <w:sz w:val="26"/>
          <w:szCs w:val="26"/>
        </w:rPr>
        <w:t xml:space="preserve">ООП </w:t>
      </w:r>
      <w:r w:rsidRPr="00602F75">
        <w:rPr>
          <w:rFonts w:ascii="Times New Roman" w:hAnsi="Times New Roman"/>
          <w:sz w:val="26"/>
          <w:szCs w:val="26"/>
        </w:rPr>
        <w:t>- основная образовательная программа;</w:t>
      </w:r>
    </w:p>
    <w:p w:rsidR="00CF3017" w:rsidRPr="00602F75" w:rsidRDefault="00CF3017" w:rsidP="00CF3017">
      <w:pPr>
        <w:widowControl w:val="0"/>
        <w:autoSpaceDE w:val="0"/>
        <w:autoSpaceDN w:val="0"/>
        <w:adjustRightInd w:val="0"/>
        <w:ind w:firstLine="567"/>
        <w:jc w:val="both"/>
        <w:rPr>
          <w:rFonts w:ascii="Times New Roman" w:hAnsi="Times New Roman"/>
          <w:sz w:val="26"/>
          <w:szCs w:val="26"/>
        </w:rPr>
      </w:pPr>
      <w:r w:rsidRPr="00602F75">
        <w:rPr>
          <w:rFonts w:ascii="Times New Roman" w:hAnsi="Times New Roman"/>
          <w:b/>
          <w:sz w:val="26"/>
          <w:szCs w:val="26"/>
        </w:rPr>
        <w:t xml:space="preserve">УМО </w:t>
      </w:r>
      <w:r w:rsidRPr="00602F75">
        <w:rPr>
          <w:rFonts w:ascii="Times New Roman" w:hAnsi="Times New Roman"/>
          <w:sz w:val="26"/>
          <w:szCs w:val="26"/>
        </w:rPr>
        <w:t>- учебно-методическое объединение;</w:t>
      </w:r>
    </w:p>
    <w:p w:rsidR="00CF3017" w:rsidRPr="00602F75" w:rsidRDefault="00CF3017" w:rsidP="00CF3017">
      <w:pPr>
        <w:widowControl w:val="0"/>
        <w:autoSpaceDE w:val="0"/>
        <w:autoSpaceDN w:val="0"/>
        <w:adjustRightInd w:val="0"/>
        <w:ind w:firstLine="567"/>
        <w:jc w:val="both"/>
        <w:rPr>
          <w:rFonts w:ascii="Times New Roman" w:hAnsi="Times New Roman"/>
          <w:b/>
          <w:sz w:val="26"/>
          <w:szCs w:val="26"/>
        </w:rPr>
      </w:pPr>
      <w:r w:rsidRPr="00602F75">
        <w:rPr>
          <w:rFonts w:ascii="Times New Roman" w:hAnsi="Times New Roman"/>
          <w:b/>
          <w:sz w:val="26"/>
          <w:szCs w:val="26"/>
        </w:rPr>
        <w:t xml:space="preserve">ЦД ООП - </w:t>
      </w:r>
      <w:r w:rsidRPr="00602F75">
        <w:rPr>
          <w:rFonts w:ascii="Times New Roman" w:hAnsi="Times New Roman"/>
          <w:sz w:val="26"/>
          <w:szCs w:val="26"/>
        </w:rPr>
        <w:t>цикл дисциплин основной образовательной программы;</w:t>
      </w:r>
    </w:p>
    <w:p w:rsidR="00CF3017" w:rsidRDefault="00CF3017" w:rsidP="00CF3017">
      <w:pPr>
        <w:widowControl w:val="0"/>
        <w:autoSpaceDE w:val="0"/>
        <w:autoSpaceDN w:val="0"/>
        <w:adjustRightInd w:val="0"/>
        <w:ind w:firstLine="567"/>
        <w:jc w:val="both"/>
        <w:rPr>
          <w:rFonts w:ascii="Times New Roman" w:hAnsi="Times New Roman"/>
          <w:b/>
          <w:sz w:val="26"/>
          <w:szCs w:val="26"/>
          <w:lang w:val="ky-KG"/>
        </w:rPr>
      </w:pPr>
      <w:r w:rsidRPr="00602F75">
        <w:rPr>
          <w:rFonts w:ascii="Times New Roman" w:hAnsi="Times New Roman"/>
          <w:b/>
          <w:sz w:val="26"/>
          <w:szCs w:val="26"/>
        </w:rPr>
        <w:t>ОК</w:t>
      </w:r>
      <w:r w:rsidRPr="00602F75">
        <w:rPr>
          <w:rFonts w:ascii="Times New Roman" w:hAnsi="Times New Roman"/>
          <w:sz w:val="26"/>
          <w:szCs w:val="26"/>
        </w:rPr>
        <w:t>- обще</w:t>
      </w:r>
      <w:r w:rsidR="0093656C">
        <w:rPr>
          <w:rFonts w:ascii="Times New Roman" w:hAnsi="Times New Roman"/>
          <w:sz w:val="26"/>
          <w:szCs w:val="26"/>
        </w:rPr>
        <w:t>культурные</w:t>
      </w:r>
      <w:r w:rsidRPr="00602F75">
        <w:rPr>
          <w:rFonts w:ascii="Times New Roman" w:hAnsi="Times New Roman"/>
          <w:sz w:val="26"/>
          <w:szCs w:val="26"/>
        </w:rPr>
        <w:t xml:space="preserve"> компетенции;</w:t>
      </w:r>
    </w:p>
    <w:p w:rsidR="00CF3017" w:rsidRDefault="00CF3017" w:rsidP="00CF3017">
      <w:pPr>
        <w:widowControl w:val="0"/>
        <w:autoSpaceDE w:val="0"/>
        <w:autoSpaceDN w:val="0"/>
        <w:adjustRightInd w:val="0"/>
        <w:ind w:firstLine="567"/>
        <w:jc w:val="both"/>
        <w:rPr>
          <w:rFonts w:ascii="Times New Roman" w:hAnsi="Times New Roman"/>
          <w:sz w:val="26"/>
          <w:szCs w:val="26"/>
          <w:lang w:val="ky-KG"/>
        </w:rPr>
      </w:pPr>
      <w:r w:rsidRPr="00602F75">
        <w:rPr>
          <w:rFonts w:ascii="Times New Roman" w:hAnsi="Times New Roman"/>
          <w:b/>
          <w:sz w:val="26"/>
          <w:szCs w:val="26"/>
        </w:rPr>
        <w:t xml:space="preserve">ПК </w:t>
      </w:r>
      <w:r>
        <w:rPr>
          <w:rFonts w:ascii="Times New Roman" w:hAnsi="Times New Roman"/>
          <w:sz w:val="26"/>
          <w:szCs w:val="26"/>
        </w:rPr>
        <w:t>- профессиональные компетенции</w:t>
      </w:r>
      <w:r>
        <w:rPr>
          <w:rFonts w:ascii="Times New Roman" w:hAnsi="Times New Roman"/>
          <w:sz w:val="26"/>
          <w:szCs w:val="26"/>
          <w:lang w:val="ky-KG"/>
        </w:rPr>
        <w:t>.</w:t>
      </w:r>
    </w:p>
    <w:p w:rsidR="00DF076B" w:rsidRPr="004023DD" w:rsidRDefault="00DF076B" w:rsidP="00CF3017">
      <w:pPr>
        <w:widowControl w:val="0"/>
        <w:autoSpaceDE w:val="0"/>
        <w:autoSpaceDN w:val="0"/>
        <w:adjustRightInd w:val="0"/>
        <w:ind w:firstLine="567"/>
        <w:jc w:val="both"/>
        <w:rPr>
          <w:rFonts w:ascii="Times New Roman" w:hAnsi="Times New Roman"/>
          <w:sz w:val="26"/>
          <w:szCs w:val="26"/>
          <w:lang w:val="ky-KG"/>
        </w:rPr>
      </w:pPr>
    </w:p>
    <w:p w:rsidR="00CF3017" w:rsidRPr="00602F75" w:rsidRDefault="00CF3017" w:rsidP="00CF3017">
      <w:pPr>
        <w:pStyle w:val="11"/>
        <w:tabs>
          <w:tab w:val="left" w:pos="1695"/>
        </w:tabs>
        <w:ind w:left="0" w:firstLine="0"/>
        <w:jc w:val="center"/>
        <w:rPr>
          <w:sz w:val="26"/>
          <w:szCs w:val="26"/>
          <w:lang w:val="ru-RU"/>
        </w:rPr>
      </w:pPr>
      <w:r>
        <w:rPr>
          <w:sz w:val="26"/>
          <w:szCs w:val="26"/>
          <w:lang w:val="ru-RU"/>
        </w:rPr>
        <w:lastRenderedPageBreak/>
        <w:t xml:space="preserve">1.4. </w:t>
      </w:r>
      <w:r w:rsidRPr="00602F75">
        <w:rPr>
          <w:sz w:val="26"/>
          <w:szCs w:val="26"/>
          <w:lang w:val="ru-RU"/>
        </w:rPr>
        <w:t>Нормативные документы для разработки</w:t>
      </w:r>
      <w:r w:rsidR="00BE3082">
        <w:rPr>
          <w:sz w:val="26"/>
          <w:szCs w:val="26"/>
          <w:lang w:val="ru-RU"/>
        </w:rPr>
        <w:t xml:space="preserve"> </w:t>
      </w:r>
      <w:r w:rsidRPr="00602F75">
        <w:rPr>
          <w:sz w:val="26"/>
          <w:szCs w:val="26"/>
          <w:lang w:val="ru-RU"/>
        </w:rPr>
        <w:t>ОП</w:t>
      </w:r>
      <w:r>
        <w:rPr>
          <w:sz w:val="26"/>
          <w:szCs w:val="26"/>
          <w:lang w:val="ru-RU"/>
        </w:rPr>
        <w:t>ОП</w:t>
      </w:r>
      <w:r w:rsidR="00BE3082">
        <w:rPr>
          <w:sz w:val="26"/>
          <w:szCs w:val="26"/>
          <w:lang w:val="ru-RU"/>
        </w:rPr>
        <w:t xml:space="preserve"> </w:t>
      </w:r>
      <w:r w:rsidRPr="0027542F">
        <w:rPr>
          <w:sz w:val="26"/>
          <w:szCs w:val="26"/>
          <w:lang w:val="ru-RU"/>
        </w:rPr>
        <w:t>СПО</w:t>
      </w:r>
    </w:p>
    <w:p w:rsidR="00CF3017" w:rsidRPr="00602F75" w:rsidRDefault="00CF3017" w:rsidP="00CF3017">
      <w:pPr>
        <w:pStyle w:val="a7"/>
        <w:spacing w:before="115"/>
        <w:ind w:right="423" w:firstLine="567"/>
        <w:jc w:val="both"/>
        <w:rPr>
          <w:rFonts w:ascii="Times New Roman" w:hAnsi="Times New Roman"/>
          <w:sz w:val="26"/>
          <w:szCs w:val="26"/>
        </w:rPr>
      </w:pPr>
      <w:r w:rsidRPr="00602F75">
        <w:rPr>
          <w:rFonts w:ascii="Times New Roman" w:hAnsi="Times New Roman"/>
          <w:sz w:val="26"/>
          <w:szCs w:val="26"/>
        </w:rPr>
        <w:t xml:space="preserve">Нормативно-правовую базу разработки ООП </w:t>
      </w:r>
      <w:r w:rsidR="0093656C">
        <w:rPr>
          <w:rFonts w:ascii="Times New Roman" w:hAnsi="Times New Roman"/>
          <w:sz w:val="26"/>
          <w:szCs w:val="26"/>
        </w:rPr>
        <w:t>С</w:t>
      </w:r>
      <w:r w:rsidRPr="00602F75">
        <w:rPr>
          <w:rFonts w:ascii="Times New Roman" w:hAnsi="Times New Roman"/>
          <w:sz w:val="26"/>
          <w:szCs w:val="26"/>
        </w:rPr>
        <w:t>ПО подготовки специалиста по направлению «</w:t>
      </w:r>
      <w:r w:rsidR="00BE3082">
        <w:rPr>
          <w:rFonts w:ascii="Times New Roman" w:hAnsi="Times New Roman"/>
          <w:sz w:val="26"/>
          <w:szCs w:val="26"/>
        </w:rPr>
        <w:t xml:space="preserve">Иностранный </w:t>
      </w:r>
      <w:r w:rsidRPr="00602F75">
        <w:rPr>
          <w:rFonts w:ascii="Times New Roman" w:hAnsi="Times New Roman"/>
          <w:sz w:val="26"/>
          <w:szCs w:val="26"/>
        </w:rPr>
        <w:t>язык» составляют:</w:t>
      </w:r>
    </w:p>
    <w:p w:rsidR="00CF3017" w:rsidRPr="00602F75" w:rsidRDefault="00CF3017" w:rsidP="00CF3017">
      <w:pPr>
        <w:pStyle w:val="a7"/>
        <w:ind w:right="423" w:firstLine="567"/>
        <w:jc w:val="both"/>
        <w:rPr>
          <w:rFonts w:ascii="Times New Roman" w:hAnsi="Times New Roman"/>
          <w:sz w:val="26"/>
          <w:szCs w:val="26"/>
        </w:rPr>
      </w:pPr>
      <w:r w:rsidRPr="00602F75">
        <w:rPr>
          <w:rFonts w:ascii="Times New Roman" w:hAnsi="Times New Roman"/>
          <w:sz w:val="26"/>
          <w:szCs w:val="26"/>
        </w:rPr>
        <w:t>- Закон Кыргызской Республики «О внесении изменений в Закон Кыргызской Республики «Об образовании», утвержден Президентом КР 4 июля 2013 года № 110;</w:t>
      </w:r>
    </w:p>
    <w:p w:rsidR="00CF3017" w:rsidRPr="00602F75" w:rsidRDefault="00CF3017" w:rsidP="00CF3017">
      <w:pPr>
        <w:pStyle w:val="a7"/>
        <w:spacing w:before="115"/>
        <w:ind w:right="423" w:firstLine="567"/>
        <w:jc w:val="both"/>
        <w:rPr>
          <w:rFonts w:ascii="Times New Roman" w:hAnsi="Times New Roman"/>
          <w:sz w:val="26"/>
          <w:szCs w:val="26"/>
        </w:rPr>
      </w:pPr>
      <w:r w:rsidRPr="00602F75">
        <w:rPr>
          <w:rFonts w:ascii="Times New Roman" w:hAnsi="Times New Roman"/>
          <w:sz w:val="26"/>
          <w:szCs w:val="26"/>
        </w:rPr>
        <w:t>- Постановление Правительства КР от 15 ноября 2016 года № 590 «О государственном образовательном стандарте школьного общего образования КР»;</w:t>
      </w:r>
    </w:p>
    <w:p w:rsidR="00CF3017" w:rsidRPr="00602F75" w:rsidRDefault="00CF3017" w:rsidP="00CF3017">
      <w:pPr>
        <w:pStyle w:val="a7"/>
        <w:spacing w:before="115"/>
        <w:ind w:right="423" w:firstLine="567"/>
        <w:jc w:val="both"/>
        <w:rPr>
          <w:rFonts w:ascii="Times New Roman" w:hAnsi="Times New Roman"/>
          <w:sz w:val="26"/>
          <w:szCs w:val="26"/>
        </w:rPr>
      </w:pPr>
      <w:r w:rsidRPr="00602F75">
        <w:rPr>
          <w:rFonts w:ascii="Times New Roman" w:hAnsi="Times New Roman"/>
          <w:sz w:val="26"/>
          <w:szCs w:val="26"/>
        </w:rPr>
        <w:t>- Постановление Правительства КР от 4 октября 2015 года № 525 «О внесении дополнений в постановление Правительства КР «Об утверждении актов по независимой аккредитации в системе образования КР» от 29 сентября 2015 года № 670;</w:t>
      </w:r>
    </w:p>
    <w:p w:rsidR="00CF3017" w:rsidRPr="00602F75" w:rsidRDefault="00CF3017" w:rsidP="00CF3017">
      <w:pPr>
        <w:pStyle w:val="a7"/>
        <w:spacing w:before="115"/>
        <w:ind w:right="423" w:firstLine="567"/>
        <w:jc w:val="both"/>
        <w:rPr>
          <w:rFonts w:ascii="Times New Roman" w:hAnsi="Times New Roman"/>
          <w:sz w:val="26"/>
          <w:szCs w:val="26"/>
        </w:rPr>
      </w:pPr>
      <w:r w:rsidRPr="00602F75">
        <w:rPr>
          <w:rFonts w:ascii="Times New Roman" w:hAnsi="Times New Roman"/>
          <w:sz w:val="26"/>
          <w:szCs w:val="26"/>
        </w:rPr>
        <w:t>- Приказ Минобрнауки</w:t>
      </w:r>
      <w:r w:rsidR="00BE3082">
        <w:rPr>
          <w:rFonts w:ascii="Times New Roman" w:hAnsi="Times New Roman"/>
          <w:sz w:val="26"/>
          <w:szCs w:val="26"/>
        </w:rPr>
        <w:t xml:space="preserve"> .</w:t>
      </w:r>
      <w:r w:rsidRPr="00602F75">
        <w:rPr>
          <w:rFonts w:ascii="Times New Roman" w:hAnsi="Times New Roman"/>
          <w:sz w:val="26"/>
          <w:szCs w:val="26"/>
        </w:rPr>
        <w:t xml:space="preserve">КР №779/1 от 15.09.2015 «Об утверждении государственного образовательного стандарта </w:t>
      </w:r>
      <w:r w:rsidR="00BE3082">
        <w:rPr>
          <w:rFonts w:ascii="Times New Roman" w:hAnsi="Times New Roman"/>
          <w:sz w:val="26"/>
          <w:szCs w:val="26"/>
        </w:rPr>
        <w:t xml:space="preserve">среднего профессионального </w:t>
      </w:r>
      <w:r w:rsidRPr="00602F75">
        <w:rPr>
          <w:rFonts w:ascii="Times New Roman" w:hAnsi="Times New Roman"/>
          <w:sz w:val="26"/>
          <w:szCs w:val="26"/>
        </w:rPr>
        <w:t xml:space="preserve"> образования по направлению </w:t>
      </w:r>
      <w:r w:rsidR="00BE3082">
        <w:rPr>
          <w:rFonts w:ascii="Times New Roman" w:hAnsi="Times New Roman"/>
          <w:sz w:val="26"/>
          <w:szCs w:val="26"/>
        </w:rPr>
        <w:t xml:space="preserve">050303 иностранный язык, квалификация учитель </w:t>
      </w:r>
      <w:r w:rsidR="0062305A">
        <w:rPr>
          <w:rFonts w:ascii="Times New Roman" w:hAnsi="Times New Roman"/>
          <w:sz w:val="26"/>
          <w:szCs w:val="26"/>
        </w:rPr>
        <w:t xml:space="preserve">иностранного </w:t>
      </w:r>
      <w:r w:rsidR="00BE3082">
        <w:rPr>
          <w:rFonts w:ascii="Times New Roman" w:hAnsi="Times New Roman"/>
          <w:sz w:val="26"/>
          <w:szCs w:val="26"/>
        </w:rPr>
        <w:t>языка в начальных классах</w:t>
      </w:r>
      <w:r w:rsidRPr="00602F75">
        <w:rPr>
          <w:rFonts w:ascii="Times New Roman" w:hAnsi="Times New Roman"/>
          <w:sz w:val="26"/>
          <w:szCs w:val="26"/>
        </w:rPr>
        <w:t>.</w:t>
      </w:r>
    </w:p>
    <w:p w:rsidR="00CF3017" w:rsidRPr="00602F75" w:rsidRDefault="00CF3017" w:rsidP="00CF3017">
      <w:pPr>
        <w:pStyle w:val="a7"/>
        <w:spacing w:before="115"/>
        <w:ind w:right="423" w:firstLine="567"/>
        <w:jc w:val="both"/>
        <w:rPr>
          <w:rFonts w:ascii="Times New Roman" w:hAnsi="Times New Roman"/>
          <w:sz w:val="26"/>
          <w:szCs w:val="26"/>
        </w:rPr>
      </w:pPr>
      <w:r w:rsidRPr="00602F75">
        <w:rPr>
          <w:rFonts w:ascii="Times New Roman" w:hAnsi="Times New Roman"/>
          <w:sz w:val="26"/>
          <w:szCs w:val="26"/>
        </w:rPr>
        <w:t>- Государственный стандарт профессионально-технического образования Министерства образования и науки Республики К</w:t>
      </w:r>
      <w:r w:rsidR="008A3984">
        <w:rPr>
          <w:rFonts w:ascii="Times New Roman" w:hAnsi="Times New Roman"/>
          <w:sz w:val="26"/>
          <w:szCs w:val="26"/>
        </w:rPr>
        <w:t>ыргызстан</w:t>
      </w:r>
      <w:r w:rsidRPr="00602F75">
        <w:rPr>
          <w:rFonts w:ascii="Times New Roman" w:hAnsi="Times New Roman"/>
          <w:sz w:val="26"/>
          <w:szCs w:val="26"/>
        </w:rPr>
        <w:t xml:space="preserve"> </w:t>
      </w:r>
    </w:p>
    <w:p w:rsidR="00CF3017" w:rsidRPr="00602F75" w:rsidRDefault="00CF3017" w:rsidP="00CF3017">
      <w:pPr>
        <w:pStyle w:val="a7"/>
        <w:spacing w:before="115"/>
        <w:ind w:right="423" w:firstLine="567"/>
        <w:jc w:val="both"/>
        <w:rPr>
          <w:rFonts w:ascii="Times New Roman" w:hAnsi="Times New Roman"/>
          <w:sz w:val="26"/>
          <w:szCs w:val="26"/>
        </w:rPr>
      </w:pPr>
      <w:r w:rsidRPr="00602F75">
        <w:rPr>
          <w:rFonts w:ascii="Times New Roman" w:hAnsi="Times New Roman"/>
          <w:sz w:val="26"/>
          <w:szCs w:val="26"/>
        </w:rPr>
        <w:t>- Устав ОшГУ</w:t>
      </w:r>
    </w:p>
    <w:p w:rsidR="00CF3017" w:rsidRPr="00602F75" w:rsidRDefault="00CF3017" w:rsidP="00CF3017">
      <w:pPr>
        <w:pStyle w:val="a7"/>
        <w:spacing w:before="115"/>
        <w:ind w:right="423" w:firstLine="567"/>
        <w:jc w:val="both"/>
        <w:rPr>
          <w:rFonts w:ascii="Times New Roman" w:hAnsi="Times New Roman"/>
          <w:sz w:val="26"/>
          <w:szCs w:val="26"/>
        </w:rPr>
      </w:pPr>
      <w:r>
        <w:rPr>
          <w:rFonts w:ascii="Times New Roman" w:hAnsi="Times New Roman"/>
          <w:sz w:val="26"/>
          <w:szCs w:val="26"/>
        </w:rPr>
        <w:t xml:space="preserve">- Устав </w:t>
      </w:r>
      <w:r w:rsidRPr="00602F75">
        <w:rPr>
          <w:rFonts w:ascii="Times New Roman" w:hAnsi="Times New Roman"/>
          <w:sz w:val="26"/>
          <w:szCs w:val="26"/>
        </w:rPr>
        <w:t>Ф</w:t>
      </w:r>
      <w:r>
        <w:rPr>
          <w:rFonts w:ascii="Times New Roman" w:hAnsi="Times New Roman"/>
          <w:sz w:val="26"/>
          <w:szCs w:val="26"/>
          <w:lang w:val="ky-KG"/>
        </w:rPr>
        <w:t>МЯК</w:t>
      </w:r>
      <w:r w:rsidR="00BE3082">
        <w:rPr>
          <w:rFonts w:ascii="Times New Roman" w:hAnsi="Times New Roman"/>
          <w:sz w:val="26"/>
          <w:szCs w:val="26"/>
          <w:lang w:val="ky-KG"/>
        </w:rPr>
        <w:t xml:space="preserve"> </w:t>
      </w:r>
      <w:r w:rsidRPr="00602F75">
        <w:rPr>
          <w:rFonts w:ascii="Times New Roman" w:hAnsi="Times New Roman"/>
          <w:sz w:val="26"/>
          <w:szCs w:val="26"/>
        </w:rPr>
        <w:t>ОшГУ</w:t>
      </w:r>
    </w:p>
    <w:p w:rsidR="00F84445" w:rsidRDefault="00F84445" w:rsidP="00F84445">
      <w:pPr>
        <w:widowControl w:val="0"/>
        <w:autoSpaceDE w:val="0"/>
        <w:autoSpaceDN w:val="0"/>
        <w:adjustRightInd w:val="0"/>
        <w:rPr>
          <w:rFonts w:ascii="Times New Roman" w:hAnsi="Times New Roman"/>
          <w:b/>
          <w:sz w:val="26"/>
          <w:szCs w:val="26"/>
        </w:rPr>
      </w:pPr>
      <w:r>
        <w:rPr>
          <w:rFonts w:ascii="Times New Roman" w:hAnsi="Times New Roman"/>
          <w:b/>
          <w:sz w:val="26"/>
          <w:szCs w:val="26"/>
        </w:rPr>
        <w:t xml:space="preserve">                                                                            </w:t>
      </w:r>
    </w:p>
    <w:p w:rsidR="00CF3017" w:rsidRPr="00F84445" w:rsidRDefault="00F84445" w:rsidP="00F84445">
      <w:pPr>
        <w:widowControl w:val="0"/>
        <w:autoSpaceDE w:val="0"/>
        <w:autoSpaceDN w:val="0"/>
        <w:adjustRightInd w:val="0"/>
        <w:rPr>
          <w:rFonts w:ascii="Times New Roman" w:hAnsi="Times New Roman"/>
          <w:b/>
          <w:sz w:val="26"/>
          <w:szCs w:val="26"/>
        </w:rPr>
      </w:pPr>
      <w:r>
        <w:rPr>
          <w:rFonts w:ascii="Times New Roman" w:hAnsi="Times New Roman"/>
          <w:b/>
          <w:sz w:val="26"/>
          <w:szCs w:val="26"/>
        </w:rPr>
        <w:t xml:space="preserve">                                                                            </w:t>
      </w:r>
      <w:r w:rsidR="00CF3017" w:rsidRPr="00F84445">
        <w:rPr>
          <w:rFonts w:ascii="Times New Roman" w:hAnsi="Times New Roman"/>
          <w:b/>
          <w:sz w:val="26"/>
          <w:szCs w:val="26"/>
        </w:rPr>
        <w:t>Область применения</w:t>
      </w:r>
    </w:p>
    <w:p w:rsidR="00285AA8" w:rsidRDefault="00285AA8" w:rsidP="00285AA8">
      <w:pPr>
        <w:widowControl w:val="0"/>
        <w:autoSpaceDE w:val="0"/>
        <w:autoSpaceDN w:val="0"/>
        <w:adjustRightInd w:val="0"/>
        <w:jc w:val="center"/>
        <w:rPr>
          <w:rFonts w:ascii="Times New Roman" w:hAnsi="Times New Roman"/>
          <w:b/>
          <w:sz w:val="26"/>
          <w:szCs w:val="26"/>
        </w:rPr>
      </w:pPr>
    </w:p>
    <w:p w:rsidR="00CF3017" w:rsidRPr="00602F75" w:rsidRDefault="00CF3017" w:rsidP="00CF3017">
      <w:pPr>
        <w:widowControl w:val="0"/>
        <w:autoSpaceDE w:val="0"/>
        <w:autoSpaceDN w:val="0"/>
        <w:adjustRightInd w:val="0"/>
        <w:ind w:firstLine="567"/>
        <w:jc w:val="both"/>
        <w:rPr>
          <w:rFonts w:ascii="Times New Roman" w:hAnsi="Times New Roman"/>
          <w:sz w:val="26"/>
          <w:szCs w:val="26"/>
        </w:rPr>
      </w:pPr>
      <w:r w:rsidRPr="00602F75">
        <w:rPr>
          <w:rFonts w:ascii="Times New Roman" w:hAnsi="Times New Roman"/>
          <w:b/>
          <w:sz w:val="26"/>
          <w:szCs w:val="26"/>
        </w:rPr>
        <w:t>2.1.</w:t>
      </w:r>
      <w:r w:rsidRPr="00602F75">
        <w:rPr>
          <w:rFonts w:ascii="Times New Roman" w:hAnsi="Times New Roman"/>
          <w:sz w:val="26"/>
          <w:szCs w:val="26"/>
        </w:rPr>
        <w:t xml:space="preserve"> Настоящая Общая образовательная программа среднего профессионального образования по направлению «</w:t>
      </w:r>
      <w:r w:rsidR="00BE3082">
        <w:rPr>
          <w:rFonts w:ascii="Times New Roman" w:hAnsi="Times New Roman"/>
          <w:sz w:val="26"/>
          <w:szCs w:val="26"/>
        </w:rPr>
        <w:t>Иностранный язык</w:t>
      </w:r>
      <w:r w:rsidRPr="00602F75">
        <w:rPr>
          <w:rFonts w:ascii="Times New Roman" w:hAnsi="Times New Roman"/>
          <w:sz w:val="26"/>
          <w:szCs w:val="26"/>
        </w:rPr>
        <w:t>» представляет собой совокупность норм, правил и требований и является основанием для разработки учебной и организационно-методической документации, оценки качества освоения ООП СПО.</w:t>
      </w:r>
    </w:p>
    <w:p w:rsidR="00CF3017" w:rsidRPr="00602F75" w:rsidRDefault="00CF3017" w:rsidP="00CF3017">
      <w:pPr>
        <w:widowControl w:val="0"/>
        <w:autoSpaceDE w:val="0"/>
        <w:autoSpaceDN w:val="0"/>
        <w:adjustRightInd w:val="0"/>
        <w:ind w:firstLine="567"/>
        <w:jc w:val="both"/>
        <w:rPr>
          <w:rFonts w:ascii="Times New Roman" w:hAnsi="Times New Roman"/>
          <w:sz w:val="26"/>
          <w:szCs w:val="26"/>
        </w:rPr>
      </w:pPr>
      <w:r w:rsidRPr="00602F75">
        <w:rPr>
          <w:rFonts w:ascii="Times New Roman" w:hAnsi="Times New Roman"/>
          <w:b/>
          <w:sz w:val="26"/>
          <w:szCs w:val="26"/>
        </w:rPr>
        <w:t>2.2.</w:t>
      </w:r>
      <w:r w:rsidRPr="00602F75">
        <w:rPr>
          <w:rFonts w:ascii="Times New Roman" w:hAnsi="Times New Roman"/>
          <w:sz w:val="26"/>
          <w:szCs w:val="26"/>
        </w:rPr>
        <w:t xml:space="preserve"> Основными пользователями настоящего ООП СПО по направлению «</w:t>
      </w:r>
      <w:r w:rsidR="00BE3082">
        <w:rPr>
          <w:rFonts w:ascii="Times New Roman" w:hAnsi="Times New Roman"/>
          <w:sz w:val="26"/>
          <w:szCs w:val="26"/>
        </w:rPr>
        <w:t>Иностранный язык</w:t>
      </w:r>
      <w:r w:rsidRPr="00602F75">
        <w:rPr>
          <w:rFonts w:ascii="Times New Roman" w:hAnsi="Times New Roman"/>
          <w:sz w:val="26"/>
          <w:szCs w:val="26"/>
        </w:rPr>
        <w:t xml:space="preserve">» являются: </w:t>
      </w:r>
    </w:p>
    <w:p w:rsidR="00CF3017" w:rsidRPr="00602F75" w:rsidRDefault="00CF3017" w:rsidP="00CF3017">
      <w:pPr>
        <w:widowControl w:val="0"/>
        <w:autoSpaceDE w:val="0"/>
        <w:autoSpaceDN w:val="0"/>
        <w:adjustRightInd w:val="0"/>
        <w:ind w:firstLine="567"/>
        <w:jc w:val="both"/>
        <w:rPr>
          <w:rFonts w:ascii="Times New Roman" w:hAnsi="Times New Roman"/>
          <w:sz w:val="26"/>
          <w:szCs w:val="26"/>
        </w:rPr>
      </w:pPr>
      <w:r w:rsidRPr="00602F75">
        <w:rPr>
          <w:rFonts w:ascii="Times New Roman" w:hAnsi="Times New Roman"/>
          <w:sz w:val="26"/>
          <w:szCs w:val="26"/>
        </w:rPr>
        <w:lastRenderedPageBreak/>
        <w:t>- администрация и научно-педагогический (профессорско-преподавательский сост</w:t>
      </w:r>
      <w:r>
        <w:rPr>
          <w:rFonts w:ascii="Times New Roman" w:hAnsi="Times New Roman"/>
          <w:sz w:val="26"/>
          <w:szCs w:val="26"/>
        </w:rPr>
        <w:t>ав, научные сотрудники) состав с</w:t>
      </w:r>
      <w:r w:rsidR="00BE3082">
        <w:rPr>
          <w:rFonts w:ascii="Times New Roman" w:hAnsi="Times New Roman"/>
          <w:sz w:val="26"/>
          <w:szCs w:val="26"/>
        </w:rPr>
        <w:t>с</w:t>
      </w:r>
      <w:r w:rsidRPr="00602F75">
        <w:rPr>
          <w:rFonts w:ascii="Times New Roman" w:hAnsi="Times New Roman"/>
          <w:sz w:val="26"/>
          <w:szCs w:val="26"/>
        </w:rPr>
        <w:t xml:space="preserve">узов, ответственные в своих </w:t>
      </w:r>
      <w:r w:rsidR="0093656C">
        <w:rPr>
          <w:rFonts w:ascii="Times New Roman" w:hAnsi="Times New Roman"/>
          <w:sz w:val="26"/>
          <w:szCs w:val="26"/>
        </w:rPr>
        <w:t>ссу</w:t>
      </w:r>
      <w:r w:rsidRPr="00602F75">
        <w:rPr>
          <w:rFonts w:ascii="Times New Roman" w:hAnsi="Times New Roman"/>
          <w:sz w:val="26"/>
          <w:szCs w:val="26"/>
        </w:rPr>
        <w:t>зах за разработку, эффективную реализацию и обновление основных профессиональных образовательных программ с учетом достижений науки, техники и социальной сферы по данному направлению и уровню подготовки;</w:t>
      </w:r>
    </w:p>
    <w:p w:rsidR="00CF3017" w:rsidRPr="00602F75" w:rsidRDefault="00CF3017" w:rsidP="00CF3017">
      <w:pPr>
        <w:widowControl w:val="0"/>
        <w:autoSpaceDE w:val="0"/>
        <w:autoSpaceDN w:val="0"/>
        <w:adjustRightInd w:val="0"/>
        <w:ind w:firstLine="567"/>
        <w:jc w:val="both"/>
        <w:rPr>
          <w:rFonts w:ascii="Times New Roman" w:hAnsi="Times New Roman"/>
          <w:sz w:val="26"/>
          <w:szCs w:val="26"/>
        </w:rPr>
      </w:pPr>
      <w:r w:rsidRPr="00602F75">
        <w:rPr>
          <w:rFonts w:ascii="Times New Roman" w:hAnsi="Times New Roman"/>
          <w:sz w:val="26"/>
          <w:szCs w:val="26"/>
        </w:rPr>
        <w:t>- студенты, ответственные за эффективную реализацию своей учебной деятельности по освоению основной образовательной программы вуза по данному направлению подготовки;</w:t>
      </w:r>
    </w:p>
    <w:p w:rsidR="00CF3017" w:rsidRPr="00602F75" w:rsidRDefault="00CF3017" w:rsidP="00CF3017">
      <w:pPr>
        <w:widowControl w:val="0"/>
        <w:autoSpaceDE w:val="0"/>
        <w:autoSpaceDN w:val="0"/>
        <w:adjustRightInd w:val="0"/>
        <w:ind w:firstLine="567"/>
        <w:jc w:val="both"/>
        <w:rPr>
          <w:rFonts w:ascii="Times New Roman" w:hAnsi="Times New Roman"/>
          <w:sz w:val="26"/>
          <w:szCs w:val="26"/>
        </w:rPr>
      </w:pPr>
      <w:r w:rsidRPr="00602F75">
        <w:rPr>
          <w:rFonts w:ascii="Times New Roman" w:hAnsi="Times New Roman"/>
          <w:sz w:val="26"/>
          <w:szCs w:val="26"/>
        </w:rPr>
        <w:t>- объединения работодателей в соответствующей сфере профессиональной деятельности;</w:t>
      </w:r>
    </w:p>
    <w:p w:rsidR="00CF3017" w:rsidRPr="00602F75" w:rsidRDefault="00CF3017" w:rsidP="00CF3017">
      <w:pPr>
        <w:widowControl w:val="0"/>
        <w:autoSpaceDE w:val="0"/>
        <w:autoSpaceDN w:val="0"/>
        <w:adjustRightInd w:val="0"/>
        <w:ind w:firstLine="567"/>
        <w:jc w:val="both"/>
        <w:rPr>
          <w:rFonts w:ascii="Times New Roman" w:hAnsi="Times New Roman"/>
          <w:sz w:val="26"/>
          <w:szCs w:val="26"/>
        </w:rPr>
      </w:pPr>
      <w:r w:rsidRPr="00602F75">
        <w:rPr>
          <w:rFonts w:ascii="Times New Roman" w:hAnsi="Times New Roman"/>
          <w:sz w:val="26"/>
          <w:szCs w:val="26"/>
        </w:rPr>
        <w:t>-учебно-методические объединения и советы, обеспечивающие разработку основных образовательных программ по поручению центрального государственного органа исполнительной власти в сфере образования Кыргызской Республики;</w:t>
      </w:r>
    </w:p>
    <w:p w:rsidR="00CF3017" w:rsidRPr="00602F75" w:rsidRDefault="00CF3017" w:rsidP="00CF3017">
      <w:pPr>
        <w:widowControl w:val="0"/>
        <w:autoSpaceDE w:val="0"/>
        <w:autoSpaceDN w:val="0"/>
        <w:adjustRightInd w:val="0"/>
        <w:ind w:firstLine="567"/>
        <w:jc w:val="both"/>
        <w:rPr>
          <w:rFonts w:ascii="Times New Roman" w:hAnsi="Times New Roman"/>
          <w:sz w:val="26"/>
          <w:szCs w:val="26"/>
        </w:rPr>
      </w:pPr>
      <w:r w:rsidRPr="00602F75">
        <w:rPr>
          <w:rFonts w:ascii="Times New Roman" w:hAnsi="Times New Roman"/>
          <w:sz w:val="26"/>
          <w:szCs w:val="26"/>
        </w:rPr>
        <w:t>-государственные органы исполнительной власти, обеспечивающие финансирование среднего профессионального образования;</w:t>
      </w:r>
    </w:p>
    <w:p w:rsidR="00CF3017" w:rsidRPr="00602F75" w:rsidRDefault="00CF3017" w:rsidP="00CF3017">
      <w:pPr>
        <w:widowControl w:val="0"/>
        <w:autoSpaceDE w:val="0"/>
        <w:autoSpaceDN w:val="0"/>
        <w:adjustRightInd w:val="0"/>
        <w:ind w:firstLine="567"/>
        <w:jc w:val="both"/>
        <w:rPr>
          <w:rFonts w:ascii="Times New Roman" w:hAnsi="Times New Roman"/>
          <w:sz w:val="26"/>
          <w:szCs w:val="26"/>
        </w:rPr>
      </w:pPr>
      <w:r w:rsidRPr="00602F75">
        <w:rPr>
          <w:rFonts w:ascii="Times New Roman" w:hAnsi="Times New Roman"/>
          <w:sz w:val="26"/>
          <w:szCs w:val="26"/>
        </w:rPr>
        <w:t xml:space="preserve">- уполномоченные государственные органы исполнительной власти, обеспечивающие контроль за соблюдением законодательства в системе </w:t>
      </w:r>
      <w:r w:rsidR="00285849">
        <w:rPr>
          <w:rFonts w:ascii="Times New Roman" w:hAnsi="Times New Roman"/>
          <w:sz w:val="26"/>
          <w:szCs w:val="26"/>
        </w:rPr>
        <w:t>средне</w:t>
      </w:r>
      <w:r w:rsidRPr="00602F75">
        <w:rPr>
          <w:rFonts w:ascii="Times New Roman" w:hAnsi="Times New Roman"/>
          <w:sz w:val="26"/>
          <w:szCs w:val="26"/>
        </w:rPr>
        <w:t>го профессионального образования, осуществляющие аттестацию, аккредитац</w:t>
      </w:r>
      <w:r w:rsidR="00285849">
        <w:rPr>
          <w:rFonts w:ascii="Times New Roman" w:hAnsi="Times New Roman"/>
          <w:sz w:val="26"/>
          <w:szCs w:val="26"/>
        </w:rPr>
        <w:t>ию и контроль качества в сфере среднего</w:t>
      </w:r>
      <w:r w:rsidRPr="00602F75">
        <w:rPr>
          <w:rFonts w:ascii="Times New Roman" w:hAnsi="Times New Roman"/>
          <w:sz w:val="26"/>
          <w:szCs w:val="26"/>
        </w:rPr>
        <w:t xml:space="preserve"> профессионального образования.</w:t>
      </w:r>
    </w:p>
    <w:p w:rsidR="00CF3017" w:rsidRPr="00602F75" w:rsidRDefault="0093656C" w:rsidP="0093656C">
      <w:pPr>
        <w:widowControl w:val="0"/>
        <w:autoSpaceDE w:val="0"/>
        <w:autoSpaceDN w:val="0"/>
        <w:adjustRightInd w:val="0"/>
        <w:jc w:val="both"/>
        <w:rPr>
          <w:rFonts w:ascii="Times New Roman" w:hAnsi="Times New Roman"/>
          <w:sz w:val="26"/>
          <w:szCs w:val="26"/>
        </w:rPr>
      </w:pPr>
      <w:r>
        <w:rPr>
          <w:rFonts w:ascii="Times New Roman" w:hAnsi="Times New Roman"/>
          <w:b/>
          <w:sz w:val="26"/>
          <w:szCs w:val="26"/>
        </w:rPr>
        <w:t xml:space="preserve">        </w:t>
      </w:r>
      <w:r w:rsidR="00CF3017" w:rsidRPr="00602F75">
        <w:rPr>
          <w:rFonts w:ascii="Times New Roman" w:hAnsi="Times New Roman"/>
          <w:b/>
          <w:sz w:val="26"/>
          <w:szCs w:val="26"/>
        </w:rPr>
        <w:t>2.3.</w:t>
      </w:r>
      <w:r w:rsidR="00CF3017" w:rsidRPr="00602F75">
        <w:rPr>
          <w:rFonts w:ascii="Times New Roman" w:hAnsi="Times New Roman"/>
          <w:sz w:val="26"/>
          <w:szCs w:val="26"/>
        </w:rPr>
        <w:t xml:space="preserve"> Требования к уровню подготовленности абитуриентов.</w:t>
      </w:r>
    </w:p>
    <w:p w:rsidR="00CF3017" w:rsidRPr="00602F75" w:rsidRDefault="0093656C" w:rsidP="0093656C">
      <w:pPr>
        <w:widowControl w:val="0"/>
        <w:autoSpaceDE w:val="0"/>
        <w:autoSpaceDN w:val="0"/>
        <w:adjustRightInd w:val="0"/>
        <w:jc w:val="both"/>
        <w:rPr>
          <w:rFonts w:ascii="Times New Roman" w:hAnsi="Times New Roman"/>
          <w:sz w:val="26"/>
          <w:szCs w:val="26"/>
        </w:rPr>
      </w:pPr>
      <w:r>
        <w:rPr>
          <w:rFonts w:ascii="Times New Roman" w:hAnsi="Times New Roman"/>
          <w:b/>
          <w:sz w:val="26"/>
          <w:szCs w:val="26"/>
        </w:rPr>
        <w:t xml:space="preserve">        </w:t>
      </w:r>
      <w:r w:rsidR="00CF3017" w:rsidRPr="00602F75">
        <w:rPr>
          <w:rFonts w:ascii="Times New Roman" w:hAnsi="Times New Roman"/>
          <w:b/>
          <w:sz w:val="26"/>
          <w:szCs w:val="26"/>
        </w:rPr>
        <w:t>2.3.1.</w:t>
      </w:r>
      <w:r w:rsidR="00CF3017" w:rsidRPr="00602F75">
        <w:rPr>
          <w:rFonts w:ascii="Times New Roman" w:hAnsi="Times New Roman"/>
          <w:sz w:val="26"/>
          <w:szCs w:val="26"/>
        </w:rPr>
        <w:t xml:space="preserve"> Уровень образования абитуриента, претендующего на получение среднего профессионального образования с присвоением средне</w:t>
      </w:r>
      <w:r>
        <w:rPr>
          <w:rFonts w:ascii="Times New Roman" w:hAnsi="Times New Roman"/>
          <w:sz w:val="26"/>
          <w:szCs w:val="26"/>
        </w:rPr>
        <w:t>го</w:t>
      </w:r>
      <w:r w:rsidR="00CF3017" w:rsidRPr="00602F75">
        <w:rPr>
          <w:rFonts w:ascii="Times New Roman" w:hAnsi="Times New Roman"/>
          <w:sz w:val="26"/>
          <w:szCs w:val="26"/>
        </w:rPr>
        <w:t xml:space="preserve"> обще</w:t>
      </w:r>
      <w:r>
        <w:rPr>
          <w:rFonts w:ascii="Times New Roman" w:hAnsi="Times New Roman"/>
          <w:sz w:val="26"/>
          <w:szCs w:val="26"/>
        </w:rPr>
        <w:t>го</w:t>
      </w:r>
      <w:r w:rsidR="00CF3017" w:rsidRPr="00602F75">
        <w:rPr>
          <w:rFonts w:ascii="Times New Roman" w:hAnsi="Times New Roman"/>
          <w:sz w:val="26"/>
          <w:szCs w:val="26"/>
        </w:rPr>
        <w:t xml:space="preserve"> образовани</w:t>
      </w:r>
      <w:r>
        <w:rPr>
          <w:rFonts w:ascii="Times New Roman" w:hAnsi="Times New Roman"/>
          <w:sz w:val="26"/>
          <w:szCs w:val="26"/>
        </w:rPr>
        <w:t>я</w:t>
      </w:r>
      <w:r w:rsidR="00CF3017" w:rsidRPr="00602F75">
        <w:rPr>
          <w:rFonts w:ascii="Times New Roman" w:hAnsi="Times New Roman"/>
          <w:sz w:val="26"/>
          <w:szCs w:val="26"/>
        </w:rPr>
        <w:t xml:space="preserve"> или средне</w:t>
      </w:r>
      <w:r w:rsidR="002012B1">
        <w:rPr>
          <w:rFonts w:ascii="Times New Roman" w:hAnsi="Times New Roman"/>
          <w:sz w:val="26"/>
          <w:szCs w:val="26"/>
        </w:rPr>
        <w:t>го</w:t>
      </w:r>
      <w:r w:rsidR="00CF3017" w:rsidRPr="00602F75">
        <w:rPr>
          <w:rFonts w:ascii="Times New Roman" w:hAnsi="Times New Roman"/>
          <w:sz w:val="26"/>
          <w:szCs w:val="26"/>
        </w:rPr>
        <w:t xml:space="preserve"> профессионально</w:t>
      </w:r>
      <w:r w:rsidR="002012B1">
        <w:rPr>
          <w:rFonts w:ascii="Times New Roman" w:hAnsi="Times New Roman"/>
          <w:sz w:val="26"/>
          <w:szCs w:val="26"/>
        </w:rPr>
        <w:t>го</w:t>
      </w:r>
      <w:r w:rsidR="00CF3017" w:rsidRPr="00602F75">
        <w:rPr>
          <w:rFonts w:ascii="Times New Roman" w:hAnsi="Times New Roman"/>
          <w:sz w:val="26"/>
          <w:szCs w:val="26"/>
        </w:rPr>
        <w:t xml:space="preserve"> образовани</w:t>
      </w:r>
      <w:r w:rsidR="002012B1">
        <w:rPr>
          <w:rFonts w:ascii="Times New Roman" w:hAnsi="Times New Roman"/>
          <w:sz w:val="26"/>
          <w:szCs w:val="26"/>
        </w:rPr>
        <w:t>я</w:t>
      </w:r>
      <w:r w:rsidR="00CF3017" w:rsidRPr="00602F75">
        <w:rPr>
          <w:rFonts w:ascii="Times New Roman" w:hAnsi="Times New Roman"/>
          <w:sz w:val="26"/>
          <w:szCs w:val="26"/>
        </w:rPr>
        <w:t>.</w:t>
      </w:r>
    </w:p>
    <w:p w:rsidR="00CF3017" w:rsidRPr="002F15B6" w:rsidRDefault="00CF3017" w:rsidP="00CF3017">
      <w:pPr>
        <w:widowControl w:val="0"/>
        <w:autoSpaceDE w:val="0"/>
        <w:autoSpaceDN w:val="0"/>
        <w:adjustRightInd w:val="0"/>
        <w:ind w:firstLine="567"/>
        <w:jc w:val="both"/>
        <w:rPr>
          <w:rFonts w:ascii="Times New Roman" w:hAnsi="Times New Roman"/>
          <w:sz w:val="26"/>
          <w:szCs w:val="26"/>
        </w:rPr>
      </w:pPr>
      <w:r w:rsidRPr="00602F75">
        <w:rPr>
          <w:rFonts w:ascii="Times New Roman" w:hAnsi="Times New Roman"/>
          <w:b/>
          <w:sz w:val="26"/>
          <w:szCs w:val="26"/>
        </w:rPr>
        <w:t>2.3.2.</w:t>
      </w:r>
      <w:r w:rsidRPr="00602F75">
        <w:rPr>
          <w:rFonts w:ascii="Times New Roman" w:hAnsi="Times New Roman"/>
          <w:sz w:val="26"/>
          <w:szCs w:val="26"/>
        </w:rPr>
        <w:t xml:space="preserve"> Абитуриент должен иметь документ государственного образца о среднем общем образовании или среднем профессиональном образовании.</w:t>
      </w:r>
    </w:p>
    <w:p w:rsidR="00DF076B" w:rsidRDefault="00DF076B" w:rsidP="00DB6AB1">
      <w:pPr>
        <w:widowControl w:val="0"/>
        <w:autoSpaceDE w:val="0"/>
        <w:autoSpaceDN w:val="0"/>
        <w:adjustRightInd w:val="0"/>
        <w:ind w:firstLine="567"/>
        <w:jc w:val="center"/>
        <w:rPr>
          <w:rFonts w:ascii="Times New Roman" w:hAnsi="Times New Roman"/>
          <w:b/>
          <w:sz w:val="26"/>
          <w:szCs w:val="26"/>
        </w:rPr>
      </w:pPr>
    </w:p>
    <w:p w:rsidR="00DF076B" w:rsidRDefault="00DF076B" w:rsidP="00DB6AB1">
      <w:pPr>
        <w:widowControl w:val="0"/>
        <w:autoSpaceDE w:val="0"/>
        <w:autoSpaceDN w:val="0"/>
        <w:adjustRightInd w:val="0"/>
        <w:ind w:firstLine="567"/>
        <w:jc w:val="center"/>
        <w:rPr>
          <w:rFonts w:ascii="Times New Roman" w:hAnsi="Times New Roman"/>
          <w:b/>
          <w:sz w:val="26"/>
          <w:szCs w:val="26"/>
        </w:rPr>
      </w:pPr>
    </w:p>
    <w:p w:rsidR="00CF3017" w:rsidRPr="009A1823" w:rsidRDefault="00CF3017" w:rsidP="00DB6AB1">
      <w:pPr>
        <w:widowControl w:val="0"/>
        <w:autoSpaceDE w:val="0"/>
        <w:autoSpaceDN w:val="0"/>
        <w:adjustRightInd w:val="0"/>
        <w:ind w:firstLine="567"/>
        <w:jc w:val="center"/>
        <w:rPr>
          <w:rFonts w:ascii="Times New Roman" w:hAnsi="Times New Roman"/>
          <w:sz w:val="26"/>
          <w:szCs w:val="26"/>
        </w:rPr>
      </w:pPr>
      <w:r w:rsidRPr="002F15B6">
        <w:rPr>
          <w:rFonts w:ascii="Times New Roman" w:hAnsi="Times New Roman"/>
          <w:b/>
          <w:sz w:val="26"/>
          <w:szCs w:val="26"/>
        </w:rPr>
        <w:lastRenderedPageBreak/>
        <w:t>3. Общая характеристика направления подготовки</w:t>
      </w:r>
    </w:p>
    <w:p w:rsidR="00CF3017" w:rsidRPr="009A1823" w:rsidRDefault="00CF3017" w:rsidP="00DB6AB1">
      <w:pPr>
        <w:pStyle w:val="a7"/>
        <w:spacing w:before="115"/>
        <w:ind w:right="423" w:firstLine="567"/>
        <w:jc w:val="both"/>
        <w:rPr>
          <w:rFonts w:ascii="Times New Roman" w:hAnsi="Times New Roman"/>
          <w:sz w:val="26"/>
          <w:szCs w:val="26"/>
        </w:rPr>
      </w:pPr>
      <w:r w:rsidRPr="009A1823">
        <w:rPr>
          <w:rFonts w:ascii="Times New Roman" w:hAnsi="Times New Roman"/>
          <w:b/>
          <w:sz w:val="26"/>
          <w:szCs w:val="26"/>
        </w:rPr>
        <w:t>3.1.</w:t>
      </w:r>
      <w:r>
        <w:rPr>
          <w:rFonts w:ascii="Times New Roman" w:hAnsi="Times New Roman"/>
          <w:sz w:val="26"/>
          <w:szCs w:val="26"/>
        </w:rPr>
        <w:t xml:space="preserve"> Выпускникам колледжа при </w:t>
      </w:r>
      <w:r w:rsidR="002012B1">
        <w:rPr>
          <w:rFonts w:ascii="Times New Roman" w:hAnsi="Times New Roman"/>
          <w:sz w:val="26"/>
          <w:szCs w:val="26"/>
        </w:rPr>
        <w:t xml:space="preserve">факультете мировых языков и культур, </w:t>
      </w:r>
      <w:r w:rsidRPr="009A1823">
        <w:rPr>
          <w:rFonts w:ascii="Times New Roman" w:hAnsi="Times New Roman"/>
          <w:sz w:val="26"/>
          <w:szCs w:val="26"/>
        </w:rPr>
        <w:t>освоившим О</w:t>
      </w:r>
      <w:r>
        <w:rPr>
          <w:rFonts w:ascii="Times New Roman" w:hAnsi="Times New Roman"/>
          <w:sz w:val="26"/>
          <w:szCs w:val="26"/>
          <w:lang w:val="ky-KG"/>
        </w:rPr>
        <w:t>П</w:t>
      </w:r>
      <w:r w:rsidRPr="009A1823">
        <w:rPr>
          <w:rFonts w:ascii="Times New Roman" w:hAnsi="Times New Roman"/>
          <w:sz w:val="26"/>
          <w:szCs w:val="26"/>
        </w:rPr>
        <w:t xml:space="preserve">ОП СПО по подготовке специалиста </w:t>
      </w:r>
      <w:r w:rsidR="00BE3082">
        <w:rPr>
          <w:rFonts w:ascii="Times New Roman" w:hAnsi="Times New Roman"/>
          <w:sz w:val="26"/>
          <w:szCs w:val="26"/>
        </w:rPr>
        <w:t xml:space="preserve">иностранного языка </w:t>
      </w:r>
      <w:r w:rsidRPr="009A1823">
        <w:rPr>
          <w:rFonts w:ascii="Times New Roman" w:hAnsi="Times New Roman"/>
          <w:sz w:val="26"/>
          <w:szCs w:val="26"/>
        </w:rPr>
        <w:t xml:space="preserve"> и успешно прошедшим государственную итоговую аттестацию в установленном порядке, выдается диплом о среднем образовании с присвоением квалификации </w:t>
      </w:r>
      <w:r w:rsidR="0062305A">
        <w:rPr>
          <w:rFonts w:ascii="Times New Roman" w:hAnsi="Times New Roman"/>
          <w:sz w:val="26"/>
          <w:szCs w:val="26"/>
        </w:rPr>
        <w:t>учитель иностранного языка в начальных классах</w:t>
      </w:r>
      <w:r w:rsidR="0062305A" w:rsidRPr="00602F75">
        <w:rPr>
          <w:rFonts w:ascii="Times New Roman" w:hAnsi="Times New Roman"/>
          <w:sz w:val="26"/>
          <w:szCs w:val="26"/>
        </w:rPr>
        <w:t>.</w:t>
      </w:r>
    </w:p>
    <w:p w:rsidR="00CF3017" w:rsidRPr="00C65B0F" w:rsidRDefault="00CF3017" w:rsidP="00CF3017">
      <w:pPr>
        <w:widowControl w:val="0"/>
        <w:autoSpaceDE w:val="0"/>
        <w:autoSpaceDN w:val="0"/>
        <w:adjustRightInd w:val="0"/>
        <w:ind w:firstLine="567"/>
        <w:jc w:val="both"/>
        <w:rPr>
          <w:rFonts w:ascii="Times New Roman" w:hAnsi="Times New Roman"/>
          <w:color w:val="FF6600"/>
          <w:sz w:val="26"/>
          <w:szCs w:val="26"/>
        </w:rPr>
      </w:pPr>
      <w:r w:rsidRPr="009A1823">
        <w:rPr>
          <w:rFonts w:ascii="Times New Roman" w:hAnsi="Times New Roman"/>
          <w:b/>
          <w:sz w:val="26"/>
          <w:szCs w:val="26"/>
        </w:rPr>
        <w:t>3.2.</w:t>
      </w:r>
      <w:r>
        <w:rPr>
          <w:rFonts w:ascii="Times New Roman" w:hAnsi="Times New Roman"/>
          <w:sz w:val="26"/>
          <w:szCs w:val="26"/>
        </w:rPr>
        <w:t xml:space="preserve"> Нормативный срок освоения </w:t>
      </w:r>
      <w:r w:rsidRPr="009A1823">
        <w:rPr>
          <w:rFonts w:ascii="Times New Roman" w:hAnsi="Times New Roman"/>
          <w:sz w:val="26"/>
          <w:szCs w:val="26"/>
        </w:rPr>
        <w:t>ОП</w:t>
      </w:r>
      <w:r>
        <w:rPr>
          <w:rFonts w:ascii="Times New Roman" w:hAnsi="Times New Roman"/>
          <w:sz w:val="26"/>
          <w:szCs w:val="26"/>
          <w:lang w:val="ky-KG"/>
        </w:rPr>
        <w:t>ОП</w:t>
      </w:r>
      <w:r w:rsidRPr="009A1823">
        <w:rPr>
          <w:rFonts w:ascii="Times New Roman" w:hAnsi="Times New Roman"/>
          <w:sz w:val="26"/>
          <w:szCs w:val="26"/>
        </w:rPr>
        <w:t xml:space="preserve"> СПО подготовки по направлению «</w:t>
      </w:r>
      <w:r w:rsidR="00DB6AB1">
        <w:rPr>
          <w:rFonts w:ascii="Times New Roman" w:hAnsi="Times New Roman"/>
          <w:sz w:val="26"/>
          <w:szCs w:val="26"/>
        </w:rPr>
        <w:t>Иностранный язык</w:t>
      </w:r>
      <w:r w:rsidRPr="009A1823">
        <w:rPr>
          <w:rFonts w:ascii="Times New Roman" w:hAnsi="Times New Roman"/>
          <w:sz w:val="26"/>
          <w:szCs w:val="26"/>
        </w:rPr>
        <w:t>» п</w:t>
      </w:r>
      <w:r w:rsidR="00DB6AB1">
        <w:rPr>
          <w:rFonts w:ascii="Times New Roman" w:hAnsi="Times New Roman"/>
          <w:sz w:val="26"/>
          <w:szCs w:val="26"/>
        </w:rPr>
        <w:t>р</w:t>
      </w:r>
      <w:r w:rsidRPr="009A1823">
        <w:rPr>
          <w:rFonts w:ascii="Times New Roman" w:hAnsi="Times New Roman"/>
          <w:sz w:val="26"/>
          <w:szCs w:val="26"/>
        </w:rPr>
        <w:t xml:space="preserve">оводятся при очной форме обучения и составляет </w:t>
      </w:r>
      <w:r>
        <w:rPr>
          <w:rFonts w:ascii="Times New Roman" w:hAnsi="Times New Roman"/>
          <w:sz w:val="26"/>
          <w:szCs w:val="26"/>
        </w:rPr>
        <w:t>на базе 11 класса 1 год 10месяцев</w:t>
      </w:r>
      <w:r w:rsidRPr="009A1823">
        <w:rPr>
          <w:rFonts w:ascii="Times New Roman" w:hAnsi="Times New Roman"/>
          <w:sz w:val="26"/>
          <w:szCs w:val="26"/>
        </w:rPr>
        <w:t xml:space="preserve">, а на базе 9 класса </w:t>
      </w:r>
      <w:r w:rsidRPr="0027542F">
        <w:rPr>
          <w:rFonts w:ascii="Times New Roman" w:hAnsi="Times New Roman"/>
          <w:sz w:val="26"/>
          <w:szCs w:val="26"/>
        </w:rPr>
        <w:t xml:space="preserve">составляет </w:t>
      </w:r>
      <w:r w:rsidRPr="0027542F">
        <w:rPr>
          <w:rFonts w:ascii="Times New Roman" w:hAnsi="Times New Roman"/>
          <w:sz w:val="26"/>
          <w:szCs w:val="26"/>
          <w:lang w:val="ky-KG"/>
        </w:rPr>
        <w:t>2 года и 10 месяцев.</w:t>
      </w:r>
    </w:p>
    <w:p w:rsidR="00CF3017" w:rsidRPr="004815F9" w:rsidRDefault="00CF3017" w:rsidP="00CF3017">
      <w:pPr>
        <w:widowControl w:val="0"/>
        <w:autoSpaceDE w:val="0"/>
        <w:autoSpaceDN w:val="0"/>
        <w:adjustRightInd w:val="0"/>
        <w:ind w:firstLine="567"/>
        <w:jc w:val="both"/>
        <w:rPr>
          <w:rFonts w:ascii="Times New Roman" w:hAnsi="Times New Roman"/>
          <w:sz w:val="26"/>
          <w:szCs w:val="26"/>
        </w:rPr>
      </w:pPr>
      <w:r w:rsidRPr="004815F9">
        <w:rPr>
          <w:rFonts w:ascii="Times New Roman" w:hAnsi="Times New Roman"/>
          <w:b/>
          <w:sz w:val="26"/>
          <w:szCs w:val="26"/>
        </w:rPr>
        <w:t>3.3.</w:t>
      </w:r>
      <w:r w:rsidRPr="004815F9">
        <w:rPr>
          <w:rFonts w:ascii="Times New Roman" w:hAnsi="Times New Roman"/>
          <w:sz w:val="26"/>
          <w:szCs w:val="26"/>
        </w:rPr>
        <w:t xml:space="preserve"> Общая трудоемкость освоения О</w:t>
      </w:r>
      <w:r>
        <w:rPr>
          <w:rFonts w:ascii="Times New Roman" w:hAnsi="Times New Roman"/>
          <w:sz w:val="26"/>
          <w:szCs w:val="26"/>
          <w:lang w:val="ky-KG"/>
        </w:rPr>
        <w:t>П</w:t>
      </w:r>
      <w:r w:rsidRPr="004815F9">
        <w:rPr>
          <w:rFonts w:ascii="Times New Roman" w:hAnsi="Times New Roman"/>
          <w:sz w:val="26"/>
          <w:szCs w:val="26"/>
        </w:rPr>
        <w:t>ОП СПО по подготовки специалиста по направлению «</w:t>
      </w:r>
      <w:r w:rsidR="00DB6AB1">
        <w:rPr>
          <w:rFonts w:ascii="Times New Roman" w:hAnsi="Times New Roman"/>
          <w:sz w:val="26"/>
          <w:szCs w:val="26"/>
        </w:rPr>
        <w:t>Иностранный язык</w:t>
      </w:r>
      <w:r w:rsidRPr="004815F9">
        <w:rPr>
          <w:rFonts w:ascii="Times New Roman" w:hAnsi="Times New Roman"/>
          <w:sz w:val="26"/>
          <w:szCs w:val="26"/>
        </w:rPr>
        <w:t>» равна не менее 120  кредитов (зачетных единиц).</w:t>
      </w:r>
    </w:p>
    <w:p w:rsidR="00CF3017" w:rsidRPr="004815F9" w:rsidRDefault="00CF3017" w:rsidP="00CF3017">
      <w:pPr>
        <w:widowControl w:val="0"/>
        <w:autoSpaceDE w:val="0"/>
        <w:autoSpaceDN w:val="0"/>
        <w:adjustRightInd w:val="0"/>
        <w:ind w:firstLine="567"/>
        <w:jc w:val="both"/>
        <w:rPr>
          <w:rFonts w:ascii="Times New Roman" w:hAnsi="Times New Roman"/>
          <w:sz w:val="26"/>
          <w:szCs w:val="26"/>
        </w:rPr>
      </w:pPr>
      <w:r w:rsidRPr="004815F9">
        <w:rPr>
          <w:rFonts w:ascii="Times New Roman" w:hAnsi="Times New Roman"/>
          <w:sz w:val="26"/>
          <w:szCs w:val="26"/>
        </w:rPr>
        <w:t>Трудоемкость О</w:t>
      </w:r>
      <w:r>
        <w:rPr>
          <w:rFonts w:ascii="Times New Roman" w:hAnsi="Times New Roman"/>
          <w:sz w:val="26"/>
          <w:szCs w:val="26"/>
          <w:lang w:val="ky-KG"/>
        </w:rPr>
        <w:t>П</w:t>
      </w:r>
      <w:r w:rsidRPr="004815F9">
        <w:rPr>
          <w:rFonts w:ascii="Times New Roman" w:hAnsi="Times New Roman"/>
          <w:sz w:val="26"/>
          <w:szCs w:val="26"/>
        </w:rPr>
        <w:t>ОП СПО по очной форме обучения за учебный год равна не менее 30 кредитов (зачетных единиц).</w:t>
      </w:r>
    </w:p>
    <w:p w:rsidR="00CF3017" w:rsidRPr="004815F9" w:rsidRDefault="00CF3017" w:rsidP="00CF3017">
      <w:pPr>
        <w:widowControl w:val="0"/>
        <w:autoSpaceDE w:val="0"/>
        <w:autoSpaceDN w:val="0"/>
        <w:adjustRightInd w:val="0"/>
        <w:ind w:firstLine="567"/>
        <w:jc w:val="both"/>
        <w:rPr>
          <w:rFonts w:ascii="Times New Roman" w:hAnsi="Times New Roman"/>
          <w:sz w:val="26"/>
          <w:szCs w:val="26"/>
        </w:rPr>
      </w:pPr>
      <w:r w:rsidRPr="004815F9">
        <w:rPr>
          <w:rFonts w:ascii="Times New Roman" w:hAnsi="Times New Roman"/>
          <w:sz w:val="26"/>
          <w:szCs w:val="26"/>
        </w:rPr>
        <w:t>Один кредит (зачетная единица) равен 30</w:t>
      </w:r>
      <w:r>
        <w:rPr>
          <w:rFonts w:ascii="Times New Roman" w:hAnsi="Times New Roman"/>
          <w:sz w:val="26"/>
          <w:szCs w:val="26"/>
        </w:rPr>
        <w:t>-36</w:t>
      </w:r>
      <w:r w:rsidRPr="004815F9">
        <w:rPr>
          <w:rFonts w:ascii="Times New Roman" w:hAnsi="Times New Roman"/>
          <w:sz w:val="26"/>
          <w:szCs w:val="26"/>
        </w:rPr>
        <w:t xml:space="preserve"> часам учебной работы студента (включая его аудиторную, самостоятельную работу и все виды аттестации).</w:t>
      </w:r>
    </w:p>
    <w:p w:rsidR="00CF3017" w:rsidRDefault="00CF3017" w:rsidP="00CF3017">
      <w:pPr>
        <w:widowControl w:val="0"/>
        <w:autoSpaceDE w:val="0"/>
        <w:autoSpaceDN w:val="0"/>
        <w:adjustRightInd w:val="0"/>
        <w:ind w:firstLine="567"/>
        <w:jc w:val="both"/>
        <w:rPr>
          <w:rFonts w:ascii="Times New Roman" w:hAnsi="Times New Roman"/>
          <w:b/>
          <w:sz w:val="26"/>
          <w:szCs w:val="26"/>
        </w:rPr>
      </w:pPr>
      <w:r w:rsidRPr="00BB398E">
        <w:rPr>
          <w:rFonts w:ascii="Times New Roman" w:hAnsi="Times New Roman"/>
          <w:b/>
          <w:sz w:val="26"/>
          <w:szCs w:val="26"/>
        </w:rPr>
        <w:t>3.4.</w:t>
      </w:r>
      <w:r w:rsidRPr="003A2580">
        <w:rPr>
          <w:rFonts w:ascii="Times New Roman" w:hAnsi="Times New Roman"/>
          <w:b/>
          <w:sz w:val="26"/>
          <w:szCs w:val="26"/>
        </w:rPr>
        <w:t>Цели ООП СПО по направлению подготовки «</w:t>
      </w:r>
      <w:r w:rsidR="006C0074">
        <w:rPr>
          <w:rFonts w:ascii="Times New Roman" w:hAnsi="Times New Roman"/>
          <w:b/>
          <w:sz w:val="26"/>
          <w:szCs w:val="26"/>
        </w:rPr>
        <w:t>Иностранный язык</w:t>
      </w:r>
      <w:r w:rsidRPr="003A2580">
        <w:rPr>
          <w:rFonts w:ascii="Times New Roman" w:hAnsi="Times New Roman"/>
          <w:b/>
          <w:sz w:val="26"/>
          <w:szCs w:val="26"/>
        </w:rPr>
        <w:t>» в области обучения и воспитания личности.</w:t>
      </w:r>
    </w:p>
    <w:p w:rsidR="003F3DE4" w:rsidRPr="00A96379" w:rsidRDefault="00CF3017" w:rsidP="002012B1">
      <w:pPr>
        <w:widowControl w:val="0"/>
        <w:autoSpaceDE w:val="0"/>
        <w:autoSpaceDN w:val="0"/>
        <w:adjustRightInd w:val="0"/>
        <w:ind w:firstLine="567"/>
        <w:jc w:val="both"/>
        <w:rPr>
          <w:rStyle w:val="FontStyle74"/>
          <w:rFonts w:cs="Times New Roman"/>
          <w:sz w:val="24"/>
          <w:szCs w:val="24"/>
        </w:rPr>
      </w:pPr>
      <w:r w:rsidRPr="00D42DC7">
        <w:rPr>
          <w:rFonts w:ascii="Times New Roman" w:hAnsi="Times New Roman"/>
          <w:b/>
          <w:sz w:val="26"/>
          <w:szCs w:val="26"/>
        </w:rPr>
        <w:t>3.4.1.</w:t>
      </w:r>
      <w:r w:rsidRPr="00D42DC7">
        <w:rPr>
          <w:rFonts w:ascii="Times New Roman" w:hAnsi="Times New Roman"/>
          <w:sz w:val="26"/>
          <w:szCs w:val="26"/>
        </w:rPr>
        <w:t xml:space="preserve"> </w:t>
      </w:r>
      <w:r w:rsidR="00F84445" w:rsidRPr="00A96379">
        <w:rPr>
          <w:rStyle w:val="FontStyle74"/>
          <w:sz w:val="24"/>
        </w:rPr>
        <w:t>Цел</w:t>
      </w:r>
      <w:r w:rsidR="002012B1">
        <w:rPr>
          <w:rStyle w:val="FontStyle74"/>
          <w:sz w:val="24"/>
        </w:rPr>
        <w:t>ью</w:t>
      </w:r>
      <w:r w:rsidR="00F84445" w:rsidRPr="00A96379">
        <w:rPr>
          <w:rStyle w:val="FontStyle74"/>
          <w:sz w:val="24"/>
        </w:rPr>
        <w:t xml:space="preserve"> </w:t>
      </w:r>
      <w:r w:rsidR="00F84445" w:rsidRPr="00A96379">
        <w:rPr>
          <w:rStyle w:val="FontStyle75"/>
          <w:rFonts w:ascii="Times New Roman" w:hAnsi="Times New Roman" w:cs="Times New Roman"/>
          <w:b w:val="0"/>
          <w:bCs w:val="0"/>
          <w:sz w:val="24"/>
          <w:szCs w:val="24"/>
        </w:rPr>
        <w:t>основной образовательной программы среднего профессионального образования</w:t>
      </w:r>
      <w:r w:rsidR="00F84445" w:rsidRPr="00A96379">
        <w:rPr>
          <w:rStyle w:val="FontStyle74"/>
          <w:sz w:val="24"/>
        </w:rPr>
        <w:t xml:space="preserve"> по специальности</w:t>
      </w:r>
      <w:r w:rsidR="00F84445" w:rsidRPr="00A96379">
        <w:t xml:space="preserve"> </w:t>
      </w:r>
      <w:r w:rsidR="00F84445" w:rsidRPr="005F5FAE">
        <w:rPr>
          <w:rFonts w:ascii="Times New Roman" w:hAnsi="Times New Roman" w:cs="Times New Roman"/>
          <w:b/>
          <w:bCs/>
        </w:rPr>
        <w:t>050303-  «Иностранный язык»</w:t>
      </w:r>
      <w:r w:rsidR="00F84445" w:rsidRPr="00A96379">
        <w:t xml:space="preserve"> </w:t>
      </w:r>
      <w:r w:rsidR="002012B1" w:rsidRPr="002012B1">
        <w:rPr>
          <w:rFonts w:ascii="Times New Roman" w:hAnsi="Times New Roman" w:cs="Times New Roman"/>
          <w:sz w:val="24"/>
          <w:szCs w:val="24"/>
        </w:rPr>
        <w:t>является</w:t>
      </w:r>
      <w:r w:rsidR="00F84445" w:rsidRPr="002012B1">
        <w:rPr>
          <w:rStyle w:val="FontStyle74"/>
          <w:rFonts w:cs="Times New Roman"/>
          <w:sz w:val="24"/>
          <w:szCs w:val="24"/>
        </w:rPr>
        <w:t xml:space="preserve"> </w:t>
      </w:r>
      <w:r w:rsidR="002012B1">
        <w:rPr>
          <w:rStyle w:val="FontStyle74"/>
          <w:rFonts w:cs="Times New Roman"/>
          <w:sz w:val="24"/>
          <w:szCs w:val="24"/>
        </w:rPr>
        <w:t>п</w:t>
      </w:r>
      <w:r w:rsidR="00F84445" w:rsidRPr="00A96379">
        <w:rPr>
          <w:rFonts w:ascii="Times New Roman" w:hAnsi="Times New Roman" w:cs="Times New Roman"/>
          <w:sz w:val="24"/>
          <w:szCs w:val="24"/>
        </w:rPr>
        <w:t>одготовка в области основ гуманитарных знаний, получения среднего профессионального образования  по иностранному языку и методике обучения иностранному языку в начальной школе, позволяющего выпускнику успешно работать в избранной сфере деятельности, обладать общими и профессиональными компетенциями, способствующими его социальной мобильности и устойчивости на рынке труда.  В области воспитания личности целью основной образовательной программы среднего профессионального образования по специальности иностранный язык является: формировани</w:t>
      </w:r>
      <w:r w:rsidR="002012B1">
        <w:rPr>
          <w:rFonts w:ascii="Times New Roman" w:hAnsi="Times New Roman" w:cs="Times New Roman"/>
          <w:sz w:val="24"/>
          <w:szCs w:val="24"/>
        </w:rPr>
        <w:t>е</w:t>
      </w:r>
      <w:r w:rsidR="00F84445" w:rsidRPr="00A96379">
        <w:rPr>
          <w:rFonts w:ascii="Times New Roman" w:hAnsi="Times New Roman" w:cs="Times New Roman"/>
          <w:sz w:val="24"/>
          <w:szCs w:val="24"/>
        </w:rPr>
        <w:t xml:space="preserve"> у студентов социально-личностных качеств: целеустремленности, организованности, трудолюбия, ответственности, гражданственности, коммуникативности, толерантности, повышения общей культуры и.т.д.</w:t>
      </w:r>
      <w:r w:rsidR="00A96379">
        <w:rPr>
          <w:rFonts w:ascii="Times New Roman" w:hAnsi="Times New Roman" w:cs="Times New Roman"/>
          <w:sz w:val="24"/>
          <w:szCs w:val="24"/>
        </w:rPr>
        <w:t xml:space="preserve"> </w:t>
      </w:r>
    </w:p>
    <w:p w:rsidR="00F84445" w:rsidRPr="005F5FAE" w:rsidRDefault="002012B1" w:rsidP="00F84445">
      <w:pPr>
        <w:ind w:left="142"/>
        <w:jc w:val="both"/>
        <w:rPr>
          <w:rStyle w:val="FontStyle74"/>
          <w:rFonts w:cs="Times New Roman"/>
          <w:b/>
          <w:bCs/>
          <w:sz w:val="24"/>
          <w:szCs w:val="24"/>
        </w:rPr>
      </w:pPr>
      <w:r>
        <w:rPr>
          <w:rStyle w:val="FontStyle74"/>
          <w:rFonts w:cs="Times New Roman"/>
          <w:b/>
          <w:sz w:val="24"/>
          <w:szCs w:val="24"/>
        </w:rPr>
        <w:t>3.5</w:t>
      </w:r>
      <w:r w:rsidR="00F84445" w:rsidRPr="005F5FAE">
        <w:rPr>
          <w:rStyle w:val="FontStyle74"/>
          <w:rFonts w:cs="Times New Roman"/>
          <w:b/>
          <w:sz w:val="24"/>
          <w:szCs w:val="24"/>
        </w:rPr>
        <w:t>.</w:t>
      </w:r>
      <w:r w:rsidR="00F84445" w:rsidRPr="005F5FAE">
        <w:rPr>
          <w:rStyle w:val="FontStyle74"/>
          <w:rFonts w:cs="Times New Roman"/>
          <w:sz w:val="24"/>
          <w:szCs w:val="24"/>
        </w:rPr>
        <w:tab/>
      </w:r>
      <w:r w:rsidR="00F84445" w:rsidRPr="005F5FAE">
        <w:rPr>
          <w:rStyle w:val="FontStyle74"/>
          <w:rFonts w:cs="Times New Roman"/>
          <w:b/>
          <w:sz w:val="24"/>
          <w:szCs w:val="24"/>
        </w:rPr>
        <w:t>Область профессиональной деятельности</w:t>
      </w:r>
      <w:r w:rsidR="00F84445" w:rsidRPr="005F5FAE">
        <w:rPr>
          <w:rStyle w:val="FontStyle74"/>
          <w:rFonts w:cs="Times New Roman"/>
          <w:sz w:val="24"/>
          <w:szCs w:val="24"/>
        </w:rPr>
        <w:t xml:space="preserve"> выпускников специальности 050303</w:t>
      </w:r>
      <w:r w:rsidR="00F84445" w:rsidRPr="005F5FAE">
        <w:rPr>
          <w:rFonts w:ascii="Times New Roman" w:hAnsi="Times New Roman" w:cs="Times New Roman"/>
          <w:b/>
          <w:bCs/>
          <w:sz w:val="24"/>
          <w:szCs w:val="24"/>
        </w:rPr>
        <w:t xml:space="preserve">- «Иностранный язык» </w:t>
      </w:r>
      <w:r w:rsidR="00F84445" w:rsidRPr="005F5FAE">
        <w:rPr>
          <w:rFonts w:ascii="Times New Roman" w:hAnsi="Times New Roman" w:cs="Times New Roman"/>
          <w:color w:val="000000"/>
          <w:sz w:val="24"/>
          <w:szCs w:val="24"/>
        </w:rPr>
        <w:t>включает в себя</w:t>
      </w:r>
      <w:r w:rsidR="00F84445" w:rsidRPr="005F5FAE">
        <w:rPr>
          <w:rFonts w:ascii="Times New Roman" w:hAnsi="Times New Roman" w:cs="Times New Roman"/>
          <w:b/>
          <w:bCs/>
          <w:color w:val="000000"/>
          <w:sz w:val="24"/>
          <w:szCs w:val="24"/>
        </w:rPr>
        <w:t xml:space="preserve">: </w:t>
      </w:r>
      <w:r w:rsidR="00F84445" w:rsidRPr="005F5FAE">
        <w:rPr>
          <w:rFonts w:ascii="Times New Roman" w:hAnsi="Times New Roman" w:cs="Times New Roman"/>
          <w:bCs/>
          <w:color w:val="000000"/>
          <w:sz w:val="24"/>
          <w:szCs w:val="24"/>
        </w:rPr>
        <w:t>о</w:t>
      </w:r>
      <w:r w:rsidR="00F84445" w:rsidRPr="005F5FAE">
        <w:rPr>
          <w:rFonts w:ascii="Times New Roman" w:hAnsi="Times New Roman" w:cs="Times New Roman"/>
          <w:sz w:val="24"/>
          <w:szCs w:val="24"/>
        </w:rPr>
        <w:t>бучение и воспитание   детей младшего школьного возраста   в процессе реализации образовательных программ по иностранному языку начального общего образования.</w:t>
      </w:r>
    </w:p>
    <w:p w:rsidR="00F84445" w:rsidRPr="005F5FAE" w:rsidRDefault="00F84445" w:rsidP="00F84445">
      <w:pPr>
        <w:pStyle w:val="Style1"/>
        <w:widowControl/>
        <w:shd w:val="clear" w:color="auto" w:fill="FFFFFF"/>
        <w:spacing w:line="240" w:lineRule="auto"/>
        <w:ind w:firstLine="0"/>
      </w:pPr>
      <w:r w:rsidRPr="005F5FAE">
        <w:rPr>
          <w:rStyle w:val="FontStyle74"/>
          <w:b/>
          <w:sz w:val="24"/>
        </w:rPr>
        <w:t xml:space="preserve"> 3.</w:t>
      </w:r>
      <w:r w:rsidR="00F25326">
        <w:rPr>
          <w:rStyle w:val="FontStyle74"/>
          <w:b/>
          <w:sz w:val="24"/>
        </w:rPr>
        <w:t xml:space="preserve">6. </w:t>
      </w:r>
      <w:r w:rsidRPr="005F5FAE">
        <w:rPr>
          <w:rStyle w:val="FontStyle74"/>
          <w:b/>
          <w:bCs/>
          <w:sz w:val="24"/>
        </w:rPr>
        <w:t>Объектами профессиональной деятельности выпускников являются:</w:t>
      </w:r>
      <w:r w:rsidRPr="005F5FAE">
        <w:rPr>
          <w:rStyle w:val="FontStyle74"/>
          <w:sz w:val="24"/>
        </w:rPr>
        <w:t xml:space="preserve"> </w:t>
      </w:r>
    </w:p>
    <w:p w:rsidR="00F84445" w:rsidRPr="005F5FAE" w:rsidRDefault="00F84445" w:rsidP="00A96379">
      <w:pPr>
        <w:numPr>
          <w:ilvl w:val="0"/>
          <w:numId w:val="14"/>
        </w:numPr>
        <w:suppressAutoHyphens/>
        <w:autoSpaceDE w:val="0"/>
        <w:spacing w:after="0" w:line="240" w:lineRule="auto"/>
        <w:jc w:val="both"/>
        <w:rPr>
          <w:rFonts w:ascii="Times New Roman" w:hAnsi="Times New Roman" w:cs="Times New Roman"/>
          <w:sz w:val="24"/>
          <w:szCs w:val="24"/>
        </w:rPr>
      </w:pPr>
      <w:r w:rsidRPr="005F5FAE">
        <w:rPr>
          <w:rFonts w:ascii="Times New Roman" w:hAnsi="Times New Roman" w:cs="Times New Roman"/>
          <w:sz w:val="24"/>
          <w:szCs w:val="24"/>
        </w:rPr>
        <w:lastRenderedPageBreak/>
        <w:t xml:space="preserve">задачи, содержание, методы, средства, технологии процесса обучения иностранному языку, </w:t>
      </w:r>
    </w:p>
    <w:p w:rsidR="00F84445" w:rsidRPr="005F5FAE" w:rsidRDefault="00F84445" w:rsidP="00A96379">
      <w:pPr>
        <w:numPr>
          <w:ilvl w:val="0"/>
          <w:numId w:val="14"/>
        </w:numPr>
        <w:suppressAutoHyphens/>
        <w:autoSpaceDE w:val="0"/>
        <w:spacing w:after="0" w:line="240" w:lineRule="auto"/>
        <w:jc w:val="both"/>
        <w:rPr>
          <w:rFonts w:ascii="Times New Roman" w:hAnsi="Times New Roman" w:cs="Times New Roman"/>
          <w:sz w:val="24"/>
          <w:szCs w:val="24"/>
        </w:rPr>
      </w:pPr>
      <w:r w:rsidRPr="005F5FAE">
        <w:rPr>
          <w:rFonts w:ascii="Times New Roman" w:hAnsi="Times New Roman" w:cs="Times New Roman"/>
          <w:sz w:val="24"/>
          <w:szCs w:val="24"/>
        </w:rPr>
        <w:t>организация урочной и внеурочной деятельности учащихся начальной  школы по иностранному языку;</w:t>
      </w:r>
    </w:p>
    <w:p w:rsidR="00F84445" w:rsidRPr="005F5FAE" w:rsidRDefault="00F84445" w:rsidP="00A96379">
      <w:pPr>
        <w:numPr>
          <w:ilvl w:val="0"/>
          <w:numId w:val="14"/>
        </w:numPr>
        <w:suppressAutoHyphens/>
        <w:autoSpaceDE w:val="0"/>
        <w:spacing w:after="0" w:line="240" w:lineRule="auto"/>
        <w:jc w:val="both"/>
        <w:rPr>
          <w:rFonts w:ascii="Times New Roman" w:hAnsi="Times New Roman" w:cs="Times New Roman"/>
          <w:sz w:val="24"/>
          <w:szCs w:val="24"/>
        </w:rPr>
      </w:pPr>
      <w:r w:rsidRPr="005F5FAE">
        <w:rPr>
          <w:rFonts w:ascii="Times New Roman" w:hAnsi="Times New Roman" w:cs="Times New Roman"/>
          <w:sz w:val="24"/>
          <w:szCs w:val="24"/>
        </w:rPr>
        <w:t>задачи, содержание, методы, формы организации и процесс взаимодействия с коллегами и социальными партнерами, родителями (законными представителями)</w:t>
      </w:r>
      <w:r w:rsidR="00F25326">
        <w:rPr>
          <w:rFonts w:ascii="Times New Roman" w:hAnsi="Times New Roman" w:cs="Times New Roman"/>
          <w:sz w:val="24"/>
          <w:szCs w:val="24"/>
        </w:rPr>
        <w:t xml:space="preserve"> по</w:t>
      </w:r>
      <w:r w:rsidRPr="005F5FAE">
        <w:rPr>
          <w:rFonts w:ascii="Times New Roman" w:hAnsi="Times New Roman" w:cs="Times New Roman"/>
          <w:sz w:val="24"/>
          <w:szCs w:val="24"/>
        </w:rPr>
        <w:t xml:space="preserve"> вопросам обучения и воспитания учеников в начальных класс</w:t>
      </w:r>
      <w:r w:rsidR="00F25326">
        <w:rPr>
          <w:rFonts w:ascii="Times New Roman" w:hAnsi="Times New Roman" w:cs="Times New Roman"/>
          <w:sz w:val="24"/>
          <w:szCs w:val="24"/>
        </w:rPr>
        <w:t>ах</w:t>
      </w:r>
      <w:r w:rsidRPr="005F5FAE">
        <w:rPr>
          <w:rFonts w:ascii="Times New Roman" w:hAnsi="Times New Roman" w:cs="Times New Roman"/>
          <w:sz w:val="24"/>
          <w:szCs w:val="24"/>
        </w:rPr>
        <w:t xml:space="preserve"> по иностранному языку;</w:t>
      </w:r>
    </w:p>
    <w:p w:rsidR="00F84445" w:rsidRPr="005F5FAE" w:rsidRDefault="00F84445" w:rsidP="00A96379">
      <w:pPr>
        <w:numPr>
          <w:ilvl w:val="0"/>
          <w:numId w:val="14"/>
        </w:numPr>
        <w:suppressAutoHyphens/>
        <w:autoSpaceDE w:val="0"/>
        <w:spacing w:after="0" w:line="240" w:lineRule="auto"/>
        <w:jc w:val="both"/>
        <w:rPr>
          <w:rStyle w:val="FontStyle74"/>
          <w:rFonts w:cs="Times New Roman"/>
          <w:sz w:val="24"/>
          <w:szCs w:val="24"/>
        </w:rPr>
      </w:pPr>
      <w:r w:rsidRPr="005F5FAE">
        <w:rPr>
          <w:rFonts w:ascii="Times New Roman" w:hAnsi="Times New Roman" w:cs="Times New Roman"/>
          <w:sz w:val="24"/>
          <w:szCs w:val="24"/>
        </w:rPr>
        <w:t>документационное обеспечение образовательного процесса.</w:t>
      </w:r>
    </w:p>
    <w:p w:rsidR="00F84445" w:rsidRPr="005F5FAE" w:rsidRDefault="00F25326" w:rsidP="00F84445">
      <w:pPr>
        <w:shd w:val="clear" w:color="auto" w:fill="FFFFFF"/>
        <w:autoSpaceDN w:val="0"/>
        <w:adjustRightInd w:val="0"/>
        <w:jc w:val="both"/>
        <w:rPr>
          <w:rStyle w:val="FontStyle74"/>
          <w:rFonts w:cs="Times New Roman"/>
          <w:bCs/>
          <w:iCs/>
          <w:sz w:val="24"/>
          <w:szCs w:val="24"/>
        </w:rPr>
      </w:pPr>
      <w:r>
        <w:rPr>
          <w:rFonts w:ascii="Times New Roman" w:hAnsi="Times New Roman" w:cs="Times New Roman"/>
          <w:b/>
          <w:bCs/>
          <w:sz w:val="24"/>
          <w:szCs w:val="24"/>
        </w:rPr>
        <w:t xml:space="preserve">3.7. </w:t>
      </w:r>
      <w:r w:rsidR="00F84445" w:rsidRPr="00F25326">
        <w:rPr>
          <w:rFonts w:ascii="Times New Roman" w:hAnsi="Times New Roman" w:cs="Times New Roman"/>
          <w:b/>
          <w:sz w:val="24"/>
          <w:szCs w:val="24"/>
        </w:rPr>
        <w:t>Виды профессиональной деятельности,</w:t>
      </w:r>
      <w:r w:rsidR="00F84445" w:rsidRPr="005F5FAE">
        <w:rPr>
          <w:rFonts w:ascii="Times New Roman" w:hAnsi="Times New Roman" w:cs="Times New Roman"/>
          <w:sz w:val="24"/>
          <w:szCs w:val="24"/>
        </w:rPr>
        <w:t xml:space="preserve"> к которым готовится выпускник, должны определять содержание его образовательной программы, разрабатываемой образовательными организациями, реализующими образовательные программы среднего профессионального образования, совместно с заинтересованными работодателями.</w:t>
      </w:r>
    </w:p>
    <w:p w:rsidR="00F84445" w:rsidRPr="005F5FAE" w:rsidRDefault="00F84445" w:rsidP="00F84445">
      <w:pPr>
        <w:ind w:left="142"/>
        <w:jc w:val="both"/>
        <w:rPr>
          <w:rFonts w:ascii="Times New Roman" w:hAnsi="Times New Roman" w:cs="Times New Roman"/>
          <w:sz w:val="24"/>
          <w:szCs w:val="24"/>
          <w:shd w:val="clear" w:color="auto" w:fill="FFFFFF"/>
        </w:rPr>
      </w:pPr>
      <w:r w:rsidRPr="005F5FAE">
        <w:rPr>
          <w:rStyle w:val="FontStyle74"/>
          <w:rFonts w:cs="Times New Roman"/>
          <w:b/>
          <w:bCs/>
          <w:sz w:val="24"/>
          <w:szCs w:val="24"/>
        </w:rPr>
        <w:t>Виды    профессиональной деятельности выпускников:</w:t>
      </w:r>
    </w:p>
    <w:p w:rsidR="00F84445" w:rsidRPr="005F5FAE" w:rsidRDefault="00F84445" w:rsidP="00A96379">
      <w:pPr>
        <w:widowControl w:val="0"/>
        <w:numPr>
          <w:ilvl w:val="0"/>
          <w:numId w:val="18"/>
        </w:numPr>
        <w:suppressAutoHyphens/>
        <w:autoSpaceDE w:val="0"/>
        <w:spacing w:after="0" w:line="240" w:lineRule="auto"/>
        <w:jc w:val="both"/>
        <w:rPr>
          <w:rFonts w:ascii="Times New Roman" w:hAnsi="Times New Roman" w:cs="Times New Roman"/>
          <w:sz w:val="24"/>
          <w:szCs w:val="24"/>
          <w:shd w:val="clear" w:color="auto" w:fill="FFFFFF"/>
        </w:rPr>
      </w:pPr>
      <w:r w:rsidRPr="005F5FAE">
        <w:rPr>
          <w:rFonts w:ascii="Times New Roman" w:hAnsi="Times New Roman" w:cs="Times New Roman"/>
          <w:sz w:val="24"/>
          <w:szCs w:val="24"/>
          <w:shd w:val="clear" w:color="auto" w:fill="FFFFFF"/>
        </w:rPr>
        <w:t>преподавание иностранного языка по образовательным программам   начального  общего образования;</w:t>
      </w:r>
    </w:p>
    <w:p w:rsidR="00F84445" w:rsidRPr="005F5FAE" w:rsidRDefault="00F84445" w:rsidP="00A96379">
      <w:pPr>
        <w:widowControl w:val="0"/>
        <w:numPr>
          <w:ilvl w:val="0"/>
          <w:numId w:val="18"/>
        </w:numPr>
        <w:suppressAutoHyphens/>
        <w:autoSpaceDE w:val="0"/>
        <w:spacing w:after="0" w:line="240" w:lineRule="auto"/>
        <w:jc w:val="both"/>
        <w:rPr>
          <w:rStyle w:val="FontStyle74"/>
          <w:rFonts w:cs="Times New Roman"/>
          <w:sz w:val="24"/>
          <w:szCs w:val="24"/>
          <w:shd w:val="clear" w:color="auto" w:fill="FFFFFF"/>
        </w:rPr>
      </w:pPr>
      <w:r w:rsidRPr="005F5FAE">
        <w:rPr>
          <w:rFonts w:ascii="Times New Roman" w:hAnsi="Times New Roman" w:cs="Times New Roman"/>
          <w:sz w:val="24"/>
          <w:szCs w:val="24"/>
          <w:shd w:val="clear" w:color="auto" w:fill="FFFFFF"/>
        </w:rPr>
        <w:t>организация внеклассной и внешкольной деятельности по иностранному языку и общения  младших школьников;</w:t>
      </w:r>
    </w:p>
    <w:p w:rsidR="00F84445" w:rsidRPr="005F5FAE" w:rsidRDefault="00F84445" w:rsidP="00A96379">
      <w:pPr>
        <w:widowControl w:val="0"/>
        <w:numPr>
          <w:ilvl w:val="0"/>
          <w:numId w:val="18"/>
        </w:numPr>
        <w:suppressAutoHyphens/>
        <w:autoSpaceDE w:val="0"/>
        <w:spacing w:after="0" w:line="240" w:lineRule="auto"/>
        <w:jc w:val="both"/>
        <w:rPr>
          <w:rFonts w:ascii="Times New Roman" w:hAnsi="Times New Roman" w:cs="Times New Roman"/>
          <w:sz w:val="24"/>
          <w:szCs w:val="24"/>
        </w:rPr>
      </w:pPr>
      <w:r w:rsidRPr="005F5FAE">
        <w:rPr>
          <w:rStyle w:val="FontStyle74"/>
          <w:rFonts w:cs="Times New Roman"/>
          <w:sz w:val="24"/>
          <w:szCs w:val="24"/>
          <w:shd w:val="clear" w:color="auto" w:fill="FFFFFF"/>
        </w:rPr>
        <w:t>методическое обеспечение образовательного процесса.</w:t>
      </w:r>
    </w:p>
    <w:p w:rsidR="00F84445" w:rsidRPr="005F5FAE" w:rsidRDefault="00F84445" w:rsidP="00F84445">
      <w:pPr>
        <w:ind w:firstLine="426"/>
        <w:jc w:val="both"/>
        <w:rPr>
          <w:rFonts w:ascii="Times New Roman" w:hAnsi="Times New Roman" w:cs="Times New Roman"/>
          <w:b/>
          <w:sz w:val="24"/>
          <w:szCs w:val="24"/>
        </w:rPr>
      </w:pPr>
    </w:p>
    <w:p w:rsidR="00F84445" w:rsidRPr="005F5FAE" w:rsidRDefault="00F84445" w:rsidP="00F84445">
      <w:pPr>
        <w:jc w:val="both"/>
        <w:rPr>
          <w:rFonts w:ascii="Times New Roman" w:hAnsi="Times New Roman" w:cs="Times New Roman"/>
          <w:sz w:val="24"/>
          <w:szCs w:val="24"/>
        </w:rPr>
      </w:pPr>
      <w:r w:rsidRPr="005F5FAE">
        <w:rPr>
          <w:rFonts w:ascii="Times New Roman" w:hAnsi="Times New Roman" w:cs="Times New Roman"/>
          <w:b/>
          <w:bCs/>
          <w:sz w:val="24"/>
          <w:szCs w:val="24"/>
        </w:rPr>
        <w:t>Задачи профессиональной деятельности выпускников</w:t>
      </w:r>
      <w:r w:rsidRPr="005F5FAE">
        <w:rPr>
          <w:rFonts w:ascii="Times New Roman" w:hAnsi="Times New Roman" w:cs="Times New Roman"/>
          <w:sz w:val="24"/>
          <w:szCs w:val="24"/>
        </w:rPr>
        <w:t>:</w:t>
      </w:r>
    </w:p>
    <w:p w:rsidR="00F84445" w:rsidRPr="005F5FAE" w:rsidRDefault="00F84445" w:rsidP="00F84445">
      <w:pPr>
        <w:widowControl w:val="0"/>
        <w:jc w:val="both"/>
        <w:rPr>
          <w:rFonts w:ascii="Times New Roman" w:hAnsi="Times New Roman" w:cs="Times New Roman"/>
          <w:b/>
          <w:bCs/>
          <w:sz w:val="24"/>
          <w:szCs w:val="24"/>
          <w:shd w:val="clear" w:color="auto" w:fill="FFFFFF"/>
        </w:rPr>
      </w:pPr>
      <w:r w:rsidRPr="005F5FAE">
        <w:rPr>
          <w:rFonts w:ascii="Times New Roman" w:hAnsi="Times New Roman" w:cs="Times New Roman"/>
          <w:b/>
          <w:bCs/>
          <w:sz w:val="24"/>
          <w:szCs w:val="24"/>
          <w:shd w:val="clear" w:color="auto" w:fill="FFFFFF"/>
        </w:rPr>
        <w:t xml:space="preserve">1.преподавание иностранного языка по образовательным программам   начального  общего образования    </w:t>
      </w:r>
    </w:p>
    <w:p w:rsidR="00F84445" w:rsidRPr="005F5FAE" w:rsidRDefault="00F84445" w:rsidP="00A96379">
      <w:pPr>
        <w:widowControl w:val="0"/>
        <w:numPr>
          <w:ilvl w:val="3"/>
          <w:numId w:val="17"/>
        </w:numPr>
        <w:suppressAutoHyphens/>
        <w:autoSpaceDE w:val="0"/>
        <w:spacing w:after="0" w:line="240" w:lineRule="auto"/>
        <w:ind w:left="426" w:firstLine="0"/>
        <w:jc w:val="both"/>
        <w:rPr>
          <w:rFonts w:ascii="Times New Roman" w:hAnsi="Times New Roman" w:cs="Times New Roman"/>
          <w:bCs/>
          <w:sz w:val="24"/>
          <w:szCs w:val="24"/>
          <w:shd w:val="clear" w:color="auto" w:fill="FFFFFF"/>
        </w:rPr>
      </w:pPr>
      <w:r w:rsidRPr="005F5FAE">
        <w:rPr>
          <w:rFonts w:ascii="Times New Roman" w:hAnsi="Times New Roman" w:cs="Times New Roman"/>
          <w:bCs/>
          <w:sz w:val="24"/>
          <w:szCs w:val="24"/>
          <w:shd w:val="clear" w:color="auto" w:fill="FFFFFF"/>
        </w:rPr>
        <w:t>обеспечивать достижение поставленных целей обучения иностранному языку и воспитания младших школьников;</w:t>
      </w:r>
    </w:p>
    <w:p w:rsidR="00F84445" w:rsidRPr="005F5FAE" w:rsidRDefault="00F84445" w:rsidP="00A96379">
      <w:pPr>
        <w:widowControl w:val="0"/>
        <w:numPr>
          <w:ilvl w:val="0"/>
          <w:numId w:val="17"/>
        </w:numPr>
        <w:suppressAutoHyphens/>
        <w:autoSpaceDE w:val="0"/>
        <w:spacing w:after="0" w:line="240" w:lineRule="auto"/>
        <w:jc w:val="both"/>
        <w:rPr>
          <w:rFonts w:ascii="Times New Roman" w:hAnsi="Times New Roman" w:cs="Times New Roman"/>
          <w:bCs/>
          <w:sz w:val="24"/>
          <w:szCs w:val="24"/>
          <w:shd w:val="clear" w:color="auto" w:fill="FFFFFF"/>
        </w:rPr>
      </w:pPr>
      <w:r w:rsidRPr="005F5FAE">
        <w:rPr>
          <w:rFonts w:ascii="Times New Roman" w:hAnsi="Times New Roman" w:cs="Times New Roman"/>
          <w:bCs/>
          <w:sz w:val="24"/>
          <w:szCs w:val="24"/>
          <w:shd w:val="clear" w:color="auto" w:fill="FFFFFF"/>
        </w:rPr>
        <w:t xml:space="preserve">квалифицированно владеть теми умениями и приемами, которыми педагог обучает иностранному языку младших  школьников;    </w:t>
      </w:r>
    </w:p>
    <w:p w:rsidR="00F84445" w:rsidRPr="005F5FAE" w:rsidRDefault="00F84445" w:rsidP="00A96379">
      <w:pPr>
        <w:widowControl w:val="0"/>
        <w:numPr>
          <w:ilvl w:val="0"/>
          <w:numId w:val="2"/>
        </w:numPr>
        <w:suppressAutoHyphens/>
        <w:autoSpaceDE w:val="0"/>
        <w:spacing w:after="0" w:line="240" w:lineRule="auto"/>
        <w:jc w:val="both"/>
        <w:rPr>
          <w:rFonts w:ascii="Times New Roman" w:hAnsi="Times New Roman" w:cs="Times New Roman"/>
          <w:bCs/>
          <w:sz w:val="24"/>
          <w:szCs w:val="24"/>
          <w:shd w:val="clear" w:color="auto" w:fill="FFFFFF"/>
        </w:rPr>
      </w:pPr>
      <w:r w:rsidRPr="005F5FAE">
        <w:rPr>
          <w:rFonts w:ascii="Times New Roman" w:hAnsi="Times New Roman" w:cs="Times New Roman"/>
          <w:bCs/>
          <w:sz w:val="24"/>
          <w:szCs w:val="24"/>
          <w:shd w:val="clear" w:color="auto" w:fill="FFFFFF"/>
        </w:rPr>
        <w:t>умение применять лингвистические знания в практике коммуникации  иностранного языка;</w:t>
      </w:r>
    </w:p>
    <w:p w:rsidR="00F84445" w:rsidRPr="005F5FAE" w:rsidRDefault="00F84445" w:rsidP="00A96379">
      <w:pPr>
        <w:widowControl w:val="0"/>
        <w:numPr>
          <w:ilvl w:val="0"/>
          <w:numId w:val="2"/>
        </w:numPr>
        <w:suppressAutoHyphens/>
        <w:autoSpaceDE w:val="0"/>
        <w:spacing w:after="0" w:line="240" w:lineRule="auto"/>
        <w:jc w:val="both"/>
        <w:rPr>
          <w:rFonts w:ascii="Times New Roman" w:hAnsi="Times New Roman" w:cs="Times New Roman"/>
          <w:bCs/>
          <w:sz w:val="24"/>
          <w:szCs w:val="24"/>
          <w:shd w:val="clear" w:color="auto" w:fill="FFFFFF"/>
        </w:rPr>
      </w:pPr>
      <w:r w:rsidRPr="005F5FAE">
        <w:rPr>
          <w:rFonts w:ascii="Times New Roman" w:hAnsi="Times New Roman" w:cs="Times New Roman"/>
          <w:bCs/>
          <w:sz w:val="24"/>
          <w:szCs w:val="24"/>
          <w:shd w:val="clear" w:color="auto" w:fill="FFFFFF"/>
        </w:rPr>
        <w:t>проектировать, планировать и осуществлять целостный педагогический процесс на основе анализа и оценки достигнутого уровня развития, обученности  и воспитанности детей младшего школьного возраста по иностранному  языку;</w:t>
      </w:r>
    </w:p>
    <w:p w:rsidR="00F84445" w:rsidRPr="005F5FAE" w:rsidRDefault="00F84445" w:rsidP="00A96379">
      <w:pPr>
        <w:widowControl w:val="0"/>
        <w:numPr>
          <w:ilvl w:val="0"/>
          <w:numId w:val="2"/>
        </w:numPr>
        <w:suppressAutoHyphens/>
        <w:autoSpaceDE w:val="0"/>
        <w:spacing w:after="0" w:line="240" w:lineRule="auto"/>
        <w:jc w:val="both"/>
        <w:rPr>
          <w:rFonts w:ascii="Times New Roman" w:hAnsi="Times New Roman" w:cs="Times New Roman"/>
          <w:bCs/>
          <w:sz w:val="24"/>
          <w:szCs w:val="24"/>
          <w:shd w:val="clear" w:color="auto" w:fill="FFFFFF"/>
        </w:rPr>
      </w:pPr>
      <w:r w:rsidRPr="005F5FAE">
        <w:rPr>
          <w:rFonts w:ascii="Times New Roman" w:hAnsi="Times New Roman" w:cs="Times New Roman"/>
          <w:bCs/>
          <w:sz w:val="24"/>
          <w:szCs w:val="24"/>
          <w:shd w:val="clear" w:color="auto" w:fill="FFFFFF"/>
        </w:rPr>
        <w:t>формировать и совершенствовать коммуникативную компетенцию учащихся начальных классов;</w:t>
      </w:r>
    </w:p>
    <w:p w:rsidR="00F84445" w:rsidRPr="005F5FAE" w:rsidRDefault="00F84445" w:rsidP="00A96379">
      <w:pPr>
        <w:widowControl w:val="0"/>
        <w:numPr>
          <w:ilvl w:val="0"/>
          <w:numId w:val="2"/>
        </w:numPr>
        <w:suppressAutoHyphens/>
        <w:autoSpaceDE w:val="0"/>
        <w:spacing w:after="0" w:line="240" w:lineRule="auto"/>
        <w:jc w:val="both"/>
        <w:rPr>
          <w:rFonts w:ascii="Times New Roman" w:hAnsi="Times New Roman" w:cs="Times New Roman"/>
          <w:bCs/>
          <w:sz w:val="24"/>
          <w:szCs w:val="24"/>
          <w:shd w:val="clear" w:color="auto" w:fill="FFFFFF"/>
        </w:rPr>
      </w:pPr>
      <w:r w:rsidRPr="005F5FAE">
        <w:rPr>
          <w:rFonts w:ascii="Times New Roman" w:hAnsi="Times New Roman" w:cs="Times New Roman"/>
          <w:bCs/>
          <w:sz w:val="24"/>
          <w:szCs w:val="24"/>
          <w:shd w:val="clear" w:color="auto" w:fill="FFFFFF"/>
        </w:rPr>
        <w:t>планировать урок с использованием всего многообразия форм методов учебно работы, и прежде всего всех видов самостоятельной работы, диалогических и проектно- исследовательских методов;</w:t>
      </w:r>
    </w:p>
    <w:p w:rsidR="00F84445" w:rsidRPr="005F5FAE" w:rsidRDefault="00A67F93" w:rsidP="00A67F93">
      <w:pPr>
        <w:widowControl w:val="0"/>
        <w:suppressAutoHyphens/>
        <w:autoSpaceDE w:val="0"/>
        <w:spacing w:after="0" w:line="240" w:lineRule="auto"/>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2. </w:t>
      </w:r>
      <w:r w:rsidR="00F84445" w:rsidRPr="005F5FAE">
        <w:rPr>
          <w:rFonts w:ascii="Times New Roman" w:hAnsi="Times New Roman" w:cs="Times New Roman"/>
          <w:b/>
          <w:bCs/>
          <w:sz w:val="24"/>
          <w:szCs w:val="24"/>
          <w:shd w:val="clear" w:color="auto" w:fill="FFFFFF"/>
        </w:rPr>
        <w:t>Организация внеклассной и внешкольной деятельности по иностранному языку и общения школьников:</w:t>
      </w:r>
    </w:p>
    <w:p w:rsidR="00F84445" w:rsidRPr="005F5FAE" w:rsidRDefault="00F84445" w:rsidP="00A96379">
      <w:pPr>
        <w:widowControl w:val="0"/>
        <w:numPr>
          <w:ilvl w:val="0"/>
          <w:numId w:val="16"/>
        </w:numPr>
        <w:suppressAutoHyphens/>
        <w:autoSpaceDE w:val="0"/>
        <w:spacing w:after="0" w:line="240" w:lineRule="auto"/>
        <w:jc w:val="both"/>
        <w:rPr>
          <w:rFonts w:ascii="Times New Roman" w:hAnsi="Times New Roman" w:cs="Times New Roman"/>
          <w:bCs/>
          <w:sz w:val="24"/>
          <w:szCs w:val="24"/>
          <w:shd w:val="clear" w:color="auto" w:fill="FFFFFF"/>
        </w:rPr>
      </w:pPr>
      <w:r w:rsidRPr="005F5FAE">
        <w:rPr>
          <w:rFonts w:ascii="Times New Roman" w:hAnsi="Times New Roman" w:cs="Times New Roman"/>
          <w:bCs/>
          <w:sz w:val="24"/>
          <w:szCs w:val="24"/>
          <w:shd w:val="clear" w:color="auto" w:fill="FFFFFF"/>
        </w:rPr>
        <w:t>обеспечивать создание гуманистической педагогической среды;</w:t>
      </w:r>
    </w:p>
    <w:p w:rsidR="00F84445" w:rsidRPr="005F5FAE" w:rsidRDefault="00F84445" w:rsidP="00A96379">
      <w:pPr>
        <w:widowControl w:val="0"/>
        <w:numPr>
          <w:ilvl w:val="0"/>
          <w:numId w:val="16"/>
        </w:numPr>
        <w:suppressAutoHyphens/>
        <w:autoSpaceDE w:val="0"/>
        <w:spacing w:after="0" w:line="240" w:lineRule="auto"/>
        <w:jc w:val="both"/>
        <w:rPr>
          <w:rFonts w:ascii="Times New Roman" w:hAnsi="Times New Roman" w:cs="Times New Roman"/>
          <w:bCs/>
          <w:sz w:val="24"/>
          <w:szCs w:val="24"/>
          <w:shd w:val="clear" w:color="auto" w:fill="FFFFFF"/>
        </w:rPr>
      </w:pPr>
      <w:r w:rsidRPr="005F5FAE">
        <w:rPr>
          <w:rFonts w:ascii="Times New Roman" w:hAnsi="Times New Roman" w:cs="Times New Roman"/>
          <w:bCs/>
          <w:sz w:val="24"/>
          <w:szCs w:val="24"/>
          <w:shd w:val="clear" w:color="auto" w:fill="FFFFFF"/>
        </w:rPr>
        <w:t>сотрудничество с родителями (законными представителями) по вопросам обучения иностранному языку младших школьников;</w:t>
      </w:r>
    </w:p>
    <w:p w:rsidR="00F84445" w:rsidRPr="005F5FAE" w:rsidRDefault="00F84445" w:rsidP="00A96379">
      <w:pPr>
        <w:widowControl w:val="0"/>
        <w:numPr>
          <w:ilvl w:val="0"/>
          <w:numId w:val="16"/>
        </w:numPr>
        <w:suppressAutoHyphens/>
        <w:autoSpaceDE w:val="0"/>
        <w:spacing w:after="0" w:line="240" w:lineRule="auto"/>
        <w:jc w:val="both"/>
        <w:rPr>
          <w:rFonts w:ascii="Times New Roman" w:hAnsi="Times New Roman" w:cs="Times New Roman"/>
          <w:bCs/>
          <w:sz w:val="24"/>
          <w:szCs w:val="24"/>
          <w:shd w:val="clear" w:color="auto" w:fill="FFFFFF"/>
        </w:rPr>
      </w:pPr>
      <w:r w:rsidRPr="005F5FAE">
        <w:rPr>
          <w:rFonts w:ascii="Times New Roman" w:hAnsi="Times New Roman" w:cs="Times New Roman"/>
          <w:bCs/>
          <w:sz w:val="24"/>
          <w:szCs w:val="24"/>
          <w:shd w:val="clear" w:color="auto" w:fill="FFFFFF"/>
        </w:rPr>
        <w:t>организовывать и проводить мероприятия по внеклассной и внешкольной работе среди  учащихся начальных классов;</w:t>
      </w:r>
    </w:p>
    <w:p w:rsidR="00F84445" w:rsidRPr="005F5FAE" w:rsidRDefault="00A67F93" w:rsidP="00A67F93">
      <w:pPr>
        <w:widowControl w:val="0"/>
        <w:suppressAutoHyphens/>
        <w:autoSpaceDE w:val="0"/>
        <w:spacing w:after="0" w:line="240" w:lineRule="auto"/>
        <w:jc w:val="both"/>
        <w:rPr>
          <w:rFonts w:ascii="Times New Roman" w:hAnsi="Times New Roman" w:cs="Times New Roman"/>
          <w:b/>
          <w:bCs/>
          <w:sz w:val="24"/>
          <w:szCs w:val="24"/>
          <w:shd w:val="clear" w:color="auto" w:fill="FFFFFF"/>
          <w:lang w:val="ky-KG"/>
        </w:rPr>
      </w:pPr>
      <w:r>
        <w:rPr>
          <w:rFonts w:ascii="Times New Roman" w:hAnsi="Times New Roman" w:cs="Times New Roman"/>
          <w:b/>
          <w:bCs/>
          <w:sz w:val="24"/>
          <w:szCs w:val="24"/>
          <w:shd w:val="clear" w:color="auto" w:fill="FFFFFF"/>
        </w:rPr>
        <w:t xml:space="preserve">3. </w:t>
      </w:r>
      <w:r w:rsidR="00F84445" w:rsidRPr="005F5FAE">
        <w:rPr>
          <w:rFonts w:ascii="Times New Roman" w:hAnsi="Times New Roman" w:cs="Times New Roman"/>
          <w:b/>
          <w:bCs/>
          <w:sz w:val="24"/>
          <w:szCs w:val="24"/>
          <w:shd w:val="clear" w:color="auto" w:fill="FFFFFF"/>
        </w:rPr>
        <w:t>Методическое обеспечение образовательного процесса:</w:t>
      </w:r>
    </w:p>
    <w:p w:rsidR="00F84445" w:rsidRPr="005F5FAE" w:rsidRDefault="00F84445" w:rsidP="00A96379">
      <w:pPr>
        <w:numPr>
          <w:ilvl w:val="0"/>
          <w:numId w:val="15"/>
        </w:numPr>
        <w:suppressAutoHyphens/>
        <w:autoSpaceDE w:val="0"/>
        <w:spacing w:after="0" w:line="240" w:lineRule="auto"/>
        <w:rPr>
          <w:rFonts w:ascii="Times New Roman" w:hAnsi="Times New Roman" w:cs="Times New Roman"/>
          <w:sz w:val="24"/>
          <w:szCs w:val="24"/>
          <w:shd w:val="clear" w:color="auto" w:fill="FFFFFF"/>
        </w:rPr>
      </w:pPr>
      <w:r w:rsidRPr="005F5FAE">
        <w:rPr>
          <w:rFonts w:ascii="Times New Roman" w:hAnsi="Times New Roman" w:cs="Times New Roman"/>
          <w:sz w:val="24"/>
          <w:szCs w:val="24"/>
          <w:shd w:val="clear" w:color="auto" w:fill="FFFFFF"/>
        </w:rPr>
        <w:lastRenderedPageBreak/>
        <w:t>систематически повышать свою профессиональную квалификацию</w:t>
      </w:r>
    </w:p>
    <w:p w:rsidR="00F84445" w:rsidRPr="005F5FAE" w:rsidRDefault="00F84445" w:rsidP="00A96379">
      <w:pPr>
        <w:numPr>
          <w:ilvl w:val="0"/>
          <w:numId w:val="15"/>
        </w:numPr>
        <w:suppressAutoHyphens/>
        <w:autoSpaceDE w:val="0"/>
        <w:spacing w:after="0" w:line="240" w:lineRule="auto"/>
        <w:rPr>
          <w:rFonts w:ascii="Times New Roman" w:hAnsi="Times New Roman" w:cs="Times New Roman"/>
          <w:sz w:val="24"/>
          <w:szCs w:val="24"/>
        </w:rPr>
      </w:pPr>
      <w:r w:rsidRPr="005F5FAE">
        <w:rPr>
          <w:rFonts w:ascii="Times New Roman" w:hAnsi="Times New Roman" w:cs="Times New Roman"/>
          <w:sz w:val="24"/>
          <w:szCs w:val="24"/>
        </w:rPr>
        <w:t xml:space="preserve">углублять свои знания и способности, осуществлять  самовоспитание </w:t>
      </w:r>
    </w:p>
    <w:p w:rsidR="00F84445" w:rsidRPr="005F5FAE" w:rsidRDefault="00F84445" w:rsidP="00A96379">
      <w:pPr>
        <w:widowControl w:val="0"/>
        <w:numPr>
          <w:ilvl w:val="0"/>
          <w:numId w:val="15"/>
        </w:numPr>
        <w:suppressAutoHyphens/>
        <w:autoSpaceDE w:val="0"/>
        <w:spacing w:after="0" w:line="240" w:lineRule="auto"/>
        <w:jc w:val="both"/>
        <w:rPr>
          <w:rFonts w:ascii="Times New Roman" w:hAnsi="Times New Roman" w:cs="Times New Roman"/>
          <w:bCs/>
          <w:sz w:val="24"/>
          <w:szCs w:val="24"/>
          <w:shd w:val="clear" w:color="auto" w:fill="FFFFFF"/>
        </w:rPr>
      </w:pPr>
      <w:r w:rsidRPr="005F5FAE">
        <w:rPr>
          <w:rFonts w:ascii="Times New Roman" w:hAnsi="Times New Roman" w:cs="Times New Roman"/>
          <w:bCs/>
          <w:sz w:val="24"/>
          <w:szCs w:val="24"/>
          <w:shd w:val="clear" w:color="auto" w:fill="FFFFFF"/>
        </w:rPr>
        <w:t>уметь использовать наглядные пособия на уроках и различные методы обучения.</w:t>
      </w:r>
    </w:p>
    <w:p w:rsidR="00F84445" w:rsidRPr="005F5FAE" w:rsidRDefault="00F84445" w:rsidP="00A96379">
      <w:pPr>
        <w:numPr>
          <w:ilvl w:val="0"/>
          <w:numId w:val="15"/>
        </w:numPr>
        <w:suppressAutoHyphens/>
        <w:autoSpaceDE w:val="0"/>
        <w:spacing w:after="0" w:line="240" w:lineRule="auto"/>
        <w:rPr>
          <w:rFonts w:ascii="Times New Roman" w:hAnsi="Times New Roman" w:cs="Times New Roman"/>
          <w:sz w:val="24"/>
          <w:szCs w:val="24"/>
        </w:rPr>
      </w:pPr>
      <w:r w:rsidRPr="005F5FAE">
        <w:rPr>
          <w:rFonts w:ascii="Times New Roman" w:hAnsi="Times New Roman" w:cs="Times New Roman"/>
          <w:sz w:val="24"/>
          <w:szCs w:val="24"/>
        </w:rPr>
        <w:t xml:space="preserve">знать и </w:t>
      </w:r>
      <w:r w:rsidRPr="005F5FAE">
        <w:rPr>
          <w:rFonts w:ascii="Times New Roman" w:hAnsi="Times New Roman" w:cs="Times New Roman"/>
          <w:sz w:val="24"/>
          <w:szCs w:val="24"/>
          <w:shd w:val="clear" w:color="auto" w:fill="FFFFFF"/>
        </w:rPr>
        <w:t>использовать методы и технические средства обучения</w:t>
      </w:r>
    </w:p>
    <w:p w:rsidR="00F84445" w:rsidRPr="005F5FAE" w:rsidRDefault="00F84445" w:rsidP="00A96379">
      <w:pPr>
        <w:widowControl w:val="0"/>
        <w:numPr>
          <w:ilvl w:val="0"/>
          <w:numId w:val="15"/>
        </w:numPr>
        <w:suppressAutoHyphens/>
        <w:autoSpaceDE w:val="0"/>
        <w:spacing w:after="0" w:line="240" w:lineRule="auto"/>
        <w:jc w:val="both"/>
        <w:rPr>
          <w:rFonts w:ascii="Times New Roman" w:hAnsi="Times New Roman" w:cs="Times New Roman"/>
          <w:bCs/>
          <w:sz w:val="24"/>
          <w:szCs w:val="24"/>
          <w:shd w:val="clear" w:color="auto" w:fill="FFFFFF"/>
        </w:rPr>
      </w:pPr>
      <w:r w:rsidRPr="005F5FAE">
        <w:rPr>
          <w:rFonts w:ascii="Times New Roman" w:hAnsi="Times New Roman" w:cs="Times New Roman"/>
          <w:sz w:val="24"/>
          <w:szCs w:val="24"/>
          <w:shd w:val="clear" w:color="auto" w:fill="FFFFFF"/>
        </w:rPr>
        <w:t xml:space="preserve">участвовать в деятельности методических объединений и в других </w:t>
      </w:r>
    </w:p>
    <w:p w:rsidR="00F84445" w:rsidRPr="005F5FAE" w:rsidRDefault="00F84445" w:rsidP="00A96379">
      <w:pPr>
        <w:widowControl w:val="0"/>
        <w:numPr>
          <w:ilvl w:val="0"/>
          <w:numId w:val="15"/>
        </w:numPr>
        <w:suppressAutoHyphens/>
        <w:autoSpaceDE w:val="0"/>
        <w:spacing w:after="0" w:line="240" w:lineRule="auto"/>
        <w:jc w:val="both"/>
        <w:rPr>
          <w:rFonts w:ascii="Times New Roman" w:hAnsi="Times New Roman" w:cs="Times New Roman"/>
          <w:bCs/>
          <w:sz w:val="24"/>
          <w:szCs w:val="24"/>
          <w:shd w:val="clear" w:color="auto" w:fill="FFFFFF"/>
        </w:rPr>
      </w:pPr>
      <w:r w:rsidRPr="005F5FAE">
        <w:rPr>
          <w:rFonts w:ascii="Times New Roman" w:hAnsi="Times New Roman" w:cs="Times New Roman"/>
          <w:sz w:val="24"/>
          <w:szCs w:val="24"/>
          <w:shd w:val="clear" w:color="auto" w:fill="FFFFFF"/>
        </w:rPr>
        <w:t>формах методической работы</w:t>
      </w:r>
    </w:p>
    <w:p w:rsidR="00F84445" w:rsidRPr="005F5FAE" w:rsidRDefault="00F84445" w:rsidP="00A96379">
      <w:pPr>
        <w:widowControl w:val="0"/>
        <w:numPr>
          <w:ilvl w:val="0"/>
          <w:numId w:val="15"/>
        </w:numPr>
        <w:suppressAutoHyphens/>
        <w:autoSpaceDE w:val="0"/>
        <w:spacing w:after="0" w:line="240" w:lineRule="auto"/>
        <w:jc w:val="both"/>
        <w:rPr>
          <w:rFonts w:ascii="Times New Roman" w:hAnsi="Times New Roman" w:cs="Times New Roman"/>
          <w:b/>
          <w:bCs/>
          <w:sz w:val="24"/>
          <w:szCs w:val="24"/>
          <w:shd w:val="clear" w:color="auto" w:fill="FFFFFF"/>
        </w:rPr>
      </w:pPr>
      <w:r w:rsidRPr="005F5FAE">
        <w:rPr>
          <w:rFonts w:ascii="Times New Roman" w:hAnsi="Times New Roman" w:cs="Times New Roman"/>
          <w:bCs/>
          <w:sz w:val="24"/>
          <w:szCs w:val="24"/>
          <w:shd w:val="clear" w:color="auto" w:fill="FFFFFF"/>
        </w:rPr>
        <w:t>осуществлять  паспортизацию кабинета иностранного языка;</w:t>
      </w:r>
    </w:p>
    <w:p w:rsidR="00F84445" w:rsidRPr="005F5FAE" w:rsidRDefault="00F84445" w:rsidP="00A96379">
      <w:pPr>
        <w:widowControl w:val="0"/>
        <w:numPr>
          <w:ilvl w:val="0"/>
          <w:numId w:val="15"/>
        </w:numPr>
        <w:suppressAutoHyphens/>
        <w:autoSpaceDE w:val="0"/>
        <w:spacing w:after="0" w:line="240" w:lineRule="auto"/>
        <w:jc w:val="both"/>
        <w:rPr>
          <w:rFonts w:ascii="Times New Roman" w:hAnsi="Times New Roman" w:cs="Times New Roman"/>
          <w:bCs/>
          <w:sz w:val="24"/>
          <w:szCs w:val="24"/>
          <w:shd w:val="clear" w:color="auto" w:fill="FFFFFF"/>
        </w:rPr>
      </w:pPr>
      <w:r w:rsidRPr="005F5FAE">
        <w:rPr>
          <w:rFonts w:ascii="Times New Roman" w:hAnsi="Times New Roman" w:cs="Times New Roman"/>
          <w:bCs/>
          <w:sz w:val="24"/>
          <w:szCs w:val="24"/>
          <w:shd w:val="clear" w:color="auto" w:fill="FFFFFF"/>
        </w:rPr>
        <w:t>постоянно пополнять кабинет методическими пособиями для прохождения учебной программы, техническими средствами обучения.</w:t>
      </w:r>
    </w:p>
    <w:p w:rsidR="00F84445" w:rsidRPr="005F5FAE" w:rsidRDefault="00A67F93" w:rsidP="00F84445">
      <w:pPr>
        <w:rPr>
          <w:rFonts w:ascii="Times New Roman" w:hAnsi="Times New Roman" w:cs="Times New Roman"/>
          <w:sz w:val="24"/>
          <w:szCs w:val="24"/>
        </w:rPr>
      </w:pPr>
      <w:r>
        <w:rPr>
          <w:rFonts w:ascii="Times New Roman" w:hAnsi="Times New Roman" w:cs="Times New Roman"/>
          <w:b/>
          <w:sz w:val="24"/>
          <w:szCs w:val="24"/>
        </w:rPr>
        <w:t>3.8</w:t>
      </w:r>
      <w:r w:rsidR="00F84445" w:rsidRPr="005F5FAE">
        <w:rPr>
          <w:rFonts w:ascii="Times New Roman" w:hAnsi="Times New Roman" w:cs="Times New Roman"/>
          <w:b/>
          <w:sz w:val="24"/>
          <w:szCs w:val="24"/>
        </w:rPr>
        <w:t>.</w:t>
      </w:r>
      <w:r w:rsidR="00F84445" w:rsidRPr="005F5FAE">
        <w:rPr>
          <w:rFonts w:ascii="Times New Roman" w:hAnsi="Times New Roman" w:cs="Times New Roman"/>
          <w:sz w:val="24"/>
          <w:szCs w:val="24"/>
        </w:rPr>
        <w:t xml:space="preserve"> </w:t>
      </w:r>
      <w:r w:rsidR="00F84445" w:rsidRPr="00420C10">
        <w:rPr>
          <w:rFonts w:ascii="Times New Roman" w:hAnsi="Times New Roman" w:cs="Times New Roman"/>
          <w:b/>
          <w:sz w:val="24"/>
          <w:szCs w:val="24"/>
        </w:rPr>
        <w:t>Выпускник,</w:t>
      </w:r>
      <w:r w:rsidR="00F84445" w:rsidRPr="005F5FAE">
        <w:rPr>
          <w:rFonts w:ascii="Times New Roman" w:hAnsi="Times New Roman" w:cs="Times New Roman"/>
          <w:sz w:val="24"/>
          <w:szCs w:val="24"/>
        </w:rPr>
        <w:t xml:space="preserve"> освоивший основную </w:t>
      </w:r>
      <w:r>
        <w:rPr>
          <w:rFonts w:ascii="Times New Roman" w:hAnsi="Times New Roman" w:cs="Times New Roman"/>
          <w:sz w:val="24"/>
          <w:szCs w:val="24"/>
        </w:rPr>
        <w:t xml:space="preserve"> </w:t>
      </w:r>
      <w:r w:rsidR="00F84445" w:rsidRPr="005F5FAE">
        <w:rPr>
          <w:rFonts w:ascii="Times New Roman" w:hAnsi="Times New Roman" w:cs="Times New Roman"/>
          <w:sz w:val="24"/>
          <w:szCs w:val="24"/>
        </w:rPr>
        <w:t xml:space="preserve">образовательную  программу по специальности среднего профессионального образования </w:t>
      </w:r>
      <w:r w:rsidR="00F84445" w:rsidRPr="005F5FAE">
        <w:rPr>
          <w:rFonts w:ascii="Times New Roman" w:hAnsi="Times New Roman" w:cs="Times New Roman"/>
          <w:b/>
          <w:bCs/>
          <w:sz w:val="24"/>
          <w:szCs w:val="24"/>
        </w:rPr>
        <w:t xml:space="preserve">050303  Иностранный язык </w:t>
      </w:r>
      <w:r w:rsidR="00F84445" w:rsidRPr="005F5FAE">
        <w:rPr>
          <w:rFonts w:ascii="Times New Roman" w:hAnsi="Times New Roman" w:cs="Times New Roman"/>
          <w:sz w:val="24"/>
          <w:szCs w:val="24"/>
        </w:rPr>
        <w:t>подготовлен</w:t>
      </w:r>
      <w:r>
        <w:rPr>
          <w:rFonts w:ascii="Times New Roman" w:hAnsi="Times New Roman" w:cs="Times New Roman"/>
          <w:sz w:val="24"/>
          <w:szCs w:val="24"/>
        </w:rPr>
        <w:t xml:space="preserve"> к</w:t>
      </w:r>
      <w:r w:rsidR="00F84445" w:rsidRPr="005F5FAE">
        <w:rPr>
          <w:rFonts w:ascii="Times New Roman" w:hAnsi="Times New Roman" w:cs="Times New Roman"/>
          <w:sz w:val="24"/>
          <w:szCs w:val="24"/>
        </w:rPr>
        <w:t xml:space="preserve">: </w:t>
      </w:r>
    </w:p>
    <w:p w:rsidR="00420C10" w:rsidRDefault="00F84445" w:rsidP="00420C10">
      <w:pPr>
        <w:rPr>
          <w:rFonts w:ascii="Times New Roman" w:hAnsi="Times New Roman" w:cs="Times New Roman"/>
          <w:sz w:val="24"/>
          <w:szCs w:val="24"/>
        </w:rPr>
      </w:pPr>
      <w:r w:rsidRPr="005F5FAE">
        <w:rPr>
          <w:rFonts w:ascii="Times New Roman" w:hAnsi="Times New Roman" w:cs="Times New Roman"/>
          <w:sz w:val="24"/>
          <w:szCs w:val="24"/>
        </w:rPr>
        <w:t xml:space="preserve">-освоению основной  образовательной  программы </w:t>
      </w:r>
      <w:r w:rsidR="00420C10">
        <w:rPr>
          <w:rFonts w:ascii="Times New Roman" w:hAnsi="Times New Roman" w:cs="Times New Roman"/>
          <w:sz w:val="24"/>
          <w:szCs w:val="24"/>
        </w:rPr>
        <w:t xml:space="preserve"> </w:t>
      </w:r>
      <w:r w:rsidRPr="005F5FAE">
        <w:rPr>
          <w:rFonts w:ascii="Times New Roman" w:hAnsi="Times New Roman" w:cs="Times New Roman"/>
          <w:sz w:val="24"/>
          <w:szCs w:val="24"/>
        </w:rPr>
        <w:t>профессионального образования;</w:t>
      </w:r>
    </w:p>
    <w:p w:rsidR="00F84445" w:rsidRPr="005F5FAE" w:rsidRDefault="00F84445" w:rsidP="00420C10">
      <w:pPr>
        <w:rPr>
          <w:rFonts w:ascii="Times New Roman" w:hAnsi="Times New Roman" w:cs="Times New Roman"/>
          <w:sz w:val="24"/>
          <w:szCs w:val="24"/>
        </w:rPr>
      </w:pPr>
      <w:r w:rsidRPr="005F5FAE">
        <w:rPr>
          <w:rFonts w:ascii="Times New Roman" w:hAnsi="Times New Roman" w:cs="Times New Roman"/>
          <w:sz w:val="24"/>
          <w:szCs w:val="24"/>
        </w:rPr>
        <w:t xml:space="preserve">- к освоению основной  образовательной  программы </w:t>
      </w:r>
      <w:r w:rsidR="00420C10">
        <w:rPr>
          <w:rFonts w:ascii="Times New Roman" w:hAnsi="Times New Roman" w:cs="Times New Roman"/>
          <w:sz w:val="24"/>
          <w:szCs w:val="24"/>
        </w:rPr>
        <w:t xml:space="preserve">среднего </w:t>
      </w:r>
      <w:r w:rsidRPr="005F5FAE">
        <w:rPr>
          <w:rFonts w:ascii="Times New Roman" w:hAnsi="Times New Roman" w:cs="Times New Roman"/>
          <w:sz w:val="24"/>
          <w:szCs w:val="24"/>
        </w:rPr>
        <w:t>профессионального образования по соответствующей специальности и родственным направлениям подготовки  профессионального образования в ускоренные сроки (по направлениям: 550000-«Педагогическое образование», 550300-«Филологическое образование»)</w:t>
      </w:r>
    </w:p>
    <w:p w:rsidR="00F84445" w:rsidRPr="0030796E" w:rsidRDefault="00F84445" w:rsidP="00F84445">
      <w:pPr>
        <w:pStyle w:val="a6"/>
        <w:ind w:left="0"/>
        <w:jc w:val="both"/>
        <w:rPr>
          <w:rFonts w:ascii="Times New Roman" w:hAnsi="Times New Roman"/>
          <w:color w:val="000000"/>
          <w:sz w:val="28"/>
          <w:szCs w:val="28"/>
          <w:u w:val="single"/>
          <w:lang w:val="ky-KG"/>
        </w:rPr>
      </w:pPr>
    </w:p>
    <w:p w:rsidR="00420C10" w:rsidRDefault="00F84445" w:rsidP="00420C10">
      <w:pPr>
        <w:pStyle w:val="Style13"/>
        <w:widowControl/>
        <w:shd w:val="clear" w:color="auto" w:fill="FFFFFF"/>
        <w:spacing w:line="240" w:lineRule="auto"/>
        <w:rPr>
          <w:rStyle w:val="FontStyle75"/>
          <w:rFonts w:ascii="Times New Roman" w:hAnsi="Times New Roman" w:cs="Times New Roman"/>
          <w:sz w:val="24"/>
          <w:szCs w:val="24"/>
        </w:rPr>
      </w:pPr>
      <w:r w:rsidRPr="00420C10">
        <w:rPr>
          <w:rStyle w:val="FontStyle75"/>
          <w:rFonts w:ascii="Times New Roman" w:hAnsi="Times New Roman" w:cs="Times New Roman"/>
          <w:sz w:val="24"/>
          <w:szCs w:val="24"/>
        </w:rPr>
        <w:t xml:space="preserve">4. Общие требования к условиям реализации </w:t>
      </w:r>
      <w:r w:rsidR="00420C10">
        <w:rPr>
          <w:rStyle w:val="FontStyle75"/>
          <w:rFonts w:ascii="Times New Roman" w:hAnsi="Times New Roman" w:cs="Times New Roman"/>
          <w:sz w:val="24"/>
          <w:szCs w:val="24"/>
        </w:rPr>
        <w:t>ООП СПО</w:t>
      </w:r>
    </w:p>
    <w:p w:rsidR="00F84445" w:rsidRPr="00420C10" w:rsidRDefault="00420C10" w:rsidP="0085461B">
      <w:pPr>
        <w:pStyle w:val="Style13"/>
        <w:widowControl/>
        <w:shd w:val="clear" w:color="auto" w:fill="FFFFFF"/>
        <w:spacing w:line="240" w:lineRule="auto"/>
        <w:jc w:val="left"/>
        <w:rPr>
          <w:rStyle w:val="FontStyle74"/>
          <w:sz w:val="24"/>
        </w:rPr>
      </w:pPr>
      <w:r>
        <w:rPr>
          <w:rStyle w:val="FontStyle74"/>
          <w:b/>
          <w:sz w:val="24"/>
        </w:rPr>
        <w:t>4.1.1. Колледж</w:t>
      </w:r>
      <w:r w:rsidR="00F84445" w:rsidRPr="00420C10">
        <w:rPr>
          <w:rStyle w:val="FontStyle74"/>
          <w:sz w:val="24"/>
        </w:rPr>
        <w:t xml:space="preserve"> реализу</w:t>
      </w:r>
      <w:r>
        <w:rPr>
          <w:rStyle w:val="FontStyle74"/>
          <w:sz w:val="24"/>
        </w:rPr>
        <w:t>ет</w:t>
      </w:r>
      <w:r w:rsidR="00F84445" w:rsidRPr="00420C10">
        <w:rPr>
          <w:rStyle w:val="FontStyle74"/>
          <w:sz w:val="24"/>
        </w:rPr>
        <w:t xml:space="preserve"> образовательные программы среднего профессионального образования, самостоятельно разрабатывают </w:t>
      </w:r>
      <w:r w:rsidR="00F84445" w:rsidRPr="00420C10">
        <w:rPr>
          <w:rStyle w:val="FontStyle75"/>
          <w:rFonts w:ascii="Times New Roman" w:hAnsi="Times New Roman" w:cs="Times New Roman"/>
          <w:b w:val="0"/>
          <w:bCs w:val="0"/>
          <w:sz w:val="24"/>
          <w:szCs w:val="24"/>
        </w:rPr>
        <w:t>основную  образовательную программу</w:t>
      </w:r>
      <w:r w:rsidR="00F84445" w:rsidRPr="00420C10">
        <w:rPr>
          <w:rStyle w:val="FontStyle74"/>
          <w:b/>
          <w:bCs/>
          <w:sz w:val="24"/>
        </w:rPr>
        <w:t xml:space="preserve"> </w:t>
      </w:r>
      <w:r w:rsidR="00F84445" w:rsidRPr="00420C10">
        <w:rPr>
          <w:rStyle w:val="FontStyle74"/>
          <w:sz w:val="24"/>
        </w:rPr>
        <w:t>по специальности</w:t>
      </w:r>
      <w:r w:rsidR="0085461B">
        <w:rPr>
          <w:rStyle w:val="FontStyle74"/>
          <w:sz w:val="24"/>
        </w:rPr>
        <w:t xml:space="preserve"> «Иностранный язык»</w:t>
      </w:r>
      <w:r w:rsidR="00F84445" w:rsidRPr="00420C10">
        <w:rPr>
          <w:rStyle w:val="FontStyle74"/>
          <w:sz w:val="24"/>
        </w:rPr>
        <w:t xml:space="preserve">. </w:t>
      </w:r>
      <w:r w:rsidR="00F84445" w:rsidRPr="00420C10">
        <w:rPr>
          <w:rStyle w:val="FontStyle75"/>
          <w:rFonts w:ascii="Times New Roman" w:hAnsi="Times New Roman" w:cs="Times New Roman"/>
          <w:b w:val="0"/>
          <w:bCs w:val="0"/>
          <w:sz w:val="24"/>
          <w:szCs w:val="24"/>
        </w:rPr>
        <w:t>Основная профессиональная образовательная программа</w:t>
      </w:r>
      <w:r w:rsidR="00F84445" w:rsidRPr="00420C10">
        <w:rPr>
          <w:rStyle w:val="FontStyle74"/>
          <w:b/>
          <w:bCs/>
          <w:sz w:val="24"/>
        </w:rPr>
        <w:t xml:space="preserve"> </w:t>
      </w:r>
      <w:r w:rsidR="00F84445" w:rsidRPr="00420C10">
        <w:rPr>
          <w:rStyle w:val="FontStyle74"/>
          <w:sz w:val="24"/>
        </w:rPr>
        <w:t xml:space="preserve">разрабатывается на основе соответствующего Государственного образовательного стандарта по специальности, с учетом потребностей </w:t>
      </w:r>
      <w:r w:rsidR="0085461B">
        <w:rPr>
          <w:rStyle w:val="FontStyle74"/>
          <w:sz w:val="24"/>
        </w:rPr>
        <w:t>р</w:t>
      </w:r>
      <w:r w:rsidR="00F84445" w:rsidRPr="00420C10">
        <w:rPr>
          <w:rStyle w:val="FontStyle74"/>
          <w:sz w:val="24"/>
        </w:rPr>
        <w:t>ынка труда.</w:t>
      </w:r>
    </w:p>
    <w:p w:rsidR="00F84445" w:rsidRPr="00420C10" w:rsidRDefault="0085461B" w:rsidP="00F84445">
      <w:pPr>
        <w:pStyle w:val="Style18"/>
        <w:widowControl/>
        <w:shd w:val="clear" w:color="auto" w:fill="FFFFFF"/>
        <w:spacing w:line="240" w:lineRule="auto"/>
        <w:ind w:firstLine="691"/>
        <w:rPr>
          <w:rStyle w:val="FontStyle74"/>
          <w:sz w:val="24"/>
        </w:rPr>
      </w:pPr>
      <w:r>
        <w:rPr>
          <w:rStyle w:val="FontStyle74"/>
          <w:sz w:val="24"/>
        </w:rPr>
        <w:t>Колледж обязан</w:t>
      </w:r>
      <w:r w:rsidR="00F84445" w:rsidRPr="00420C10">
        <w:rPr>
          <w:rStyle w:val="FontStyle74"/>
          <w:sz w:val="24"/>
        </w:rPr>
        <w:t xml:space="preserve"> ежегодно обновлять </w:t>
      </w:r>
      <w:r w:rsidR="00F84445" w:rsidRPr="00420C10">
        <w:rPr>
          <w:rStyle w:val="FontStyle75"/>
          <w:rFonts w:ascii="Times New Roman" w:hAnsi="Times New Roman" w:cs="Times New Roman"/>
          <w:b w:val="0"/>
          <w:bCs w:val="0"/>
          <w:sz w:val="24"/>
          <w:szCs w:val="24"/>
        </w:rPr>
        <w:t>основную профессиональную образовательную программу</w:t>
      </w:r>
      <w:r w:rsidR="00F84445" w:rsidRPr="00420C10">
        <w:rPr>
          <w:rStyle w:val="FontStyle74"/>
          <w:b/>
          <w:bCs/>
          <w:sz w:val="24"/>
        </w:rPr>
        <w:t xml:space="preserve"> </w:t>
      </w:r>
      <w:r w:rsidR="00F84445" w:rsidRPr="00420C10">
        <w:rPr>
          <w:rStyle w:val="FontStyle74"/>
          <w:sz w:val="24"/>
        </w:rPr>
        <w:t>с учетом развития науки, культуры, экономики, техники, технологий и социальной сферы, в соответствии с рекомендациями по обеспечению гарантии качества образования, заключающи</w:t>
      </w:r>
      <w:r>
        <w:rPr>
          <w:rStyle w:val="FontStyle74"/>
          <w:sz w:val="24"/>
        </w:rPr>
        <w:t>х</w:t>
      </w:r>
      <w:r w:rsidR="00F84445" w:rsidRPr="00420C10">
        <w:rPr>
          <w:rStyle w:val="FontStyle74"/>
          <w:sz w:val="24"/>
        </w:rPr>
        <w:t xml:space="preserve">ся: </w:t>
      </w:r>
    </w:p>
    <w:p w:rsidR="00F84445" w:rsidRPr="00420C10" w:rsidRDefault="00F84445" w:rsidP="00F84445">
      <w:pPr>
        <w:pStyle w:val="Style49"/>
        <w:widowControl/>
        <w:shd w:val="clear" w:color="auto" w:fill="FFFFFF"/>
        <w:spacing w:line="240" w:lineRule="auto"/>
        <w:ind w:left="709" w:firstLine="0"/>
        <w:rPr>
          <w:rStyle w:val="FontStyle74"/>
          <w:sz w:val="24"/>
        </w:rPr>
      </w:pPr>
      <w:r w:rsidRPr="00420C10">
        <w:rPr>
          <w:rStyle w:val="FontStyle74"/>
          <w:sz w:val="24"/>
        </w:rPr>
        <w:t>в разработке стратегии по обеспечению качества подготовки выпускников;</w:t>
      </w:r>
    </w:p>
    <w:p w:rsidR="00F84445" w:rsidRPr="00420C10" w:rsidRDefault="00F84445" w:rsidP="00F84445">
      <w:pPr>
        <w:pStyle w:val="Style49"/>
        <w:widowControl/>
        <w:shd w:val="clear" w:color="auto" w:fill="FFFFFF"/>
        <w:spacing w:line="240" w:lineRule="auto"/>
        <w:ind w:left="709" w:firstLine="0"/>
        <w:rPr>
          <w:rStyle w:val="FontStyle74"/>
          <w:sz w:val="24"/>
        </w:rPr>
      </w:pPr>
      <w:r w:rsidRPr="00420C10">
        <w:rPr>
          <w:rStyle w:val="FontStyle74"/>
          <w:sz w:val="24"/>
        </w:rPr>
        <w:t>в мониторинге, периодическом рецензировании образовательных программ;</w:t>
      </w:r>
    </w:p>
    <w:p w:rsidR="00F84445" w:rsidRPr="00420C10" w:rsidRDefault="00F84445" w:rsidP="00F84445">
      <w:pPr>
        <w:pStyle w:val="Style49"/>
        <w:widowControl/>
        <w:shd w:val="clear" w:color="auto" w:fill="FFFFFF"/>
        <w:spacing w:line="240" w:lineRule="auto"/>
        <w:ind w:left="709" w:firstLine="0"/>
        <w:rPr>
          <w:rStyle w:val="FontStyle74"/>
          <w:sz w:val="24"/>
        </w:rPr>
      </w:pPr>
      <w:r w:rsidRPr="00420C10">
        <w:rPr>
          <w:rStyle w:val="FontStyle74"/>
          <w:sz w:val="24"/>
        </w:rPr>
        <w:t>в разработке объективных процедур оценки уровня знаний и умений студентов, компетенций выпускников на основе четких согласованных критериев;</w:t>
      </w:r>
    </w:p>
    <w:p w:rsidR="00F84445" w:rsidRPr="00420C10" w:rsidRDefault="00F84445" w:rsidP="00F84445">
      <w:pPr>
        <w:pStyle w:val="Style49"/>
        <w:widowControl/>
        <w:shd w:val="clear" w:color="auto" w:fill="FFFFFF"/>
        <w:spacing w:line="240" w:lineRule="auto"/>
        <w:ind w:left="709" w:firstLine="0"/>
        <w:rPr>
          <w:rStyle w:val="FontStyle74"/>
          <w:sz w:val="24"/>
        </w:rPr>
      </w:pPr>
      <w:r w:rsidRPr="00420C10">
        <w:rPr>
          <w:rStyle w:val="FontStyle74"/>
          <w:sz w:val="24"/>
        </w:rPr>
        <w:t>в обеспечении качества и компетентности преподавательского состава;</w:t>
      </w:r>
    </w:p>
    <w:p w:rsidR="00F84445" w:rsidRPr="00420C10" w:rsidRDefault="00F84445" w:rsidP="00F84445">
      <w:pPr>
        <w:pStyle w:val="Style49"/>
        <w:widowControl/>
        <w:shd w:val="clear" w:color="auto" w:fill="FFFFFF"/>
        <w:spacing w:line="240" w:lineRule="auto"/>
        <w:ind w:left="709" w:firstLine="0"/>
        <w:rPr>
          <w:rStyle w:val="FontStyle74"/>
          <w:sz w:val="24"/>
        </w:rPr>
      </w:pPr>
      <w:r w:rsidRPr="00420C10">
        <w:rPr>
          <w:rStyle w:val="FontStyle74"/>
          <w:sz w:val="24"/>
        </w:rPr>
        <w:t>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F84445" w:rsidRPr="00420C10" w:rsidRDefault="00F84445" w:rsidP="00F84445">
      <w:pPr>
        <w:pStyle w:val="Style49"/>
        <w:widowControl/>
        <w:shd w:val="clear" w:color="auto" w:fill="FFFFFF"/>
        <w:spacing w:line="240" w:lineRule="auto"/>
        <w:ind w:left="709" w:firstLine="0"/>
        <w:rPr>
          <w:rStyle w:val="FontStyle74"/>
          <w:sz w:val="24"/>
        </w:rPr>
      </w:pPr>
      <w:r w:rsidRPr="00420C10">
        <w:rPr>
          <w:rStyle w:val="FontStyle74"/>
          <w:sz w:val="24"/>
        </w:rPr>
        <w:lastRenderedPageBreak/>
        <w:t>в регулярном проведении само обследования по согласованным критериям для оценки своей деятельности (стратегии) и сопоставления с другими образовательными организациями;</w:t>
      </w:r>
    </w:p>
    <w:p w:rsidR="00F84445" w:rsidRPr="00420C10" w:rsidRDefault="00F84445" w:rsidP="00F84445">
      <w:pPr>
        <w:pStyle w:val="Style49"/>
        <w:widowControl/>
        <w:shd w:val="clear" w:color="auto" w:fill="FFFFFF"/>
        <w:spacing w:line="240" w:lineRule="auto"/>
        <w:ind w:left="709" w:firstLine="0"/>
        <w:rPr>
          <w:rStyle w:val="FontStyle74"/>
          <w:sz w:val="24"/>
        </w:rPr>
      </w:pPr>
      <w:r w:rsidRPr="00420C10">
        <w:rPr>
          <w:rStyle w:val="FontStyle74"/>
          <w:sz w:val="24"/>
        </w:rPr>
        <w:t>в информировании общественности о результатах своей деятельности, планах, инновациях.</w:t>
      </w:r>
    </w:p>
    <w:p w:rsidR="00F84445" w:rsidRPr="00420C10" w:rsidRDefault="00F65B6B" w:rsidP="00F84445">
      <w:pPr>
        <w:pStyle w:val="Style63"/>
        <w:widowControl/>
        <w:shd w:val="clear" w:color="auto" w:fill="FFFFFF"/>
        <w:spacing w:line="240" w:lineRule="auto"/>
        <w:ind w:firstLine="0"/>
        <w:rPr>
          <w:rStyle w:val="FontStyle74"/>
          <w:sz w:val="24"/>
        </w:rPr>
      </w:pPr>
      <w:r>
        <w:rPr>
          <w:rStyle w:val="FontStyle74"/>
          <w:b/>
          <w:sz w:val="24"/>
        </w:rPr>
        <w:t xml:space="preserve">4.1.2. </w:t>
      </w:r>
      <w:r w:rsidR="00F84445" w:rsidRPr="00420C10">
        <w:rPr>
          <w:rStyle w:val="FontStyle74"/>
          <w:sz w:val="24"/>
        </w:rPr>
        <w:t xml:space="preserve">Оценка качества подготовки студентов и выпускников должна включать их текущую, промежуточную и итоговую государственную аттестации. </w:t>
      </w:r>
    </w:p>
    <w:p w:rsidR="00F84445" w:rsidRPr="0030796E" w:rsidRDefault="00F84445" w:rsidP="00F84445">
      <w:pPr>
        <w:pStyle w:val="Style63"/>
        <w:widowControl/>
        <w:shd w:val="clear" w:color="auto" w:fill="FFFFFF"/>
        <w:spacing w:line="240" w:lineRule="auto"/>
        <w:ind w:firstLine="691"/>
        <w:rPr>
          <w:rStyle w:val="FontStyle74"/>
          <w:sz w:val="28"/>
          <w:szCs w:val="28"/>
        </w:rPr>
      </w:pPr>
      <w:r w:rsidRPr="0030796E">
        <w:rPr>
          <w:rStyle w:val="FontStyle74"/>
          <w:sz w:val="28"/>
          <w:szCs w:val="28"/>
        </w:rPr>
        <w:t>Текущая аттестация студентов проводится в течени</w:t>
      </w:r>
      <w:r w:rsidR="007072B1">
        <w:rPr>
          <w:rStyle w:val="FontStyle74"/>
          <w:sz w:val="28"/>
          <w:szCs w:val="28"/>
        </w:rPr>
        <w:t>и</w:t>
      </w:r>
      <w:r w:rsidRPr="0030796E">
        <w:rPr>
          <w:rStyle w:val="FontStyle74"/>
          <w:sz w:val="28"/>
          <w:szCs w:val="28"/>
        </w:rPr>
        <w:t xml:space="preserve"> учебного семестра на основании модульно-рейтинговой системы оценивания, установленной образовательной организацией, реализующей образовательную программу среднего профессионального образования (утвержденной педагогическим советом).</w:t>
      </w:r>
    </w:p>
    <w:p w:rsidR="00F84445" w:rsidRPr="0030796E" w:rsidRDefault="00F84445" w:rsidP="00F84445">
      <w:pPr>
        <w:shd w:val="clear" w:color="auto" w:fill="FFFFFF"/>
        <w:tabs>
          <w:tab w:val="left" w:pos="0"/>
        </w:tabs>
        <w:autoSpaceDN w:val="0"/>
        <w:adjustRightInd w:val="0"/>
        <w:ind w:firstLine="691"/>
        <w:jc w:val="both"/>
        <w:rPr>
          <w:rStyle w:val="FontStyle74"/>
          <w:rFonts w:cs="Times New Roman"/>
          <w:sz w:val="28"/>
          <w:szCs w:val="28"/>
        </w:rPr>
      </w:pPr>
      <w:r w:rsidRPr="0030796E">
        <w:rPr>
          <w:rStyle w:val="FontStyle74"/>
          <w:rFonts w:cs="Times New Roman"/>
          <w:sz w:val="28"/>
          <w:szCs w:val="28"/>
        </w:rPr>
        <w:t>Промежуточная аттестация студентов проводится в конце каждого семестра по всем дисциплинам</w:t>
      </w:r>
      <w:r w:rsidR="007072B1">
        <w:rPr>
          <w:rStyle w:val="FontStyle74"/>
          <w:rFonts w:cs="Times New Roman"/>
          <w:sz w:val="28"/>
          <w:szCs w:val="28"/>
        </w:rPr>
        <w:t xml:space="preserve">, </w:t>
      </w:r>
      <w:r w:rsidRPr="0030796E">
        <w:rPr>
          <w:rStyle w:val="FontStyle74"/>
          <w:rFonts w:cs="Times New Roman"/>
          <w:sz w:val="28"/>
          <w:szCs w:val="28"/>
        </w:rPr>
        <w:t xml:space="preserve">выставляются </w:t>
      </w:r>
      <w:r w:rsidR="007072B1">
        <w:rPr>
          <w:rStyle w:val="FontStyle74"/>
          <w:rFonts w:cs="Times New Roman"/>
          <w:sz w:val="28"/>
          <w:szCs w:val="28"/>
        </w:rPr>
        <w:t xml:space="preserve">баллы и </w:t>
      </w:r>
      <w:r w:rsidRPr="0030796E">
        <w:rPr>
          <w:rStyle w:val="FontStyle74"/>
          <w:rFonts w:cs="Times New Roman"/>
          <w:sz w:val="28"/>
          <w:szCs w:val="28"/>
        </w:rPr>
        <w:t xml:space="preserve">итоговые оценки (экзаменационные оценки) по итогам текущей аттестации в семестре. </w:t>
      </w:r>
    </w:p>
    <w:p w:rsidR="00F84445" w:rsidRPr="00032896" w:rsidRDefault="00F84445" w:rsidP="00F84445">
      <w:pPr>
        <w:shd w:val="clear" w:color="auto" w:fill="FFFFFF"/>
        <w:tabs>
          <w:tab w:val="left" w:pos="0"/>
        </w:tabs>
        <w:autoSpaceDN w:val="0"/>
        <w:adjustRightInd w:val="0"/>
        <w:ind w:firstLine="691"/>
        <w:jc w:val="both"/>
        <w:rPr>
          <w:rStyle w:val="FontStyle74"/>
          <w:rFonts w:cs="Times New Roman"/>
          <w:sz w:val="28"/>
          <w:szCs w:val="28"/>
        </w:rPr>
      </w:pPr>
      <w:r w:rsidRPr="00032896">
        <w:rPr>
          <w:rStyle w:val="FontStyle74"/>
          <w:rFonts w:cs="Times New Roman"/>
          <w:sz w:val="28"/>
          <w:szCs w:val="28"/>
        </w:rPr>
        <w:t>Итоговая государственная аттестация  проводится в целях определения соответствия результатов освоения обучающимися основных образовательных программ  соответствующи</w:t>
      </w:r>
      <w:r w:rsidR="007072B1">
        <w:rPr>
          <w:rStyle w:val="FontStyle74"/>
          <w:rFonts w:cs="Times New Roman"/>
          <w:sz w:val="28"/>
          <w:szCs w:val="28"/>
        </w:rPr>
        <w:t>х</w:t>
      </w:r>
      <w:r w:rsidRPr="00032896">
        <w:rPr>
          <w:rStyle w:val="FontStyle74"/>
          <w:rFonts w:cs="Times New Roman"/>
          <w:sz w:val="28"/>
          <w:szCs w:val="28"/>
        </w:rPr>
        <w:t xml:space="preserve"> требованиям государственного образовательного стандарта и принима</w:t>
      </w:r>
      <w:r w:rsidR="007072B1">
        <w:rPr>
          <w:rStyle w:val="FontStyle74"/>
          <w:rFonts w:cs="Times New Roman"/>
          <w:sz w:val="28"/>
          <w:szCs w:val="28"/>
        </w:rPr>
        <w:t>е</w:t>
      </w:r>
      <w:r w:rsidRPr="00032896">
        <w:rPr>
          <w:rStyle w:val="FontStyle74"/>
          <w:rFonts w:cs="Times New Roman"/>
          <w:sz w:val="28"/>
          <w:szCs w:val="28"/>
        </w:rPr>
        <w:t>тся государственн</w:t>
      </w:r>
      <w:r w:rsidR="007072B1">
        <w:rPr>
          <w:rStyle w:val="FontStyle74"/>
          <w:rFonts w:cs="Times New Roman"/>
          <w:sz w:val="28"/>
          <w:szCs w:val="28"/>
        </w:rPr>
        <w:t>ой</w:t>
      </w:r>
      <w:r w:rsidRPr="00032896">
        <w:rPr>
          <w:rStyle w:val="FontStyle74"/>
          <w:rFonts w:cs="Times New Roman"/>
          <w:sz w:val="28"/>
          <w:szCs w:val="28"/>
        </w:rPr>
        <w:t xml:space="preserve"> экзаменационн</w:t>
      </w:r>
      <w:r w:rsidR="007072B1">
        <w:rPr>
          <w:rStyle w:val="FontStyle74"/>
          <w:rFonts w:cs="Times New Roman"/>
          <w:sz w:val="28"/>
          <w:szCs w:val="28"/>
        </w:rPr>
        <w:t>ой</w:t>
      </w:r>
      <w:r w:rsidRPr="00032896">
        <w:rPr>
          <w:rStyle w:val="FontStyle74"/>
          <w:rFonts w:cs="Times New Roman"/>
          <w:sz w:val="28"/>
          <w:szCs w:val="28"/>
        </w:rPr>
        <w:t xml:space="preserve"> комисси</w:t>
      </w:r>
      <w:r w:rsidR="007072B1">
        <w:rPr>
          <w:rStyle w:val="FontStyle74"/>
          <w:rFonts w:cs="Times New Roman"/>
          <w:sz w:val="28"/>
          <w:szCs w:val="28"/>
        </w:rPr>
        <w:t>ей</w:t>
      </w:r>
      <w:r w:rsidRPr="00032896">
        <w:rPr>
          <w:rStyle w:val="FontStyle74"/>
          <w:rFonts w:cs="Times New Roman"/>
          <w:sz w:val="28"/>
          <w:szCs w:val="28"/>
        </w:rPr>
        <w:t>.</w:t>
      </w:r>
    </w:p>
    <w:p w:rsidR="00F84445" w:rsidRPr="00032896" w:rsidRDefault="00F84445" w:rsidP="00F84445">
      <w:pPr>
        <w:widowControl w:val="0"/>
        <w:shd w:val="clear" w:color="auto" w:fill="FFFFFF"/>
        <w:tabs>
          <w:tab w:val="left" w:pos="0"/>
        </w:tabs>
        <w:autoSpaceDN w:val="0"/>
        <w:adjustRightInd w:val="0"/>
        <w:ind w:firstLine="709"/>
        <w:jc w:val="both"/>
        <w:rPr>
          <w:sz w:val="28"/>
          <w:szCs w:val="28"/>
          <w:shd w:val="clear" w:color="auto" w:fill="FFFFFF"/>
        </w:rPr>
      </w:pPr>
      <w:r w:rsidRPr="00032896">
        <w:rPr>
          <w:sz w:val="28"/>
          <w:szCs w:val="28"/>
          <w:shd w:val="clear" w:color="auto" w:fill="FFFFFF"/>
        </w:rPr>
        <w:t>Итоговая государственная аттестация выпускников состоит из следующих видов государственных аттестационных испытаний: итоговый экзамен по отдельной дисциплине, итоговый междисциплинарный экзамен по специальности.</w:t>
      </w:r>
    </w:p>
    <w:p w:rsidR="00F84445" w:rsidRPr="001420D8" w:rsidRDefault="00F84445" w:rsidP="00F84445">
      <w:pPr>
        <w:widowControl w:val="0"/>
        <w:shd w:val="clear" w:color="auto" w:fill="FFFFFF"/>
        <w:tabs>
          <w:tab w:val="left" w:pos="0"/>
        </w:tabs>
        <w:autoSpaceDN w:val="0"/>
        <w:adjustRightInd w:val="0"/>
        <w:ind w:firstLine="709"/>
        <w:jc w:val="both"/>
        <w:rPr>
          <w:sz w:val="28"/>
          <w:szCs w:val="28"/>
          <w:shd w:val="clear" w:color="auto" w:fill="FFFFFF"/>
        </w:rPr>
      </w:pPr>
      <w:r w:rsidRPr="00032896">
        <w:rPr>
          <w:sz w:val="28"/>
          <w:szCs w:val="28"/>
          <w:shd w:val="clear" w:color="auto" w:fill="FFFFFF"/>
        </w:rPr>
        <w:t>К итоговой аттестации допускается выпускник, не имеющий академической задолженности и завершивший полный курс обучения, предусмотренный учебным планом.</w:t>
      </w:r>
      <w:r w:rsidRPr="0030796E">
        <w:rPr>
          <w:rStyle w:val="FontStyle74"/>
          <w:rFonts w:cs="Times New Roman"/>
          <w:sz w:val="28"/>
          <w:szCs w:val="28"/>
        </w:rPr>
        <w:t xml:space="preserve"> </w:t>
      </w:r>
    </w:p>
    <w:p w:rsidR="00F84445" w:rsidRPr="0030796E" w:rsidRDefault="00F84445" w:rsidP="00F84445">
      <w:pPr>
        <w:pStyle w:val="Style63"/>
        <w:widowControl/>
        <w:shd w:val="clear" w:color="auto" w:fill="FFFFFF"/>
        <w:spacing w:line="240" w:lineRule="auto"/>
        <w:ind w:firstLine="0"/>
        <w:rPr>
          <w:rStyle w:val="FontStyle74"/>
          <w:sz w:val="28"/>
          <w:szCs w:val="28"/>
        </w:rPr>
      </w:pPr>
      <w:r w:rsidRPr="0030796E">
        <w:rPr>
          <w:rStyle w:val="FontStyle74"/>
          <w:sz w:val="28"/>
          <w:szCs w:val="28"/>
        </w:rPr>
        <w:t xml:space="preserve">        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w:t>
      </w:r>
      <w:r w:rsidR="005B0E6B">
        <w:rPr>
          <w:rStyle w:val="FontStyle74"/>
          <w:sz w:val="28"/>
          <w:szCs w:val="28"/>
        </w:rPr>
        <w:t>ООП СПО</w:t>
      </w:r>
      <w:r w:rsidRPr="0030796E">
        <w:rPr>
          <w:rStyle w:val="FontStyle74"/>
          <w:sz w:val="28"/>
          <w:szCs w:val="28"/>
        </w:rPr>
        <w:t xml:space="preserve"> создаются базы оценочных средств, включающие типовые задания, контрольные работы, модульные тесты, позволяющие оценить знания, умения и уровень приобретенных компетенций. Базы оценочных средств разрабатываются и утверждаются образовательной организацией, реализующей образовательную программу среднего профессионального образования.</w:t>
      </w:r>
    </w:p>
    <w:p w:rsidR="00F84445" w:rsidRPr="0030796E" w:rsidRDefault="005B0E6B" w:rsidP="00F84445">
      <w:pPr>
        <w:pStyle w:val="Style63"/>
        <w:widowControl/>
        <w:shd w:val="clear" w:color="auto" w:fill="FFFFFF"/>
        <w:spacing w:line="240" w:lineRule="auto"/>
        <w:ind w:firstLine="0"/>
        <w:rPr>
          <w:rStyle w:val="FontStyle74"/>
          <w:sz w:val="28"/>
          <w:szCs w:val="28"/>
        </w:rPr>
      </w:pPr>
      <w:r>
        <w:rPr>
          <w:rStyle w:val="FontStyle74"/>
          <w:b/>
          <w:sz w:val="28"/>
          <w:szCs w:val="28"/>
        </w:rPr>
        <w:t>4.1.3</w:t>
      </w:r>
      <w:r w:rsidR="00F84445" w:rsidRPr="0030796E">
        <w:rPr>
          <w:rStyle w:val="FontStyle74"/>
          <w:b/>
          <w:sz w:val="28"/>
          <w:szCs w:val="28"/>
        </w:rPr>
        <w:t>.</w:t>
      </w:r>
      <w:r>
        <w:rPr>
          <w:rStyle w:val="FontStyle74"/>
          <w:b/>
          <w:sz w:val="28"/>
          <w:szCs w:val="28"/>
        </w:rPr>
        <w:t xml:space="preserve"> </w:t>
      </w:r>
      <w:r w:rsidR="00F84445" w:rsidRPr="0030796E">
        <w:rPr>
          <w:rStyle w:val="FontStyle74"/>
          <w:sz w:val="28"/>
          <w:szCs w:val="28"/>
        </w:rPr>
        <w:t xml:space="preserve">При разработке </w:t>
      </w:r>
      <w:r>
        <w:rPr>
          <w:rStyle w:val="FontStyle74"/>
          <w:sz w:val="28"/>
          <w:szCs w:val="28"/>
        </w:rPr>
        <w:t>ООП СПО</w:t>
      </w:r>
      <w:r w:rsidR="00F84445" w:rsidRPr="0030796E">
        <w:rPr>
          <w:rStyle w:val="FontStyle74"/>
          <w:sz w:val="28"/>
          <w:szCs w:val="28"/>
        </w:rPr>
        <w:t xml:space="preserve"> должны быть определены возможности </w:t>
      </w:r>
      <w:r>
        <w:rPr>
          <w:rStyle w:val="FontStyle74"/>
          <w:sz w:val="28"/>
          <w:szCs w:val="28"/>
        </w:rPr>
        <w:t>факультета и колледжа</w:t>
      </w:r>
      <w:r w:rsidR="00F84445" w:rsidRPr="0030796E">
        <w:rPr>
          <w:rStyle w:val="FontStyle74"/>
          <w:sz w:val="28"/>
          <w:szCs w:val="28"/>
        </w:rPr>
        <w:t>, реализующей образовательную программу среднего профессионального</w:t>
      </w:r>
      <w:r>
        <w:rPr>
          <w:rStyle w:val="FontStyle74"/>
          <w:sz w:val="28"/>
          <w:szCs w:val="28"/>
        </w:rPr>
        <w:t xml:space="preserve"> </w:t>
      </w:r>
      <w:r w:rsidR="00F84445" w:rsidRPr="0030796E">
        <w:rPr>
          <w:rStyle w:val="FontStyle74"/>
          <w:sz w:val="28"/>
          <w:szCs w:val="28"/>
        </w:rPr>
        <w:t xml:space="preserve">образования, в формировании социально-личностных компетенций выпускников (например, компетенций социального взаимодействия, самоорганизации и самоуправления, </w:t>
      </w:r>
      <w:r w:rsidR="00F84445" w:rsidRPr="0030796E">
        <w:rPr>
          <w:rStyle w:val="FontStyle74"/>
          <w:sz w:val="28"/>
          <w:szCs w:val="28"/>
        </w:rPr>
        <w:lastRenderedPageBreak/>
        <w:t xml:space="preserve">системно-деятельного характера). </w:t>
      </w:r>
      <w:r>
        <w:rPr>
          <w:rStyle w:val="FontStyle74"/>
          <w:sz w:val="28"/>
          <w:szCs w:val="28"/>
        </w:rPr>
        <w:t>Колледж, реализующий</w:t>
      </w:r>
      <w:r w:rsidR="00F84445" w:rsidRPr="0030796E">
        <w:rPr>
          <w:rStyle w:val="FontStyle74"/>
          <w:sz w:val="28"/>
          <w:szCs w:val="28"/>
        </w:rPr>
        <w:t xml:space="preserve"> образовательную программу среднего профессионального образования, обязан:</w:t>
      </w:r>
    </w:p>
    <w:p w:rsidR="00F84445" w:rsidRPr="0030796E" w:rsidRDefault="00F84445" w:rsidP="00F84445">
      <w:pPr>
        <w:pStyle w:val="Style63"/>
        <w:widowControl/>
        <w:shd w:val="clear" w:color="auto" w:fill="FFFFFF"/>
        <w:spacing w:line="240" w:lineRule="auto"/>
        <w:ind w:firstLine="709"/>
        <w:rPr>
          <w:rStyle w:val="FontStyle74"/>
          <w:sz w:val="28"/>
          <w:szCs w:val="28"/>
        </w:rPr>
      </w:pPr>
      <w:r w:rsidRPr="0030796E">
        <w:rPr>
          <w:rStyle w:val="FontStyle74"/>
          <w:sz w:val="28"/>
          <w:szCs w:val="28"/>
        </w:rPr>
        <w:t>- сформировать свою социо</w:t>
      </w:r>
      <w:r w:rsidR="005B0E6B">
        <w:rPr>
          <w:rStyle w:val="FontStyle74"/>
          <w:sz w:val="28"/>
          <w:szCs w:val="28"/>
        </w:rPr>
        <w:t xml:space="preserve">- </w:t>
      </w:r>
      <w:r w:rsidRPr="0030796E">
        <w:rPr>
          <w:rStyle w:val="FontStyle74"/>
          <w:sz w:val="28"/>
          <w:szCs w:val="28"/>
        </w:rPr>
        <w:t>культурную среду;</w:t>
      </w:r>
    </w:p>
    <w:p w:rsidR="00F84445" w:rsidRPr="0030796E" w:rsidRDefault="00F84445" w:rsidP="00F84445">
      <w:pPr>
        <w:pStyle w:val="Style63"/>
        <w:widowControl/>
        <w:shd w:val="clear" w:color="auto" w:fill="FFFFFF"/>
        <w:spacing w:line="240" w:lineRule="auto"/>
        <w:ind w:firstLine="709"/>
        <w:rPr>
          <w:rStyle w:val="FontStyle74"/>
          <w:sz w:val="28"/>
          <w:szCs w:val="28"/>
        </w:rPr>
      </w:pPr>
      <w:r w:rsidRPr="0030796E">
        <w:rPr>
          <w:rStyle w:val="FontStyle74"/>
          <w:sz w:val="28"/>
          <w:szCs w:val="28"/>
        </w:rPr>
        <w:t>- создать условия, необходимые для всестороннего развития личности;</w:t>
      </w:r>
    </w:p>
    <w:p w:rsidR="00F84445" w:rsidRDefault="00F84445" w:rsidP="00F84445">
      <w:pPr>
        <w:pStyle w:val="Style18"/>
        <w:widowControl/>
        <w:shd w:val="clear" w:color="auto" w:fill="FFFFFF"/>
        <w:spacing w:line="240" w:lineRule="auto"/>
        <w:ind w:firstLine="691"/>
        <w:jc w:val="left"/>
        <w:rPr>
          <w:rStyle w:val="FontStyle74"/>
          <w:sz w:val="28"/>
          <w:szCs w:val="28"/>
        </w:rPr>
      </w:pPr>
      <w:r w:rsidRPr="0030796E">
        <w:rPr>
          <w:rStyle w:val="FontStyle74"/>
          <w:sz w:val="28"/>
          <w:szCs w:val="28"/>
        </w:rPr>
        <w:t>- 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w:t>
      </w:r>
    </w:p>
    <w:p w:rsidR="005B0E6B" w:rsidRPr="0030796E" w:rsidRDefault="005B0E6B" w:rsidP="00F84445">
      <w:pPr>
        <w:pStyle w:val="Style18"/>
        <w:widowControl/>
        <w:shd w:val="clear" w:color="auto" w:fill="FFFFFF"/>
        <w:spacing w:line="240" w:lineRule="auto"/>
        <w:ind w:firstLine="691"/>
        <w:jc w:val="left"/>
        <w:rPr>
          <w:rStyle w:val="FontStyle75"/>
          <w:b w:val="0"/>
          <w:bCs w:val="0"/>
          <w:sz w:val="28"/>
          <w:szCs w:val="28"/>
        </w:rPr>
      </w:pPr>
    </w:p>
    <w:p w:rsidR="00F84445" w:rsidRDefault="005B0E6B" w:rsidP="00F84445">
      <w:pPr>
        <w:pStyle w:val="Style63"/>
        <w:widowControl/>
        <w:shd w:val="clear" w:color="auto" w:fill="FFFFFF"/>
        <w:tabs>
          <w:tab w:val="left" w:pos="1056"/>
        </w:tabs>
        <w:spacing w:line="240" w:lineRule="auto"/>
        <w:ind w:firstLine="0"/>
        <w:rPr>
          <w:rStyle w:val="FontStyle74"/>
          <w:sz w:val="28"/>
          <w:szCs w:val="28"/>
        </w:rPr>
      </w:pPr>
      <w:r>
        <w:rPr>
          <w:rStyle w:val="FontStyle75"/>
          <w:bCs w:val="0"/>
          <w:sz w:val="28"/>
          <w:szCs w:val="28"/>
        </w:rPr>
        <w:t xml:space="preserve">4.1.4. </w:t>
      </w:r>
      <w:r w:rsidRPr="002374DD">
        <w:rPr>
          <w:rStyle w:val="FontStyle75"/>
          <w:rFonts w:ascii="Times New Roman" w:hAnsi="Times New Roman" w:cs="Times New Roman"/>
          <w:bCs w:val="0"/>
          <w:sz w:val="28"/>
          <w:szCs w:val="28"/>
        </w:rPr>
        <w:t>ООП СПО</w:t>
      </w:r>
      <w:r w:rsidR="00F84445" w:rsidRPr="0030796E">
        <w:rPr>
          <w:rStyle w:val="FontStyle74"/>
          <w:sz w:val="28"/>
          <w:szCs w:val="28"/>
        </w:rPr>
        <w:t>, реализующ</w:t>
      </w:r>
      <w:r>
        <w:rPr>
          <w:rStyle w:val="FontStyle74"/>
          <w:sz w:val="28"/>
          <w:szCs w:val="28"/>
        </w:rPr>
        <w:t>ая</w:t>
      </w:r>
      <w:r w:rsidR="00F84445" w:rsidRPr="0030796E">
        <w:rPr>
          <w:rStyle w:val="FontStyle74"/>
          <w:sz w:val="28"/>
          <w:szCs w:val="28"/>
        </w:rPr>
        <w:t xml:space="preserve"> образовательную программу среднего профессионального образования, должна содержать дисциплины по выбору студента в объеме не менее одной трети вариативной части каждого цикла дисциплин. Порядок формирования дисциплин по выбору студента устанавливает </w:t>
      </w:r>
      <w:r>
        <w:rPr>
          <w:rStyle w:val="FontStyle74"/>
          <w:sz w:val="28"/>
          <w:szCs w:val="28"/>
        </w:rPr>
        <w:t xml:space="preserve">ученый </w:t>
      </w:r>
      <w:r w:rsidR="00F84445" w:rsidRPr="0030796E">
        <w:rPr>
          <w:rStyle w:val="FontStyle74"/>
          <w:sz w:val="28"/>
          <w:szCs w:val="28"/>
        </w:rPr>
        <w:t xml:space="preserve">совет </w:t>
      </w:r>
      <w:r>
        <w:rPr>
          <w:rStyle w:val="FontStyle74"/>
          <w:sz w:val="28"/>
          <w:szCs w:val="28"/>
        </w:rPr>
        <w:t xml:space="preserve"> факультета</w:t>
      </w:r>
      <w:r w:rsidR="00F84445" w:rsidRPr="0030796E">
        <w:rPr>
          <w:rStyle w:val="FontStyle74"/>
          <w:sz w:val="28"/>
          <w:szCs w:val="28"/>
        </w:rPr>
        <w:t>.</w:t>
      </w:r>
    </w:p>
    <w:p w:rsidR="005B0E6B" w:rsidRPr="0030796E" w:rsidRDefault="005B0E6B" w:rsidP="00F84445">
      <w:pPr>
        <w:pStyle w:val="Style63"/>
        <w:widowControl/>
        <w:shd w:val="clear" w:color="auto" w:fill="FFFFFF"/>
        <w:tabs>
          <w:tab w:val="left" w:pos="1056"/>
        </w:tabs>
        <w:spacing w:line="240" w:lineRule="auto"/>
        <w:ind w:firstLine="0"/>
        <w:rPr>
          <w:rStyle w:val="FontStyle74"/>
          <w:sz w:val="28"/>
          <w:szCs w:val="28"/>
        </w:rPr>
      </w:pPr>
    </w:p>
    <w:p w:rsidR="00F84445" w:rsidRPr="0030796E" w:rsidRDefault="005B0E6B" w:rsidP="00F84445">
      <w:pPr>
        <w:pStyle w:val="Style63"/>
        <w:widowControl/>
        <w:shd w:val="clear" w:color="auto" w:fill="FFFFFF"/>
        <w:tabs>
          <w:tab w:val="left" w:pos="1056"/>
        </w:tabs>
        <w:spacing w:line="240" w:lineRule="auto"/>
        <w:ind w:firstLine="0"/>
        <w:rPr>
          <w:rStyle w:val="FontStyle74"/>
          <w:sz w:val="28"/>
          <w:szCs w:val="28"/>
        </w:rPr>
      </w:pPr>
      <w:r>
        <w:rPr>
          <w:rStyle w:val="FontStyle74"/>
          <w:b/>
          <w:sz w:val="28"/>
          <w:szCs w:val="28"/>
        </w:rPr>
        <w:t>4</w:t>
      </w:r>
      <w:r w:rsidR="00F84445" w:rsidRPr="0030796E">
        <w:rPr>
          <w:rStyle w:val="FontStyle74"/>
          <w:b/>
          <w:sz w:val="28"/>
          <w:szCs w:val="28"/>
        </w:rPr>
        <w:t>.</w:t>
      </w:r>
      <w:r>
        <w:rPr>
          <w:rStyle w:val="FontStyle74"/>
          <w:b/>
          <w:sz w:val="28"/>
          <w:szCs w:val="28"/>
        </w:rPr>
        <w:t>1.5. Колледж</w:t>
      </w:r>
      <w:r w:rsidR="00F84445" w:rsidRPr="0030796E">
        <w:rPr>
          <w:rStyle w:val="FontStyle74"/>
          <w:sz w:val="28"/>
          <w:szCs w:val="28"/>
        </w:rPr>
        <w:t>, реализующ</w:t>
      </w:r>
      <w:r>
        <w:rPr>
          <w:rStyle w:val="FontStyle74"/>
          <w:sz w:val="28"/>
          <w:szCs w:val="28"/>
        </w:rPr>
        <w:t xml:space="preserve">ий </w:t>
      </w:r>
      <w:r w:rsidR="00F84445" w:rsidRPr="0030796E">
        <w:rPr>
          <w:rStyle w:val="FontStyle74"/>
          <w:sz w:val="28"/>
          <w:szCs w:val="28"/>
        </w:rPr>
        <w:t xml:space="preserve"> образовательную программу среднего профессионального образования, обязан:</w:t>
      </w:r>
    </w:p>
    <w:p w:rsidR="00F84445" w:rsidRPr="0030796E" w:rsidRDefault="00F84445" w:rsidP="00F84445">
      <w:pPr>
        <w:pStyle w:val="Style63"/>
        <w:widowControl/>
        <w:shd w:val="clear" w:color="auto" w:fill="FFFFFF"/>
        <w:tabs>
          <w:tab w:val="left" w:pos="1056"/>
        </w:tabs>
        <w:spacing w:line="240" w:lineRule="auto"/>
        <w:ind w:firstLine="709"/>
        <w:rPr>
          <w:rStyle w:val="FontStyle74"/>
          <w:sz w:val="28"/>
          <w:szCs w:val="28"/>
        </w:rPr>
      </w:pPr>
      <w:r w:rsidRPr="0030796E">
        <w:rPr>
          <w:rStyle w:val="FontStyle74"/>
          <w:sz w:val="28"/>
          <w:szCs w:val="28"/>
        </w:rPr>
        <w:t>-</w:t>
      </w:r>
      <w:r w:rsidRPr="0030796E">
        <w:rPr>
          <w:rStyle w:val="FontStyle74"/>
          <w:sz w:val="28"/>
          <w:szCs w:val="28"/>
        </w:rPr>
        <w:tab/>
        <w:t>обеспечить студентам реальную возможность участвовать в формировании своей программы обучения;</w:t>
      </w:r>
    </w:p>
    <w:p w:rsidR="00F84445" w:rsidRPr="0030796E" w:rsidRDefault="00F84445" w:rsidP="00F84445">
      <w:pPr>
        <w:pStyle w:val="Style63"/>
        <w:widowControl/>
        <w:shd w:val="clear" w:color="auto" w:fill="FFFFFF"/>
        <w:tabs>
          <w:tab w:val="left" w:pos="1056"/>
        </w:tabs>
        <w:spacing w:line="240" w:lineRule="auto"/>
        <w:ind w:firstLine="709"/>
        <w:rPr>
          <w:rStyle w:val="FontStyle74"/>
          <w:sz w:val="28"/>
          <w:szCs w:val="28"/>
        </w:rPr>
      </w:pPr>
      <w:r w:rsidRPr="0030796E">
        <w:rPr>
          <w:rStyle w:val="FontStyle74"/>
          <w:sz w:val="28"/>
          <w:szCs w:val="28"/>
        </w:rPr>
        <w:t>-</w:t>
      </w:r>
      <w:r w:rsidRPr="0030796E">
        <w:rPr>
          <w:rStyle w:val="FontStyle74"/>
          <w:sz w:val="28"/>
          <w:szCs w:val="28"/>
        </w:rPr>
        <w:tab/>
        <w:t xml:space="preserve">ознакомить студентов с их правами и обязанностями при формировании </w:t>
      </w:r>
      <w:r w:rsidRPr="0030796E">
        <w:rPr>
          <w:rStyle w:val="FontStyle75"/>
          <w:b w:val="0"/>
          <w:bCs w:val="0"/>
          <w:sz w:val="28"/>
          <w:szCs w:val="28"/>
        </w:rPr>
        <w:t>основной профессиональной образовательной программы;</w:t>
      </w:r>
    </w:p>
    <w:p w:rsidR="00F84445" w:rsidRDefault="00F84445" w:rsidP="00F84445">
      <w:pPr>
        <w:pStyle w:val="Style63"/>
        <w:widowControl/>
        <w:shd w:val="clear" w:color="auto" w:fill="FFFFFF"/>
        <w:tabs>
          <w:tab w:val="left" w:pos="1056"/>
        </w:tabs>
        <w:spacing w:line="240" w:lineRule="auto"/>
        <w:ind w:firstLine="709"/>
        <w:rPr>
          <w:rStyle w:val="FontStyle74"/>
          <w:sz w:val="28"/>
          <w:szCs w:val="28"/>
        </w:rPr>
      </w:pPr>
      <w:r w:rsidRPr="0030796E">
        <w:rPr>
          <w:rStyle w:val="FontStyle74"/>
          <w:sz w:val="28"/>
          <w:szCs w:val="28"/>
        </w:rPr>
        <w:t>-</w:t>
      </w:r>
      <w:r w:rsidRPr="0030796E">
        <w:rPr>
          <w:rStyle w:val="FontStyle74"/>
          <w:sz w:val="28"/>
          <w:szCs w:val="28"/>
        </w:rPr>
        <w:tab/>
        <w:t>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w:t>
      </w:r>
    </w:p>
    <w:p w:rsidR="005B0E6B" w:rsidRPr="0030796E" w:rsidRDefault="005B0E6B" w:rsidP="00F84445">
      <w:pPr>
        <w:pStyle w:val="Style63"/>
        <w:widowControl/>
        <w:shd w:val="clear" w:color="auto" w:fill="FFFFFF"/>
        <w:tabs>
          <w:tab w:val="left" w:pos="1056"/>
        </w:tabs>
        <w:spacing w:line="240" w:lineRule="auto"/>
        <w:ind w:firstLine="709"/>
        <w:rPr>
          <w:rStyle w:val="FontStyle74"/>
          <w:sz w:val="28"/>
          <w:szCs w:val="28"/>
        </w:rPr>
      </w:pPr>
    </w:p>
    <w:p w:rsidR="005B523C" w:rsidRDefault="005B0E6B" w:rsidP="00F84445">
      <w:pPr>
        <w:pStyle w:val="Style18"/>
        <w:widowControl/>
        <w:shd w:val="clear" w:color="auto" w:fill="FFFFFF"/>
        <w:spacing w:line="240" w:lineRule="auto"/>
        <w:ind w:firstLine="0"/>
        <w:rPr>
          <w:rStyle w:val="FontStyle74"/>
          <w:b/>
          <w:sz w:val="28"/>
          <w:szCs w:val="28"/>
        </w:rPr>
      </w:pPr>
      <w:r>
        <w:rPr>
          <w:rStyle w:val="FontStyle74"/>
          <w:b/>
          <w:sz w:val="28"/>
          <w:szCs w:val="28"/>
        </w:rPr>
        <w:t>4.2.   Общие требования к правам и обязанностям студента при реализации ООП СПО:</w:t>
      </w:r>
    </w:p>
    <w:p w:rsidR="005B523C" w:rsidRDefault="005B523C" w:rsidP="00F84445">
      <w:pPr>
        <w:pStyle w:val="Style18"/>
        <w:widowControl/>
        <w:shd w:val="clear" w:color="auto" w:fill="FFFFFF"/>
        <w:spacing w:line="240" w:lineRule="auto"/>
        <w:ind w:firstLine="0"/>
        <w:rPr>
          <w:rStyle w:val="FontStyle74"/>
          <w:b/>
          <w:sz w:val="28"/>
          <w:szCs w:val="28"/>
        </w:rPr>
      </w:pPr>
    </w:p>
    <w:p w:rsidR="00F84445" w:rsidRPr="0030796E" w:rsidRDefault="005B523C" w:rsidP="00F84445">
      <w:pPr>
        <w:pStyle w:val="Style18"/>
        <w:widowControl/>
        <w:shd w:val="clear" w:color="auto" w:fill="FFFFFF"/>
        <w:spacing w:line="240" w:lineRule="auto"/>
        <w:ind w:firstLine="0"/>
        <w:rPr>
          <w:rStyle w:val="FontStyle74"/>
          <w:sz w:val="28"/>
          <w:szCs w:val="28"/>
        </w:rPr>
      </w:pPr>
      <w:r>
        <w:rPr>
          <w:rStyle w:val="FontStyle74"/>
          <w:b/>
          <w:sz w:val="28"/>
          <w:szCs w:val="28"/>
        </w:rPr>
        <w:t xml:space="preserve">4.2.1. </w:t>
      </w:r>
      <w:r w:rsidR="00F84445" w:rsidRPr="0030796E">
        <w:rPr>
          <w:rStyle w:val="FontStyle74"/>
          <w:sz w:val="28"/>
          <w:szCs w:val="28"/>
        </w:rPr>
        <w:t xml:space="preserve">Студенты имеют право в пределах объема учебного времени, отведенного на освоение учебных дисциплин по выбору студента, предусмотренных </w:t>
      </w:r>
      <w:r>
        <w:rPr>
          <w:rStyle w:val="FontStyle74"/>
          <w:sz w:val="28"/>
          <w:szCs w:val="28"/>
        </w:rPr>
        <w:t xml:space="preserve">ООП СПО </w:t>
      </w:r>
      <w:r w:rsidR="00F84445" w:rsidRPr="0030796E">
        <w:rPr>
          <w:rStyle w:val="FontStyle74"/>
          <w:sz w:val="28"/>
          <w:szCs w:val="28"/>
        </w:rPr>
        <w:t>выбирать конкретные дисциплины.</w:t>
      </w:r>
    </w:p>
    <w:p w:rsidR="00F84445" w:rsidRPr="0030796E" w:rsidRDefault="005B523C" w:rsidP="00F84445">
      <w:pPr>
        <w:pStyle w:val="Style63"/>
        <w:widowControl/>
        <w:shd w:val="clear" w:color="auto" w:fill="FFFFFF"/>
        <w:tabs>
          <w:tab w:val="left" w:pos="1042"/>
        </w:tabs>
        <w:spacing w:line="240" w:lineRule="auto"/>
        <w:ind w:firstLine="0"/>
        <w:rPr>
          <w:rStyle w:val="FontStyle74"/>
          <w:sz w:val="28"/>
          <w:szCs w:val="28"/>
        </w:rPr>
      </w:pPr>
      <w:r>
        <w:rPr>
          <w:rStyle w:val="FontStyle74"/>
          <w:b/>
          <w:sz w:val="28"/>
          <w:szCs w:val="28"/>
        </w:rPr>
        <w:t>4.</w:t>
      </w:r>
      <w:r w:rsidR="00F84445" w:rsidRPr="0030796E">
        <w:rPr>
          <w:rStyle w:val="FontStyle74"/>
          <w:b/>
          <w:sz w:val="28"/>
          <w:szCs w:val="28"/>
        </w:rPr>
        <w:t>2</w:t>
      </w:r>
      <w:r>
        <w:rPr>
          <w:rStyle w:val="FontStyle74"/>
          <w:b/>
          <w:sz w:val="28"/>
          <w:szCs w:val="28"/>
        </w:rPr>
        <w:t>.2</w:t>
      </w:r>
      <w:r w:rsidR="00F84445" w:rsidRPr="0030796E">
        <w:rPr>
          <w:rStyle w:val="FontStyle74"/>
          <w:b/>
          <w:sz w:val="28"/>
          <w:szCs w:val="28"/>
        </w:rPr>
        <w:t>.</w:t>
      </w:r>
      <w:r w:rsidR="00F84445" w:rsidRPr="0030796E">
        <w:rPr>
          <w:rStyle w:val="FontStyle74"/>
          <w:sz w:val="28"/>
          <w:szCs w:val="28"/>
        </w:rPr>
        <w:t xml:space="preserve">Студенты обязаны выполнять в установленные сроки все задания, предусмотренные </w:t>
      </w:r>
      <w:r w:rsidR="007B24B2">
        <w:rPr>
          <w:rStyle w:val="FontStyle74"/>
          <w:sz w:val="28"/>
          <w:szCs w:val="28"/>
        </w:rPr>
        <w:t>ООП СПО</w:t>
      </w:r>
      <w:r w:rsidR="00F84445" w:rsidRPr="0030796E">
        <w:rPr>
          <w:rStyle w:val="FontStyle75"/>
          <w:b w:val="0"/>
          <w:bCs w:val="0"/>
          <w:sz w:val="28"/>
          <w:szCs w:val="28"/>
        </w:rPr>
        <w:t xml:space="preserve"> </w:t>
      </w:r>
      <w:r w:rsidR="00F84445" w:rsidRPr="0030796E">
        <w:rPr>
          <w:rStyle w:val="FontStyle74"/>
          <w:sz w:val="28"/>
          <w:szCs w:val="28"/>
        </w:rPr>
        <w:t xml:space="preserve">реализующей образовательную программу среднего профессионального образования. </w:t>
      </w:r>
    </w:p>
    <w:p w:rsidR="00F84445" w:rsidRDefault="00404C90" w:rsidP="00F84445">
      <w:pPr>
        <w:pStyle w:val="Style63"/>
        <w:widowControl/>
        <w:shd w:val="clear" w:color="auto" w:fill="FFFFFF"/>
        <w:tabs>
          <w:tab w:val="left" w:pos="1042"/>
        </w:tabs>
        <w:spacing w:line="240" w:lineRule="auto"/>
        <w:ind w:firstLine="0"/>
        <w:rPr>
          <w:rStyle w:val="FontStyle74"/>
          <w:sz w:val="28"/>
          <w:szCs w:val="28"/>
        </w:rPr>
      </w:pPr>
      <w:r>
        <w:rPr>
          <w:rStyle w:val="FontStyle74"/>
          <w:b/>
          <w:sz w:val="28"/>
          <w:szCs w:val="28"/>
        </w:rPr>
        <w:t>4.</w:t>
      </w:r>
      <w:r w:rsidR="00F84445" w:rsidRPr="0030796E">
        <w:rPr>
          <w:rStyle w:val="FontStyle74"/>
          <w:b/>
          <w:sz w:val="28"/>
          <w:szCs w:val="28"/>
        </w:rPr>
        <w:t>2</w:t>
      </w:r>
      <w:r>
        <w:rPr>
          <w:rStyle w:val="FontStyle74"/>
          <w:b/>
          <w:sz w:val="28"/>
          <w:szCs w:val="28"/>
        </w:rPr>
        <w:t>.3</w:t>
      </w:r>
      <w:r w:rsidR="00F84445" w:rsidRPr="0030796E">
        <w:rPr>
          <w:rStyle w:val="FontStyle74"/>
          <w:b/>
          <w:sz w:val="28"/>
          <w:szCs w:val="28"/>
        </w:rPr>
        <w:t>.</w:t>
      </w:r>
      <w:r>
        <w:rPr>
          <w:rStyle w:val="FontStyle74"/>
          <w:b/>
          <w:sz w:val="28"/>
          <w:szCs w:val="28"/>
        </w:rPr>
        <w:t xml:space="preserve"> </w:t>
      </w:r>
      <w:r w:rsidR="00F84445" w:rsidRPr="0030796E">
        <w:rPr>
          <w:rStyle w:val="FontStyle74"/>
          <w:sz w:val="28"/>
          <w:szCs w:val="28"/>
        </w:rPr>
        <w:t xml:space="preserve">В целях достижения результатов при освоении </w:t>
      </w:r>
      <w:r>
        <w:rPr>
          <w:rStyle w:val="FontStyle74"/>
          <w:sz w:val="28"/>
          <w:szCs w:val="28"/>
        </w:rPr>
        <w:t>ООП СПО</w:t>
      </w:r>
      <w:r w:rsidR="00F84445" w:rsidRPr="0030796E">
        <w:rPr>
          <w:rStyle w:val="FontStyle74"/>
          <w:sz w:val="28"/>
          <w:szCs w:val="28"/>
        </w:rPr>
        <w:t xml:space="preserve"> студенты обязаны участвовать в развитии студенческого самоуправления, работе общественных организаций, спортивных и творческих клубов,</w:t>
      </w:r>
      <w:r>
        <w:rPr>
          <w:rStyle w:val="FontStyle74"/>
          <w:sz w:val="28"/>
          <w:szCs w:val="28"/>
        </w:rPr>
        <w:t xml:space="preserve"> </w:t>
      </w:r>
      <w:r w:rsidR="00F84445" w:rsidRPr="0030796E">
        <w:rPr>
          <w:rStyle w:val="FontStyle74"/>
          <w:sz w:val="28"/>
          <w:szCs w:val="28"/>
        </w:rPr>
        <w:t xml:space="preserve"> научных студенческих обществ.</w:t>
      </w:r>
    </w:p>
    <w:p w:rsidR="00404C90" w:rsidRPr="0030796E" w:rsidRDefault="00404C90" w:rsidP="00F84445">
      <w:pPr>
        <w:pStyle w:val="Style63"/>
        <w:widowControl/>
        <w:shd w:val="clear" w:color="auto" w:fill="FFFFFF"/>
        <w:tabs>
          <w:tab w:val="left" w:pos="1042"/>
        </w:tabs>
        <w:spacing w:line="240" w:lineRule="auto"/>
        <w:ind w:firstLine="0"/>
        <w:rPr>
          <w:rStyle w:val="FontStyle74"/>
          <w:sz w:val="28"/>
          <w:szCs w:val="28"/>
        </w:rPr>
      </w:pPr>
    </w:p>
    <w:p w:rsidR="00F84445" w:rsidRPr="0030796E" w:rsidRDefault="00404C90" w:rsidP="00F84445">
      <w:pPr>
        <w:pStyle w:val="Style63"/>
        <w:widowControl/>
        <w:shd w:val="clear" w:color="auto" w:fill="FFFFFF"/>
        <w:tabs>
          <w:tab w:val="left" w:pos="1042"/>
        </w:tabs>
        <w:spacing w:line="240" w:lineRule="auto"/>
        <w:ind w:firstLine="0"/>
        <w:rPr>
          <w:rStyle w:val="FontStyle74"/>
          <w:sz w:val="28"/>
          <w:szCs w:val="28"/>
        </w:rPr>
      </w:pPr>
      <w:r>
        <w:rPr>
          <w:rStyle w:val="FontStyle74"/>
          <w:b/>
          <w:sz w:val="28"/>
          <w:szCs w:val="28"/>
        </w:rPr>
        <w:lastRenderedPageBreak/>
        <w:t>4.3</w:t>
      </w:r>
      <w:r w:rsidR="00F84445" w:rsidRPr="0030796E">
        <w:rPr>
          <w:rStyle w:val="FontStyle74"/>
          <w:b/>
          <w:sz w:val="28"/>
          <w:szCs w:val="28"/>
        </w:rPr>
        <w:t>.</w:t>
      </w:r>
      <w:r>
        <w:rPr>
          <w:rStyle w:val="FontStyle74"/>
          <w:b/>
          <w:sz w:val="28"/>
          <w:szCs w:val="28"/>
        </w:rPr>
        <w:t xml:space="preserve"> </w:t>
      </w:r>
      <w:r w:rsidR="00F84445" w:rsidRPr="0030796E">
        <w:rPr>
          <w:rStyle w:val="FontStyle74"/>
          <w:sz w:val="28"/>
          <w:szCs w:val="28"/>
        </w:rPr>
        <w:t>Максимальный объем учебной нагрузки студента устанавливается 45 часов в неделю, включая все виды его аудиторной и внеаудиторной (самостоятельной) учебной работы.</w:t>
      </w:r>
    </w:p>
    <w:p w:rsidR="00F84445" w:rsidRPr="0030796E" w:rsidRDefault="00F84445" w:rsidP="00F84445">
      <w:pPr>
        <w:pStyle w:val="Style18"/>
        <w:widowControl/>
        <w:shd w:val="clear" w:color="auto" w:fill="FFFFFF"/>
        <w:spacing w:line="240" w:lineRule="auto"/>
        <w:ind w:firstLine="691"/>
        <w:rPr>
          <w:sz w:val="28"/>
          <w:szCs w:val="28"/>
          <w:shd w:val="clear" w:color="auto" w:fill="FFFFFF"/>
        </w:rPr>
      </w:pPr>
      <w:r w:rsidRPr="0030796E">
        <w:rPr>
          <w:rStyle w:val="FontStyle74"/>
          <w:sz w:val="28"/>
          <w:szCs w:val="28"/>
        </w:rPr>
        <w:t xml:space="preserve">Объем аудиторных занятий в неделю при очной форме обучения определяется Государственным образовательным стандартом с учетом специфики специальности не более </w:t>
      </w:r>
      <w:r w:rsidR="00404C90">
        <w:rPr>
          <w:rStyle w:val="FontStyle74"/>
          <w:sz w:val="28"/>
          <w:szCs w:val="28"/>
        </w:rPr>
        <w:t>5</w:t>
      </w:r>
      <w:r w:rsidRPr="0030796E">
        <w:rPr>
          <w:rStyle w:val="FontStyle74"/>
          <w:sz w:val="28"/>
          <w:szCs w:val="28"/>
        </w:rPr>
        <w:t xml:space="preserve">0% </w:t>
      </w:r>
      <w:r w:rsidR="00404C90">
        <w:rPr>
          <w:rStyle w:val="FontStyle74"/>
          <w:sz w:val="28"/>
          <w:szCs w:val="28"/>
        </w:rPr>
        <w:t xml:space="preserve">от </w:t>
      </w:r>
      <w:r w:rsidRPr="0030796E">
        <w:rPr>
          <w:rStyle w:val="FontStyle74"/>
          <w:sz w:val="28"/>
          <w:szCs w:val="28"/>
        </w:rPr>
        <w:t>общего объема, выделенного на изучение каждой учебной дисциплины.</w:t>
      </w:r>
    </w:p>
    <w:p w:rsidR="00F84445" w:rsidRPr="0030796E" w:rsidRDefault="00404C90" w:rsidP="00F84445">
      <w:pPr>
        <w:pStyle w:val="Style18"/>
        <w:widowControl/>
        <w:shd w:val="clear" w:color="auto" w:fill="FFFFFF"/>
        <w:spacing w:line="240" w:lineRule="auto"/>
        <w:ind w:firstLine="0"/>
        <w:rPr>
          <w:sz w:val="28"/>
          <w:szCs w:val="28"/>
          <w:shd w:val="clear" w:color="auto" w:fill="FFFFFF"/>
        </w:rPr>
      </w:pPr>
      <w:r>
        <w:rPr>
          <w:b/>
          <w:sz w:val="28"/>
          <w:szCs w:val="28"/>
          <w:shd w:val="clear" w:color="auto" w:fill="FFFFFF"/>
        </w:rPr>
        <w:t>4</w:t>
      </w:r>
      <w:r w:rsidR="00F84445" w:rsidRPr="0030796E">
        <w:rPr>
          <w:b/>
          <w:sz w:val="28"/>
          <w:szCs w:val="28"/>
          <w:shd w:val="clear" w:color="auto" w:fill="FFFFFF"/>
        </w:rPr>
        <w:t>.</w:t>
      </w:r>
      <w:r>
        <w:rPr>
          <w:b/>
          <w:sz w:val="28"/>
          <w:szCs w:val="28"/>
          <w:shd w:val="clear" w:color="auto" w:fill="FFFFFF"/>
        </w:rPr>
        <w:t xml:space="preserve">4. </w:t>
      </w:r>
      <w:r w:rsidR="00F84445" w:rsidRPr="0030796E">
        <w:rPr>
          <w:sz w:val="28"/>
          <w:szCs w:val="28"/>
          <w:shd w:val="clear" w:color="auto" w:fill="FFFFFF"/>
        </w:rPr>
        <w:t xml:space="preserve">При очной </w:t>
      </w:r>
      <w:r>
        <w:rPr>
          <w:sz w:val="28"/>
          <w:szCs w:val="28"/>
          <w:shd w:val="clear" w:color="auto" w:fill="FFFFFF"/>
        </w:rPr>
        <w:t xml:space="preserve"> ф</w:t>
      </w:r>
      <w:r w:rsidR="00F84445" w:rsidRPr="0030796E">
        <w:rPr>
          <w:sz w:val="28"/>
          <w:szCs w:val="28"/>
          <w:shd w:val="clear" w:color="auto" w:fill="FFFFFF"/>
        </w:rPr>
        <w:t xml:space="preserve">орме обучения объем аудиторных занятий должен быть не менее 16 часов в  неделю. </w:t>
      </w:r>
    </w:p>
    <w:p w:rsidR="00F84445" w:rsidRPr="0030796E" w:rsidRDefault="00404C90" w:rsidP="00F84445">
      <w:pPr>
        <w:pStyle w:val="Style18"/>
        <w:widowControl/>
        <w:shd w:val="clear" w:color="auto" w:fill="FFFFFF"/>
        <w:spacing w:line="240" w:lineRule="auto"/>
        <w:ind w:firstLine="0"/>
        <w:rPr>
          <w:sz w:val="28"/>
          <w:szCs w:val="28"/>
        </w:rPr>
      </w:pPr>
      <w:r>
        <w:rPr>
          <w:b/>
          <w:sz w:val="28"/>
          <w:szCs w:val="28"/>
          <w:shd w:val="clear" w:color="auto" w:fill="FFFFFF"/>
        </w:rPr>
        <w:t xml:space="preserve">4.5. </w:t>
      </w:r>
      <w:r w:rsidR="00F84445" w:rsidRPr="0030796E">
        <w:rPr>
          <w:rStyle w:val="FontStyle74"/>
          <w:sz w:val="28"/>
          <w:szCs w:val="28"/>
        </w:rPr>
        <w:t xml:space="preserve">Общий объем каникулярного времени в учебном году должен составлять </w:t>
      </w:r>
      <w:r>
        <w:rPr>
          <w:rStyle w:val="FontStyle74"/>
          <w:sz w:val="28"/>
          <w:szCs w:val="28"/>
        </w:rPr>
        <w:t>7-</w:t>
      </w:r>
      <w:r w:rsidR="00F84445" w:rsidRPr="0030796E">
        <w:rPr>
          <w:rStyle w:val="FontStyle74"/>
          <w:sz w:val="28"/>
          <w:szCs w:val="28"/>
        </w:rPr>
        <w:t>10 недель, в том числе не менее двух недель в зимний период.</w:t>
      </w:r>
    </w:p>
    <w:p w:rsidR="00F84445" w:rsidRPr="0030796E" w:rsidRDefault="00F84445" w:rsidP="00F84445">
      <w:pPr>
        <w:pStyle w:val="Style1"/>
        <w:widowControl/>
        <w:shd w:val="clear" w:color="auto" w:fill="FFFFFF"/>
        <w:spacing w:line="240" w:lineRule="auto"/>
        <w:ind w:firstLine="691"/>
        <w:jc w:val="center"/>
        <w:rPr>
          <w:sz w:val="28"/>
          <w:szCs w:val="28"/>
        </w:rPr>
      </w:pPr>
      <w:r w:rsidRPr="0030796E">
        <w:rPr>
          <w:sz w:val="28"/>
          <w:szCs w:val="28"/>
        </w:rPr>
        <w:t xml:space="preserve">  </w:t>
      </w:r>
    </w:p>
    <w:p w:rsidR="00CF3017" w:rsidRPr="0049665B" w:rsidRDefault="00CF3017" w:rsidP="0049665B">
      <w:pPr>
        <w:pStyle w:val="a6"/>
        <w:numPr>
          <w:ilvl w:val="0"/>
          <w:numId w:val="23"/>
        </w:numPr>
        <w:rPr>
          <w:rFonts w:ascii="Times New Roman" w:hAnsi="Times New Roman"/>
          <w:b/>
          <w:sz w:val="26"/>
          <w:szCs w:val="26"/>
        </w:rPr>
      </w:pPr>
      <w:r w:rsidRPr="0049665B">
        <w:rPr>
          <w:rFonts w:ascii="Times New Roman" w:hAnsi="Times New Roman"/>
          <w:b/>
          <w:sz w:val="26"/>
          <w:szCs w:val="26"/>
        </w:rPr>
        <w:t>Основные цели для формирования О</w:t>
      </w:r>
      <w:r w:rsidRPr="0049665B">
        <w:rPr>
          <w:rFonts w:ascii="Times New Roman" w:hAnsi="Times New Roman"/>
          <w:b/>
          <w:sz w:val="26"/>
          <w:szCs w:val="26"/>
          <w:lang w:val="ky-KG"/>
        </w:rPr>
        <w:t>П</w:t>
      </w:r>
      <w:r w:rsidRPr="0049665B">
        <w:rPr>
          <w:rFonts w:ascii="Times New Roman" w:hAnsi="Times New Roman"/>
          <w:b/>
          <w:sz w:val="26"/>
          <w:szCs w:val="26"/>
        </w:rPr>
        <w:t>ОП СПО по направлению «</w:t>
      </w:r>
      <w:r w:rsidR="002F0E08" w:rsidRPr="0049665B">
        <w:rPr>
          <w:rFonts w:ascii="Times New Roman" w:hAnsi="Times New Roman"/>
          <w:b/>
          <w:sz w:val="26"/>
          <w:szCs w:val="26"/>
        </w:rPr>
        <w:t>Иностранный язык</w:t>
      </w:r>
      <w:r w:rsidRPr="0049665B">
        <w:rPr>
          <w:rFonts w:ascii="Times New Roman" w:hAnsi="Times New Roman"/>
          <w:b/>
          <w:sz w:val="26"/>
          <w:szCs w:val="26"/>
        </w:rPr>
        <w:t>»</w:t>
      </w:r>
    </w:p>
    <w:p w:rsidR="0049665B" w:rsidRPr="0049665B" w:rsidRDefault="0049665B" w:rsidP="0049665B">
      <w:pPr>
        <w:pStyle w:val="a6"/>
        <w:ind w:left="1572"/>
        <w:rPr>
          <w:rFonts w:ascii="Times New Roman" w:hAnsi="Times New Roman"/>
          <w:b/>
          <w:sz w:val="26"/>
          <w:szCs w:val="26"/>
        </w:rPr>
      </w:pPr>
    </w:p>
    <w:p w:rsidR="00CF3017" w:rsidRPr="001821AB" w:rsidRDefault="0049665B" w:rsidP="0049665B">
      <w:pPr>
        <w:spacing w:after="0" w:line="240" w:lineRule="auto"/>
        <w:ind w:firstLine="709"/>
        <w:jc w:val="both"/>
        <w:rPr>
          <w:rFonts w:ascii="Times New Roman" w:hAnsi="Times New Roman"/>
          <w:b/>
          <w:sz w:val="26"/>
          <w:szCs w:val="26"/>
        </w:rPr>
      </w:pPr>
      <w:r>
        <w:rPr>
          <w:rFonts w:ascii="Times New Roman" w:eastAsia="Times New Roman" w:hAnsi="Times New Roman" w:cs="Times New Roman"/>
          <w:color w:val="000000"/>
          <w:sz w:val="28"/>
        </w:rPr>
        <w:t>Цель обучения иностранным языкам в начальной школе состоит в том, чтобы заложить основы использования английского языка как средства общения посредством четырех видов речевой деятельности (аудирование, говорение, чтение и письмо). Особое внимание на данном этапе уделяется изучению английского алфавита и обучению учащихся чтению, а также знакомству с транскрипционными знаками. Кроме того, при изучении иностранного языка в начальной школе начинается формирование поликультурной многоязычной  личности учащихся посредством овладения ими иноязычной коммуникативной компетенцией.</w:t>
      </w:r>
    </w:p>
    <w:p w:rsidR="00E31E14" w:rsidRDefault="00CF3017" w:rsidP="00E31E14">
      <w:pPr>
        <w:rPr>
          <w:rFonts w:ascii="Times New Roman" w:hAnsi="Times New Roman" w:cs="Times New Roman"/>
          <w:sz w:val="28"/>
          <w:szCs w:val="28"/>
        </w:rPr>
      </w:pPr>
      <w:r>
        <w:rPr>
          <w:rFonts w:ascii="Times New Roman" w:hAnsi="Times New Roman"/>
          <w:b/>
          <w:sz w:val="26"/>
          <w:szCs w:val="26"/>
        </w:rPr>
        <w:tab/>
      </w:r>
      <w:r w:rsidRPr="00710535">
        <w:rPr>
          <w:rFonts w:ascii="Times New Roman" w:hAnsi="Times New Roman"/>
          <w:b/>
          <w:sz w:val="26"/>
          <w:szCs w:val="26"/>
        </w:rPr>
        <w:t>5.1.</w:t>
      </w:r>
      <w:r w:rsidRPr="002C20AB">
        <w:rPr>
          <w:rFonts w:ascii="Times New Roman" w:hAnsi="Times New Roman"/>
          <w:b/>
          <w:sz w:val="26"/>
          <w:szCs w:val="26"/>
        </w:rPr>
        <w:t>а)</w:t>
      </w:r>
      <w:r w:rsidR="0049665B">
        <w:rPr>
          <w:rFonts w:ascii="Times New Roman" w:hAnsi="Times New Roman"/>
          <w:b/>
          <w:sz w:val="26"/>
          <w:szCs w:val="26"/>
        </w:rPr>
        <w:t xml:space="preserve"> Цель1:</w:t>
      </w:r>
      <w:r w:rsidR="008B1F44">
        <w:rPr>
          <w:rFonts w:ascii="Times New Roman" w:hAnsi="Times New Roman"/>
          <w:b/>
          <w:sz w:val="26"/>
          <w:szCs w:val="26"/>
        </w:rPr>
        <w:t xml:space="preserve"> </w:t>
      </w:r>
      <w:r w:rsidR="00E31E14" w:rsidRPr="003130BD">
        <w:rPr>
          <w:rFonts w:ascii="Times New Roman" w:hAnsi="Times New Roman" w:cs="Times New Roman"/>
          <w:sz w:val="28"/>
          <w:szCs w:val="28"/>
        </w:rPr>
        <w:t>Подготовка специалистов в области</w:t>
      </w:r>
      <w:r w:rsidR="00E31E14">
        <w:rPr>
          <w:rFonts w:ascii="Times New Roman" w:hAnsi="Times New Roman" w:cs="Times New Roman"/>
          <w:sz w:val="28"/>
          <w:szCs w:val="28"/>
        </w:rPr>
        <w:t xml:space="preserve"> основ гуманитарных знаний, получения среднего профессионального образования по иностранному языку и методике обучения иностранному языку в начальной школе, обладающих общими и профессиональными компетенциями, способствующими его социальной мобильности и устойчивости на рынке труда.</w:t>
      </w:r>
    </w:p>
    <w:p w:rsidR="00CF3017" w:rsidRDefault="00E31E14" w:rsidP="00E31E14">
      <w:pPr>
        <w:rPr>
          <w:rFonts w:ascii="Times New Roman" w:hAnsi="Times New Roman"/>
          <w:b/>
          <w:sz w:val="26"/>
          <w:szCs w:val="26"/>
          <w:lang w:val="ky-KG"/>
        </w:rPr>
      </w:pPr>
      <w:r>
        <w:rPr>
          <w:rFonts w:ascii="Times New Roman" w:hAnsi="Times New Roman" w:cs="Times New Roman"/>
          <w:b/>
          <w:sz w:val="28"/>
          <w:szCs w:val="28"/>
        </w:rPr>
        <w:t xml:space="preserve">         5.2.б)</w:t>
      </w:r>
      <w:r w:rsidR="0049665B">
        <w:rPr>
          <w:rFonts w:ascii="Times New Roman" w:hAnsi="Times New Roman" w:cs="Times New Roman"/>
          <w:b/>
          <w:sz w:val="28"/>
          <w:szCs w:val="28"/>
        </w:rPr>
        <w:t xml:space="preserve"> Цель2</w:t>
      </w:r>
      <w:r w:rsidRPr="003130BD">
        <w:rPr>
          <w:rFonts w:ascii="Times New Roman" w:hAnsi="Times New Roman" w:cs="Times New Roman"/>
          <w:b/>
          <w:sz w:val="28"/>
          <w:szCs w:val="28"/>
        </w:rPr>
        <w:t>:</w:t>
      </w:r>
      <w:r>
        <w:rPr>
          <w:rFonts w:ascii="Times New Roman" w:hAnsi="Times New Roman" w:cs="Times New Roman"/>
          <w:b/>
          <w:sz w:val="28"/>
          <w:szCs w:val="28"/>
        </w:rPr>
        <w:t xml:space="preserve"> </w:t>
      </w:r>
      <w:r w:rsidRPr="003130BD">
        <w:rPr>
          <w:rFonts w:ascii="Times New Roman" w:hAnsi="Times New Roman" w:cs="Times New Roman"/>
          <w:sz w:val="28"/>
          <w:szCs w:val="28"/>
        </w:rPr>
        <w:t>Формирование у студентов</w:t>
      </w:r>
      <w:r>
        <w:rPr>
          <w:rFonts w:ascii="Times New Roman" w:hAnsi="Times New Roman" w:cs="Times New Roman"/>
          <w:sz w:val="28"/>
          <w:szCs w:val="28"/>
        </w:rPr>
        <w:t xml:space="preserve"> социально-личностных качеств, культурно-нравственных ценностей, профессионально-этической ответственности, навыков критического мышления, самореализации и самообразования в течение жизни.</w:t>
      </w:r>
    </w:p>
    <w:p w:rsidR="00E31E14" w:rsidRDefault="00CF3017" w:rsidP="00CF3017">
      <w:pPr>
        <w:jc w:val="center"/>
        <w:rPr>
          <w:rFonts w:ascii="Times New Roman" w:hAnsi="Times New Roman"/>
          <w:b/>
          <w:sz w:val="26"/>
          <w:szCs w:val="26"/>
        </w:rPr>
      </w:pPr>
      <w:r w:rsidRPr="00F658B0">
        <w:rPr>
          <w:rFonts w:ascii="Times New Roman" w:hAnsi="Times New Roman"/>
          <w:b/>
          <w:sz w:val="26"/>
          <w:szCs w:val="26"/>
          <w:lang w:val="ky-KG"/>
        </w:rPr>
        <w:t>6. Формируемые компетенции</w:t>
      </w:r>
      <w:r w:rsidR="00E31E14">
        <w:rPr>
          <w:rFonts w:ascii="Times New Roman" w:hAnsi="Times New Roman"/>
          <w:b/>
          <w:sz w:val="26"/>
          <w:szCs w:val="26"/>
          <w:lang w:val="ky-KG"/>
        </w:rPr>
        <w:t xml:space="preserve"> </w:t>
      </w:r>
      <w:r w:rsidRPr="00AA3497">
        <w:rPr>
          <w:rFonts w:ascii="Times New Roman" w:hAnsi="Times New Roman"/>
          <w:b/>
          <w:sz w:val="26"/>
          <w:szCs w:val="26"/>
        </w:rPr>
        <w:t>О</w:t>
      </w:r>
      <w:r>
        <w:rPr>
          <w:rFonts w:ascii="Times New Roman" w:hAnsi="Times New Roman"/>
          <w:b/>
          <w:sz w:val="26"/>
          <w:szCs w:val="26"/>
          <w:lang w:val="ky-KG"/>
        </w:rPr>
        <w:t>П</w:t>
      </w:r>
      <w:r w:rsidRPr="00AA3497">
        <w:rPr>
          <w:rFonts w:ascii="Times New Roman" w:hAnsi="Times New Roman"/>
          <w:b/>
          <w:sz w:val="26"/>
          <w:szCs w:val="26"/>
        </w:rPr>
        <w:t>ОП СПО по направлению «</w:t>
      </w:r>
      <w:r w:rsidR="002F0E08">
        <w:rPr>
          <w:rFonts w:ascii="Times New Roman" w:hAnsi="Times New Roman"/>
          <w:b/>
          <w:sz w:val="26"/>
          <w:szCs w:val="26"/>
        </w:rPr>
        <w:t>Иностранный язык</w:t>
      </w:r>
      <w:r w:rsidRPr="00AA3497">
        <w:rPr>
          <w:rFonts w:ascii="Times New Roman" w:hAnsi="Times New Roman"/>
          <w:b/>
          <w:sz w:val="26"/>
          <w:szCs w:val="26"/>
        </w:rPr>
        <w:t>»</w:t>
      </w:r>
    </w:p>
    <w:p w:rsidR="009C7A6A" w:rsidRPr="0030796E" w:rsidRDefault="009C7A6A" w:rsidP="009C7A6A">
      <w:pPr>
        <w:pStyle w:val="Style1"/>
        <w:widowControl/>
        <w:shd w:val="clear" w:color="auto" w:fill="FFFFFF"/>
        <w:spacing w:line="240" w:lineRule="auto"/>
        <w:ind w:firstLine="0"/>
        <w:rPr>
          <w:rStyle w:val="FontStyle74"/>
          <w:sz w:val="28"/>
          <w:szCs w:val="28"/>
        </w:rPr>
      </w:pPr>
      <w:r w:rsidRPr="0030796E">
        <w:rPr>
          <w:rStyle w:val="FontStyle74"/>
          <w:sz w:val="28"/>
          <w:szCs w:val="28"/>
        </w:rPr>
        <w:lastRenderedPageBreak/>
        <w:t xml:space="preserve">Выпускник по специальности </w:t>
      </w:r>
      <w:r w:rsidRPr="0030796E">
        <w:rPr>
          <w:b/>
          <w:bCs/>
          <w:sz w:val="28"/>
          <w:szCs w:val="28"/>
        </w:rPr>
        <w:t>050303- Иностранный язык</w:t>
      </w:r>
      <w:r w:rsidRPr="0030796E">
        <w:rPr>
          <w:rStyle w:val="FontStyle74"/>
          <w:sz w:val="28"/>
          <w:szCs w:val="28"/>
        </w:rPr>
        <w:t xml:space="preserve">  в соответствии с целями </w:t>
      </w:r>
      <w:r w:rsidR="0049665B">
        <w:rPr>
          <w:rStyle w:val="FontStyle74"/>
          <w:sz w:val="28"/>
          <w:szCs w:val="28"/>
        </w:rPr>
        <w:t xml:space="preserve">ООП СПО </w:t>
      </w:r>
      <w:r w:rsidRPr="0030796E">
        <w:rPr>
          <w:rStyle w:val="FontStyle74"/>
          <w:sz w:val="28"/>
          <w:szCs w:val="28"/>
        </w:rPr>
        <w:t>и задачами профессиональной деятельности, указанными в пунктах 11 и 15 настоящего Государственного образовательного стандарта, должен обладать следующими компетенциями:</w:t>
      </w:r>
    </w:p>
    <w:p w:rsidR="009C7A6A" w:rsidRPr="00380282" w:rsidRDefault="009C7A6A" w:rsidP="009C7A6A">
      <w:pPr>
        <w:shd w:val="clear" w:color="auto" w:fill="FFFFFF"/>
        <w:autoSpaceDN w:val="0"/>
        <w:adjustRightInd w:val="0"/>
        <w:jc w:val="both"/>
        <w:outlineLvl w:val="0"/>
        <w:rPr>
          <w:rFonts w:ascii="Times New Roman" w:hAnsi="Times New Roman" w:cs="Times New Roman"/>
          <w:b/>
          <w:sz w:val="28"/>
          <w:szCs w:val="28"/>
        </w:rPr>
      </w:pPr>
      <w:r w:rsidRPr="0030796E">
        <w:rPr>
          <w:rStyle w:val="FontStyle74"/>
          <w:rFonts w:cs="Times New Roman"/>
          <w:sz w:val="28"/>
          <w:szCs w:val="28"/>
        </w:rPr>
        <w:tab/>
      </w:r>
      <w:r w:rsidR="0049665B" w:rsidRPr="00380282">
        <w:rPr>
          <w:rStyle w:val="FontStyle74"/>
          <w:rFonts w:cs="Times New Roman"/>
          <w:b/>
          <w:sz w:val="28"/>
          <w:szCs w:val="28"/>
        </w:rPr>
        <w:t xml:space="preserve"> </w:t>
      </w:r>
      <w:r w:rsidRPr="00380282">
        <w:rPr>
          <w:rFonts w:ascii="Times New Roman" w:hAnsi="Times New Roman" w:cs="Times New Roman"/>
          <w:b/>
          <w:sz w:val="28"/>
          <w:szCs w:val="28"/>
          <w:lang w:val="ky-KG"/>
        </w:rPr>
        <w:t xml:space="preserve">а) </w:t>
      </w:r>
      <w:r w:rsidRPr="00380282">
        <w:rPr>
          <w:rFonts w:ascii="Times New Roman" w:hAnsi="Times New Roman" w:cs="Times New Roman"/>
          <w:b/>
          <w:sz w:val="28"/>
          <w:szCs w:val="28"/>
        </w:rPr>
        <w:t>о</w:t>
      </w:r>
      <w:r w:rsidRPr="00380282">
        <w:rPr>
          <w:rFonts w:ascii="Times New Roman" w:hAnsi="Times New Roman" w:cs="Times New Roman"/>
          <w:b/>
          <w:bCs/>
          <w:iCs/>
          <w:sz w:val="28"/>
          <w:szCs w:val="28"/>
        </w:rPr>
        <w:t>бщ</w:t>
      </w:r>
      <w:r w:rsidR="0049665B" w:rsidRPr="00380282">
        <w:rPr>
          <w:rFonts w:ascii="Times New Roman" w:hAnsi="Times New Roman" w:cs="Times New Roman"/>
          <w:b/>
          <w:bCs/>
          <w:iCs/>
          <w:sz w:val="28"/>
          <w:szCs w:val="28"/>
        </w:rPr>
        <w:t>ими</w:t>
      </w:r>
      <w:r w:rsidRPr="00380282">
        <w:rPr>
          <w:rFonts w:ascii="Times New Roman" w:hAnsi="Times New Roman" w:cs="Times New Roman"/>
          <w:b/>
          <w:bCs/>
          <w:iCs/>
          <w:sz w:val="28"/>
          <w:szCs w:val="28"/>
          <w:lang w:val="ky-KG"/>
        </w:rPr>
        <w:t>:</w:t>
      </w:r>
    </w:p>
    <w:p w:rsidR="009C7A6A" w:rsidRPr="009C7A6A" w:rsidRDefault="009C7A6A" w:rsidP="009C7A6A">
      <w:pPr>
        <w:shd w:val="clear" w:color="auto" w:fill="FFFFFF"/>
        <w:ind w:firstLine="691"/>
        <w:rPr>
          <w:rFonts w:ascii="Times New Roman" w:hAnsi="Times New Roman" w:cs="Times New Roman"/>
          <w:sz w:val="28"/>
          <w:szCs w:val="28"/>
        </w:rPr>
      </w:pPr>
      <w:r w:rsidRPr="009C7A6A">
        <w:rPr>
          <w:rFonts w:ascii="Times New Roman" w:eastAsia="Calibri" w:hAnsi="Times New Roman" w:cs="Times New Roman"/>
          <w:sz w:val="28"/>
          <w:szCs w:val="28"/>
        </w:rPr>
        <w:t>ОК1</w:t>
      </w:r>
      <w:r w:rsidRPr="009C7A6A">
        <w:rPr>
          <w:rFonts w:ascii="Times New Roman" w:eastAsia="Calibri" w:hAnsi="Times New Roman" w:cs="Times New Roman"/>
          <w:b/>
          <w:sz w:val="28"/>
          <w:szCs w:val="28"/>
        </w:rPr>
        <w:t xml:space="preserve">  </w:t>
      </w:r>
      <w:r w:rsidRPr="009C7A6A">
        <w:rPr>
          <w:rFonts w:ascii="Times New Roman" w:hAnsi="Times New Roman" w:cs="Times New Roman"/>
          <w:sz w:val="28"/>
          <w:szCs w:val="28"/>
        </w:rPr>
        <w:t>уметь организовать собственную деятельность, выбирать методы и способы выполнения профессиональных задач, оценивать их эффективность и качество;</w:t>
      </w:r>
    </w:p>
    <w:p w:rsidR="009C7A6A" w:rsidRPr="009C7A6A" w:rsidRDefault="009C7A6A" w:rsidP="009C7A6A">
      <w:pPr>
        <w:shd w:val="clear" w:color="auto" w:fill="FFFFFF"/>
        <w:ind w:firstLine="691"/>
        <w:rPr>
          <w:rFonts w:ascii="Times New Roman" w:hAnsi="Times New Roman" w:cs="Times New Roman"/>
          <w:sz w:val="28"/>
          <w:szCs w:val="28"/>
        </w:rPr>
      </w:pPr>
      <w:r w:rsidRPr="009C7A6A">
        <w:rPr>
          <w:rFonts w:ascii="Times New Roman" w:eastAsia="Calibri" w:hAnsi="Times New Roman" w:cs="Times New Roman"/>
          <w:sz w:val="28"/>
          <w:szCs w:val="28"/>
        </w:rPr>
        <w:t xml:space="preserve">ОК2 </w:t>
      </w:r>
      <w:r w:rsidRPr="009C7A6A">
        <w:rPr>
          <w:rFonts w:ascii="Times New Roman" w:eastAsia="Calibri" w:hAnsi="Times New Roman" w:cs="Times New Roman"/>
          <w:b/>
          <w:sz w:val="28"/>
          <w:szCs w:val="28"/>
        </w:rPr>
        <w:t xml:space="preserve"> </w:t>
      </w:r>
      <w:r w:rsidRPr="009C7A6A">
        <w:rPr>
          <w:rFonts w:ascii="Times New Roman" w:eastAsia="Calibri" w:hAnsi="Times New Roman" w:cs="Times New Roman"/>
          <w:sz w:val="28"/>
          <w:szCs w:val="28"/>
        </w:rPr>
        <w:t>решать</w:t>
      </w:r>
      <w:r w:rsidRPr="009C7A6A">
        <w:rPr>
          <w:rFonts w:ascii="Times New Roman" w:hAnsi="Times New Roman" w:cs="Times New Roman"/>
          <w:sz w:val="28"/>
          <w:szCs w:val="28"/>
        </w:rPr>
        <w:t xml:space="preserve"> проблемы, принимать решения в стандартных и нестандартных ситуациях, проявлять инициативу и ответственность;</w:t>
      </w:r>
    </w:p>
    <w:p w:rsidR="009C7A6A" w:rsidRPr="009C7A6A" w:rsidRDefault="009C7A6A" w:rsidP="009C7A6A">
      <w:pPr>
        <w:shd w:val="clear" w:color="auto" w:fill="FFFFFF"/>
        <w:ind w:firstLine="691"/>
        <w:rPr>
          <w:rFonts w:ascii="Times New Roman" w:hAnsi="Times New Roman" w:cs="Times New Roman"/>
          <w:sz w:val="28"/>
          <w:szCs w:val="28"/>
        </w:rPr>
      </w:pPr>
      <w:r w:rsidRPr="009C7A6A">
        <w:rPr>
          <w:rFonts w:ascii="Times New Roman" w:eastAsia="Calibri" w:hAnsi="Times New Roman" w:cs="Times New Roman"/>
          <w:sz w:val="28"/>
          <w:szCs w:val="28"/>
        </w:rPr>
        <w:t xml:space="preserve">ОК3 </w:t>
      </w:r>
      <w:r w:rsidRPr="009C7A6A">
        <w:rPr>
          <w:rFonts w:ascii="Times New Roman" w:hAnsi="Times New Roman" w:cs="Times New Roman"/>
          <w:sz w:val="28"/>
          <w:szCs w:val="28"/>
        </w:rPr>
        <w:t>осуществлять поиск, интерпретацию и использование информации, необходимой для эффективного выполнения профессиональных задач, профессионального и личностного развития;</w:t>
      </w:r>
    </w:p>
    <w:p w:rsidR="009C7A6A" w:rsidRPr="009C7A6A" w:rsidRDefault="009C7A6A" w:rsidP="009C7A6A">
      <w:pPr>
        <w:shd w:val="clear" w:color="auto" w:fill="FFFFFF"/>
        <w:ind w:firstLine="691"/>
        <w:jc w:val="both"/>
        <w:rPr>
          <w:rFonts w:ascii="Times New Roman" w:hAnsi="Times New Roman" w:cs="Times New Roman"/>
          <w:sz w:val="28"/>
          <w:szCs w:val="28"/>
        </w:rPr>
      </w:pPr>
      <w:r w:rsidRPr="009C7A6A">
        <w:rPr>
          <w:rFonts w:ascii="Times New Roman" w:eastAsia="Calibri" w:hAnsi="Times New Roman" w:cs="Times New Roman"/>
          <w:sz w:val="28"/>
          <w:szCs w:val="28"/>
        </w:rPr>
        <w:t xml:space="preserve">ОК4 </w:t>
      </w:r>
      <w:r w:rsidRPr="009C7A6A">
        <w:rPr>
          <w:rFonts w:ascii="Times New Roman" w:hAnsi="Times New Roman" w:cs="Times New Roman"/>
          <w:sz w:val="28"/>
          <w:szCs w:val="28"/>
        </w:rPr>
        <w:t xml:space="preserve">использовать информационно-коммуникационные технологии в профессиональной деятельности; </w:t>
      </w:r>
    </w:p>
    <w:p w:rsidR="009C7A6A" w:rsidRPr="009C7A6A" w:rsidRDefault="009C7A6A" w:rsidP="009C7A6A">
      <w:pPr>
        <w:shd w:val="clear" w:color="auto" w:fill="FFFFFF"/>
        <w:ind w:firstLine="691"/>
        <w:jc w:val="both"/>
        <w:rPr>
          <w:rFonts w:ascii="Times New Roman" w:hAnsi="Times New Roman" w:cs="Times New Roman"/>
          <w:sz w:val="28"/>
          <w:szCs w:val="28"/>
        </w:rPr>
      </w:pPr>
      <w:r w:rsidRPr="009C7A6A">
        <w:rPr>
          <w:rFonts w:ascii="Times New Roman" w:eastAsia="Calibri" w:hAnsi="Times New Roman" w:cs="Times New Roman"/>
          <w:sz w:val="28"/>
          <w:szCs w:val="28"/>
        </w:rPr>
        <w:t>ОК5</w:t>
      </w:r>
      <w:r w:rsidRPr="009C7A6A">
        <w:rPr>
          <w:rFonts w:ascii="Times New Roman" w:eastAsia="Calibri" w:hAnsi="Times New Roman" w:cs="Times New Roman"/>
          <w:b/>
          <w:sz w:val="28"/>
          <w:szCs w:val="28"/>
        </w:rPr>
        <w:t xml:space="preserve"> </w:t>
      </w:r>
      <w:r w:rsidRPr="009C7A6A">
        <w:rPr>
          <w:rFonts w:ascii="Times New Roman" w:hAnsi="Times New Roman" w:cs="Times New Roman"/>
          <w:sz w:val="28"/>
          <w:szCs w:val="28"/>
        </w:rPr>
        <w:t>уметь работать в команде, эффективно общаться с коллегами, руководством, клиентами;</w:t>
      </w:r>
    </w:p>
    <w:p w:rsidR="009C7A6A" w:rsidRPr="009C7A6A" w:rsidRDefault="009C7A6A" w:rsidP="009C7A6A">
      <w:pPr>
        <w:ind w:firstLine="691"/>
        <w:rPr>
          <w:rFonts w:ascii="Times New Roman" w:hAnsi="Times New Roman" w:cs="Times New Roman"/>
          <w:sz w:val="28"/>
          <w:szCs w:val="28"/>
        </w:rPr>
      </w:pPr>
      <w:r w:rsidRPr="009C7A6A">
        <w:rPr>
          <w:rFonts w:ascii="Times New Roman" w:eastAsia="Calibri" w:hAnsi="Times New Roman" w:cs="Times New Roman"/>
          <w:sz w:val="28"/>
          <w:szCs w:val="28"/>
        </w:rPr>
        <w:t xml:space="preserve">ОК6 </w:t>
      </w:r>
      <w:r w:rsidRPr="009C7A6A">
        <w:rPr>
          <w:rFonts w:ascii="Times New Roman" w:hAnsi="Times New Roman" w:cs="Times New Roman"/>
          <w:sz w:val="28"/>
          <w:szCs w:val="28"/>
        </w:rPr>
        <w:t xml:space="preserve"> брать ответственность за работу членов команды (подчиненных) и их обучение на рабочем месте, за результат выполнения заданий; </w:t>
      </w:r>
    </w:p>
    <w:p w:rsidR="009C7A6A" w:rsidRPr="009C7A6A" w:rsidRDefault="009C7A6A" w:rsidP="009C7A6A">
      <w:pPr>
        <w:ind w:firstLine="691"/>
        <w:rPr>
          <w:rFonts w:ascii="Times New Roman" w:hAnsi="Times New Roman" w:cs="Times New Roman"/>
          <w:sz w:val="28"/>
          <w:szCs w:val="28"/>
        </w:rPr>
      </w:pPr>
      <w:r w:rsidRPr="009C7A6A">
        <w:rPr>
          <w:rFonts w:ascii="Times New Roman" w:eastAsia="Calibri" w:hAnsi="Times New Roman" w:cs="Times New Roman"/>
          <w:sz w:val="28"/>
          <w:szCs w:val="28"/>
        </w:rPr>
        <w:t xml:space="preserve">ОК7 </w:t>
      </w:r>
      <w:r w:rsidRPr="009C7A6A">
        <w:rPr>
          <w:rFonts w:ascii="Times New Roman" w:hAnsi="Times New Roman" w:cs="Times New Roman"/>
          <w:sz w:val="28"/>
          <w:szCs w:val="28"/>
        </w:rPr>
        <w:t>управлять собственным личностным и профессиональным развитием, адаптироваться к изменениям условий труда и технологий в профессиональной деятельности;</w:t>
      </w:r>
    </w:p>
    <w:p w:rsidR="009C7A6A" w:rsidRPr="009C7A6A" w:rsidRDefault="009C7A6A" w:rsidP="009C7A6A">
      <w:pPr>
        <w:shd w:val="clear" w:color="auto" w:fill="FFFFFF"/>
        <w:autoSpaceDN w:val="0"/>
        <w:adjustRightInd w:val="0"/>
        <w:ind w:firstLine="567"/>
        <w:outlineLvl w:val="0"/>
        <w:rPr>
          <w:rFonts w:ascii="Times New Roman" w:hAnsi="Times New Roman" w:cs="Times New Roman"/>
          <w:b/>
          <w:bCs/>
          <w:iCs/>
          <w:sz w:val="28"/>
          <w:szCs w:val="28"/>
          <w:lang w:val="ky-KG"/>
        </w:rPr>
      </w:pPr>
      <w:r w:rsidRPr="009C7A6A">
        <w:rPr>
          <w:rFonts w:ascii="Times New Roman" w:eastAsia="Calibri" w:hAnsi="Times New Roman" w:cs="Times New Roman"/>
          <w:sz w:val="28"/>
          <w:szCs w:val="28"/>
        </w:rPr>
        <w:t xml:space="preserve">ОК8 </w:t>
      </w:r>
      <w:r w:rsidRPr="009C7A6A">
        <w:rPr>
          <w:rFonts w:ascii="Times New Roman" w:hAnsi="Times New Roman" w:cs="Times New Roman"/>
          <w:sz w:val="28"/>
          <w:szCs w:val="28"/>
        </w:rPr>
        <w:t xml:space="preserve">быть </w:t>
      </w:r>
      <w:r w:rsidRPr="009C7A6A">
        <w:rPr>
          <w:rFonts w:ascii="Times New Roman" w:hAnsi="Times New Roman" w:cs="Times New Roman"/>
          <w:bCs/>
          <w:iCs/>
          <w:sz w:val="28"/>
          <w:szCs w:val="28"/>
        </w:rPr>
        <w:t>готовым к организационно-управленческой работе с малыми коллективами.</w:t>
      </w:r>
    </w:p>
    <w:p w:rsidR="009C7A6A" w:rsidRPr="009C7A6A" w:rsidRDefault="009C7A6A" w:rsidP="009C7A6A">
      <w:pPr>
        <w:ind w:firstLine="567"/>
        <w:jc w:val="both"/>
        <w:rPr>
          <w:rFonts w:ascii="Times New Roman" w:eastAsia="Calibri" w:hAnsi="Times New Roman" w:cs="Times New Roman"/>
          <w:b/>
          <w:sz w:val="28"/>
          <w:szCs w:val="28"/>
        </w:rPr>
      </w:pPr>
      <w:r w:rsidRPr="009C7A6A">
        <w:rPr>
          <w:rFonts w:ascii="Times New Roman" w:eastAsia="Calibri" w:hAnsi="Times New Roman" w:cs="Times New Roman"/>
          <w:sz w:val="28"/>
          <w:szCs w:val="28"/>
        </w:rPr>
        <w:t xml:space="preserve">ОК9 </w:t>
      </w:r>
      <w:r w:rsidRPr="009C7A6A">
        <w:rPr>
          <w:rFonts w:ascii="Times New Roman" w:hAnsi="Times New Roman" w:cs="Times New Roman"/>
          <w:bCs/>
          <w:sz w:val="28"/>
          <w:szCs w:val="28"/>
        </w:rPr>
        <w:t>способен использовать полученные знания, необходимые для здорового образа жизни, охраны природы и рационального использования ресурсов.</w:t>
      </w:r>
    </w:p>
    <w:p w:rsidR="009C7A6A" w:rsidRPr="009C7A6A" w:rsidRDefault="009C7A6A" w:rsidP="009C7A6A">
      <w:pPr>
        <w:shd w:val="clear" w:color="auto" w:fill="FFFFFF"/>
        <w:ind w:firstLine="567"/>
        <w:rPr>
          <w:rFonts w:ascii="Times New Roman" w:hAnsi="Times New Roman" w:cs="Times New Roman"/>
          <w:bCs/>
          <w:sz w:val="28"/>
          <w:szCs w:val="28"/>
        </w:rPr>
      </w:pPr>
      <w:r w:rsidRPr="009C7A6A">
        <w:rPr>
          <w:rFonts w:ascii="Times New Roman" w:eastAsia="Calibri" w:hAnsi="Times New Roman" w:cs="Times New Roman"/>
          <w:sz w:val="28"/>
          <w:szCs w:val="28"/>
        </w:rPr>
        <w:lastRenderedPageBreak/>
        <w:t xml:space="preserve">ОК10 </w:t>
      </w:r>
      <w:r w:rsidRPr="009C7A6A">
        <w:rPr>
          <w:rFonts w:ascii="Times New Roman" w:hAnsi="Times New Roman" w:cs="Times New Roman"/>
          <w:bCs/>
          <w:sz w:val="28"/>
          <w:szCs w:val="28"/>
        </w:rPr>
        <w:t>способен логически верно, аргументировано и ясно строить свою устную и письменную речь на государственном и официальном языках, владеть одним из иностранных языков на уровне социального общения.</w:t>
      </w:r>
    </w:p>
    <w:p w:rsidR="009C7A6A" w:rsidRPr="00380282" w:rsidRDefault="009C7A6A" w:rsidP="009C7A6A">
      <w:pPr>
        <w:jc w:val="both"/>
        <w:rPr>
          <w:rFonts w:ascii="Times New Roman" w:eastAsia="Calibri" w:hAnsi="Times New Roman" w:cs="Times New Roman"/>
          <w:b/>
          <w:sz w:val="28"/>
          <w:szCs w:val="28"/>
        </w:rPr>
      </w:pPr>
      <w:r w:rsidRPr="00380282">
        <w:rPr>
          <w:rFonts w:ascii="Times New Roman" w:eastAsia="Calibri" w:hAnsi="Times New Roman" w:cs="Times New Roman"/>
          <w:b/>
          <w:sz w:val="28"/>
          <w:szCs w:val="28"/>
        </w:rPr>
        <w:t>б) профессиональными компетенциями:</w:t>
      </w:r>
    </w:p>
    <w:p w:rsidR="009C7A6A" w:rsidRPr="009C7A6A" w:rsidRDefault="009C7A6A" w:rsidP="009C7A6A">
      <w:pPr>
        <w:widowControl w:val="0"/>
        <w:numPr>
          <w:ilvl w:val="0"/>
          <w:numId w:val="20"/>
        </w:numPr>
        <w:suppressAutoHyphens/>
        <w:autoSpaceDE w:val="0"/>
        <w:spacing w:after="0" w:line="240" w:lineRule="auto"/>
        <w:jc w:val="both"/>
        <w:rPr>
          <w:rFonts w:ascii="Times New Roman" w:hAnsi="Times New Roman" w:cs="Times New Roman"/>
          <w:b/>
          <w:bCs/>
          <w:sz w:val="28"/>
          <w:szCs w:val="28"/>
          <w:shd w:val="clear" w:color="auto" w:fill="FFFFFF"/>
        </w:rPr>
      </w:pPr>
      <w:r w:rsidRPr="009C7A6A">
        <w:rPr>
          <w:rFonts w:ascii="Times New Roman" w:hAnsi="Times New Roman" w:cs="Times New Roman"/>
          <w:b/>
          <w:bCs/>
          <w:sz w:val="28"/>
          <w:szCs w:val="28"/>
          <w:shd w:val="clear" w:color="auto" w:fill="FFFFFF"/>
        </w:rPr>
        <w:t>Преподавание иностранного языка по образовательным программам   начального  общего образования;</w:t>
      </w:r>
    </w:p>
    <w:p w:rsidR="009C7A6A" w:rsidRPr="009C7A6A" w:rsidRDefault="009C7A6A" w:rsidP="009C7A6A">
      <w:pPr>
        <w:tabs>
          <w:tab w:val="left" w:pos="9180"/>
        </w:tabs>
        <w:jc w:val="both"/>
        <w:rPr>
          <w:rFonts w:ascii="Times New Roman" w:hAnsi="Times New Roman" w:cs="Times New Roman"/>
          <w:b/>
          <w:bCs/>
          <w:color w:val="FF0000"/>
          <w:sz w:val="28"/>
          <w:szCs w:val="28"/>
        </w:rPr>
      </w:pPr>
      <w:r w:rsidRPr="009C7A6A">
        <w:rPr>
          <w:rFonts w:ascii="Times New Roman" w:hAnsi="Times New Roman" w:cs="Times New Roman"/>
          <w:bCs/>
          <w:sz w:val="28"/>
          <w:szCs w:val="28"/>
        </w:rPr>
        <w:t xml:space="preserve">ПК1 </w:t>
      </w:r>
      <w:r w:rsidRPr="009C7A6A">
        <w:rPr>
          <w:rFonts w:ascii="Times New Roman" w:hAnsi="Times New Roman" w:cs="Times New Roman"/>
          <w:sz w:val="28"/>
          <w:szCs w:val="28"/>
        </w:rPr>
        <w:t>Знает фонетику, грамматику и лексику изучаемого языка;</w:t>
      </w:r>
      <w:r w:rsidRPr="009C7A6A">
        <w:rPr>
          <w:rFonts w:ascii="Times New Roman" w:hAnsi="Times New Roman" w:cs="Times New Roman"/>
          <w:color w:val="FF0000"/>
          <w:sz w:val="28"/>
          <w:szCs w:val="28"/>
        </w:rPr>
        <w:t xml:space="preserve"> </w:t>
      </w:r>
    </w:p>
    <w:p w:rsidR="009C7A6A" w:rsidRPr="009C7A6A" w:rsidRDefault="009C7A6A" w:rsidP="009C7A6A">
      <w:pPr>
        <w:tabs>
          <w:tab w:val="left" w:pos="9180"/>
        </w:tabs>
        <w:jc w:val="both"/>
        <w:rPr>
          <w:rFonts w:ascii="Times New Roman" w:hAnsi="Times New Roman" w:cs="Times New Roman"/>
          <w:sz w:val="28"/>
          <w:szCs w:val="28"/>
        </w:rPr>
      </w:pPr>
      <w:r w:rsidRPr="009C7A6A">
        <w:rPr>
          <w:rFonts w:ascii="Times New Roman" w:hAnsi="Times New Roman" w:cs="Times New Roman"/>
          <w:bCs/>
          <w:sz w:val="28"/>
          <w:szCs w:val="28"/>
        </w:rPr>
        <w:t xml:space="preserve">ПК2 </w:t>
      </w:r>
      <w:r w:rsidRPr="009C7A6A">
        <w:rPr>
          <w:rFonts w:ascii="Times New Roman" w:hAnsi="Times New Roman" w:cs="Times New Roman"/>
          <w:sz w:val="28"/>
          <w:szCs w:val="28"/>
        </w:rPr>
        <w:t>Организовывает и проводит уроки иностранного языка;</w:t>
      </w:r>
    </w:p>
    <w:p w:rsidR="009C7A6A" w:rsidRPr="009C7A6A" w:rsidRDefault="009C7A6A" w:rsidP="009C7A6A">
      <w:pPr>
        <w:pStyle w:val="21"/>
        <w:widowControl w:val="0"/>
        <w:tabs>
          <w:tab w:val="left" w:pos="9180"/>
        </w:tabs>
        <w:ind w:left="0" w:firstLine="0"/>
        <w:jc w:val="both"/>
        <w:rPr>
          <w:sz w:val="28"/>
          <w:szCs w:val="28"/>
        </w:rPr>
      </w:pPr>
      <w:r w:rsidRPr="009C7A6A">
        <w:rPr>
          <w:bCs/>
          <w:sz w:val="28"/>
          <w:szCs w:val="28"/>
        </w:rPr>
        <w:t xml:space="preserve">ПК3 </w:t>
      </w:r>
      <w:r w:rsidRPr="009C7A6A">
        <w:rPr>
          <w:sz w:val="28"/>
          <w:szCs w:val="28"/>
        </w:rPr>
        <w:t xml:space="preserve">Уметь определять цели,  задачи обучения иностранному языку и планировать  уроки; </w:t>
      </w:r>
    </w:p>
    <w:p w:rsidR="009C7A6A" w:rsidRPr="0030796E" w:rsidRDefault="009C7A6A" w:rsidP="009C7A6A">
      <w:pPr>
        <w:pStyle w:val="210"/>
        <w:widowControl w:val="0"/>
        <w:tabs>
          <w:tab w:val="left" w:pos="993"/>
          <w:tab w:val="left" w:pos="1418"/>
          <w:tab w:val="left" w:pos="9180"/>
        </w:tabs>
        <w:spacing w:after="0" w:line="240" w:lineRule="auto"/>
        <w:ind w:left="0"/>
        <w:jc w:val="both"/>
        <w:rPr>
          <w:rFonts w:ascii="Times New Roman" w:hAnsi="Times New Roman" w:cs="Times New Roman"/>
          <w:sz w:val="28"/>
          <w:szCs w:val="28"/>
          <w:lang w:val="ky-KG"/>
        </w:rPr>
      </w:pPr>
      <w:r w:rsidRPr="0030796E">
        <w:rPr>
          <w:rFonts w:ascii="Times New Roman" w:hAnsi="Times New Roman" w:cs="Times New Roman"/>
          <w:bCs/>
          <w:sz w:val="28"/>
          <w:szCs w:val="28"/>
        </w:rPr>
        <w:t>ПК4</w:t>
      </w:r>
      <w:r>
        <w:rPr>
          <w:rFonts w:ascii="Times New Roman" w:hAnsi="Times New Roman" w:cs="Times New Roman"/>
          <w:bCs/>
          <w:sz w:val="28"/>
          <w:szCs w:val="28"/>
        </w:rPr>
        <w:t xml:space="preserve"> </w:t>
      </w:r>
      <w:r w:rsidRPr="0030796E">
        <w:rPr>
          <w:rFonts w:ascii="Times New Roman" w:hAnsi="Times New Roman" w:cs="Times New Roman"/>
          <w:sz w:val="28"/>
          <w:szCs w:val="28"/>
        </w:rPr>
        <w:t xml:space="preserve">Владеет  всеми четырьмя видами речевой деятельности (говорение, </w:t>
      </w:r>
    </w:p>
    <w:p w:rsidR="009C7A6A" w:rsidRPr="0030796E" w:rsidRDefault="009C7A6A" w:rsidP="009C7A6A">
      <w:pPr>
        <w:pStyle w:val="210"/>
        <w:widowControl w:val="0"/>
        <w:tabs>
          <w:tab w:val="left" w:pos="993"/>
          <w:tab w:val="left" w:pos="1418"/>
          <w:tab w:val="left" w:pos="9180"/>
        </w:tabs>
        <w:spacing w:after="0" w:line="240" w:lineRule="auto"/>
        <w:ind w:left="0"/>
        <w:jc w:val="both"/>
        <w:rPr>
          <w:rFonts w:ascii="Times New Roman" w:hAnsi="Times New Roman" w:cs="Times New Roman"/>
          <w:sz w:val="28"/>
          <w:szCs w:val="28"/>
        </w:rPr>
      </w:pPr>
      <w:r w:rsidRPr="0030796E">
        <w:rPr>
          <w:rFonts w:ascii="Times New Roman" w:hAnsi="Times New Roman" w:cs="Times New Roman"/>
          <w:sz w:val="28"/>
          <w:szCs w:val="28"/>
        </w:rPr>
        <w:t>чтение, письмо и аудирование). Умеет вести монологическую и диалогическую  речь  на иностранном языке;</w:t>
      </w:r>
    </w:p>
    <w:p w:rsidR="009C7A6A" w:rsidRPr="0030796E" w:rsidRDefault="009C7A6A" w:rsidP="009C7A6A">
      <w:pPr>
        <w:tabs>
          <w:tab w:val="left" w:pos="9180"/>
        </w:tabs>
        <w:jc w:val="both"/>
        <w:rPr>
          <w:b/>
          <w:bCs/>
          <w:sz w:val="28"/>
          <w:szCs w:val="28"/>
        </w:rPr>
      </w:pPr>
      <w:r>
        <w:rPr>
          <w:bCs/>
          <w:sz w:val="28"/>
          <w:szCs w:val="28"/>
        </w:rPr>
        <w:t xml:space="preserve">ПК5  </w:t>
      </w:r>
      <w:r w:rsidRPr="0030796E">
        <w:rPr>
          <w:sz w:val="28"/>
          <w:szCs w:val="28"/>
        </w:rPr>
        <w:t>А</w:t>
      </w:r>
      <w:r w:rsidRPr="0030796E">
        <w:rPr>
          <w:color w:val="000000"/>
          <w:sz w:val="28"/>
          <w:szCs w:val="28"/>
        </w:rPr>
        <w:t xml:space="preserve">нализировать  уроки иностранного языка; </w:t>
      </w:r>
    </w:p>
    <w:p w:rsidR="009C7A6A" w:rsidRPr="0030796E" w:rsidRDefault="009C7A6A" w:rsidP="009C7A6A">
      <w:pPr>
        <w:tabs>
          <w:tab w:val="left" w:pos="9180"/>
        </w:tabs>
        <w:jc w:val="both"/>
        <w:rPr>
          <w:bCs/>
          <w:sz w:val="28"/>
          <w:szCs w:val="28"/>
        </w:rPr>
      </w:pPr>
      <w:r>
        <w:rPr>
          <w:bCs/>
          <w:sz w:val="28"/>
          <w:szCs w:val="28"/>
        </w:rPr>
        <w:t>ПК</w:t>
      </w:r>
      <w:r w:rsidRPr="0030796E">
        <w:rPr>
          <w:bCs/>
          <w:sz w:val="28"/>
          <w:szCs w:val="28"/>
        </w:rPr>
        <w:t>6</w:t>
      </w:r>
      <w:r>
        <w:rPr>
          <w:bCs/>
          <w:sz w:val="28"/>
          <w:szCs w:val="28"/>
        </w:rPr>
        <w:t xml:space="preserve"> </w:t>
      </w:r>
      <w:r w:rsidRPr="0030796E">
        <w:rPr>
          <w:bCs/>
          <w:sz w:val="28"/>
          <w:szCs w:val="28"/>
          <w:lang w:val="ky-KG"/>
        </w:rPr>
        <w:t>Уметь</w:t>
      </w:r>
      <w:r w:rsidRPr="0030796E">
        <w:rPr>
          <w:sz w:val="28"/>
          <w:szCs w:val="28"/>
        </w:rPr>
        <w:t xml:space="preserve"> использовать новые методы и технологии обучения иностранному языку;</w:t>
      </w:r>
    </w:p>
    <w:p w:rsidR="009C7A6A" w:rsidRPr="0030796E" w:rsidRDefault="009C7A6A" w:rsidP="009C7A6A">
      <w:pPr>
        <w:pStyle w:val="210"/>
        <w:widowControl w:val="0"/>
        <w:tabs>
          <w:tab w:val="left" w:pos="993"/>
          <w:tab w:val="left" w:pos="1418"/>
          <w:tab w:val="left" w:pos="918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ПК</w:t>
      </w:r>
      <w:r w:rsidRPr="0030796E">
        <w:rPr>
          <w:rFonts w:ascii="Times New Roman" w:hAnsi="Times New Roman" w:cs="Times New Roman"/>
          <w:sz w:val="28"/>
          <w:szCs w:val="28"/>
        </w:rPr>
        <w:t>7</w:t>
      </w:r>
      <w:r>
        <w:rPr>
          <w:rFonts w:ascii="Times New Roman" w:hAnsi="Times New Roman" w:cs="Times New Roman"/>
          <w:sz w:val="28"/>
          <w:szCs w:val="28"/>
        </w:rPr>
        <w:t xml:space="preserve"> </w:t>
      </w:r>
      <w:r w:rsidRPr="0030796E">
        <w:rPr>
          <w:rFonts w:ascii="Times New Roman" w:hAnsi="Times New Roman" w:cs="Times New Roman"/>
          <w:sz w:val="28"/>
          <w:szCs w:val="28"/>
        </w:rPr>
        <w:t xml:space="preserve">Готов </w:t>
      </w:r>
      <w:r w:rsidRPr="0030796E">
        <w:rPr>
          <w:rFonts w:ascii="Times New Roman" w:hAnsi="Times New Roman" w:cs="Times New Roman"/>
          <w:b/>
          <w:sz w:val="28"/>
          <w:szCs w:val="28"/>
        </w:rPr>
        <w:t xml:space="preserve"> </w:t>
      </w:r>
      <w:r w:rsidRPr="0030796E">
        <w:rPr>
          <w:rFonts w:ascii="Times New Roman" w:hAnsi="Times New Roman" w:cs="Times New Roman"/>
          <w:sz w:val="28"/>
          <w:szCs w:val="28"/>
        </w:rPr>
        <w:t>соблюдать педагогическую этику.</w:t>
      </w:r>
    </w:p>
    <w:p w:rsidR="009C7A6A" w:rsidRPr="0030796E" w:rsidRDefault="009C7A6A" w:rsidP="009C7A6A">
      <w:pPr>
        <w:pStyle w:val="ac"/>
        <w:widowControl w:val="0"/>
        <w:numPr>
          <w:ilvl w:val="0"/>
          <w:numId w:val="21"/>
        </w:numPr>
        <w:tabs>
          <w:tab w:val="left" w:pos="9180"/>
        </w:tabs>
        <w:jc w:val="both"/>
        <w:rPr>
          <w:rFonts w:ascii="Times New Roman" w:hAnsi="Times New Roman" w:cs="Times New Roman"/>
          <w:b/>
          <w:bCs/>
          <w:sz w:val="28"/>
          <w:szCs w:val="28"/>
        </w:rPr>
      </w:pPr>
      <w:r w:rsidRPr="0030796E">
        <w:rPr>
          <w:rFonts w:ascii="Times New Roman" w:hAnsi="Times New Roman" w:cs="Times New Roman"/>
          <w:b/>
          <w:bCs/>
          <w:sz w:val="28"/>
          <w:szCs w:val="28"/>
          <w:shd w:val="clear" w:color="auto" w:fill="FFFFFF"/>
        </w:rPr>
        <w:t>Организация внеклассной и внешкольной деятельности по иностранному языку и общения  младших школьников;</w:t>
      </w:r>
    </w:p>
    <w:p w:rsidR="009C7A6A" w:rsidRPr="0030796E" w:rsidRDefault="009C7A6A" w:rsidP="009C7A6A">
      <w:pPr>
        <w:pStyle w:val="21"/>
        <w:widowControl w:val="0"/>
        <w:tabs>
          <w:tab w:val="left" w:pos="9180"/>
        </w:tabs>
        <w:ind w:left="283"/>
        <w:jc w:val="both"/>
        <w:rPr>
          <w:sz w:val="28"/>
          <w:szCs w:val="28"/>
          <w:shd w:val="clear" w:color="auto" w:fill="FFFFFF"/>
          <w:lang w:val="ky-KG"/>
        </w:rPr>
      </w:pPr>
      <w:r>
        <w:rPr>
          <w:bCs/>
          <w:sz w:val="28"/>
          <w:szCs w:val="28"/>
        </w:rPr>
        <w:t>ПК</w:t>
      </w:r>
      <w:r w:rsidRPr="0030796E">
        <w:rPr>
          <w:bCs/>
          <w:sz w:val="28"/>
          <w:szCs w:val="28"/>
        </w:rPr>
        <w:t>8</w:t>
      </w:r>
      <w:r w:rsidRPr="0030796E">
        <w:rPr>
          <w:sz w:val="28"/>
          <w:szCs w:val="28"/>
        </w:rPr>
        <w:t xml:space="preserve">  Уметь </w:t>
      </w:r>
      <w:r w:rsidRPr="0030796E">
        <w:rPr>
          <w:sz w:val="28"/>
          <w:szCs w:val="28"/>
          <w:shd w:val="clear" w:color="auto" w:fill="FFFFFF"/>
        </w:rPr>
        <w:t xml:space="preserve">проводить внеклассные мероприятия и работу с родителями по </w:t>
      </w:r>
      <w:r w:rsidRPr="0030796E">
        <w:rPr>
          <w:sz w:val="28"/>
          <w:szCs w:val="28"/>
          <w:shd w:val="clear" w:color="auto" w:fill="FFFFFF"/>
          <w:lang w:val="ky-KG"/>
        </w:rPr>
        <w:t xml:space="preserve"> </w:t>
      </w:r>
      <w:r w:rsidRPr="0030796E">
        <w:rPr>
          <w:sz w:val="28"/>
          <w:szCs w:val="28"/>
          <w:shd w:val="clear" w:color="auto" w:fill="FFFFFF"/>
        </w:rPr>
        <w:t>иностранному</w:t>
      </w:r>
      <w:r w:rsidRPr="0030796E">
        <w:rPr>
          <w:sz w:val="28"/>
          <w:szCs w:val="28"/>
          <w:shd w:val="clear" w:color="auto" w:fill="FFFFFF"/>
          <w:lang w:val="ky-KG"/>
        </w:rPr>
        <w:t xml:space="preserve"> </w:t>
      </w:r>
      <w:r w:rsidRPr="0030796E">
        <w:rPr>
          <w:sz w:val="28"/>
          <w:szCs w:val="28"/>
          <w:shd w:val="clear" w:color="auto" w:fill="FFFFFF"/>
        </w:rPr>
        <w:t>языку;</w:t>
      </w:r>
    </w:p>
    <w:p w:rsidR="009C7A6A" w:rsidRPr="0030796E" w:rsidRDefault="009C7A6A" w:rsidP="009C7A6A">
      <w:pPr>
        <w:pStyle w:val="21"/>
        <w:widowControl w:val="0"/>
        <w:tabs>
          <w:tab w:val="left" w:pos="9180"/>
        </w:tabs>
        <w:ind w:left="0" w:firstLine="0"/>
        <w:jc w:val="both"/>
        <w:rPr>
          <w:sz w:val="28"/>
          <w:szCs w:val="28"/>
          <w:shd w:val="clear" w:color="auto" w:fill="FFFFFF"/>
          <w:lang w:val="ky-KG"/>
        </w:rPr>
      </w:pPr>
      <w:r>
        <w:rPr>
          <w:bCs/>
          <w:sz w:val="28"/>
          <w:szCs w:val="28"/>
        </w:rPr>
        <w:t>ПК</w:t>
      </w:r>
      <w:r w:rsidRPr="0030796E">
        <w:rPr>
          <w:bCs/>
          <w:sz w:val="28"/>
          <w:szCs w:val="28"/>
        </w:rPr>
        <w:t>9</w:t>
      </w:r>
      <w:r w:rsidRPr="0030796E">
        <w:rPr>
          <w:sz w:val="28"/>
          <w:szCs w:val="28"/>
        </w:rPr>
        <w:t xml:space="preserve"> Уметь </w:t>
      </w:r>
      <w:r w:rsidRPr="0030796E">
        <w:rPr>
          <w:sz w:val="28"/>
          <w:szCs w:val="28"/>
          <w:shd w:val="clear" w:color="auto" w:fill="FFFFFF"/>
        </w:rPr>
        <w:t>анализировать результаты работы с родителями по иностранному языку;</w:t>
      </w:r>
    </w:p>
    <w:p w:rsidR="009C7A6A" w:rsidRPr="0030796E" w:rsidRDefault="009C7A6A" w:rsidP="009C7A6A">
      <w:pPr>
        <w:pStyle w:val="21"/>
        <w:widowControl w:val="0"/>
        <w:tabs>
          <w:tab w:val="left" w:pos="9180"/>
        </w:tabs>
        <w:ind w:left="0" w:firstLine="0"/>
        <w:jc w:val="both"/>
        <w:rPr>
          <w:sz w:val="28"/>
          <w:szCs w:val="28"/>
          <w:shd w:val="clear" w:color="auto" w:fill="FFFFFF"/>
          <w:lang w:val="ky-KG"/>
        </w:rPr>
      </w:pPr>
      <w:r>
        <w:rPr>
          <w:bCs/>
          <w:sz w:val="28"/>
          <w:szCs w:val="28"/>
        </w:rPr>
        <w:t>ПК</w:t>
      </w:r>
      <w:r w:rsidRPr="0030796E">
        <w:rPr>
          <w:bCs/>
          <w:sz w:val="28"/>
          <w:szCs w:val="28"/>
        </w:rPr>
        <w:t>10</w:t>
      </w:r>
      <w:r w:rsidRPr="0030796E">
        <w:rPr>
          <w:sz w:val="28"/>
          <w:szCs w:val="28"/>
        </w:rPr>
        <w:t> Уметь</w:t>
      </w:r>
      <w:r w:rsidRPr="0030796E">
        <w:rPr>
          <w:sz w:val="28"/>
          <w:szCs w:val="28"/>
          <w:shd w:val="clear" w:color="auto" w:fill="FFFFFF"/>
        </w:rPr>
        <w:t> организовывать и проводить различные мероприятия;</w:t>
      </w:r>
    </w:p>
    <w:p w:rsidR="009C7A6A" w:rsidRPr="0030796E" w:rsidRDefault="009C7A6A" w:rsidP="009C7A6A">
      <w:pPr>
        <w:pStyle w:val="21"/>
        <w:widowControl w:val="0"/>
        <w:tabs>
          <w:tab w:val="left" w:pos="9180"/>
        </w:tabs>
        <w:ind w:left="0" w:firstLine="0"/>
        <w:jc w:val="both"/>
        <w:rPr>
          <w:sz w:val="28"/>
          <w:szCs w:val="28"/>
          <w:shd w:val="clear" w:color="auto" w:fill="FFFFFF"/>
          <w:lang w:val="ky-KG"/>
        </w:rPr>
      </w:pPr>
      <w:r>
        <w:rPr>
          <w:bCs/>
          <w:sz w:val="28"/>
          <w:szCs w:val="28"/>
        </w:rPr>
        <w:t>ПК</w:t>
      </w:r>
      <w:r w:rsidRPr="0030796E">
        <w:rPr>
          <w:bCs/>
          <w:sz w:val="28"/>
          <w:szCs w:val="28"/>
        </w:rPr>
        <w:t>10</w:t>
      </w:r>
      <w:r w:rsidRPr="0030796E">
        <w:rPr>
          <w:sz w:val="28"/>
          <w:szCs w:val="28"/>
        </w:rPr>
        <w:t> Уметь</w:t>
      </w:r>
      <w:r w:rsidRPr="0030796E">
        <w:rPr>
          <w:sz w:val="28"/>
          <w:szCs w:val="28"/>
          <w:shd w:val="clear" w:color="auto" w:fill="FFFFFF"/>
        </w:rPr>
        <w:t> организовывать и проводить различные мероприятия;</w:t>
      </w:r>
    </w:p>
    <w:p w:rsidR="009C7A6A" w:rsidRPr="0030796E" w:rsidRDefault="009C7A6A" w:rsidP="009C7A6A">
      <w:pPr>
        <w:pStyle w:val="21"/>
        <w:widowControl w:val="0"/>
        <w:tabs>
          <w:tab w:val="left" w:pos="9180"/>
        </w:tabs>
        <w:ind w:left="0" w:firstLine="0"/>
        <w:jc w:val="both"/>
        <w:rPr>
          <w:b/>
          <w:bCs/>
          <w:sz w:val="28"/>
          <w:szCs w:val="28"/>
          <w:shd w:val="clear" w:color="auto" w:fill="FFFFFF"/>
        </w:rPr>
      </w:pPr>
      <w:r w:rsidRPr="0030796E">
        <w:rPr>
          <w:rFonts w:eastAsia="Calibri"/>
          <w:sz w:val="28"/>
          <w:szCs w:val="28"/>
        </w:rPr>
        <w:t>ПК11 Понимать профессии, проявлять к ней устойчивый интерес.</w:t>
      </w:r>
    </w:p>
    <w:p w:rsidR="009C7A6A" w:rsidRPr="0030796E" w:rsidRDefault="009C7A6A" w:rsidP="009C7A6A">
      <w:pPr>
        <w:widowControl w:val="0"/>
        <w:numPr>
          <w:ilvl w:val="0"/>
          <w:numId w:val="22"/>
        </w:numPr>
        <w:suppressAutoHyphens/>
        <w:autoSpaceDE w:val="0"/>
        <w:spacing w:after="0" w:line="240" w:lineRule="auto"/>
        <w:jc w:val="both"/>
        <w:rPr>
          <w:b/>
          <w:sz w:val="28"/>
          <w:szCs w:val="28"/>
        </w:rPr>
      </w:pPr>
      <w:r w:rsidRPr="0030796E">
        <w:rPr>
          <w:rStyle w:val="FontStyle74"/>
          <w:rFonts w:cs="Times New Roman"/>
          <w:b/>
          <w:sz w:val="28"/>
          <w:szCs w:val="28"/>
          <w:shd w:val="clear" w:color="auto" w:fill="FFFFFF"/>
          <w:lang w:val="ky-KG"/>
        </w:rPr>
        <w:t>М</w:t>
      </w:r>
      <w:r w:rsidRPr="0030796E">
        <w:rPr>
          <w:rStyle w:val="FontStyle74"/>
          <w:rFonts w:cs="Times New Roman"/>
          <w:b/>
          <w:sz w:val="28"/>
          <w:szCs w:val="28"/>
          <w:shd w:val="clear" w:color="auto" w:fill="FFFFFF"/>
        </w:rPr>
        <w:t>етодическое обеспечение образовательного процесса.</w:t>
      </w:r>
    </w:p>
    <w:p w:rsidR="009C7A6A" w:rsidRPr="009C7A6A" w:rsidRDefault="009C7A6A" w:rsidP="009C7A6A">
      <w:pPr>
        <w:pStyle w:val="210"/>
        <w:widowControl w:val="0"/>
        <w:tabs>
          <w:tab w:val="left" w:pos="993"/>
          <w:tab w:val="left" w:pos="1418"/>
          <w:tab w:val="left" w:pos="9180"/>
        </w:tabs>
        <w:spacing w:after="0" w:line="240" w:lineRule="auto"/>
        <w:ind w:left="0"/>
        <w:rPr>
          <w:rFonts w:ascii="Times New Roman" w:hAnsi="Times New Roman" w:cs="Times New Roman"/>
          <w:color w:val="000000"/>
          <w:sz w:val="28"/>
          <w:szCs w:val="28"/>
        </w:rPr>
      </w:pPr>
      <w:r w:rsidRPr="009C7A6A">
        <w:rPr>
          <w:rFonts w:ascii="Times New Roman" w:hAnsi="Times New Roman" w:cs="Times New Roman"/>
          <w:bCs/>
          <w:sz w:val="28"/>
          <w:szCs w:val="28"/>
        </w:rPr>
        <w:t>ПК12</w:t>
      </w:r>
      <w:r w:rsidRPr="009C7A6A">
        <w:rPr>
          <w:rFonts w:ascii="Times New Roman" w:hAnsi="Times New Roman" w:cs="Times New Roman"/>
          <w:sz w:val="28"/>
          <w:szCs w:val="28"/>
        </w:rPr>
        <w:t> </w:t>
      </w:r>
      <w:r w:rsidRPr="009C7A6A">
        <w:rPr>
          <w:rFonts w:ascii="Times New Roman" w:hAnsi="Times New Roman" w:cs="Times New Roman"/>
          <w:color w:val="000000"/>
          <w:sz w:val="28"/>
          <w:szCs w:val="28"/>
        </w:rPr>
        <w:t xml:space="preserve"> Работа с учебно-методической документацией и другими нормативно-правовыми документами. </w:t>
      </w:r>
      <w:r w:rsidRPr="009C7A6A">
        <w:rPr>
          <w:rFonts w:ascii="Times New Roman" w:hAnsi="Times New Roman" w:cs="Times New Roman"/>
          <w:sz w:val="28"/>
          <w:szCs w:val="28"/>
        </w:rPr>
        <w:t xml:space="preserve">Выбирать учебно-методический комплект, разрабатывать учебно–методические материалы (календарно-тематические планы) на </w:t>
      </w:r>
      <w:r w:rsidRPr="009C7A6A">
        <w:rPr>
          <w:rFonts w:ascii="Times New Roman" w:hAnsi="Times New Roman" w:cs="Times New Roman"/>
          <w:sz w:val="28"/>
          <w:szCs w:val="28"/>
          <w:lang w:val="ky-KG"/>
        </w:rPr>
        <w:t xml:space="preserve"> </w:t>
      </w:r>
      <w:r w:rsidRPr="009C7A6A">
        <w:rPr>
          <w:rFonts w:ascii="Times New Roman" w:hAnsi="Times New Roman" w:cs="Times New Roman"/>
          <w:sz w:val="28"/>
          <w:szCs w:val="28"/>
        </w:rPr>
        <w:t>основе образовательного стандарта и учебных программ;</w:t>
      </w:r>
    </w:p>
    <w:p w:rsidR="009C7A6A" w:rsidRPr="009C7A6A" w:rsidRDefault="009C7A6A" w:rsidP="009C7A6A">
      <w:pPr>
        <w:widowControl w:val="0"/>
        <w:tabs>
          <w:tab w:val="left" w:pos="9180"/>
        </w:tabs>
        <w:rPr>
          <w:rFonts w:ascii="Times New Roman" w:hAnsi="Times New Roman" w:cs="Times New Roman"/>
          <w:sz w:val="28"/>
          <w:szCs w:val="28"/>
        </w:rPr>
      </w:pPr>
      <w:r w:rsidRPr="009C7A6A">
        <w:rPr>
          <w:rFonts w:ascii="Times New Roman" w:hAnsi="Times New Roman" w:cs="Times New Roman"/>
          <w:bCs/>
          <w:sz w:val="28"/>
          <w:szCs w:val="28"/>
        </w:rPr>
        <w:t>ПК13</w:t>
      </w:r>
      <w:r w:rsidRPr="009C7A6A">
        <w:rPr>
          <w:rFonts w:ascii="Times New Roman" w:hAnsi="Times New Roman" w:cs="Times New Roman"/>
          <w:sz w:val="28"/>
          <w:szCs w:val="28"/>
        </w:rPr>
        <w:t xml:space="preserve"> Создавать в кабинете предметно-развивающую среду.                                                                                                                                   </w:t>
      </w:r>
      <w:r w:rsidRPr="009C7A6A">
        <w:rPr>
          <w:rFonts w:ascii="Times New Roman" w:hAnsi="Times New Roman" w:cs="Times New Roman"/>
          <w:bCs/>
          <w:sz w:val="28"/>
          <w:szCs w:val="28"/>
        </w:rPr>
        <w:lastRenderedPageBreak/>
        <w:t>ПК14 Выбирать типовые методы и способы выполнения профессиональных задач, оценивать их эффективность и качество;</w:t>
      </w:r>
    </w:p>
    <w:p w:rsidR="009C7A6A" w:rsidRPr="009C7A6A" w:rsidRDefault="009C7A6A" w:rsidP="009C7A6A">
      <w:pPr>
        <w:widowControl w:val="0"/>
        <w:tabs>
          <w:tab w:val="left" w:pos="9180"/>
        </w:tabs>
        <w:rPr>
          <w:rFonts w:ascii="Times New Roman" w:hAnsi="Times New Roman" w:cs="Times New Roman"/>
          <w:color w:val="000000"/>
          <w:sz w:val="28"/>
          <w:szCs w:val="28"/>
          <w:lang w:val="ky-KG"/>
        </w:rPr>
      </w:pPr>
      <w:r w:rsidRPr="009C7A6A">
        <w:rPr>
          <w:rFonts w:ascii="Times New Roman" w:hAnsi="Times New Roman" w:cs="Times New Roman"/>
          <w:bCs/>
          <w:sz w:val="28"/>
          <w:szCs w:val="28"/>
        </w:rPr>
        <w:t>ПК15</w:t>
      </w:r>
      <w:r w:rsidRPr="009C7A6A">
        <w:rPr>
          <w:rFonts w:ascii="Times New Roman" w:hAnsi="Times New Roman" w:cs="Times New Roman"/>
          <w:sz w:val="28"/>
          <w:szCs w:val="28"/>
        </w:rPr>
        <w:t xml:space="preserve"> Систематизировать и оценивать педагогический опыт на уроках </w:t>
      </w:r>
    </w:p>
    <w:p w:rsidR="009C7A6A" w:rsidRPr="009C7A6A" w:rsidRDefault="009C7A6A" w:rsidP="009C7A6A">
      <w:pPr>
        <w:widowControl w:val="0"/>
        <w:tabs>
          <w:tab w:val="left" w:pos="9180"/>
        </w:tabs>
        <w:rPr>
          <w:rFonts w:ascii="Times New Roman" w:hAnsi="Times New Roman" w:cs="Times New Roman"/>
          <w:sz w:val="28"/>
          <w:szCs w:val="28"/>
        </w:rPr>
      </w:pPr>
      <w:r w:rsidRPr="009C7A6A">
        <w:rPr>
          <w:rFonts w:ascii="Times New Roman" w:hAnsi="Times New Roman" w:cs="Times New Roman"/>
          <w:sz w:val="28"/>
          <w:szCs w:val="28"/>
        </w:rPr>
        <w:t>английского языка;</w:t>
      </w:r>
    </w:p>
    <w:p w:rsidR="009C7A6A" w:rsidRPr="009C7A6A" w:rsidRDefault="009C7A6A" w:rsidP="009C7A6A">
      <w:pPr>
        <w:widowControl w:val="0"/>
        <w:tabs>
          <w:tab w:val="left" w:pos="9180"/>
        </w:tabs>
        <w:rPr>
          <w:rFonts w:ascii="Times New Roman" w:hAnsi="Times New Roman" w:cs="Times New Roman"/>
          <w:sz w:val="28"/>
          <w:szCs w:val="28"/>
        </w:rPr>
      </w:pPr>
      <w:r w:rsidRPr="009C7A6A">
        <w:rPr>
          <w:rFonts w:ascii="Times New Roman" w:hAnsi="Times New Roman" w:cs="Times New Roman"/>
          <w:bCs/>
          <w:sz w:val="28"/>
          <w:szCs w:val="28"/>
        </w:rPr>
        <w:t xml:space="preserve">ПК16 Самостоятельно определять задачи профессионального и личностного развития, заниматься самообразованием </w:t>
      </w:r>
      <w:r w:rsidRPr="009C7A6A">
        <w:rPr>
          <w:rFonts w:ascii="Times New Roman" w:hAnsi="Times New Roman" w:cs="Times New Roman"/>
          <w:sz w:val="28"/>
          <w:szCs w:val="28"/>
        </w:rPr>
        <w:t>уметь  оформлять педагогические разработки в виде отчетов, рефератов,  и  выступлений.</w:t>
      </w:r>
    </w:p>
    <w:p w:rsidR="00645973" w:rsidRPr="00631640" w:rsidRDefault="009C7A6A" w:rsidP="00645973">
      <w:pPr>
        <w:rPr>
          <w:rFonts w:ascii="Times New Roman" w:hAnsi="Times New Roman" w:cs="Times New Roman"/>
          <w:b/>
          <w:sz w:val="28"/>
          <w:szCs w:val="28"/>
        </w:rPr>
      </w:pPr>
      <w:r w:rsidRPr="00645973">
        <w:rPr>
          <w:rFonts w:ascii="Times New Roman" w:eastAsia="Times New Roman" w:hAnsi="Times New Roman" w:cs="Times New Roman"/>
          <w:b/>
          <w:color w:val="000000"/>
          <w:sz w:val="28"/>
        </w:rPr>
        <w:t>7</w:t>
      </w:r>
      <w:r w:rsidR="00645973">
        <w:rPr>
          <w:rFonts w:ascii="Times New Roman" w:hAnsi="Times New Roman" w:cs="Times New Roman"/>
          <w:b/>
          <w:sz w:val="28"/>
          <w:szCs w:val="28"/>
        </w:rPr>
        <w:t>.</w:t>
      </w:r>
      <w:r w:rsidR="00645973" w:rsidRPr="00645973">
        <w:rPr>
          <w:rFonts w:ascii="Times New Roman" w:hAnsi="Times New Roman" w:cs="Times New Roman"/>
          <w:b/>
          <w:sz w:val="28"/>
          <w:szCs w:val="28"/>
        </w:rPr>
        <w:t xml:space="preserve"> </w:t>
      </w:r>
      <w:r w:rsidR="00645973">
        <w:rPr>
          <w:rFonts w:ascii="Times New Roman" w:hAnsi="Times New Roman" w:cs="Times New Roman"/>
          <w:b/>
          <w:sz w:val="28"/>
          <w:szCs w:val="28"/>
        </w:rPr>
        <w:t xml:space="preserve">    </w:t>
      </w:r>
      <w:r w:rsidR="00645973" w:rsidRPr="00631640">
        <w:rPr>
          <w:rFonts w:ascii="Times New Roman" w:hAnsi="Times New Roman" w:cs="Times New Roman"/>
          <w:b/>
          <w:sz w:val="28"/>
          <w:szCs w:val="28"/>
        </w:rPr>
        <w:t xml:space="preserve">Цели и РО по специальности 050303 «Иностранный язык» </w:t>
      </w:r>
    </w:p>
    <w:p w:rsidR="00645973" w:rsidRDefault="00645973" w:rsidP="00645973">
      <w:pPr>
        <w:rPr>
          <w:rFonts w:ascii="Times New Roman" w:hAnsi="Times New Roman" w:cs="Times New Roman"/>
          <w:sz w:val="28"/>
          <w:szCs w:val="28"/>
        </w:rPr>
      </w:pPr>
      <w:r w:rsidRPr="003130BD">
        <w:rPr>
          <w:rFonts w:ascii="Times New Roman" w:hAnsi="Times New Roman" w:cs="Times New Roman"/>
          <w:b/>
          <w:sz w:val="28"/>
          <w:szCs w:val="28"/>
        </w:rPr>
        <w:t>Цель 1:</w:t>
      </w:r>
      <w:r w:rsidRPr="003130BD">
        <w:rPr>
          <w:rFonts w:ascii="Times New Roman" w:hAnsi="Times New Roman" w:cs="Times New Roman"/>
          <w:sz w:val="28"/>
          <w:szCs w:val="28"/>
        </w:rPr>
        <w:t xml:space="preserve"> Подготовка специалистов в области</w:t>
      </w:r>
      <w:r>
        <w:rPr>
          <w:rFonts w:ascii="Times New Roman" w:hAnsi="Times New Roman" w:cs="Times New Roman"/>
          <w:sz w:val="28"/>
          <w:szCs w:val="28"/>
        </w:rPr>
        <w:t xml:space="preserve"> основ гуманитарных знаний, получения среднего профессионального образования и методике обучения иностранному языку в начальной школе, обладающих общими и профессиональными компетенциями, способствующими его социальной мобильности и устойчивости на рынке труда.</w:t>
      </w:r>
    </w:p>
    <w:p w:rsidR="00645973" w:rsidRDefault="00645973" w:rsidP="00645973">
      <w:pPr>
        <w:rPr>
          <w:rFonts w:ascii="Times New Roman" w:hAnsi="Times New Roman" w:cs="Times New Roman"/>
          <w:sz w:val="28"/>
          <w:szCs w:val="28"/>
        </w:rPr>
      </w:pPr>
      <w:r>
        <w:rPr>
          <w:rFonts w:ascii="Times New Roman" w:hAnsi="Times New Roman" w:cs="Times New Roman"/>
          <w:b/>
          <w:sz w:val="28"/>
          <w:szCs w:val="28"/>
        </w:rPr>
        <w:t>Цель 2</w:t>
      </w:r>
      <w:r w:rsidRPr="003130BD">
        <w:rPr>
          <w:rFonts w:ascii="Times New Roman" w:hAnsi="Times New Roman" w:cs="Times New Roman"/>
          <w:b/>
          <w:sz w:val="28"/>
          <w:szCs w:val="28"/>
        </w:rPr>
        <w:t>:</w:t>
      </w:r>
      <w:r>
        <w:rPr>
          <w:rFonts w:ascii="Times New Roman" w:hAnsi="Times New Roman" w:cs="Times New Roman"/>
          <w:b/>
          <w:sz w:val="28"/>
          <w:szCs w:val="28"/>
        </w:rPr>
        <w:t xml:space="preserve"> </w:t>
      </w:r>
      <w:r w:rsidRPr="003130BD">
        <w:rPr>
          <w:rFonts w:ascii="Times New Roman" w:hAnsi="Times New Roman" w:cs="Times New Roman"/>
          <w:sz w:val="28"/>
          <w:szCs w:val="28"/>
        </w:rPr>
        <w:t>Формирование у студентов</w:t>
      </w:r>
      <w:r>
        <w:rPr>
          <w:rFonts w:ascii="Times New Roman" w:hAnsi="Times New Roman" w:cs="Times New Roman"/>
          <w:sz w:val="28"/>
          <w:szCs w:val="28"/>
        </w:rPr>
        <w:t xml:space="preserve"> социально-личностных качеств, культурно-нравственных ценностей, профессионально-этической ответственности, навыков критического мышления, самореализации и самообразования в течении жизни.</w:t>
      </w:r>
    </w:p>
    <w:p w:rsidR="00645973" w:rsidRDefault="00645973" w:rsidP="00645973">
      <w:pPr>
        <w:rPr>
          <w:rFonts w:ascii="Times New Roman" w:eastAsia="Times New Roman" w:hAnsi="Times New Roman" w:cs="Times New Roman"/>
          <w:b/>
          <w:color w:val="000000"/>
          <w:sz w:val="28"/>
        </w:rPr>
      </w:pPr>
    </w:p>
    <w:p w:rsidR="00CF3017" w:rsidRPr="00645973" w:rsidRDefault="009C7A6A" w:rsidP="00645973">
      <w:pPr>
        <w:rPr>
          <w:rFonts w:ascii="Times New Roman" w:hAnsi="Times New Roman" w:cs="Times New Roman"/>
          <w:sz w:val="28"/>
          <w:szCs w:val="28"/>
          <w:lang w:val="ky-KG"/>
        </w:rPr>
      </w:pPr>
      <w:r>
        <w:rPr>
          <w:rFonts w:ascii="Times New Roman" w:eastAsia="Times New Roman" w:hAnsi="Times New Roman" w:cs="Times New Roman"/>
          <w:b/>
          <w:color w:val="000000"/>
          <w:sz w:val="28"/>
        </w:rPr>
        <w:t xml:space="preserve">  Результаты обучения, формируемые при выполнении ООП СПО по направлению</w:t>
      </w:r>
      <w:r w:rsidR="00645973">
        <w:rPr>
          <w:rFonts w:ascii="Times New Roman" w:eastAsia="Times New Roman" w:hAnsi="Times New Roman" w:cs="Times New Roman"/>
          <w:b/>
          <w:color w:val="000000"/>
          <w:sz w:val="28"/>
        </w:rPr>
        <w:t xml:space="preserve"> 050303 </w:t>
      </w:r>
      <w:r>
        <w:rPr>
          <w:rFonts w:ascii="Times New Roman" w:eastAsia="Times New Roman" w:hAnsi="Times New Roman" w:cs="Times New Roman"/>
          <w:b/>
          <w:color w:val="000000"/>
          <w:sz w:val="28"/>
        </w:rPr>
        <w:t xml:space="preserve"> «Иностранный язык»</w:t>
      </w:r>
    </w:p>
    <w:p w:rsidR="009A046D" w:rsidRDefault="009A046D">
      <w:pPr>
        <w:widowControl w:val="0"/>
        <w:spacing w:after="0" w:line="240" w:lineRule="auto"/>
        <w:jc w:val="both"/>
        <w:rPr>
          <w:rFonts w:ascii="Times New Roman" w:eastAsia="Times New Roman" w:hAnsi="Times New Roman" w:cs="Times New Roman"/>
          <w:color w:val="000000"/>
          <w:sz w:val="28"/>
        </w:rPr>
      </w:pPr>
    </w:p>
    <w:p w:rsidR="00645973" w:rsidRDefault="00645973" w:rsidP="00645973">
      <w:pPr>
        <w:rPr>
          <w:rFonts w:ascii="Times New Roman" w:hAnsi="Times New Roman" w:cs="Times New Roman"/>
          <w:sz w:val="28"/>
          <w:szCs w:val="28"/>
        </w:rPr>
      </w:pPr>
      <w:r w:rsidRPr="003B2E3A">
        <w:rPr>
          <w:rFonts w:ascii="Times New Roman" w:hAnsi="Times New Roman" w:cs="Times New Roman"/>
          <w:b/>
          <w:sz w:val="28"/>
          <w:szCs w:val="28"/>
        </w:rPr>
        <w:t>РО</w:t>
      </w:r>
      <w:r>
        <w:rPr>
          <w:rFonts w:ascii="Times New Roman" w:hAnsi="Times New Roman" w:cs="Times New Roman"/>
          <w:b/>
          <w:sz w:val="28"/>
          <w:szCs w:val="28"/>
        </w:rPr>
        <w:t xml:space="preserve"> </w:t>
      </w:r>
      <w:r w:rsidRPr="003B2E3A">
        <w:rPr>
          <w:rFonts w:ascii="Times New Roman" w:hAnsi="Times New Roman" w:cs="Times New Roman"/>
          <w:b/>
          <w:sz w:val="28"/>
          <w:szCs w:val="28"/>
        </w:rPr>
        <w:t>1</w:t>
      </w:r>
      <w:r>
        <w:rPr>
          <w:rFonts w:ascii="Times New Roman" w:hAnsi="Times New Roman" w:cs="Times New Roman"/>
          <w:b/>
          <w:sz w:val="28"/>
          <w:szCs w:val="28"/>
        </w:rPr>
        <w:t xml:space="preserve"> – </w:t>
      </w:r>
      <w:r w:rsidRPr="00C56247">
        <w:rPr>
          <w:rFonts w:ascii="Times New Roman" w:hAnsi="Times New Roman" w:cs="Times New Roman"/>
          <w:sz w:val="28"/>
          <w:szCs w:val="28"/>
        </w:rPr>
        <w:t>Владеет тремя языками</w:t>
      </w:r>
      <w:r>
        <w:rPr>
          <w:rFonts w:ascii="Times New Roman" w:hAnsi="Times New Roman" w:cs="Times New Roman"/>
          <w:sz w:val="28"/>
          <w:szCs w:val="28"/>
        </w:rPr>
        <w:t>:</w:t>
      </w:r>
      <w:r w:rsidRPr="00C56247">
        <w:rPr>
          <w:rFonts w:ascii="Times New Roman" w:hAnsi="Times New Roman" w:cs="Times New Roman"/>
          <w:sz w:val="28"/>
          <w:szCs w:val="28"/>
        </w:rPr>
        <w:t xml:space="preserve"> государственны</w:t>
      </w:r>
      <w:r>
        <w:rPr>
          <w:rFonts w:ascii="Times New Roman" w:hAnsi="Times New Roman" w:cs="Times New Roman"/>
          <w:sz w:val="28"/>
          <w:szCs w:val="28"/>
        </w:rPr>
        <w:t>м и</w:t>
      </w:r>
      <w:r w:rsidRPr="00C56247">
        <w:rPr>
          <w:rFonts w:ascii="Times New Roman" w:hAnsi="Times New Roman" w:cs="Times New Roman"/>
          <w:sz w:val="28"/>
          <w:szCs w:val="28"/>
        </w:rPr>
        <w:t xml:space="preserve"> официальны</w:t>
      </w:r>
      <w:r>
        <w:rPr>
          <w:rFonts w:ascii="Times New Roman" w:hAnsi="Times New Roman" w:cs="Times New Roman"/>
          <w:sz w:val="28"/>
          <w:szCs w:val="28"/>
        </w:rPr>
        <w:t>м</w:t>
      </w:r>
      <w:r w:rsidRPr="00C56247">
        <w:rPr>
          <w:rFonts w:ascii="Times New Roman" w:hAnsi="Times New Roman" w:cs="Times New Roman"/>
          <w:sz w:val="28"/>
          <w:szCs w:val="28"/>
        </w:rPr>
        <w:t xml:space="preserve"> на уровне B1, иностранный язык </w:t>
      </w:r>
      <w:r>
        <w:rPr>
          <w:rFonts w:ascii="Times New Roman" w:hAnsi="Times New Roman" w:cs="Times New Roman"/>
          <w:sz w:val="28"/>
          <w:szCs w:val="28"/>
        </w:rPr>
        <w:t>–</w:t>
      </w:r>
      <w:r w:rsidRPr="00C56247">
        <w:rPr>
          <w:rFonts w:ascii="Times New Roman" w:hAnsi="Times New Roman" w:cs="Times New Roman"/>
          <w:sz w:val="28"/>
          <w:szCs w:val="28"/>
        </w:rPr>
        <w:t xml:space="preserve"> </w:t>
      </w:r>
      <w:r>
        <w:rPr>
          <w:rFonts w:ascii="Times New Roman" w:hAnsi="Times New Roman" w:cs="Times New Roman"/>
          <w:sz w:val="28"/>
          <w:szCs w:val="28"/>
        </w:rPr>
        <w:t xml:space="preserve">на уровне </w:t>
      </w:r>
      <w:r w:rsidRPr="00C56247">
        <w:rPr>
          <w:rFonts w:ascii="Times New Roman" w:hAnsi="Times New Roman" w:cs="Times New Roman"/>
          <w:sz w:val="28"/>
          <w:szCs w:val="28"/>
        </w:rPr>
        <w:t xml:space="preserve">B2 </w:t>
      </w:r>
      <w:r>
        <w:rPr>
          <w:rFonts w:ascii="Times New Roman" w:hAnsi="Times New Roman" w:cs="Times New Roman"/>
          <w:sz w:val="28"/>
          <w:szCs w:val="28"/>
        </w:rPr>
        <w:t>д</w:t>
      </w:r>
      <w:r w:rsidRPr="00C56247">
        <w:rPr>
          <w:rFonts w:ascii="Times New Roman" w:hAnsi="Times New Roman" w:cs="Times New Roman"/>
          <w:sz w:val="28"/>
          <w:szCs w:val="28"/>
        </w:rPr>
        <w:t>ля социального общения и усовершенствования самообразования.</w:t>
      </w:r>
    </w:p>
    <w:p w:rsidR="00645973" w:rsidRPr="00C56247" w:rsidRDefault="00645973" w:rsidP="00645973">
      <w:pPr>
        <w:rPr>
          <w:rFonts w:ascii="Times New Roman" w:hAnsi="Times New Roman" w:cs="Times New Roman"/>
          <w:sz w:val="28"/>
          <w:szCs w:val="28"/>
        </w:rPr>
      </w:pPr>
      <w:r>
        <w:rPr>
          <w:rFonts w:ascii="Times New Roman" w:hAnsi="Times New Roman" w:cs="Times New Roman"/>
          <w:b/>
          <w:sz w:val="28"/>
          <w:szCs w:val="28"/>
        </w:rPr>
        <w:t>РО 2</w:t>
      </w:r>
      <w:r w:rsidRPr="0016583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C56247">
        <w:rPr>
          <w:rFonts w:ascii="Times New Roman" w:hAnsi="Times New Roman" w:cs="Times New Roman"/>
          <w:sz w:val="28"/>
          <w:szCs w:val="28"/>
        </w:rPr>
        <w:t>Определяет</w:t>
      </w:r>
      <w:r>
        <w:rPr>
          <w:rFonts w:ascii="Times New Roman" w:hAnsi="Times New Roman" w:cs="Times New Roman"/>
          <w:sz w:val="28"/>
          <w:szCs w:val="28"/>
        </w:rPr>
        <w:t xml:space="preserve">, </w:t>
      </w:r>
      <w:r w:rsidRPr="00C56247">
        <w:rPr>
          <w:rFonts w:ascii="Times New Roman" w:hAnsi="Times New Roman" w:cs="Times New Roman"/>
          <w:sz w:val="28"/>
          <w:szCs w:val="28"/>
        </w:rPr>
        <w:t>использует</w:t>
      </w:r>
      <w:r>
        <w:rPr>
          <w:rFonts w:ascii="Times New Roman" w:hAnsi="Times New Roman" w:cs="Times New Roman"/>
          <w:sz w:val="28"/>
          <w:szCs w:val="28"/>
        </w:rPr>
        <w:t>, анализирует</w:t>
      </w:r>
      <w:r w:rsidRPr="00C56247">
        <w:rPr>
          <w:rFonts w:ascii="Times New Roman" w:hAnsi="Times New Roman" w:cs="Times New Roman"/>
          <w:sz w:val="28"/>
          <w:szCs w:val="28"/>
        </w:rPr>
        <w:t xml:space="preserve"> психолог</w:t>
      </w:r>
      <w:r>
        <w:rPr>
          <w:rFonts w:ascii="Times New Roman" w:hAnsi="Times New Roman" w:cs="Times New Roman"/>
          <w:sz w:val="28"/>
          <w:szCs w:val="28"/>
        </w:rPr>
        <w:t>о-</w:t>
      </w:r>
      <w:r w:rsidRPr="00C56247">
        <w:rPr>
          <w:rFonts w:ascii="Times New Roman" w:hAnsi="Times New Roman" w:cs="Times New Roman"/>
          <w:sz w:val="28"/>
          <w:szCs w:val="28"/>
        </w:rPr>
        <w:t xml:space="preserve"> педагогические</w:t>
      </w:r>
      <w:r w:rsidR="00B515F2">
        <w:rPr>
          <w:rFonts w:ascii="Times New Roman" w:hAnsi="Times New Roman" w:cs="Times New Roman"/>
          <w:sz w:val="28"/>
          <w:szCs w:val="28"/>
        </w:rPr>
        <w:t>,</w:t>
      </w:r>
      <w:r>
        <w:rPr>
          <w:rFonts w:ascii="Times New Roman" w:hAnsi="Times New Roman" w:cs="Times New Roman"/>
          <w:sz w:val="28"/>
          <w:szCs w:val="28"/>
        </w:rPr>
        <w:t xml:space="preserve"> этические</w:t>
      </w:r>
      <w:r w:rsidRPr="00C56247">
        <w:rPr>
          <w:rFonts w:ascii="Times New Roman" w:hAnsi="Times New Roman" w:cs="Times New Roman"/>
          <w:sz w:val="28"/>
          <w:szCs w:val="28"/>
        </w:rPr>
        <w:t xml:space="preserve"> </w:t>
      </w:r>
      <w:r w:rsidR="00B515F2">
        <w:rPr>
          <w:rFonts w:ascii="Times New Roman" w:hAnsi="Times New Roman" w:cs="Times New Roman"/>
          <w:sz w:val="28"/>
          <w:szCs w:val="28"/>
        </w:rPr>
        <w:t xml:space="preserve"> и экологические </w:t>
      </w:r>
      <w:r w:rsidRPr="00C56247">
        <w:rPr>
          <w:rFonts w:ascii="Times New Roman" w:hAnsi="Times New Roman" w:cs="Times New Roman"/>
          <w:sz w:val="28"/>
          <w:szCs w:val="28"/>
        </w:rPr>
        <w:t>знания для достижения поставленных целей обучения и воспитания младших школьников</w:t>
      </w:r>
    </w:p>
    <w:p w:rsidR="00645973" w:rsidRPr="00B720FB" w:rsidRDefault="00645973" w:rsidP="00645973">
      <w:pPr>
        <w:rPr>
          <w:rFonts w:ascii="Times New Roman" w:hAnsi="Times New Roman" w:cs="Times New Roman"/>
          <w:sz w:val="28"/>
          <w:szCs w:val="28"/>
        </w:rPr>
      </w:pPr>
      <w:r w:rsidRPr="00B720FB">
        <w:rPr>
          <w:rFonts w:ascii="Times New Roman" w:hAnsi="Times New Roman" w:cs="Times New Roman"/>
          <w:b/>
          <w:sz w:val="28"/>
          <w:szCs w:val="28"/>
        </w:rPr>
        <w:lastRenderedPageBreak/>
        <w:t>РО 3 –</w:t>
      </w:r>
      <w:r w:rsidRPr="00B720FB">
        <w:rPr>
          <w:rFonts w:ascii="Times New Roman" w:hAnsi="Times New Roman" w:cs="Times New Roman"/>
          <w:sz w:val="28"/>
          <w:szCs w:val="28"/>
        </w:rPr>
        <w:t xml:space="preserve"> Применяет информационно-коммуникационные технологии и способы математической обработки информации  в профессиональной деятельности.</w:t>
      </w:r>
    </w:p>
    <w:p w:rsidR="00645973" w:rsidRPr="009A4823" w:rsidRDefault="00645973" w:rsidP="00645973">
      <w:pPr>
        <w:rPr>
          <w:rFonts w:ascii="Times New Roman" w:hAnsi="Times New Roman" w:cs="Times New Roman"/>
          <w:sz w:val="28"/>
          <w:szCs w:val="28"/>
        </w:rPr>
      </w:pPr>
      <w:r>
        <w:rPr>
          <w:rFonts w:ascii="Times New Roman" w:hAnsi="Times New Roman" w:cs="Times New Roman"/>
          <w:b/>
          <w:sz w:val="28"/>
          <w:szCs w:val="28"/>
        </w:rPr>
        <w:t xml:space="preserve">РО4- </w:t>
      </w:r>
      <w:r w:rsidRPr="009A4823">
        <w:rPr>
          <w:rFonts w:ascii="Times New Roman" w:hAnsi="Times New Roman" w:cs="Times New Roman"/>
          <w:sz w:val="28"/>
          <w:szCs w:val="28"/>
        </w:rPr>
        <w:t>Применяет новые методы и технологии обучения</w:t>
      </w:r>
      <w:r>
        <w:rPr>
          <w:rFonts w:ascii="Times New Roman" w:hAnsi="Times New Roman" w:cs="Times New Roman"/>
          <w:sz w:val="28"/>
          <w:szCs w:val="28"/>
        </w:rPr>
        <w:t xml:space="preserve"> младших школьников</w:t>
      </w:r>
      <w:r w:rsidRPr="009A4823">
        <w:rPr>
          <w:rFonts w:ascii="Times New Roman" w:hAnsi="Times New Roman" w:cs="Times New Roman"/>
          <w:sz w:val="28"/>
          <w:szCs w:val="28"/>
        </w:rPr>
        <w:t>,  умеет анализировать урок.</w:t>
      </w:r>
    </w:p>
    <w:p w:rsidR="00645973" w:rsidRDefault="00645973" w:rsidP="00645973">
      <w:pPr>
        <w:rPr>
          <w:rFonts w:ascii="Times New Roman" w:hAnsi="Times New Roman" w:cs="Times New Roman"/>
          <w:sz w:val="28"/>
          <w:szCs w:val="28"/>
        </w:rPr>
      </w:pPr>
      <w:r>
        <w:rPr>
          <w:rFonts w:ascii="Times New Roman" w:hAnsi="Times New Roman" w:cs="Times New Roman"/>
          <w:b/>
          <w:sz w:val="28"/>
          <w:szCs w:val="28"/>
        </w:rPr>
        <w:t>РО5</w:t>
      </w:r>
      <w:r w:rsidRPr="00165837">
        <w:rPr>
          <w:rFonts w:ascii="Times New Roman" w:hAnsi="Times New Roman" w:cs="Times New Roman"/>
          <w:b/>
          <w:sz w:val="28"/>
          <w:szCs w:val="28"/>
        </w:rPr>
        <w:t xml:space="preserve"> –</w:t>
      </w:r>
      <w:r>
        <w:rPr>
          <w:rFonts w:ascii="Times New Roman" w:hAnsi="Times New Roman" w:cs="Times New Roman"/>
          <w:sz w:val="28"/>
          <w:szCs w:val="28"/>
        </w:rPr>
        <w:t xml:space="preserve"> Знает физиологические характеристики организма человека, возрастные особенности младших школьников, а также оказание первой медицинской помощи</w:t>
      </w:r>
    </w:p>
    <w:p w:rsidR="00645973" w:rsidRPr="00B77FE2" w:rsidRDefault="00645973" w:rsidP="00645973">
      <w:pPr>
        <w:rPr>
          <w:rFonts w:ascii="Times New Roman" w:hAnsi="Times New Roman" w:cs="Times New Roman"/>
          <w:sz w:val="28"/>
          <w:szCs w:val="28"/>
        </w:rPr>
      </w:pPr>
      <w:r w:rsidRPr="00185571">
        <w:rPr>
          <w:rFonts w:ascii="Times New Roman" w:hAnsi="Times New Roman" w:cs="Times New Roman"/>
          <w:b/>
          <w:sz w:val="28"/>
          <w:szCs w:val="28"/>
        </w:rPr>
        <w:t>РО-6</w:t>
      </w:r>
      <w:r>
        <w:rPr>
          <w:rFonts w:ascii="Times New Roman" w:hAnsi="Times New Roman" w:cs="Times New Roman"/>
          <w:sz w:val="28"/>
          <w:szCs w:val="28"/>
        </w:rPr>
        <w:t xml:space="preserve"> - </w:t>
      </w:r>
      <w:r w:rsidRPr="00B77FE2">
        <w:rPr>
          <w:rFonts w:ascii="Times New Roman" w:hAnsi="Times New Roman" w:cs="Times New Roman"/>
          <w:sz w:val="28"/>
          <w:szCs w:val="28"/>
        </w:rPr>
        <w:t xml:space="preserve">Организует </w:t>
      </w:r>
      <w:r>
        <w:rPr>
          <w:rFonts w:ascii="Times New Roman" w:hAnsi="Times New Roman" w:cs="Times New Roman"/>
          <w:sz w:val="28"/>
          <w:szCs w:val="28"/>
        </w:rPr>
        <w:t xml:space="preserve">урочную, </w:t>
      </w:r>
      <w:r w:rsidRPr="00B77FE2">
        <w:rPr>
          <w:rFonts w:ascii="Times New Roman" w:hAnsi="Times New Roman" w:cs="Times New Roman"/>
          <w:sz w:val="28"/>
          <w:szCs w:val="28"/>
        </w:rPr>
        <w:t>внеурочную и самостоятельн</w:t>
      </w:r>
      <w:r>
        <w:rPr>
          <w:rFonts w:ascii="Times New Roman" w:hAnsi="Times New Roman" w:cs="Times New Roman"/>
          <w:sz w:val="28"/>
          <w:szCs w:val="28"/>
        </w:rPr>
        <w:t>ую</w:t>
      </w:r>
      <w:r w:rsidRPr="00B77FE2">
        <w:rPr>
          <w:rFonts w:ascii="Times New Roman" w:hAnsi="Times New Roman" w:cs="Times New Roman"/>
          <w:sz w:val="28"/>
          <w:szCs w:val="28"/>
        </w:rPr>
        <w:t xml:space="preserve"> работ</w:t>
      </w:r>
      <w:r>
        <w:rPr>
          <w:rFonts w:ascii="Times New Roman" w:hAnsi="Times New Roman" w:cs="Times New Roman"/>
          <w:sz w:val="28"/>
          <w:szCs w:val="28"/>
        </w:rPr>
        <w:t>у</w:t>
      </w:r>
      <w:r w:rsidRPr="00B77FE2">
        <w:rPr>
          <w:rFonts w:ascii="Times New Roman" w:hAnsi="Times New Roman" w:cs="Times New Roman"/>
          <w:sz w:val="28"/>
          <w:szCs w:val="28"/>
        </w:rPr>
        <w:t xml:space="preserve"> учащихся начальн</w:t>
      </w:r>
      <w:r>
        <w:rPr>
          <w:rFonts w:ascii="Times New Roman" w:hAnsi="Times New Roman" w:cs="Times New Roman"/>
          <w:sz w:val="28"/>
          <w:szCs w:val="28"/>
        </w:rPr>
        <w:t>ых классов</w:t>
      </w:r>
      <w:r w:rsidRPr="00B77FE2">
        <w:rPr>
          <w:rFonts w:ascii="Times New Roman" w:hAnsi="Times New Roman" w:cs="Times New Roman"/>
          <w:sz w:val="28"/>
          <w:szCs w:val="28"/>
        </w:rPr>
        <w:t xml:space="preserve"> и осуществляет педагогическую деятельность.</w:t>
      </w:r>
    </w:p>
    <w:p w:rsidR="00645973" w:rsidRDefault="00645973" w:rsidP="00645973">
      <w:pPr>
        <w:rPr>
          <w:rFonts w:ascii="Times New Roman" w:hAnsi="Times New Roman" w:cs="Times New Roman"/>
          <w:sz w:val="28"/>
          <w:szCs w:val="28"/>
          <w:lang w:val="ky-KG"/>
        </w:rPr>
      </w:pPr>
      <w:r w:rsidRPr="0018395C">
        <w:rPr>
          <w:rFonts w:ascii="Times New Roman" w:hAnsi="Times New Roman" w:cs="Times New Roman"/>
          <w:b/>
          <w:sz w:val="24"/>
          <w:szCs w:val="24"/>
        </w:rPr>
        <w:t>РО</w:t>
      </w:r>
      <w:r>
        <w:rPr>
          <w:rFonts w:ascii="Times New Roman" w:hAnsi="Times New Roman" w:cs="Times New Roman"/>
          <w:b/>
          <w:sz w:val="24"/>
          <w:szCs w:val="24"/>
        </w:rPr>
        <w:t xml:space="preserve"> </w:t>
      </w:r>
      <w:r w:rsidRPr="0018395C">
        <w:rPr>
          <w:rFonts w:ascii="Times New Roman" w:hAnsi="Times New Roman" w:cs="Times New Roman"/>
          <w:b/>
          <w:sz w:val="24"/>
          <w:szCs w:val="24"/>
        </w:rPr>
        <w:t>7-</w:t>
      </w:r>
      <w:r>
        <w:rPr>
          <w:rFonts w:ascii="Times New Roman" w:hAnsi="Times New Roman" w:cs="Times New Roman"/>
          <w:sz w:val="24"/>
          <w:szCs w:val="24"/>
        </w:rPr>
        <w:t xml:space="preserve">  </w:t>
      </w:r>
      <w:r w:rsidRPr="00B24917">
        <w:rPr>
          <w:rFonts w:ascii="Times New Roman" w:hAnsi="Times New Roman" w:cs="Times New Roman"/>
          <w:sz w:val="28"/>
          <w:szCs w:val="28"/>
        </w:rPr>
        <w:t>Владеет методами и приемами анализа исторических явлений и закономерностей исторического развития Кыргызстана</w:t>
      </w:r>
    </w:p>
    <w:p w:rsidR="00645973" w:rsidRPr="00645973" w:rsidRDefault="00645973">
      <w:pPr>
        <w:widowControl w:val="0"/>
        <w:spacing w:after="0" w:line="240" w:lineRule="auto"/>
        <w:jc w:val="both"/>
        <w:rPr>
          <w:rFonts w:ascii="Times New Roman" w:eastAsia="Times New Roman" w:hAnsi="Times New Roman" w:cs="Times New Roman"/>
          <w:color w:val="000000"/>
          <w:sz w:val="28"/>
          <w:lang w:val="ky-KG"/>
        </w:rPr>
      </w:pPr>
    </w:p>
    <w:p w:rsidR="00DA67AD" w:rsidRDefault="00DA67AD" w:rsidP="00F6012E">
      <w:pPr>
        <w:ind w:firstLine="708"/>
        <w:jc w:val="center"/>
        <w:rPr>
          <w:rFonts w:ascii="Times New Roman" w:hAnsi="Times New Roman"/>
          <w:b/>
          <w:sz w:val="26"/>
          <w:szCs w:val="26"/>
        </w:rPr>
      </w:pPr>
    </w:p>
    <w:p w:rsidR="00F6012E" w:rsidRPr="00C75C8D" w:rsidRDefault="00F6012E" w:rsidP="00F6012E">
      <w:pPr>
        <w:ind w:firstLine="708"/>
        <w:jc w:val="center"/>
        <w:rPr>
          <w:rFonts w:ascii="Times New Roman" w:hAnsi="Times New Roman"/>
          <w:b/>
          <w:sz w:val="26"/>
          <w:szCs w:val="26"/>
        </w:rPr>
      </w:pPr>
      <w:r w:rsidRPr="00C75C8D">
        <w:rPr>
          <w:rFonts w:ascii="Times New Roman" w:hAnsi="Times New Roman"/>
          <w:b/>
          <w:sz w:val="26"/>
          <w:szCs w:val="26"/>
        </w:rPr>
        <w:t xml:space="preserve">8. </w:t>
      </w:r>
      <w:r w:rsidR="00EE5E05">
        <w:rPr>
          <w:rFonts w:ascii="Times New Roman" w:hAnsi="Times New Roman"/>
          <w:b/>
          <w:sz w:val="26"/>
          <w:szCs w:val="26"/>
        </w:rPr>
        <w:t>Корреляция (соответствие) ц</w:t>
      </w:r>
      <w:r w:rsidRPr="00C75C8D">
        <w:rPr>
          <w:rFonts w:ascii="Times New Roman" w:hAnsi="Times New Roman"/>
          <w:b/>
          <w:sz w:val="26"/>
          <w:szCs w:val="26"/>
        </w:rPr>
        <w:t>ел</w:t>
      </w:r>
      <w:r w:rsidR="00EE5E05">
        <w:rPr>
          <w:rFonts w:ascii="Times New Roman" w:hAnsi="Times New Roman"/>
          <w:b/>
          <w:sz w:val="26"/>
          <w:szCs w:val="26"/>
        </w:rPr>
        <w:t>ей</w:t>
      </w:r>
      <w:r w:rsidR="00352284">
        <w:rPr>
          <w:rFonts w:ascii="Times New Roman" w:hAnsi="Times New Roman"/>
          <w:b/>
          <w:sz w:val="26"/>
          <w:szCs w:val="26"/>
        </w:rPr>
        <w:t xml:space="preserve"> </w:t>
      </w:r>
      <w:r w:rsidRPr="00C75C8D">
        <w:rPr>
          <w:rFonts w:ascii="Times New Roman" w:hAnsi="Times New Roman"/>
          <w:b/>
          <w:sz w:val="26"/>
          <w:szCs w:val="26"/>
        </w:rPr>
        <w:t xml:space="preserve"> и </w:t>
      </w:r>
      <w:r w:rsidR="00352284">
        <w:rPr>
          <w:rFonts w:ascii="Times New Roman" w:hAnsi="Times New Roman"/>
          <w:b/>
          <w:sz w:val="26"/>
          <w:szCs w:val="26"/>
        </w:rPr>
        <w:t>результат</w:t>
      </w:r>
      <w:r w:rsidR="00EE5E05">
        <w:rPr>
          <w:rFonts w:ascii="Times New Roman" w:hAnsi="Times New Roman"/>
          <w:b/>
          <w:sz w:val="26"/>
          <w:szCs w:val="26"/>
        </w:rPr>
        <w:t>ов</w:t>
      </w:r>
      <w:r w:rsidR="00352284">
        <w:rPr>
          <w:rFonts w:ascii="Times New Roman" w:hAnsi="Times New Roman"/>
          <w:b/>
          <w:sz w:val="26"/>
          <w:szCs w:val="26"/>
        </w:rPr>
        <w:t xml:space="preserve"> обучения</w:t>
      </w:r>
    </w:p>
    <w:p w:rsidR="00F6012E" w:rsidRPr="00C637F3" w:rsidRDefault="00F6012E" w:rsidP="00F6012E">
      <w:pPr>
        <w:ind w:firstLine="708"/>
        <w:jc w:val="center"/>
        <w:rPr>
          <w:rFonts w:ascii="Times New Roman" w:hAnsi="Times New Roman"/>
          <w:b/>
          <w:sz w:val="24"/>
          <w:szCs w:val="24"/>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8533"/>
      </w:tblGrid>
      <w:tr w:rsidR="00F6012E" w:rsidRPr="00862698" w:rsidTr="00DF076B">
        <w:tc>
          <w:tcPr>
            <w:tcW w:w="5637" w:type="dxa"/>
          </w:tcPr>
          <w:p w:rsidR="00F6012E" w:rsidRPr="00862698" w:rsidRDefault="00F6012E" w:rsidP="00CF3017">
            <w:pPr>
              <w:jc w:val="center"/>
              <w:rPr>
                <w:rFonts w:ascii="Times New Roman" w:hAnsi="Times New Roman"/>
                <w:b/>
                <w:sz w:val="24"/>
                <w:szCs w:val="24"/>
              </w:rPr>
            </w:pPr>
            <w:r w:rsidRPr="00862698">
              <w:rPr>
                <w:rFonts w:ascii="Times New Roman" w:hAnsi="Times New Roman"/>
                <w:b/>
                <w:sz w:val="24"/>
                <w:szCs w:val="24"/>
              </w:rPr>
              <w:t>Цель</w:t>
            </w:r>
          </w:p>
        </w:tc>
        <w:tc>
          <w:tcPr>
            <w:tcW w:w="8533" w:type="dxa"/>
          </w:tcPr>
          <w:p w:rsidR="00F6012E" w:rsidRPr="00862698" w:rsidRDefault="00F6012E" w:rsidP="00CF3017">
            <w:pPr>
              <w:jc w:val="center"/>
              <w:rPr>
                <w:rFonts w:ascii="Times New Roman" w:hAnsi="Times New Roman"/>
                <w:b/>
                <w:sz w:val="24"/>
                <w:szCs w:val="24"/>
              </w:rPr>
            </w:pPr>
            <w:r w:rsidRPr="00862698">
              <w:rPr>
                <w:rFonts w:ascii="Times New Roman" w:hAnsi="Times New Roman"/>
                <w:b/>
                <w:sz w:val="24"/>
                <w:szCs w:val="24"/>
              </w:rPr>
              <w:t>Результат обучения</w:t>
            </w:r>
          </w:p>
        </w:tc>
      </w:tr>
      <w:tr w:rsidR="00F6012E" w:rsidRPr="00862698" w:rsidTr="00DF076B">
        <w:tc>
          <w:tcPr>
            <w:tcW w:w="5637" w:type="dxa"/>
            <w:vMerge w:val="restart"/>
            <w:vAlign w:val="center"/>
          </w:tcPr>
          <w:p w:rsidR="00DA67AD" w:rsidRDefault="00F6012E" w:rsidP="00DA67AD">
            <w:pPr>
              <w:rPr>
                <w:rFonts w:ascii="Times New Roman" w:hAnsi="Times New Roman" w:cs="Times New Roman"/>
                <w:sz w:val="28"/>
                <w:szCs w:val="28"/>
              </w:rPr>
            </w:pPr>
            <w:r w:rsidRPr="00984D39">
              <w:rPr>
                <w:rFonts w:ascii="Times New Roman" w:hAnsi="Times New Roman"/>
                <w:b/>
                <w:sz w:val="26"/>
                <w:szCs w:val="26"/>
              </w:rPr>
              <w:t xml:space="preserve">1. </w:t>
            </w:r>
            <w:r>
              <w:rPr>
                <w:rFonts w:ascii="Times New Roman" w:hAnsi="Times New Roman"/>
                <w:b/>
                <w:sz w:val="26"/>
                <w:szCs w:val="26"/>
              </w:rPr>
              <w:t xml:space="preserve"> </w:t>
            </w:r>
            <w:r w:rsidR="00DA67AD" w:rsidRPr="003130BD">
              <w:rPr>
                <w:rFonts w:ascii="Times New Roman" w:hAnsi="Times New Roman" w:cs="Times New Roman"/>
                <w:sz w:val="28"/>
                <w:szCs w:val="28"/>
              </w:rPr>
              <w:t>Подготовка специалистов в области</w:t>
            </w:r>
            <w:r w:rsidR="00DA67AD">
              <w:rPr>
                <w:rFonts w:ascii="Times New Roman" w:hAnsi="Times New Roman" w:cs="Times New Roman"/>
                <w:sz w:val="28"/>
                <w:szCs w:val="28"/>
              </w:rPr>
              <w:t xml:space="preserve"> основ гуманитарных знаний, получения среднего профессионального образования и методике обучения иностранному языку в начальной </w:t>
            </w:r>
            <w:r w:rsidR="00DA67AD">
              <w:rPr>
                <w:rFonts w:ascii="Times New Roman" w:hAnsi="Times New Roman" w:cs="Times New Roman"/>
                <w:sz w:val="28"/>
                <w:szCs w:val="28"/>
              </w:rPr>
              <w:lastRenderedPageBreak/>
              <w:t>школе, обладающих общими и профессиональными компетенциями, способствующими его социальной мобильности и устойчивости на рынке труда.</w:t>
            </w:r>
          </w:p>
          <w:p w:rsidR="00F6012E" w:rsidRPr="00984D39" w:rsidRDefault="00F6012E" w:rsidP="00DA67AD">
            <w:pPr>
              <w:widowControl w:val="0"/>
              <w:spacing w:after="0" w:line="240" w:lineRule="auto"/>
              <w:jc w:val="both"/>
              <w:rPr>
                <w:rFonts w:ascii="Times New Roman" w:hAnsi="Times New Roman"/>
                <w:b/>
                <w:sz w:val="26"/>
                <w:szCs w:val="26"/>
              </w:rPr>
            </w:pPr>
          </w:p>
        </w:tc>
        <w:tc>
          <w:tcPr>
            <w:tcW w:w="8533" w:type="dxa"/>
          </w:tcPr>
          <w:p w:rsidR="00DA67AD" w:rsidRDefault="00DA67AD" w:rsidP="00DA67AD">
            <w:pPr>
              <w:rPr>
                <w:rFonts w:ascii="Times New Roman" w:hAnsi="Times New Roman" w:cs="Times New Roman"/>
                <w:sz w:val="28"/>
                <w:szCs w:val="28"/>
              </w:rPr>
            </w:pPr>
            <w:r w:rsidRPr="003B2E3A">
              <w:rPr>
                <w:rFonts w:ascii="Times New Roman" w:hAnsi="Times New Roman" w:cs="Times New Roman"/>
                <w:b/>
                <w:sz w:val="28"/>
                <w:szCs w:val="28"/>
              </w:rPr>
              <w:lastRenderedPageBreak/>
              <w:t>РО</w:t>
            </w:r>
            <w:r>
              <w:rPr>
                <w:rFonts w:ascii="Times New Roman" w:hAnsi="Times New Roman" w:cs="Times New Roman"/>
                <w:b/>
                <w:sz w:val="28"/>
                <w:szCs w:val="28"/>
              </w:rPr>
              <w:t xml:space="preserve"> </w:t>
            </w:r>
            <w:r w:rsidRPr="003B2E3A">
              <w:rPr>
                <w:rFonts w:ascii="Times New Roman" w:hAnsi="Times New Roman" w:cs="Times New Roman"/>
                <w:b/>
                <w:sz w:val="28"/>
                <w:szCs w:val="28"/>
              </w:rPr>
              <w:t>1</w:t>
            </w:r>
            <w:r>
              <w:rPr>
                <w:rFonts w:ascii="Times New Roman" w:hAnsi="Times New Roman" w:cs="Times New Roman"/>
                <w:b/>
                <w:sz w:val="28"/>
                <w:szCs w:val="28"/>
              </w:rPr>
              <w:t xml:space="preserve"> – </w:t>
            </w:r>
            <w:r w:rsidRPr="00C56247">
              <w:rPr>
                <w:rFonts w:ascii="Times New Roman" w:hAnsi="Times New Roman" w:cs="Times New Roman"/>
                <w:sz w:val="28"/>
                <w:szCs w:val="28"/>
              </w:rPr>
              <w:t>Владеет тремя языками</w:t>
            </w:r>
            <w:r>
              <w:rPr>
                <w:rFonts w:ascii="Times New Roman" w:hAnsi="Times New Roman" w:cs="Times New Roman"/>
                <w:sz w:val="28"/>
                <w:szCs w:val="28"/>
              </w:rPr>
              <w:t>:</w:t>
            </w:r>
            <w:r w:rsidRPr="00C56247">
              <w:rPr>
                <w:rFonts w:ascii="Times New Roman" w:hAnsi="Times New Roman" w:cs="Times New Roman"/>
                <w:sz w:val="28"/>
                <w:szCs w:val="28"/>
              </w:rPr>
              <w:t xml:space="preserve"> государственны</w:t>
            </w:r>
            <w:r>
              <w:rPr>
                <w:rFonts w:ascii="Times New Roman" w:hAnsi="Times New Roman" w:cs="Times New Roman"/>
                <w:sz w:val="28"/>
                <w:szCs w:val="28"/>
              </w:rPr>
              <w:t>м и</w:t>
            </w:r>
            <w:r w:rsidRPr="00C56247">
              <w:rPr>
                <w:rFonts w:ascii="Times New Roman" w:hAnsi="Times New Roman" w:cs="Times New Roman"/>
                <w:sz w:val="28"/>
                <w:szCs w:val="28"/>
              </w:rPr>
              <w:t xml:space="preserve"> официальны</w:t>
            </w:r>
            <w:r>
              <w:rPr>
                <w:rFonts w:ascii="Times New Roman" w:hAnsi="Times New Roman" w:cs="Times New Roman"/>
                <w:sz w:val="28"/>
                <w:szCs w:val="28"/>
              </w:rPr>
              <w:t>м</w:t>
            </w:r>
            <w:r w:rsidRPr="00C56247">
              <w:rPr>
                <w:rFonts w:ascii="Times New Roman" w:hAnsi="Times New Roman" w:cs="Times New Roman"/>
                <w:sz w:val="28"/>
                <w:szCs w:val="28"/>
              </w:rPr>
              <w:t xml:space="preserve"> на уровне B1, иностранный язык </w:t>
            </w:r>
            <w:r>
              <w:rPr>
                <w:rFonts w:ascii="Times New Roman" w:hAnsi="Times New Roman" w:cs="Times New Roman"/>
                <w:sz w:val="28"/>
                <w:szCs w:val="28"/>
              </w:rPr>
              <w:t>–</w:t>
            </w:r>
            <w:r w:rsidRPr="00C56247">
              <w:rPr>
                <w:rFonts w:ascii="Times New Roman" w:hAnsi="Times New Roman" w:cs="Times New Roman"/>
                <w:sz w:val="28"/>
                <w:szCs w:val="28"/>
              </w:rPr>
              <w:t xml:space="preserve"> </w:t>
            </w:r>
            <w:r>
              <w:rPr>
                <w:rFonts w:ascii="Times New Roman" w:hAnsi="Times New Roman" w:cs="Times New Roman"/>
                <w:sz w:val="28"/>
                <w:szCs w:val="28"/>
              </w:rPr>
              <w:t xml:space="preserve">на уровне </w:t>
            </w:r>
            <w:r w:rsidRPr="00C56247">
              <w:rPr>
                <w:rFonts w:ascii="Times New Roman" w:hAnsi="Times New Roman" w:cs="Times New Roman"/>
                <w:sz w:val="28"/>
                <w:szCs w:val="28"/>
              </w:rPr>
              <w:t xml:space="preserve">B2 </w:t>
            </w:r>
            <w:r>
              <w:rPr>
                <w:rFonts w:ascii="Times New Roman" w:hAnsi="Times New Roman" w:cs="Times New Roman"/>
                <w:sz w:val="28"/>
                <w:szCs w:val="28"/>
              </w:rPr>
              <w:t>д</w:t>
            </w:r>
            <w:r w:rsidRPr="00C56247">
              <w:rPr>
                <w:rFonts w:ascii="Times New Roman" w:hAnsi="Times New Roman" w:cs="Times New Roman"/>
                <w:sz w:val="28"/>
                <w:szCs w:val="28"/>
              </w:rPr>
              <w:t>ля социального общения и усовершенствования самообразования.</w:t>
            </w:r>
          </w:p>
          <w:p w:rsidR="00F6012E" w:rsidRPr="00321E37" w:rsidRDefault="00F6012E" w:rsidP="002F0E08">
            <w:pPr>
              <w:rPr>
                <w:rFonts w:ascii="Times New Roman" w:hAnsi="Times New Roman"/>
                <w:sz w:val="24"/>
                <w:szCs w:val="24"/>
              </w:rPr>
            </w:pPr>
          </w:p>
        </w:tc>
      </w:tr>
      <w:tr w:rsidR="00F6012E" w:rsidRPr="00862698" w:rsidTr="00DF076B">
        <w:tc>
          <w:tcPr>
            <w:tcW w:w="5637" w:type="dxa"/>
            <w:vMerge/>
            <w:vAlign w:val="center"/>
          </w:tcPr>
          <w:p w:rsidR="00F6012E" w:rsidRPr="00984D39" w:rsidRDefault="00F6012E" w:rsidP="00CF3017">
            <w:pPr>
              <w:jc w:val="center"/>
              <w:rPr>
                <w:rFonts w:ascii="Times New Roman" w:hAnsi="Times New Roman"/>
                <w:b/>
                <w:sz w:val="26"/>
                <w:szCs w:val="26"/>
              </w:rPr>
            </w:pPr>
          </w:p>
        </w:tc>
        <w:tc>
          <w:tcPr>
            <w:tcW w:w="8533" w:type="dxa"/>
          </w:tcPr>
          <w:p w:rsidR="00DA67AD" w:rsidRPr="00C56247" w:rsidRDefault="00DA67AD" w:rsidP="00DA67AD">
            <w:pPr>
              <w:rPr>
                <w:rFonts w:ascii="Times New Roman" w:hAnsi="Times New Roman" w:cs="Times New Roman"/>
                <w:sz w:val="28"/>
                <w:szCs w:val="28"/>
              </w:rPr>
            </w:pPr>
            <w:r>
              <w:rPr>
                <w:rFonts w:ascii="Times New Roman" w:hAnsi="Times New Roman" w:cs="Times New Roman"/>
                <w:b/>
                <w:sz w:val="28"/>
                <w:szCs w:val="28"/>
              </w:rPr>
              <w:t>РО 2</w:t>
            </w:r>
            <w:r w:rsidRPr="0016583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C56247">
              <w:rPr>
                <w:rFonts w:ascii="Times New Roman" w:hAnsi="Times New Roman" w:cs="Times New Roman"/>
                <w:sz w:val="28"/>
                <w:szCs w:val="28"/>
              </w:rPr>
              <w:t>Определяет</w:t>
            </w:r>
            <w:r>
              <w:rPr>
                <w:rFonts w:ascii="Times New Roman" w:hAnsi="Times New Roman" w:cs="Times New Roman"/>
                <w:sz w:val="28"/>
                <w:szCs w:val="28"/>
              </w:rPr>
              <w:t xml:space="preserve">, </w:t>
            </w:r>
            <w:r w:rsidRPr="00C56247">
              <w:rPr>
                <w:rFonts w:ascii="Times New Roman" w:hAnsi="Times New Roman" w:cs="Times New Roman"/>
                <w:sz w:val="28"/>
                <w:szCs w:val="28"/>
              </w:rPr>
              <w:t>использует</w:t>
            </w:r>
            <w:r>
              <w:rPr>
                <w:rFonts w:ascii="Times New Roman" w:hAnsi="Times New Roman" w:cs="Times New Roman"/>
                <w:sz w:val="28"/>
                <w:szCs w:val="28"/>
              </w:rPr>
              <w:t>, анализирует</w:t>
            </w:r>
            <w:r w:rsidRPr="00C56247">
              <w:rPr>
                <w:rFonts w:ascii="Times New Roman" w:hAnsi="Times New Roman" w:cs="Times New Roman"/>
                <w:sz w:val="28"/>
                <w:szCs w:val="28"/>
              </w:rPr>
              <w:t xml:space="preserve"> психолог</w:t>
            </w:r>
            <w:r>
              <w:rPr>
                <w:rFonts w:ascii="Times New Roman" w:hAnsi="Times New Roman" w:cs="Times New Roman"/>
                <w:sz w:val="28"/>
                <w:szCs w:val="28"/>
              </w:rPr>
              <w:t>о-</w:t>
            </w:r>
            <w:r w:rsidRPr="00C56247">
              <w:rPr>
                <w:rFonts w:ascii="Times New Roman" w:hAnsi="Times New Roman" w:cs="Times New Roman"/>
                <w:sz w:val="28"/>
                <w:szCs w:val="28"/>
              </w:rPr>
              <w:t xml:space="preserve"> педагогические</w:t>
            </w:r>
            <w:r w:rsidR="00C15C4E">
              <w:rPr>
                <w:rFonts w:ascii="Times New Roman" w:hAnsi="Times New Roman" w:cs="Times New Roman"/>
                <w:sz w:val="28"/>
                <w:szCs w:val="28"/>
              </w:rPr>
              <w:t xml:space="preserve">, </w:t>
            </w:r>
            <w:r>
              <w:rPr>
                <w:rFonts w:ascii="Times New Roman" w:hAnsi="Times New Roman" w:cs="Times New Roman"/>
                <w:sz w:val="28"/>
                <w:szCs w:val="28"/>
              </w:rPr>
              <w:t xml:space="preserve"> этические</w:t>
            </w:r>
            <w:r w:rsidRPr="00C56247">
              <w:rPr>
                <w:rFonts w:ascii="Times New Roman" w:hAnsi="Times New Roman" w:cs="Times New Roman"/>
                <w:sz w:val="28"/>
                <w:szCs w:val="28"/>
              </w:rPr>
              <w:t xml:space="preserve"> </w:t>
            </w:r>
            <w:r w:rsidR="00C15C4E">
              <w:rPr>
                <w:rFonts w:ascii="Times New Roman" w:hAnsi="Times New Roman" w:cs="Times New Roman"/>
                <w:sz w:val="28"/>
                <w:szCs w:val="28"/>
              </w:rPr>
              <w:t xml:space="preserve">и экологические </w:t>
            </w:r>
            <w:r w:rsidRPr="00C56247">
              <w:rPr>
                <w:rFonts w:ascii="Times New Roman" w:hAnsi="Times New Roman" w:cs="Times New Roman"/>
                <w:sz w:val="28"/>
                <w:szCs w:val="28"/>
              </w:rPr>
              <w:t>знания для достижения поставленных целей обучения и воспитания младших школьников</w:t>
            </w:r>
          </w:p>
          <w:p w:rsidR="00F6012E" w:rsidRPr="00321E37" w:rsidRDefault="00F6012E" w:rsidP="00DA67AD">
            <w:pPr>
              <w:widowControl w:val="0"/>
              <w:suppressAutoHyphens/>
              <w:autoSpaceDE w:val="0"/>
              <w:spacing w:after="0" w:line="240" w:lineRule="auto"/>
              <w:ind w:left="720"/>
              <w:jc w:val="both"/>
              <w:rPr>
                <w:rFonts w:ascii="Times New Roman" w:hAnsi="Times New Roman"/>
                <w:sz w:val="24"/>
                <w:szCs w:val="24"/>
              </w:rPr>
            </w:pPr>
          </w:p>
        </w:tc>
      </w:tr>
      <w:tr w:rsidR="00F6012E" w:rsidRPr="00862698" w:rsidTr="00DF076B">
        <w:trPr>
          <w:trHeight w:val="910"/>
        </w:trPr>
        <w:tc>
          <w:tcPr>
            <w:tcW w:w="5637" w:type="dxa"/>
            <w:vMerge/>
            <w:vAlign w:val="center"/>
          </w:tcPr>
          <w:p w:rsidR="00F6012E" w:rsidRPr="00984D39" w:rsidRDefault="00F6012E" w:rsidP="00CF3017">
            <w:pPr>
              <w:rPr>
                <w:rFonts w:ascii="Times New Roman" w:hAnsi="Times New Roman"/>
                <w:b/>
                <w:sz w:val="26"/>
                <w:szCs w:val="26"/>
              </w:rPr>
            </w:pPr>
          </w:p>
        </w:tc>
        <w:tc>
          <w:tcPr>
            <w:tcW w:w="8533" w:type="dxa"/>
          </w:tcPr>
          <w:p w:rsidR="00DA67AD" w:rsidRPr="00B720FB" w:rsidRDefault="00DA67AD" w:rsidP="00DA67AD">
            <w:pPr>
              <w:rPr>
                <w:rFonts w:ascii="Times New Roman" w:hAnsi="Times New Roman" w:cs="Times New Roman"/>
                <w:sz w:val="28"/>
                <w:szCs w:val="28"/>
              </w:rPr>
            </w:pPr>
            <w:r w:rsidRPr="00B720FB">
              <w:rPr>
                <w:rFonts w:ascii="Times New Roman" w:hAnsi="Times New Roman" w:cs="Times New Roman"/>
                <w:b/>
                <w:sz w:val="28"/>
                <w:szCs w:val="28"/>
              </w:rPr>
              <w:t>РО 3 –</w:t>
            </w:r>
            <w:r w:rsidRPr="00B720FB">
              <w:rPr>
                <w:rFonts w:ascii="Times New Roman" w:hAnsi="Times New Roman" w:cs="Times New Roman"/>
                <w:sz w:val="28"/>
                <w:szCs w:val="28"/>
              </w:rPr>
              <w:t xml:space="preserve"> Применяет информационно-коммуникационные технологии и способы математической обработки информации  в профессиональной деятельности.</w:t>
            </w:r>
          </w:p>
          <w:p w:rsidR="00DA67AD" w:rsidRPr="009A4823" w:rsidRDefault="00DA67AD" w:rsidP="00DA67AD">
            <w:pPr>
              <w:rPr>
                <w:rFonts w:ascii="Times New Roman" w:hAnsi="Times New Roman" w:cs="Times New Roman"/>
                <w:sz w:val="28"/>
                <w:szCs w:val="28"/>
              </w:rPr>
            </w:pPr>
            <w:r>
              <w:rPr>
                <w:rFonts w:ascii="Times New Roman" w:hAnsi="Times New Roman" w:cs="Times New Roman"/>
                <w:b/>
                <w:sz w:val="28"/>
                <w:szCs w:val="28"/>
              </w:rPr>
              <w:t xml:space="preserve">РО4- </w:t>
            </w:r>
            <w:r w:rsidRPr="009A4823">
              <w:rPr>
                <w:rFonts w:ascii="Times New Roman" w:hAnsi="Times New Roman" w:cs="Times New Roman"/>
                <w:sz w:val="28"/>
                <w:szCs w:val="28"/>
              </w:rPr>
              <w:t>Применяет новые методы и технологии обучения</w:t>
            </w:r>
            <w:r>
              <w:rPr>
                <w:rFonts w:ascii="Times New Roman" w:hAnsi="Times New Roman" w:cs="Times New Roman"/>
                <w:sz w:val="28"/>
                <w:szCs w:val="28"/>
              </w:rPr>
              <w:t xml:space="preserve"> младших школьников</w:t>
            </w:r>
            <w:r w:rsidRPr="009A4823">
              <w:rPr>
                <w:rFonts w:ascii="Times New Roman" w:hAnsi="Times New Roman" w:cs="Times New Roman"/>
                <w:sz w:val="28"/>
                <w:szCs w:val="28"/>
              </w:rPr>
              <w:t>,  умеет анализировать урок.</w:t>
            </w:r>
          </w:p>
          <w:p w:rsidR="00F6012E" w:rsidRPr="00352284" w:rsidRDefault="00F6012E" w:rsidP="00DA67AD">
            <w:pPr>
              <w:widowControl w:val="0"/>
              <w:suppressAutoHyphens/>
              <w:autoSpaceDE w:val="0"/>
              <w:spacing w:after="0" w:line="240" w:lineRule="auto"/>
              <w:ind w:left="720"/>
              <w:jc w:val="both"/>
              <w:rPr>
                <w:rFonts w:ascii="Times New Roman" w:hAnsi="Times New Roman"/>
                <w:sz w:val="24"/>
                <w:szCs w:val="24"/>
              </w:rPr>
            </w:pPr>
          </w:p>
        </w:tc>
      </w:tr>
      <w:tr w:rsidR="00DA67AD" w:rsidRPr="00862698" w:rsidTr="00DF076B">
        <w:trPr>
          <w:trHeight w:val="908"/>
        </w:trPr>
        <w:tc>
          <w:tcPr>
            <w:tcW w:w="5637" w:type="dxa"/>
            <w:vMerge w:val="restart"/>
            <w:vAlign w:val="center"/>
          </w:tcPr>
          <w:p w:rsidR="00DA67AD" w:rsidRDefault="00DA67AD" w:rsidP="002F0E08">
            <w:pPr>
              <w:rPr>
                <w:rFonts w:ascii="Times New Roman" w:hAnsi="Times New Roman" w:cs="Times New Roman"/>
                <w:sz w:val="28"/>
                <w:szCs w:val="28"/>
              </w:rPr>
            </w:pPr>
            <w:r w:rsidRPr="00984D39">
              <w:rPr>
                <w:rFonts w:ascii="Times New Roman" w:hAnsi="Times New Roman"/>
                <w:b/>
                <w:sz w:val="26"/>
                <w:szCs w:val="26"/>
                <w:lang w:val="ky-KG"/>
              </w:rPr>
              <w:t>2.</w:t>
            </w:r>
            <w:r>
              <w:rPr>
                <w:rFonts w:ascii="Times New Roman" w:eastAsia="Times New Roman" w:hAnsi="Times New Roman" w:cs="Times New Roman"/>
                <w:b/>
                <w:color w:val="000000"/>
                <w:sz w:val="28"/>
              </w:rPr>
              <w:t xml:space="preserve">   </w:t>
            </w:r>
            <w:r w:rsidRPr="003130BD">
              <w:rPr>
                <w:rFonts w:ascii="Times New Roman" w:hAnsi="Times New Roman" w:cs="Times New Roman"/>
                <w:sz w:val="28"/>
                <w:szCs w:val="28"/>
              </w:rPr>
              <w:t>Формирование у студентов</w:t>
            </w:r>
            <w:r>
              <w:rPr>
                <w:rFonts w:ascii="Times New Roman" w:hAnsi="Times New Roman" w:cs="Times New Roman"/>
                <w:sz w:val="28"/>
                <w:szCs w:val="28"/>
              </w:rPr>
              <w:t xml:space="preserve"> социально-личностных качеств, культурно-нравственных ценностей, профессионально-этической ответственности, навыков критического мышления, самореализации и самообразования в течении жизни.</w:t>
            </w:r>
          </w:p>
          <w:p w:rsidR="00DA67AD" w:rsidRPr="00995320" w:rsidRDefault="00DA67AD" w:rsidP="00F6012E">
            <w:pPr>
              <w:widowControl w:val="0"/>
              <w:spacing w:after="0" w:line="240" w:lineRule="auto"/>
              <w:jc w:val="both"/>
              <w:rPr>
                <w:rFonts w:ascii="Times New Roman" w:eastAsia="Times New Roman" w:hAnsi="Times New Roman" w:cs="Times New Roman"/>
                <w:color w:val="000000"/>
                <w:sz w:val="28"/>
              </w:rPr>
            </w:pPr>
          </w:p>
          <w:p w:rsidR="00DA67AD" w:rsidRPr="00984D39" w:rsidRDefault="00DA67AD" w:rsidP="00F6012E">
            <w:pPr>
              <w:jc w:val="center"/>
              <w:rPr>
                <w:rFonts w:ascii="Times New Roman" w:hAnsi="Times New Roman"/>
                <w:b/>
                <w:sz w:val="26"/>
                <w:szCs w:val="26"/>
              </w:rPr>
            </w:pPr>
          </w:p>
        </w:tc>
        <w:tc>
          <w:tcPr>
            <w:tcW w:w="8533" w:type="dxa"/>
          </w:tcPr>
          <w:p w:rsidR="00DA67AD" w:rsidRDefault="00DA67AD" w:rsidP="00DA67AD">
            <w:pPr>
              <w:rPr>
                <w:rFonts w:ascii="Times New Roman" w:hAnsi="Times New Roman" w:cs="Times New Roman"/>
                <w:sz w:val="28"/>
                <w:szCs w:val="28"/>
              </w:rPr>
            </w:pPr>
            <w:r>
              <w:rPr>
                <w:rFonts w:ascii="Times New Roman" w:hAnsi="Times New Roman" w:cs="Times New Roman"/>
                <w:b/>
                <w:sz w:val="28"/>
                <w:szCs w:val="28"/>
              </w:rPr>
              <w:t>РО5</w:t>
            </w:r>
            <w:r w:rsidRPr="00165837">
              <w:rPr>
                <w:rFonts w:ascii="Times New Roman" w:hAnsi="Times New Roman" w:cs="Times New Roman"/>
                <w:b/>
                <w:sz w:val="28"/>
                <w:szCs w:val="28"/>
              </w:rPr>
              <w:t xml:space="preserve"> –</w:t>
            </w:r>
            <w:r>
              <w:rPr>
                <w:rFonts w:ascii="Times New Roman" w:hAnsi="Times New Roman" w:cs="Times New Roman"/>
                <w:sz w:val="28"/>
                <w:szCs w:val="28"/>
              </w:rPr>
              <w:t xml:space="preserve"> Знает физиологические характеристики организма человека, возрастные особенности младших школьников, а также оказание п</w:t>
            </w:r>
            <w:bookmarkStart w:id="0" w:name="_GoBack"/>
            <w:bookmarkEnd w:id="0"/>
            <w:r>
              <w:rPr>
                <w:rFonts w:ascii="Times New Roman" w:hAnsi="Times New Roman" w:cs="Times New Roman"/>
                <w:sz w:val="28"/>
                <w:szCs w:val="28"/>
              </w:rPr>
              <w:t>ервой медицинской помощи</w:t>
            </w:r>
          </w:p>
          <w:p w:rsidR="00DA67AD" w:rsidRPr="00352284" w:rsidRDefault="00DA67AD" w:rsidP="00F6012E">
            <w:pPr>
              <w:rPr>
                <w:rFonts w:ascii="Times New Roman" w:hAnsi="Times New Roman"/>
                <w:sz w:val="24"/>
                <w:szCs w:val="24"/>
              </w:rPr>
            </w:pPr>
          </w:p>
        </w:tc>
      </w:tr>
      <w:tr w:rsidR="00DA67AD" w:rsidRPr="00862698" w:rsidTr="00DF076B">
        <w:trPr>
          <w:trHeight w:val="1410"/>
        </w:trPr>
        <w:tc>
          <w:tcPr>
            <w:tcW w:w="5637" w:type="dxa"/>
            <w:vMerge/>
            <w:vAlign w:val="center"/>
          </w:tcPr>
          <w:p w:rsidR="00DA67AD" w:rsidRPr="00862698" w:rsidRDefault="00DA67AD" w:rsidP="00CF3017">
            <w:pPr>
              <w:jc w:val="center"/>
              <w:rPr>
                <w:rFonts w:ascii="Times New Roman" w:hAnsi="Times New Roman"/>
                <w:b/>
                <w:sz w:val="20"/>
                <w:szCs w:val="20"/>
                <w:lang w:val="ky-KG"/>
              </w:rPr>
            </w:pPr>
          </w:p>
        </w:tc>
        <w:tc>
          <w:tcPr>
            <w:tcW w:w="8533" w:type="dxa"/>
          </w:tcPr>
          <w:p w:rsidR="00DA67AD" w:rsidRDefault="00DA67AD" w:rsidP="00F6012E">
            <w:pPr>
              <w:rPr>
                <w:rFonts w:ascii="Times New Roman" w:hAnsi="Times New Roman" w:cs="Times New Roman"/>
                <w:sz w:val="28"/>
                <w:szCs w:val="28"/>
              </w:rPr>
            </w:pPr>
            <w:r w:rsidRPr="00185571">
              <w:rPr>
                <w:rFonts w:ascii="Times New Roman" w:hAnsi="Times New Roman" w:cs="Times New Roman"/>
                <w:b/>
                <w:sz w:val="28"/>
                <w:szCs w:val="28"/>
              </w:rPr>
              <w:t>РО-6</w:t>
            </w:r>
            <w:r>
              <w:rPr>
                <w:rFonts w:ascii="Times New Roman" w:hAnsi="Times New Roman" w:cs="Times New Roman"/>
                <w:sz w:val="28"/>
                <w:szCs w:val="28"/>
              </w:rPr>
              <w:t xml:space="preserve"> - </w:t>
            </w:r>
            <w:r w:rsidRPr="00B77FE2">
              <w:rPr>
                <w:rFonts w:ascii="Times New Roman" w:hAnsi="Times New Roman" w:cs="Times New Roman"/>
                <w:sz w:val="28"/>
                <w:szCs w:val="28"/>
              </w:rPr>
              <w:t xml:space="preserve">Организует </w:t>
            </w:r>
            <w:r>
              <w:rPr>
                <w:rFonts w:ascii="Times New Roman" w:hAnsi="Times New Roman" w:cs="Times New Roman"/>
                <w:sz w:val="28"/>
                <w:szCs w:val="28"/>
              </w:rPr>
              <w:t xml:space="preserve">урочную, </w:t>
            </w:r>
            <w:r w:rsidRPr="00B77FE2">
              <w:rPr>
                <w:rFonts w:ascii="Times New Roman" w:hAnsi="Times New Roman" w:cs="Times New Roman"/>
                <w:sz w:val="28"/>
                <w:szCs w:val="28"/>
              </w:rPr>
              <w:t>внеурочную и самостоятельн</w:t>
            </w:r>
            <w:r>
              <w:rPr>
                <w:rFonts w:ascii="Times New Roman" w:hAnsi="Times New Roman" w:cs="Times New Roman"/>
                <w:sz w:val="28"/>
                <w:szCs w:val="28"/>
              </w:rPr>
              <w:t>ую</w:t>
            </w:r>
            <w:r w:rsidRPr="00B77FE2">
              <w:rPr>
                <w:rFonts w:ascii="Times New Roman" w:hAnsi="Times New Roman" w:cs="Times New Roman"/>
                <w:sz w:val="28"/>
                <w:szCs w:val="28"/>
              </w:rPr>
              <w:t xml:space="preserve"> работ</w:t>
            </w:r>
            <w:r>
              <w:rPr>
                <w:rFonts w:ascii="Times New Roman" w:hAnsi="Times New Roman" w:cs="Times New Roman"/>
                <w:sz w:val="28"/>
                <w:szCs w:val="28"/>
              </w:rPr>
              <w:t>у</w:t>
            </w:r>
            <w:r w:rsidRPr="00B77FE2">
              <w:rPr>
                <w:rFonts w:ascii="Times New Roman" w:hAnsi="Times New Roman" w:cs="Times New Roman"/>
                <w:sz w:val="28"/>
                <w:szCs w:val="28"/>
              </w:rPr>
              <w:t xml:space="preserve"> учащихся начальн</w:t>
            </w:r>
            <w:r>
              <w:rPr>
                <w:rFonts w:ascii="Times New Roman" w:hAnsi="Times New Roman" w:cs="Times New Roman"/>
                <w:sz w:val="28"/>
                <w:szCs w:val="28"/>
              </w:rPr>
              <w:t>ых классов</w:t>
            </w:r>
            <w:r w:rsidRPr="00B77FE2">
              <w:rPr>
                <w:rFonts w:ascii="Times New Roman" w:hAnsi="Times New Roman" w:cs="Times New Roman"/>
                <w:sz w:val="28"/>
                <w:szCs w:val="28"/>
              </w:rPr>
              <w:t xml:space="preserve"> и осуществляет педагогическую деятельность</w:t>
            </w:r>
          </w:p>
          <w:p w:rsidR="00DA67AD" w:rsidRPr="008B79E1" w:rsidRDefault="00DA67AD" w:rsidP="00F6012E">
            <w:pPr>
              <w:rPr>
                <w:rFonts w:ascii="Times New Roman" w:hAnsi="Times New Roman"/>
                <w:sz w:val="24"/>
                <w:szCs w:val="24"/>
                <w:lang w:val="ky-KG"/>
              </w:rPr>
            </w:pPr>
          </w:p>
        </w:tc>
      </w:tr>
      <w:tr w:rsidR="00DA67AD" w:rsidRPr="00862698" w:rsidTr="00DF076B">
        <w:trPr>
          <w:trHeight w:val="1755"/>
        </w:trPr>
        <w:tc>
          <w:tcPr>
            <w:tcW w:w="5637" w:type="dxa"/>
            <w:vMerge/>
            <w:vAlign w:val="center"/>
          </w:tcPr>
          <w:p w:rsidR="00DA67AD" w:rsidRPr="00862698" w:rsidRDefault="00DA67AD" w:rsidP="00CF3017">
            <w:pPr>
              <w:jc w:val="center"/>
              <w:rPr>
                <w:rFonts w:ascii="Times New Roman" w:hAnsi="Times New Roman"/>
                <w:b/>
                <w:sz w:val="20"/>
                <w:szCs w:val="20"/>
                <w:lang w:val="ky-KG"/>
              </w:rPr>
            </w:pPr>
          </w:p>
        </w:tc>
        <w:tc>
          <w:tcPr>
            <w:tcW w:w="8533" w:type="dxa"/>
          </w:tcPr>
          <w:p w:rsidR="00DA67AD" w:rsidRPr="00B24917" w:rsidRDefault="00DA67AD" w:rsidP="00DA67AD">
            <w:pPr>
              <w:rPr>
                <w:rFonts w:ascii="Times New Roman" w:hAnsi="Times New Roman" w:cs="Times New Roman"/>
                <w:sz w:val="28"/>
                <w:szCs w:val="28"/>
                <w:lang w:val="ky-KG"/>
              </w:rPr>
            </w:pPr>
            <w:r w:rsidRPr="0018395C">
              <w:rPr>
                <w:rFonts w:ascii="Times New Roman" w:hAnsi="Times New Roman" w:cs="Times New Roman"/>
                <w:b/>
                <w:sz w:val="24"/>
                <w:szCs w:val="24"/>
              </w:rPr>
              <w:t>РО</w:t>
            </w:r>
            <w:r>
              <w:rPr>
                <w:rFonts w:ascii="Times New Roman" w:hAnsi="Times New Roman" w:cs="Times New Roman"/>
                <w:b/>
                <w:sz w:val="24"/>
                <w:szCs w:val="24"/>
              </w:rPr>
              <w:t xml:space="preserve"> </w:t>
            </w:r>
            <w:r w:rsidRPr="0018395C">
              <w:rPr>
                <w:rFonts w:ascii="Times New Roman" w:hAnsi="Times New Roman" w:cs="Times New Roman"/>
                <w:b/>
                <w:sz w:val="24"/>
                <w:szCs w:val="24"/>
              </w:rPr>
              <w:t>7-</w:t>
            </w:r>
            <w:r>
              <w:rPr>
                <w:rFonts w:ascii="Times New Roman" w:hAnsi="Times New Roman" w:cs="Times New Roman"/>
                <w:sz w:val="24"/>
                <w:szCs w:val="24"/>
              </w:rPr>
              <w:t xml:space="preserve">  </w:t>
            </w:r>
            <w:r w:rsidRPr="00B24917">
              <w:rPr>
                <w:rFonts w:ascii="Times New Roman" w:hAnsi="Times New Roman" w:cs="Times New Roman"/>
                <w:sz w:val="28"/>
                <w:szCs w:val="28"/>
              </w:rPr>
              <w:t>Владеет методами и приемами анализа исторических явлений и закономерностей исторического развития Кыргызстана</w:t>
            </w:r>
          </w:p>
          <w:p w:rsidR="00DA67AD" w:rsidRPr="00185571" w:rsidRDefault="00DA67AD" w:rsidP="00F6012E">
            <w:pPr>
              <w:rPr>
                <w:rFonts w:ascii="Times New Roman" w:hAnsi="Times New Roman" w:cs="Times New Roman"/>
                <w:b/>
                <w:sz w:val="28"/>
                <w:szCs w:val="28"/>
              </w:rPr>
            </w:pPr>
          </w:p>
        </w:tc>
      </w:tr>
    </w:tbl>
    <w:p w:rsidR="00F6012E" w:rsidRDefault="00F6012E" w:rsidP="00F6012E">
      <w:pPr>
        <w:rPr>
          <w:rFonts w:ascii="Times New Roman" w:hAnsi="Times New Roman"/>
          <w:b/>
          <w:sz w:val="24"/>
          <w:szCs w:val="24"/>
        </w:rPr>
      </w:pPr>
    </w:p>
    <w:p w:rsidR="005B04EE" w:rsidRDefault="00F6012E" w:rsidP="005B04EE">
      <w:pPr>
        <w:tabs>
          <w:tab w:val="left" w:pos="9072"/>
          <w:tab w:val="left" w:pos="9214"/>
          <w:tab w:val="left" w:pos="9356"/>
        </w:tabs>
        <w:ind w:firstLine="708"/>
        <w:jc w:val="center"/>
        <w:rPr>
          <w:rFonts w:ascii="Times New Roman" w:hAnsi="Times New Roman"/>
          <w:b/>
          <w:sz w:val="24"/>
          <w:szCs w:val="24"/>
        </w:rPr>
      </w:pPr>
      <w:r w:rsidRPr="002067CA">
        <w:rPr>
          <w:rFonts w:ascii="Times New Roman" w:hAnsi="Times New Roman"/>
          <w:b/>
          <w:sz w:val="24"/>
          <w:szCs w:val="24"/>
        </w:rPr>
        <w:t>9. Корреляция РО и Компетенций</w:t>
      </w:r>
    </w:p>
    <w:p w:rsidR="005B04EE" w:rsidRDefault="005B04EE" w:rsidP="00F6012E">
      <w:pPr>
        <w:ind w:firstLine="708"/>
        <w:jc w:val="center"/>
        <w:rPr>
          <w:rFonts w:ascii="Times New Roman" w:hAnsi="Times New Roman"/>
          <w:b/>
          <w:sz w:val="24"/>
          <w:szCs w:val="24"/>
        </w:rPr>
      </w:pPr>
    </w:p>
    <w:tbl>
      <w:tblPr>
        <w:tblStyle w:val="a5"/>
        <w:tblW w:w="15877" w:type="dxa"/>
        <w:tblInd w:w="-714" w:type="dxa"/>
        <w:tblLook w:val="0000" w:firstRow="0" w:lastRow="0" w:firstColumn="0" w:lastColumn="0" w:noHBand="0" w:noVBand="0"/>
      </w:tblPr>
      <w:tblGrid>
        <w:gridCol w:w="8"/>
        <w:gridCol w:w="5067"/>
        <w:gridCol w:w="10802"/>
      </w:tblGrid>
      <w:tr w:rsidR="005B04EE" w:rsidRPr="00795865" w:rsidTr="00DF076B">
        <w:trPr>
          <w:gridBefore w:val="1"/>
          <w:wBefore w:w="8" w:type="dxa"/>
          <w:trHeight w:val="761"/>
        </w:trPr>
        <w:tc>
          <w:tcPr>
            <w:tcW w:w="5067" w:type="dxa"/>
            <w:shd w:val="clear" w:color="auto" w:fill="auto"/>
          </w:tcPr>
          <w:p w:rsidR="005B04EE" w:rsidRPr="00795865" w:rsidRDefault="005B04EE" w:rsidP="00553916">
            <w:pPr>
              <w:spacing w:after="160" w:line="259" w:lineRule="auto"/>
              <w:ind w:left="709"/>
              <w:rPr>
                <w:rFonts w:ascii="Times New Roman" w:hAnsi="Times New Roman"/>
                <w:sz w:val="24"/>
                <w:szCs w:val="24"/>
              </w:rPr>
            </w:pPr>
            <w:r w:rsidRPr="00795865">
              <w:rPr>
                <w:rFonts w:ascii="Times New Roman" w:hAnsi="Times New Roman"/>
                <w:b/>
                <w:sz w:val="24"/>
                <w:szCs w:val="24"/>
              </w:rPr>
              <w:t>РЕЗУЛЬТАТЫ ОБУЧЕНИЯ</w:t>
            </w:r>
          </w:p>
        </w:tc>
        <w:tc>
          <w:tcPr>
            <w:tcW w:w="10802" w:type="dxa"/>
            <w:shd w:val="clear" w:color="auto" w:fill="auto"/>
          </w:tcPr>
          <w:p w:rsidR="005B04EE" w:rsidRPr="00795865" w:rsidRDefault="005B04EE" w:rsidP="00553916">
            <w:pPr>
              <w:ind w:left="709"/>
              <w:rPr>
                <w:rFonts w:ascii="Times New Roman" w:hAnsi="Times New Roman"/>
                <w:b/>
                <w:sz w:val="24"/>
                <w:szCs w:val="24"/>
              </w:rPr>
            </w:pPr>
            <w:r w:rsidRPr="00795865">
              <w:rPr>
                <w:rFonts w:ascii="Times New Roman" w:hAnsi="Times New Roman"/>
                <w:b/>
                <w:sz w:val="24"/>
                <w:szCs w:val="24"/>
              </w:rPr>
              <w:t>КОМПЕТЕНЦИИ</w:t>
            </w:r>
          </w:p>
        </w:tc>
      </w:tr>
      <w:tr w:rsidR="005B04EE" w:rsidRPr="00795865" w:rsidTr="00DF076B">
        <w:tblPrEx>
          <w:tblLook w:val="0420" w:firstRow="1" w:lastRow="0" w:firstColumn="0" w:lastColumn="0" w:noHBand="0" w:noVBand="1"/>
        </w:tblPrEx>
        <w:tc>
          <w:tcPr>
            <w:tcW w:w="5075" w:type="dxa"/>
            <w:gridSpan w:val="2"/>
          </w:tcPr>
          <w:p w:rsidR="005B04EE" w:rsidRPr="00795865" w:rsidRDefault="005B04EE" w:rsidP="00553916">
            <w:pPr>
              <w:rPr>
                <w:rFonts w:ascii="Times New Roman" w:hAnsi="Times New Roman"/>
                <w:sz w:val="24"/>
                <w:szCs w:val="24"/>
              </w:rPr>
            </w:pPr>
            <w:r w:rsidRPr="00795865">
              <w:rPr>
                <w:rFonts w:ascii="Times New Roman" w:hAnsi="Times New Roman"/>
                <w:b/>
                <w:sz w:val="24"/>
                <w:szCs w:val="24"/>
              </w:rPr>
              <w:t xml:space="preserve"> РО 1 –</w:t>
            </w:r>
            <w:r w:rsidRPr="00795865">
              <w:rPr>
                <w:rFonts w:ascii="Times New Roman" w:hAnsi="Times New Roman"/>
                <w:sz w:val="24"/>
                <w:szCs w:val="24"/>
              </w:rPr>
              <w:t xml:space="preserve"> Владеет тремя языками: государственным и официальным на уровне B1, иностранный язык – на уровне B2 для социального общения и усовершенствования самообразования.</w:t>
            </w:r>
          </w:p>
        </w:tc>
        <w:tc>
          <w:tcPr>
            <w:tcW w:w="10802" w:type="dxa"/>
          </w:tcPr>
          <w:p w:rsidR="005B04EE" w:rsidRPr="00795865" w:rsidRDefault="005B04EE" w:rsidP="00553916">
            <w:pPr>
              <w:rPr>
                <w:rFonts w:ascii="Times New Roman" w:hAnsi="Times New Roman"/>
                <w:sz w:val="24"/>
                <w:szCs w:val="24"/>
              </w:rPr>
            </w:pPr>
            <w:r>
              <w:rPr>
                <w:rFonts w:ascii="Times New Roman" w:hAnsi="Times New Roman"/>
                <w:sz w:val="24"/>
                <w:szCs w:val="24"/>
              </w:rPr>
              <w:t>ОК – 7 управляет</w:t>
            </w:r>
            <w:r w:rsidRPr="00795865">
              <w:rPr>
                <w:rFonts w:ascii="Times New Roman" w:hAnsi="Times New Roman"/>
                <w:sz w:val="24"/>
                <w:szCs w:val="24"/>
              </w:rPr>
              <w:t xml:space="preserve"> собственным личностным и профессиональным развитием, адаптироваться к изменениям условий труда и технологий в профессиональной деятельности;</w:t>
            </w:r>
          </w:p>
          <w:p w:rsidR="005B04EE" w:rsidRPr="00795865" w:rsidRDefault="005B04EE" w:rsidP="00553916">
            <w:pPr>
              <w:rPr>
                <w:rFonts w:ascii="Times New Roman" w:hAnsi="Times New Roman"/>
                <w:sz w:val="24"/>
                <w:szCs w:val="24"/>
              </w:rPr>
            </w:pPr>
            <w:r w:rsidRPr="00795865">
              <w:rPr>
                <w:rFonts w:ascii="Times New Roman" w:hAnsi="Times New Roman"/>
                <w:sz w:val="24"/>
                <w:szCs w:val="24"/>
              </w:rPr>
              <w:t>ОК10 – способен логически верно, аргументированно и ясно строить свою устную и письменную речь на государственном и официальном языках, владеть одним из иностранных языков на уровне социального общения.</w:t>
            </w:r>
          </w:p>
          <w:p w:rsidR="005B04EE" w:rsidRPr="00795865" w:rsidRDefault="005B04EE" w:rsidP="00553916">
            <w:pPr>
              <w:rPr>
                <w:rFonts w:ascii="Times New Roman" w:hAnsi="Times New Roman"/>
                <w:sz w:val="24"/>
                <w:szCs w:val="24"/>
              </w:rPr>
            </w:pPr>
            <w:r w:rsidRPr="00795865">
              <w:rPr>
                <w:rFonts w:ascii="Times New Roman" w:hAnsi="Times New Roman"/>
                <w:sz w:val="24"/>
                <w:szCs w:val="24"/>
              </w:rPr>
              <w:t>ПК1 – знает фонетику, грамматику и лексику изучаемого языка.</w:t>
            </w:r>
          </w:p>
          <w:p w:rsidR="005B04EE" w:rsidRPr="00795865" w:rsidRDefault="005B04EE" w:rsidP="00553916">
            <w:pPr>
              <w:rPr>
                <w:rFonts w:ascii="Times New Roman" w:hAnsi="Times New Roman"/>
                <w:sz w:val="24"/>
                <w:szCs w:val="24"/>
              </w:rPr>
            </w:pPr>
            <w:r w:rsidRPr="00795865">
              <w:rPr>
                <w:rFonts w:ascii="Times New Roman" w:hAnsi="Times New Roman"/>
                <w:sz w:val="24"/>
                <w:szCs w:val="24"/>
              </w:rPr>
              <w:t>ПК4 – владеет четырьмя видами речевой деятельности (говорение, чтение, письмо, аудирование). Умеет вести монологическую и диалогическую речь на иностранном языке.</w:t>
            </w:r>
          </w:p>
          <w:p w:rsidR="005B04EE" w:rsidRPr="00795865" w:rsidRDefault="005B04EE" w:rsidP="00553916">
            <w:pPr>
              <w:rPr>
                <w:rFonts w:ascii="Times New Roman" w:hAnsi="Times New Roman"/>
                <w:sz w:val="24"/>
                <w:szCs w:val="24"/>
              </w:rPr>
            </w:pPr>
          </w:p>
        </w:tc>
      </w:tr>
      <w:tr w:rsidR="005B04EE" w:rsidRPr="00795865" w:rsidTr="00DF076B">
        <w:tblPrEx>
          <w:tblLook w:val="0420" w:firstRow="1" w:lastRow="0" w:firstColumn="0" w:lastColumn="0" w:noHBand="0" w:noVBand="1"/>
        </w:tblPrEx>
        <w:tc>
          <w:tcPr>
            <w:tcW w:w="5075" w:type="dxa"/>
            <w:gridSpan w:val="2"/>
          </w:tcPr>
          <w:p w:rsidR="005B04EE" w:rsidRPr="00795865" w:rsidRDefault="005B04EE" w:rsidP="00553916">
            <w:pPr>
              <w:rPr>
                <w:rFonts w:ascii="Times New Roman" w:hAnsi="Times New Roman"/>
                <w:sz w:val="24"/>
                <w:szCs w:val="24"/>
              </w:rPr>
            </w:pPr>
            <w:r w:rsidRPr="00DD3788">
              <w:rPr>
                <w:rFonts w:ascii="Times New Roman" w:hAnsi="Times New Roman"/>
                <w:b/>
                <w:sz w:val="24"/>
                <w:szCs w:val="24"/>
              </w:rPr>
              <w:t>РО2</w:t>
            </w:r>
            <w:r w:rsidRPr="00795865">
              <w:rPr>
                <w:rFonts w:ascii="Times New Roman" w:hAnsi="Times New Roman"/>
                <w:sz w:val="24"/>
                <w:szCs w:val="24"/>
              </w:rPr>
              <w:t xml:space="preserve"> – Определяет</w:t>
            </w:r>
            <w:r>
              <w:rPr>
                <w:rFonts w:ascii="Times New Roman" w:hAnsi="Times New Roman"/>
                <w:sz w:val="24"/>
                <w:szCs w:val="24"/>
              </w:rPr>
              <w:t xml:space="preserve">, </w:t>
            </w:r>
            <w:r w:rsidRPr="00795865">
              <w:rPr>
                <w:rFonts w:ascii="Times New Roman" w:hAnsi="Times New Roman"/>
                <w:sz w:val="24"/>
                <w:szCs w:val="24"/>
              </w:rPr>
              <w:t>использует</w:t>
            </w:r>
            <w:r>
              <w:rPr>
                <w:rFonts w:ascii="Times New Roman" w:hAnsi="Times New Roman"/>
                <w:sz w:val="24"/>
                <w:szCs w:val="24"/>
              </w:rPr>
              <w:t xml:space="preserve">, анализирует </w:t>
            </w:r>
            <w:r w:rsidRPr="00795865">
              <w:rPr>
                <w:rFonts w:ascii="Times New Roman" w:hAnsi="Times New Roman"/>
                <w:sz w:val="24"/>
                <w:szCs w:val="24"/>
              </w:rPr>
              <w:t xml:space="preserve"> психолого- педагогические </w:t>
            </w:r>
            <w:r>
              <w:rPr>
                <w:rFonts w:ascii="Times New Roman" w:hAnsi="Times New Roman"/>
                <w:sz w:val="24"/>
                <w:szCs w:val="24"/>
              </w:rPr>
              <w:t xml:space="preserve">и </w:t>
            </w:r>
            <w:r w:rsidRPr="003830E0">
              <w:rPr>
                <w:rFonts w:ascii="Times New Roman" w:hAnsi="Times New Roman"/>
                <w:sz w:val="24"/>
                <w:szCs w:val="24"/>
              </w:rPr>
              <w:t>этические</w:t>
            </w:r>
            <w:r w:rsidRPr="00C83B07">
              <w:rPr>
                <w:rFonts w:ascii="Times New Roman" w:hAnsi="Times New Roman"/>
                <w:color w:val="FF0000"/>
                <w:sz w:val="24"/>
                <w:szCs w:val="24"/>
              </w:rPr>
              <w:t xml:space="preserve"> </w:t>
            </w:r>
            <w:r w:rsidRPr="00795865">
              <w:rPr>
                <w:rFonts w:ascii="Times New Roman" w:hAnsi="Times New Roman"/>
                <w:sz w:val="24"/>
                <w:szCs w:val="24"/>
              </w:rPr>
              <w:t>знания для достижения поставленных целей обучения и воспитания младших школьников.</w:t>
            </w:r>
          </w:p>
        </w:tc>
        <w:tc>
          <w:tcPr>
            <w:tcW w:w="10802" w:type="dxa"/>
          </w:tcPr>
          <w:p w:rsidR="005B04EE" w:rsidRPr="00795865" w:rsidRDefault="005B04EE" w:rsidP="00553916">
            <w:pPr>
              <w:rPr>
                <w:rFonts w:ascii="Times New Roman" w:hAnsi="Times New Roman"/>
                <w:sz w:val="24"/>
                <w:szCs w:val="24"/>
              </w:rPr>
            </w:pPr>
            <w:r w:rsidRPr="00795865">
              <w:rPr>
                <w:rFonts w:ascii="Times New Roman" w:hAnsi="Times New Roman"/>
                <w:sz w:val="24"/>
                <w:szCs w:val="24"/>
              </w:rPr>
              <w:t>ОК 1 – уме</w:t>
            </w:r>
            <w:r>
              <w:rPr>
                <w:rFonts w:ascii="Times New Roman" w:hAnsi="Times New Roman"/>
                <w:sz w:val="24"/>
                <w:szCs w:val="24"/>
              </w:rPr>
              <w:t>е</w:t>
            </w:r>
            <w:r w:rsidRPr="00795865">
              <w:rPr>
                <w:rFonts w:ascii="Times New Roman" w:hAnsi="Times New Roman"/>
                <w:sz w:val="24"/>
                <w:szCs w:val="24"/>
              </w:rPr>
              <w:t>т организовать собственную деятельность, выбирать методы и способы выполнения профессиональных задач, оценивать их эффективность и качество;</w:t>
            </w:r>
          </w:p>
          <w:p w:rsidR="005B04EE" w:rsidRPr="00795865" w:rsidRDefault="005B04EE" w:rsidP="00553916">
            <w:pPr>
              <w:rPr>
                <w:rFonts w:ascii="Times New Roman" w:hAnsi="Times New Roman"/>
                <w:sz w:val="24"/>
                <w:szCs w:val="24"/>
              </w:rPr>
            </w:pPr>
            <w:r w:rsidRPr="00795865">
              <w:rPr>
                <w:rFonts w:ascii="Times New Roman" w:hAnsi="Times New Roman"/>
                <w:sz w:val="24"/>
                <w:szCs w:val="24"/>
              </w:rPr>
              <w:t>ОК 2 – реша</w:t>
            </w:r>
            <w:r>
              <w:rPr>
                <w:rFonts w:ascii="Times New Roman" w:hAnsi="Times New Roman"/>
                <w:sz w:val="24"/>
                <w:szCs w:val="24"/>
              </w:rPr>
              <w:t>е</w:t>
            </w:r>
            <w:r w:rsidRPr="00795865">
              <w:rPr>
                <w:rFonts w:ascii="Times New Roman" w:hAnsi="Times New Roman"/>
                <w:sz w:val="24"/>
                <w:szCs w:val="24"/>
              </w:rPr>
              <w:t>т проблемы, принимать решения в стандартных и нестандартных ситуациях, проявлять инициативу и ответственность;</w:t>
            </w:r>
          </w:p>
          <w:p w:rsidR="005B04EE" w:rsidRDefault="005B04EE" w:rsidP="00553916">
            <w:pPr>
              <w:pStyle w:val="210"/>
              <w:widowControl w:val="0"/>
              <w:tabs>
                <w:tab w:val="left" w:pos="993"/>
                <w:tab w:val="left" w:pos="1418"/>
                <w:tab w:val="left" w:pos="9180"/>
              </w:tabs>
              <w:spacing w:after="0" w:line="240" w:lineRule="auto"/>
              <w:ind w:left="0"/>
              <w:jc w:val="both"/>
              <w:rPr>
                <w:rFonts w:ascii="Times New Roman" w:hAnsi="Times New Roman" w:cs="Times New Roman"/>
              </w:rPr>
            </w:pPr>
            <w:r w:rsidRPr="00795865">
              <w:rPr>
                <w:rFonts w:ascii="Times New Roman" w:hAnsi="Times New Roman" w:cs="Times New Roman"/>
              </w:rPr>
              <w:t xml:space="preserve">ПК 7- </w:t>
            </w:r>
            <w:r>
              <w:rPr>
                <w:rFonts w:ascii="Times New Roman" w:hAnsi="Times New Roman" w:cs="Times New Roman"/>
              </w:rPr>
              <w:t>г</w:t>
            </w:r>
            <w:r w:rsidRPr="00795865">
              <w:rPr>
                <w:rFonts w:ascii="Times New Roman" w:hAnsi="Times New Roman" w:cs="Times New Roman"/>
              </w:rPr>
              <w:t xml:space="preserve">отов </w:t>
            </w:r>
            <w:r w:rsidRPr="00795865">
              <w:rPr>
                <w:rFonts w:ascii="Times New Roman" w:hAnsi="Times New Roman" w:cs="Times New Roman"/>
                <w:b/>
              </w:rPr>
              <w:t xml:space="preserve"> </w:t>
            </w:r>
            <w:r w:rsidRPr="00795865">
              <w:rPr>
                <w:rFonts w:ascii="Times New Roman" w:hAnsi="Times New Roman" w:cs="Times New Roman"/>
              </w:rPr>
              <w:t>соблюдать педагогическую этику</w:t>
            </w:r>
            <w:r>
              <w:rPr>
                <w:rFonts w:ascii="Times New Roman" w:hAnsi="Times New Roman" w:cs="Times New Roman"/>
              </w:rPr>
              <w:t xml:space="preserve"> (культуру, такт)</w:t>
            </w:r>
          </w:p>
          <w:p w:rsidR="005B04EE" w:rsidRDefault="005B04EE" w:rsidP="00553916">
            <w:pPr>
              <w:widowControl w:val="0"/>
              <w:tabs>
                <w:tab w:val="left" w:pos="9180"/>
              </w:tabs>
              <w:rPr>
                <w:rFonts w:ascii="Times New Roman" w:hAnsi="Times New Roman"/>
                <w:sz w:val="24"/>
                <w:szCs w:val="24"/>
              </w:rPr>
            </w:pPr>
            <w:r w:rsidRPr="00795865">
              <w:rPr>
                <w:rFonts w:ascii="Times New Roman" w:hAnsi="Times New Roman"/>
                <w:bCs/>
                <w:sz w:val="24"/>
                <w:szCs w:val="24"/>
              </w:rPr>
              <w:t>ПК 15-</w:t>
            </w:r>
            <w:r w:rsidRPr="00795865">
              <w:rPr>
                <w:rFonts w:ascii="Times New Roman" w:hAnsi="Times New Roman"/>
                <w:sz w:val="24"/>
                <w:szCs w:val="24"/>
              </w:rPr>
              <w:t xml:space="preserve"> </w:t>
            </w:r>
            <w:r>
              <w:rPr>
                <w:rFonts w:ascii="Times New Roman" w:hAnsi="Times New Roman"/>
                <w:sz w:val="24"/>
                <w:szCs w:val="24"/>
              </w:rPr>
              <w:t>умеет с</w:t>
            </w:r>
            <w:r w:rsidRPr="00795865">
              <w:rPr>
                <w:rFonts w:ascii="Times New Roman" w:hAnsi="Times New Roman"/>
                <w:sz w:val="24"/>
                <w:szCs w:val="24"/>
              </w:rPr>
              <w:t>истематизировать и оценивать педагогический опыт на уроках английского языка</w:t>
            </w:r>
          </w:p>
          <w:p w:rsidR="005B04EE" w:rsidRPr="0018395C" w:rsidRDefault="005B04EE" w:rsidP="00553916">
            <w:pPr>
              <w:rPr>
                <w:rFonts w:ascii="Times New Roman" w:hAnsi="Times New Roman"/>
                <w:sz w:val="24"/>
                <w:szCs w:val="24"/>
              </w:rPr>
            </w:pPr>
            <w:r>
              <w:rPr>
                <w:rFonts w:ascii="Times New Roman" w:hAnsi="Times New Roman"/>
                <w:sz w:val="24"/>
                <w:szCs w:val="24"/>
              </w:rPr>
              <w:t>ДК- 9</w:t>
            </w:r>
            <w:r w:rsidRPr="0030796E">
              <w:t>-</w:t>
            </w:r>
            <w:r w:rsidRPr="00DF32BC">
              <w:rPr>
                <w:rFonts w:ascii="Times New Roman" w:hAnsi="Times New Roman"/>
                <w:sz w:val="24"/>
                <w:szCs w:val="24"/>
              </w:rPr>
              <w:t>владеет</w:t>
            </w:r>
            <w:r>
              <w:t xml:space="preserve"> </w:t>
            </w:r>
            <w:r w:rsidRPr="0018395C">
              <w:rPr>
                <w:rFonts w:ascii="Times New Roman" w:hAnsi="Times New Roman"/>
                <w:sz w:val="24"/>
                <w:szCs w:val="24"/>
              </w:rPr>
              <w:t>основными средствами и методами педагогического общения;</w:t>
            </w:r>
          </w:p>
          <w:p w:rsidR="005B04EE" w:rsidRPr="00040AFD" w:rsidRDefault="005B04EE" w:rsidP="00553916">
            <w:pPr>
              <w:rPr>
                <w:rFonts w:ascii="Times New Roman" w:hAnsi="Times New Roman"/>
                <w:sz w:val="24"/>
                <w:szCs w:val="24"/>
              </w:rPr>
            </w:pPr>
            <w:r w:rsidRPr="00040AFD">
              <w:rPr>
                <w:rFonts w:ascii="Times New Roman" w:hAnsi="Times New Roman"/>
                <w:sz w:val="24"/>
                <w:szCs w:val="24"/>
              </w:rPr>
              <w:t xml:space="preserve">ДК -11 </w:t>
            </w:r>
            <w:r>
              <w:rPr>
                <w:rFonts w:ascii="Times New Roman" w:hAnsi="Times New Roman"/>
                <w:sz w:val="24"/>
                <w:szCs w:val="24"/>
              </w:rPr>
              <w:t xml:space="preserve">знает </w:t>
            </w:r>
            <w:r w:rsidRPr="00040AFD">
              <w:rPr>
                <w:rFonts w:ascii="Times New Roman" w:hAnsi="Times New Roman"/>
                <w:sz w:val="24"/>
                <w:szCs w:val="24"/>
              </w:rPr>
              <w:t>психологические основы</w:t>
            </w:r>
          </w:p>
          <w:p w:rsidR="005B04EE" w:rsidRPr="00FB15EB" w:rsidRDefault="005B04EE" w:rsidP="00553916">
            <w:pPr>
              <w:widowControl w:val="0"/>
              <w:tabs>
                <w:tab w:val="left" w:pos="9180"/>
              </w:tabs>
              <w:rPr>
                <w:rFonts w:ascii="Times New Roman" w:hAnsi="Times New Roman"/>
              </w:rPr>
            </w:pPr>
          </w:p>
          <w:p w:rsidR="005B04EE" w:rsidRPr="00795865" w:rsidRDefault="005B04EE" w:rsidP="00553916">
            <w:pPr>
              <w:rPr>
                <w:rFonts w:ascii="Times New Roman" w:hAnsi="Times New Roman"/>
                <w:sz w:val="24"/>
                <w:szCs w:val="24"/>
              </w:rPr>
            </w:pPr>
          </w:p>
        </w:tc>
      </w:tr>
      <w:tr w:rsidR="005B04EE" w:rsidRPr="00795865" w:rsidTr="00DF076B">
        <w:tblPrEx>
          <w:tblLook w:val="04A0" w:firstRow="1" w:lastRow="0" w:firstColumn="1" w:lastColumn="0" w:noHBand="0" w:noVBand="1"/>
        </w:tblPrEx>
        <w:tc>
          <w:tcPr>
            <w:tcW w:w="5075" w:type="dxa"/>
            <w:gridSpan w:val="2"/>
          </w:tcPr>
          <w:p w:rsidR="005B04EE" w:rsidRDefault="005B04EE" w:rsidP="00553916">
            <w:pPr>
              <w:rPr>
                <w:rFonts w:ascii="Times New Roman" w:hAnsi="Times New Roman"/>
                <w:sz w:val="24"/>
                <w:szCs w:val="24"/>
              </w:rPr>
            </w:pPr>
            <w:r w:rsidRPr="00DD3788">
              <w:rPr>
                <w:rFonts w:ascii="Times New Roman" w:hAnsi="Times New Roman"/>
                <w:b/>
                <w:sz w:val="24"/>
                <w:szCs w:val="24"/>
              </w:rPr>
              <w:lastRenderedPageBreak/>
              <w:t>РО3</w:t>
            </w:r>
            <w:r>
              <w:rPr>
                <w:rFonts w:ascii="Times New Roman" w:hAnsi="Times New Roman"/>
                <w:sz w:val="24"/>
                <w:szCs w:val="24"/>
              </w:rPr>
              <w:t xml:space="preserve"> – Применяет </w:t>
            </w:r>
            <w:r w:rsidRPr="00795865">
              <w:rPr>
                <w:rFonts w:ascii="Times New Roman" w:hAnsi="Times New Roman"/>
                <w:sz w:val="24"/>
                <w:szCs w:val="24"/>
              </w:rPr>
              <w:t xml:space="preserve">информационно-коммуникационные технологии </w:t>
            </w:r>
            <w:r>
              <w:rPr>
                <w:rFonts w:ascii="Times New Roman" w:hAnsi="Times New Roman"/>
                <w:sz w:val="24"/>
                <w:szCs w:val="24"/>
              </w:rPr>
              <w:t>и</w:t>
            </w:r>
            <w:r w:rsidRPr="004F3561">
              <w:rPr>
                <w:rFonts w:ascii="Times New Roman" w:hAnsi="Times New Roman"/>
                <w:sz w:val="24"/>
                <w:szCs w:val="24"/>
              </w:rPr>
              <w:t xml:space="preserve"> способы математической обработки информации</w:t>
            </w:r>
            <w:r>
              <w:rPr>
                <w:rFonts w:ascii="Times New Roman" w:hAnsi="Times New Roman"/>
                <w:sz w:val="24"/>
                <w:szCs w:val="24"/>
              </w:rPr>
              <w:t xml:space="preserve">  </w:t>
            </w:r>
            <w:r w:rsidRPr="00795865">
              <w:rPr>
                <w:rFonts w:ascii="Times New Roman" w:hAnsi="Times New Roman"/>
                <w:sz w:val="24"/>
                <w:szCs w:val="24"/>
              </w:rPr>
              <w:t>в профессиональной деятельности.</w:t>
            </w:r>
          </w:p>
          <w:p w:rsidR="005B04EE" w:rsidRPr="00BF2F08" w:rsidRDefault="005B04EE" w:rsidP="00553916">
            <w:pPr>
              <w:jc w:val="center"/>
              <w:rPr>
                <w:rFonts w:ascii="Times New Roman" w:hAnsi="Times New Roman"/>
                <w:color w:val="FF0000"/>
                <w:sz w:val="24"/>
                <w:szCs w:val="24"/>
              </w:rPr>
            </w:pPr>
          </w:p>
        </w:tc>
        <w:tc>
          <w:tcPr>
            <w:tcW w:w="10802" w:type="dxa"/>
          </w:tcPr>
          <w:p w:rsidR="005B04EE" w:rsidRPr="00795865" w:rsidRDefault="005B04EE" w:rsidP="00553916">
            <w:pPr>
              <w:shd w:val="clear" w:color="auto" w:fill="FFFFFF"/>
              <w:rPr>
                <w:rFonts w:ascii="Times New Roman" w:hAnsi="Times New Roman"/>
                <w:sz w:val="24"/>
                <w:szCs w:val="24"/>
              </w:rPr>
            </w:pPr>
            <w:r w:rsidRPr="00795865">
              <w:rPr>
                <w:rFonts w:ascii="Times New Roman" w:hAnsi="Times New Roman"/>
                <w:sz w:val="24"/>
                <w:szCs w:val="24"/>
              </w:rPr>
              <w:t>ОК3-</w:t>
            </w:r>
            <w:r>
              <w:rPr>
                <w:rFonts w:ascii="Times New Roman" w:hAnsi="Times New Roman"/>
                <w:sz w:val="24"/>
                <w:szCs w:val="24"/>
              </w:rPr>
              <w:t xml:space="preserve"> умеет</w:t>
            </w:r>
            <w:r w:rsidRPr="00795865">
              <w:rPr>
                <w:rFonts w:ascii="Times New Roman" w:hAnsi="Times New Roman"/>
                <w:sz w:val="24"/>
                <w:szCs w:val="24"/>
              </w:rPr>
              <w:t xml:space="preserve"> осуществлять поиск, интерпретацию и использование информации, необходимой для эффективного выполнения профессиональных задач, профессионального и личностного развития;</w:t>
            </w:r>
          </w:p>
          <w:p w:rsidR="005B04EE" w:rsidRDefault="005B04EE" w:rsidP="00553916">
            <w:pPr>
              <w:shd w:val="clear" w:color="auto" w:fill="FFFFFF"/>
              <w:jc w:val="both"/>
              <w:rPr>
                <w:rFonts w:ascii="Times New Roman" w:hAnsi="Times New Roman"/>
                <w:sz w:val="24"/>
                <w:szCs w:val="24"/>
                <w:lang w:val="ky-KG"/>
              </w:rPr>
            </w:pPr>
            <w:r w:rsidRPr="00795865">
              <w:rPr>
                <w:rFonts w:ascii="Times New Roman" w:hAnsi="Times New Roman"/>
                <w:sz w:val="24"/>
                <w:szCs w:val="24"/>
              </w:rPr>
              <w:t xml:space="preserve">ОК4 </w:t>
            </w:r>
            <w:r>
              <w:rPr>
                <w:rFonts w:ascii="Times New Roman" w:hAnsi="Times New Roman"/>
                <w:sz w:val="24"/>
                <w:szCs w:val="24"/>
              </w:rPr>
              <w:t xml:space="preserve">– умеет </w:t>
            </w:r>
            <w:r w:rsidRPr="00795865">
              <w:rPr>
                <w:rFonts w:ascii="Times New Roman" w:hAnsi="Times New Roman"/>
                <w:sz w:val="24"/>
                <w:szCs w:val="24"/>
              </w:rPr>
              <w:t xml:space="preserve">использовать информационно-коммуникационные технологии в профессиональной деятельности; </w:t>
            </w:r>
          </w:p>
          <w:p w:rsidR="005B04EE" w:rsidRPr="004F3561" w:rsidRDefault="005B04EE" w:rsidP="00553916">
            <w:pPr>
              <w:rPr>
                <w:rFonts w:ascii="Times New Roman" w:hAnsi="Times New Roman"/>
                <w:sz w:val="24"/>
                <w:szCs w:val="24"/>
              </w:rPr>
            </w:pPr>
            <w:r>
              <w:rPr>
                <w:rFonts w:ascii="Times New Roman" w:hAnsi="Times New Roman"/>
              </w:rPr>
              <w:t xml:space="preserve">ДК –1 знает </w:t>
            </w:r>
            <w:r w:rsidRPr="004F3561">
              <w:rPr>
                <w:rFonts w:ascii="Times New Roman" w:hAnsi="Times New Roman"/>
                <w:sz w:val="24"/>
                <w:szCs w:val="24"/>
              </w:rPr>
              <w:t xml:space="preserve">основные способы математической обработки информации; - принципы математических рассуждений и доказательств; - системы счисления; - методы математической статистики; </w:t>
            </w:r>
          </w:p>
          <w:p w:rsidR="005B04EE" w:rsidRPr="0018395C" w:rsidRDefault="005B04EE" w:rsidP="00553916">
            <w:pPr>
              <w:rPr>
                <w:rFonts w:ascii="Times New Roman" w:hAnsi="Times New Roman"/>
                <w:bCs/>
                <w:iCs/>
                <w:color w:val="000000"/>
                <w:spacing w:val="-2"/>
                <w:sz w:val="24"/>
                <w:szCs w:val="24"/>
              </w:rPr>
            </w:pPr>
            <w:r>
              <w:rPr>
                <w:rFonts w:ascii="Times New Roman" w:hAnsi="Times New Roman"/>
              </w:rPr>
              <w:t>ДК- 2</w:t>
            </w:r>
            <w:r w:rsidRPr="0030796E">
              <w:t xml:space="preserve"> </w:t>
            </w:r>
            <w:r>
              <w:t xml:space="preserve">умеет </w:t>
            </w:r>
            <w:r w:rsidRPr="0018395C">
              <w:rPr>
                <w:rFonts w:ascii="Times New Roman" w:hAnsi="Times New Roman"/>
                <w:sz w:val="24"/>
                <w:szCs w:val="24"/>
              </w:rPr>
              <w:t xml:space="preserve">использовать современные информационно- коммуникационные технологии (включая пакеты прикладных программ, локальные и глобальные компьютерные сети) для сбора, обработки и анализа информации </w:t>
            </w:r>
            <w:r w:rsidRPr="0018395C">
              <w:rPr>
                <w:rFonts w:ascii="Times New Roman" w:hAnsi="Times New Roman"/>
                <w:bCs/>
                <w:iCs/>
                <w:color w:val="000000"/>
                <w:spacing w:val="-2"/>
                <w:sz w:val="24"/>
                <w:szCs w:val="24"/>
              </w:rPr>
              <w:t xml:space="preserve">в профессиональной деятельности; </w:t>
            </w:r>
          </w:p>
          <w:p w:rsidR="005B04EE" w:rsidRPr="0018395C" w:rsidRDefault="005B04EE" w:rsidP="00553916">
            <w:pPr>
              <w:rPr>
                <w:rFonts w:ascii="Times New Roman" w:hAnsi="Times New Roman"/>
                <w:sz w:val="24"/>
                <w:szCs w:val="24"/>
              </w:rPr>
            </w:pPr>
            <w:r>
              <w:rPr>
                <w:rFonts w:ascii="Times New Roman" w:hAnsi="Times New Roman"/>
                <w:sz w:val="24"/>
                <w:szCs w:val="24"/>
              </w:rPr>
              <w:t>ДК-3</w:t>
            </w:r>
            <w:r w:rsidRPr="0018395C">
              <w:rPr>
                <w:rFonts w:ascii="Times New Roman" w:hAnsi="Times New Roman"/>
                <w:sz w:val="24"/>
                <w:szCs w:val="24"/>
              </w:rPr>
              <w:t xml:space="preserve">- </w:t>
            </w:r>
            <w:r>
              <w:rPr>
                <w:rFonts w:ascii="Times New Roman" w:hAnsi="Times New Roman"/>
                <w:sz w:val="24"/>
                <w:szCs w:val="24"/>
              </w:rPr>
              <w:t xml:space="preserve">умеет </w:t>
            </w:r>
            <w:r w:rsidRPr="0018395C">
              <w:rPr>
                <w:rFonts w:ascii="Times New Roman" w:hAnsi="Times New Roman"/>
                <w:sz w:val="24"/>
                <w:szCs w:val="24"/>
              </w:rPr>
              <w:t>соблюдать правила техники безопасности и гигиенические рекомендации при использовании средств ИКТ в профессиональной деятельности;</w:t>
            </w:r>
          </w:p>
          <w:p w:rsidR="005B04EE" w:rsidRPr="00795865" w:rsidRDefault="005B04EE" w:rsidP="00553916">
            <w:pPr>
              <w:rPr>
                <w:rFonts w:ascii="Times New Roman" w:hAnsi="Times New Roman"/>
              </w:rPr>
            </w:pPr>
          </w:p>
        </w:tc>
      </w:tr>
      <w:tr w:rsidR="005B04EE" w:rsidRPr="00795865" w:rsidTr="00DF076B">
        <w:tblPrEx>
          <w:tblLook w:val="04A0" w:firstRow="1" w:lastRow="0" w:firstColumn="1" w:lastColumn="0" w:noHBand="0" w:noVBand="1"/>
        </w:tblPrEx>
        <w:tc>
          <w:tcPr>
            <w:tcW w:w="5075" w:type="dxa"/>
            <w:gridSpan w:val="2"/>
          </w:tcPr>
          <w:p w:rsidR="005B04EE" w:rsidRDefault="005B04EE" w:rsidP="00553916">
            <w:pPr>
              <w:rPr>
                <w:rFonts w:ascii="Times New Roman" w:hAnsi="Times New Roman"/>
                <w:sz w:val="24"/>
                <w:szCs w:val="24"/>
              </w:rPr>
            </w:pPr>
            <w:r w:rsidRPr="00DD3788">
              <w:rPr>
                <w:rFonts w:ascii="Times New Roman" w:hAnsi="Times New Roman"/>
                <w:b/>
                <w:sz w:val="24"/>
                <w:szCs w:val="24"/>
              </w:rPr>
              <w:t>РО 4</w:t>
            </w:r>
            <w:r w:rsidRPr="00795865">
              <w:rPr>
                <w:rFonts w:ascii="Times New Roman" w:hAnsi="Times New Roman"/>
                <w:sz w:val="24"/>
                <w:szCs w:val="24"/>
              </w:rPr>
              <w:t xml:space="preserve"> –</w:t>
            </w:r>
            <w:r>
              <w:rPr>
                <w:rFonts w:ascii="Times New Roman" w:hAnsi="Times New Roman"/>
                <w:sz w:val="24"/>
                <w:szCs w:val="24"/>
              </w:rPr>
              <w:t xml:space="preserve">Применяет </w:t>
            </w:r>
            <w:r w:rsidRPr="00E22FC0">
              <w:rPr>
                <w:rFonts w:ascii="Times New Roman" w:hAnsi="Times New Roman"/>
                <w:sz w:val="24"/>
                <w:szCs w:val="24"/>
              </w:rPr>
              <w:t>новые методы и технологии обучения</w:t>
            </w:r>
            <w:r>
              <w:rPr>
                <w:rFonts w:ascii="Times New Roman" w:hAnsi="Times New Roman"/>
                <w:sz w:val="24"/>
                <w:szCs w:val="24"/>
              </w:rPr>
              <w:t xml:space="preserve"> младших школьников,  умеет анализировать урок.</w:t>
            </w:r>
          </w:p>
          <w:p w:rsidR="005B04EE" w:rsidRPr="00795865" w:rsidRDefault="005B04EE" w:rsidP="00553916">
            <w:pPr>
              <w:rPr>
                <w:rFonts w:ascii="Times New Roman" w:hAnsi="Times New Roman"/>
                <w:sz w:val="24"/>
                <w:szCs w:val="24"/>
              </w:rPr>
            </w:pPr>
          </w:p>
        </w:tc>
        <w:tc>
          <w:tcPr>
            <w:tcW w:w="10802" w:type="dxa"/>
          </w:tcPr>
          <w:p w:rsidR="005B04EE" w:rsidRPr="00795865" w:rsidRDefault="005B04EE" w:rsidP="00553916">
            <w:pPr>
              <w:tabs>
                <w:tab w:val="left" w:pos="9180"/>
              </w:tabs>
              <w:jc w:val="both"/>
              <w:rPr>
                <w:rFonts w:ascii="Times New Roman" w:hAnsi="Times New Roman"/>
                <w:sz w:val="24"/>
                <w:szCs w:val="24"/>
              </w:rPr>
            </w:pPr>
            <w:r w:rsidRPr="00795865">
              <w:rPr>
                <w:rFonts w:ascii="Times New Roman" w:hAnsi="Times New Roman"/>
                <w:bCs/>
                <w:sz w:val="24"/>
                <w:szCs w:val="24"/>
              </w:rPr>
              <w:t xml:space="preserve">ПК 2 - </w:t>
            </w:r>
            <w:r>
              <w:rPr>
                <w:rFonts w:ascii="Times New Roman" w:hAnsi="Times New Roman"/>
                <w:bCs/>
                <w:sz w:val="24"/>
                <w:szCs w:val="24"/>
              </w:rPr>
              <w:t>о</w:t>
            </w:r>
            <w:r w:rsidRPr="00795865">
              <w:rPr>
                <w:rFonts w:ascii="Times New Roman" w:hAnsi="Times New Roman"/>
                <w:sz w:val="24"/>
                <w:szCs w:val="24"/>
              </w:rPr>
              <w:t>рганизовывает и проводит уроки иностранного языка;</w:t>
            </w:r>
          </w:p>
          <w:p w:rsidR="005B04EE" w:rsidRDefault="005B04EE" w:rsidP="00553916">
            <w:pPr>
              <w:pStyle w:val="21"/>
              <w:widowControl w:val="0"/>
              <w:tabs>
                <w:tab w:val="left" w:pos="9180"/>
              </w:tabs>
              <w:ind w:left="0" w:firstLine="0"/>
              <w:jc w:val="both"/>
            </w:pPr>
            <w:r w:rsidRPr="00795865">
              <w:rPr>
                <w:bCs/>
              </w:rPr>
              <w:t xml:space="preserve">ПК 3 - </w:t>
            </w:r>
            <w:r>
              <w:rPr>
                <w:bCs/>
              </w:rPr>
              <w:t>у</w:t>
            </w:r>
            <w:r w:rsidRPr="00795865">
              <w:t xml:space="preserve">меть определять цели,  задачи обучения иностранному языку и планировать  уроки; </w:t>
            </w:r>
          </w:p>
          <w:p w:rsidR="005B04EE" w:rsidRDefault="005B04EE" w:rsidP="00553916">
            <w:pPr>
              <w:tabs>
                <w:tab w:val="left" w:pos="9180"/>
              </w:tabs>
              <w:jc w:val="both"/>
              <w:rPr>
                <w:rFonts w:ascii="Times New Roman" w:hAnsi="Times New Roman"/>
                <w:color w:val="000000"/>
                <w:sz w:val="24"/>
                <w:szCs w:val="24"/>
              </w:rPr>
            </w:pPr>
            <w:r w:rsidRPr="00795865">
              <w:rPr>
                <w:rFonts w:ascii="Times New Roman" w:hAnsi="Times New Roman"/>
                <w:bCs/>
                <w:sz w:val="24"/>
                <w:szCs w:val="24"/>
              </w:rPr>
              <w:t xml:space="preserve">ПК 5-  </w:t>
            </w:r>
            <w:r>
              <w:rPr>
                <w:rFonts w:ascii="Times New Roman" w:hAnsi="Times New Roman"/>
                <w:bCs/>
                <w:sz w:val="24"/>
                <w:szCs w:val="24"/>
              </w:rPr>
              <w:t>умеет а</w:t>
            </w:r>
            <w:r w:rsidRPr="00795865">
              <w:rPr>
                <w:rFonts w:ascii="Times New Roman" w:hAnsi="Times New Roman"/>
                <w:color w:val="000000"/>
                <w:sz w:val="24"/>
                <w:szCs w:val="24"/>
              </w:rPr>
              <w:t xml:space="preserve">нализировать  уроки иностранного языка; </w:t>
            </w:r>
          </w:p>
          <w:p w:rsidR="005B04EE" w:rsidRPr="00E22FC0" w:rsidRDefault="005B04EE" w:rsidP="00553916">
            <w:pPr>
              <w:tabs>
                <w:tab w:val="left" w:pos="9180"/>
              </w:tabs>
              <w:jc w:val="both"/>
              <w:rPr>
                <w:rFonts w:ascii="Times New Roman" w:hAnsi="Times New Roman"/>
                <w:sz w:val="24"/>
                <w:szCs w:val="24"/>
              </w:rPr>
            </w:pPr>
            <w:r w:rsidRPr="00E22FC0">
              <w:rPr>
                <w:rFonts w:ascii="Times New Roman" w:hAnsi="Times New Roman"/>
                <w:bCs/>
                <w:sz w:val="24"/>
                <w:szCs w:val="24"/>
              </w:rPr>
              <w:t xml:space="preserve">ПК 6- </w:t>
            </w:r>
            <w:r>
              <w:rPr>
                <w:rFonts w:ascii="Times New Roman" w:hAnsi="Times New Roman"/>
                <w:bCs/>
                <w:sz w:val="24"/>
                <w:szCs w:val="24"/>
              </w:rPr>
              <w:t>у</w:t>
            </w:r>
            <w:r>
              <w:rPr>
                <w:rFonts w:ascii="Times New Roman" w:hAnsi="Times New Roman"/>
                <w:bCs/>
                <w:sz w:val="24"/>
                <w:szCs w:val="24"/>
                <w:lang w:val="ky-KG"/>
              </w:rPr>
              <w:t xml:space="preserve">меет </w:t>
            </w:r>
            <w:r w:rsidRPr="00E22FC0">
              <w:rPr>
                <w:rFonts w:ascii="Times New Roman" w:hAnsi="Times New Roman"/>
                <w:sz w:val="24"/>
                <w:szCs w:val="24"/>
              </w:rPr>
              <w:t>использовать новые методы и технологии обучения иностранному языку;</w:t>
            </w:r>
          </w:p>
          <w:p w:rsidR="005B04EE" w:rsidRPr="00795865" w:rsidRDefault="005B04EE" w:rsidP="00553916">
            <w:pPr>
              <w:widowControl w:val="0"/>
              <w:tabs>
                <w:tab w:val="left" w:pos="9180"/>
              </w:tabs>
              <w:rPr>
                <w:rFonts w:ascii="Times New Roman" w:hAnsi="Times New Roman"/>
                <w:b/>
                <w:bCs/>
                <w:sz w:val="24"/>
                <w:szCs w:val="24"/>
              </w:rPr>
            </w:pPr>
            <w:r w:rsidRPr="00C0240F">
              <w:rPr>
                <w:rFonts w:ascii="Times New Roman" w:hAnsi="Times New Roman"/>
                <w:bCs/>
                <w:sz w:val="24"/>
                <w:szCs w:val="24"/>
              </w:rPr>
              <w:t xml:space="preserve">ПК 14- </w:t>
            </w:r>
            <w:r>
              <w:rPr>
                <w:rFonts w:ascii="Times New Roman" w:hAnsi="Times New Roman"/>
                <w:bCs/>
                <w:sz w:val="24"/>
                <w:szCs w:val="24"/>
              </w:rPr>
              <w:t>умеет в</w:t>
            </w:r>
            <w:r w:rsidRPr="00C0240F">
              <w:rPr>
                <w:rFonts w:ascii="Times New Roman" w:hAnsi="Times New Roman"/>
                <w:bCs/>
                <w:sz w:val="24"/>
                <w:szCs w:val="24"/>
              </w:rPr>
              <w:t>ыбирать типовые методы и способы выполнения профессиональных задач, оценивать их эффективность и качество</w:t>
            </w:r>
          </w:p>
          <w:p w:rsidR="005B04EE" w:rsidRPr="00795865" w:rsidRDefault="005B04EE" w:rsidP="00553916">
            <w:pPr>
              <w:rPr>
                <w:rFonts w:ascii="Times New Roman" w:hAnsi="Times New Roman"/>
                <w:sz w:val="24"/>
                <w:szCs w:val="24"/>
              </w:rPr>
            </w:pPr>
          </w:p>
        </w:tc>
      </w:tr>
      <w:tr w:rsidR="005B04EE" w:rsidRPr="00040AFD" w:rsidTr="00DF076B">
        <w:tblPrEx>
          <w:tblLook w:val="04A0" w:firstRow="1" w:lastRow="0" w:firstColumn="1" w:lastColumn="0" w:noHBand="0" w:noVBand="1"/>
        </w:tblPrEx>
        <w:tc>
          <w:tcPr>
            <w:tcW w:w="5075" w:type="dxa"/>
            <w:gridSpan w:val="2"/>
          </w:tcPr>
          <w:p w:rsidR="005B04EE" w:rsidRPr="00795865" w:rsidRDefault="005B04EE" w:rsidP="00553916">
            <w:pPr>
              <w:rPr>
                <w:rFonts w:ascii="Times New Roman" w:hAnsi="Times New Roman"/>
                <w:sz w:val="24"/>
                <w:szCs w:val="24"/>
              </w:rPr>
            </w:pPr>
            <w:r w:rsidRPr="00DD3788">
              <w:rPr>
                <w:rFonts w:ascii="Times New Roman" w:hAnsi="Times New Roman"/>
                <w:b/>
                <w:sz w:val="24"/>
                <w:szCs w:val="24"/>
              </w:rPr>
              <w:t>РО 5</w:t>
            </w:r>
            <w:r w:rsidRPr="00795865">
              <w:rPr>
                <w:rFonts w:ascii="Times New Roman" w:hAnsi="Times New Roman"/>
                <w:sz w:val="24"/>
                <w:szCs w:val="24"/>
              </w:rPr>
              <w:t xml:space="preserve"> – Знает физиологические характеристики организма человека, возрастные  особенности младших школьников, а также умеет  оказать первую медицинскую помощь.</w:t>
            </w:r>
          </w:p>
        </w:tc>
        <w:tc>
          <w:tcPr>
            <w:tcW w:w="10802" w:type="dxa"/>
          </w:tcPr>
          <w:p w:rsidR="005B04EE" w:rsidRDefault="005B04EE" w:rsidP="00553916">
            <w:pPr>
              <w:shd w:val="clear" w:color="auto" w:fill="FFFFFF"/>
              <w:autoSpaceDN w:val="0"/>
              <w:adjustRightInd w:val="0"/>
              <w:outlineLvl w:val="0"/>
              <w:rPr>
                <w:rFonts w:ascii="Times New Roman" w:hAnsi="Times New Roman"/>
                <w:sz w:val="24"/>
                <w:szCs w:val="24"/>
              </w:rPr>
            </w:pPr>
            <w:r w:rsidRPr="00040AFD">
              <w:rPr>
                <w:rFonts w:ascii="Times New Roman" w:hAnsi="Times New Roman"/>
                <w:sz w:val="24"/>
                <w:szCs w:val="24"/>
              </w:rPr>
              <w:t xml:space="preserve">ОК9 – способен использовать полученные знания, необходимые для здорового образа жизни, охраны </w:t>
            </w:r>
          </w:p>
          <w:p w:rsidR="005B04EE" w:rsidRPr="00040AFD" w:rsidRDefault="005B04EE" w:rsidP="00553916">
            <w:pPr>
              <w:rPr>
                <w:rFonts w:ascii="Times New Roman" w:hAnsi="Times New Roman"/>
                <w:sz w:val="24"/>
                <w:szCs w:val="24"/>
              </w:rPr>
            </w:pPr>
            <w:r w:rsidRPr="00040AFD">
              <w:rPr>
                <w:rFonts w:ascii="Times New Roman" w:hAnsi="Times New Roman"/>
                <w:sz w:val="24"/>
                <w:szCs w:val="24"/>
              </w:rPr>
              <w:t>природы и рационального использования ресурсов.</w:t>
            </w:r>
          </w:p>
          <w:p w:rsidR="005B04EE" w:rsidRPr="00040AFD" w:rsidRDefault="005B04EE" w:rsidP="00553916">
            <w:pPr>
              <w:rPr>
                <w:rFonts w:ascii="Times New Roman" w:hAnsi="Times New Roman"/>
                <w:sz w:val="24"/>
                <w:szCs w:val="24"/>
              </w:rPr>
            </w:pPr>
            <w:r w:rsidRPr="00040AFD">
              <w:rPr>
                <w:rFonts w:ascii="Times New Roman" w:hAnsi="Times New Roman"/>
                <w:sz w:val="24"/>
                <w:szCs w:val="24"/>
              </w:rPr>
              <w:t>ДК-4 – знает формы, методы и средства обучения и воспитания, их педагогические возможности и условия применения</w:t>
            </w:r>
          </w:p>
          <w:p w:rsidR="005B04EE" w:rsidRPr="00040AFD" w:rsidRDefault="005B04EE" w:rsidP="00553916">
            <w:pPr>
              <w:rPr>
                <w:rFonts w:ascii="Times New Roman" w:hAnsi="Times New Roman"/>
                <w:sz w:val="24"/>
                <w:szCs w:val="24"/>
              </w:rPr>
            </w:pPr>
            <w:r w:rsidRPr="00040AFD">
              <w:rPr>
                <w:rFonts w:ascii="Times New Roman" w:hAnsi="Times New Roman"/>
                <w:sz w:val="24"/>
                <w:szCs w:val="24"/>
              </w:rPr>
              <w:t>ДК-5 знает терминологию анатомии, физиологии и гигиены человека - физиологические характеристики основных процессов жизнедеятельности организма человека; возрастные анатомо-физиологические особенности детей и подростков;</w:t>
            </w:r>
          </w:p>
          <w:p w:rsidR="005B04EE" w:rsidRPr="00040AFD" w:rsidRDefault="005B04EE" w:rsidP="00553916">
            <w:pPr>
              <w:rPr>
                <w:rFonts w:ascii="Times New Roman" w:hAnsi="Times New Roman"/>
                <w:sz w:val="24"/>
                <w:szCs w:val="24"/>
              </w:rPr>
            </w:pPr>
            <w:r>
              <w:rPr>
                <w:rFonts w:ascii="Times New Roman" w:hAnsi="Times New Roman"/>
                <w:sz w:val="24"/>
                <w:szCs w:val="24"/>
              </w:rPr>
              <w:t xml:space="preserve">ДК-6 знает </w:t>
            </w:r>
            <w:r w:rsidRPr="00040AFD">
              <w:rPr>
                <w:rFonts w:ascii="Times New Roman" w:hAnsi="Times New Roman"/>
                <w:sz w:val="24"/>
                <w:szCs w:val="24"/>
              </w:rPr>
              <w:t>требования и способы обеспечения безопасности жизнедеятельности детей;</w:t>
            </w:r>
          </w:p>
          <w:p w:rsidR="005B04EE" w:rsidRPr="00040AFD" w:rsidRDefault="005B04EE" w:rsidP="00553916">
            <w:pPr>
              <w:rPr>
                <w:rFonts w:ascii="Times New Roman" w:hAnsi="Times New Roman"/>
                <w:sz w:val="24"/>
                <w:szCs w:val="24"/>
              </w:rPr>
            </w:pPr>
            <w:r>
              <w:rPr>
                <w:rFonts w:ascii="Times New Roman" w:hAnsi="Times New Roman"/>
                <w:sz w:val="24"/>
                <w:szCs w:val="24"/>
              </w:rPr>
              <w:t xml:space="preserve">-ДК- 7 владеет </w:t>
            </w:r>
            <w:r w:rsidRPr="00040AFD">
              <w:rPr>
                <w:rFonts w:ascii="Times New Roman" w:hAnsi="Times New Roman"/>
                <w:sz w:val="24"/>
                <w:szCs w:val="24"/>
              </w:rPr>
              <w:t>поряд</w:t>
            </w:r>
            <w:r>
              <w:rPr>
                <w:rFonts w:ascii="Times New Roman" w:hAnsi="Times New Roman"/>
                <w:sz w:val="24"/>
                <w:szCs w:val="24"/>
              </w:rPr>
              <w:t>ком</w:t>
            </w:r>
            <w:r w:rsidRPr="00040AFD">
              <w:rPr>
                <w:rFonts w:ascii="Times New Roman" w:hAnsi="Times New Roman"/>
                <w:sz w:val="24"/>
                <w:szCs w:val="24"/>
              </w:rPr>
              <w:t xml:space="preserve"> и правила</w:t>
            </w:r>
            <w:r>
              <w:rPr>
                <w:rFonts w:ascii="Times New Roman" w:hAnsi="Times New Roman"/>
                <w:sz w:val="24"/>
                <w:szCs w:val="24"/>
              </w:rPr>
              <w:t>ми</w:t>
            </w:r>
            <w:r w:rsidRPr="00040AFD">
              <w:rPr>
                <w:rFonts w:ascii="Times New Roman" w:hAnsi="Times New Roman"/>
                <w:sz w:val="24"/>
                <w:szCs w:val="24"/>
              </w:rPr>
              <w:t xml:space="preserve"> оказания первой медицинской помощи.</w:t>
            </w:r>
          </w:p>
          <w:p w:rsidR="005B04EE" w:rsidRPr="00040AFD" w:rsidRDefault="005B04EE" w:rsidP="00553916">
            <w:pPr>
              <w:rPr>
                <w:rFonts w:ascii="Times New Roman" w:hAnsi="Times New Roman"/>
                <w:sz w:val="24"/>
                <w:szCs w:val="24"/>
              </w:rPr>
            </w:pPr>
            <w:r w:rsidRPr="00040AFD">
              <w:rPr>
                <w:rFonts w:ascii="Times New Roman" w:hAnsi="Times New Roman"/>
                <w:sz w:val="24"/>
                <w:szCs w:val="24"/>
              </w:rPr>
              <w:t>ДК-</w:t>
            </w:r>
            <w:r>
              <w:rPr>
                <w:rFonts w:ascii="Times New Roman" w:hAnsi="Times New Roman"/>
                <w:sz w:val="24"/>
                <w:szCs w:val="24"/>
              </w:rPr>
              <w:t xml:space="preserve"> 8</w:t>
            </w:r>
            <w:r w:rsidRPr="00040AFD">
              <w:rPr>
                <w:rFonts w:ascii="Times New Roman" w:hAnsi="Times New Roman"/>
                <w:sz w:val="24"/>
                <w:szCs w:val="24"/>
              </w:rPr>
              <w:t xml:space="preserve"> умеет обеспечивать соблюдение гигиенических требований в кабинете, при организации обучения младших школьников;</w:t>
            </w:r>
          </w:p>
          <w:p w:rsidR="005B04EE" w:rsidRPr="00040AFD" w:rsidRDefault="005B04EE" w:rsidP="00553916">
            <w:pPr>
              <w:rPr>
                <w:rFonts w:ascii="Times New Roman" w:hAnsi="Times New Roman"/>
                <w:sz w:val="24"/>
                <w:szCs w:val="24"/>
              </w:rPr>
            </w:pPr>
          </w:p>
        </w:tc>
      </w:tr>
      <w:tr w:rsidR="005B04EE" w:rsidRPr="00795865" w:rsidTr="00DF076B">
        <w:tblPrEx>
          <w:tblLook w:val="04A0" w:firstRow="1" w:lastRow="0" w:firstColumn="1" w:lastColumn="0" w:noHBand="0" w:noVBand="1"/>
        </w:tblPrEx>
        <w:tc>
          <w:tcPr>
            <w:tcW w:w="5075" w:type="dxa"/>
            <w:gridSpan w:val="2"/>
          </w:tcPr>
          <w:p w:rsidR="005B04EE" w:rsidRDefault="005B04EE" w:rsidP="00553916">
            <w:pPr>
              <w:rPr>
                <w:rFonts w:ascii="Times New Roman" w:hAnsi="Times New Roman"/>
                <w:sz w:val="24"/>
                <w:szCs w:val="24"/>
              </w:rPr>
            </w:pPr>
          </w:p>
          <w:p w:rsidR="005B04EE" w:rsidRDefault="005B04EE" w:rsidP="00553916">
            <w:pPr>
              <w:rPr>
                <w:rFonts w:ascii="Times New Roman" w:hAnsi="Times New Roman"/>
                <w:sz w:val="24"/>
                <w:szCs w:val="24"/>
              </w:rPr>
            </w:pPr>
            <w:r w:rsidRPr="00DD3788">
              <w:rPr>
                <w:rFonts w:ascii="Times New Roman" w:hAnsi="Times New Roman"/>
                <w:b/>
                <w:sz w:val="24"/>
                <w:szCs w:val="24"/>
              </w:rPr>
              <w:lastRenderedPageBreak/>
              <w:t>РО-6</w:t>
            </w:r>
            <w:r>
              <w:rPr>
                <w:rFonts w:ascii="Times New Roman" w:hAnsi="Times New Roman"/>
                <w:sz w:val="24"/>
                <w:szCs w:val="24"/>
              </w:rPr>
              <w:t xml:space="preserve"> – О</w:t>
            </w:r>
            <w:r w:rsidRPr="00795865">
              <w:rPr>
                <w:rFonts w:ascii="Times New Roman" w:hAnsi="Times New Roman"/>
                <w:sz w:val="24"/>
                <w:szCs w:val="24"/>
              </w:rPr>
              <w:t>рганиз</w:t>
            </w:r>
            <w:r>
              <w:rPr>
                <w:rFonts w:ascii="Times New Roman" w:hAnsi="Times New Roman"/>
                <w:sz w:val="24"/>
                <w:szCs w:val="24"/>
              </w:rPr>
              <w:t>ует урочную,</w:t>
            </w:r>
            <w:r w:rsidRPr="00795865">
              <w:rPr>
                <w:rFonts w:ascii="Times New Roman" w:hAnsi="Times New Roman"/>
                <w:sz w:val="24"/>
                <w:szCs w:val="24"/>
              </w:rPr>
              <w:t xml:space="preserve"> внеурочн</w:t>
            </w:r>
            <w:r>
              <w:rPr>
                <w:rFonts w:ascii="Times New Roman" w:hAnsi="Times New Roman"/>
                <w:sz w:val="24"/>
                <w:szCs w:val="24"/>
              </w:rPr>
              <w:t>ую</w:t>
            </w:r>
            <w:r w:rsidRPr="00795865">
              <w:rPr>
                <w:rFonts w:ascii="Times New Roman" w:hAnsi="Times New Roman"/>
                <w:sz w:val="24"/>
                <w:szCs w:val="24"/>
              </w:rPr>
              <w:t xml:space="preserve"> и самостоятельн</w:t>
            </w:r>
            <w:r>
              <w:rPr>
                <w:rFonts w:ascii="Times New Roman" w:hAnsi="Times New Roman"/>
                <w:sz w:val="24"/>
                <w:szCs w:val="24"/>
              </w:rPr>
              <w:t>ую</w:t>
            </w:r>
            <w:r w:rsidRPr="00795865">
              <w:rPr>
                <w:rFonts w:ascii="Times New Roman" w:hAnsi="Times New Roman"/>
                <w:sz w:val="24"/>
                <w:szCs w:val="24"/>
              </w:rPr>
              <w:t xml:space="preserve"> работ</w:t>
            </w:r>
            <w:r>
              <w:rPr>
                <w:rFonts w:ascii="Times New Roman" w:hAnsi="Times New Roman"/>
                <w:sz w:val="24"/>
                <w:szCs w:val="24"/>
              </w:rPr>
              <w:t>у</w:t>
            </w:r>
            <w:r w:rsidRPr="00795865">
              <w:rPr>
                <w:rFonts w:ascii="Times New Roman" w:hAnsi="Times New Roman"/>
                <w:sz w:val="24"/>
                <w:szCs w:val="24"/>
              </w:rPr>
              <w:t xml:space="preserve"> учащихся начальн</w:t>
            </w:r>
            <w:r>
              <w:rPr>
                <w:rFonts w:ascii="Times New Roman" w:hAnsi="Times New Roman"/>
                <w:sz w:val="24"/>
                <w:szCs w:val="24"/>
              </w:rPr>
              <w:t>ых классов</w:t>
            </w:r>
            <w:r w:rsidRPr="00795865">
              <w:rPr>
                <w:rFonts w:ascii="Times New Roman" w:hAnsi="Times New Roman"/>
                <w:sz w:val="24"/>
                <w:szCs w:val="24"/>
              </w:rPr>
              <w:t xml:space="preserve"> и осуществляет педагогическую деятельность.</w:t>
            </w:r>
          </w:p>
          <w:p w:rsidR="005B04EE" w:rsidRDefault="005B04EE" w:rsidP="00553916">
            <w:pPr>
              <w:rPr>
                <w:rFonts w:ascii="Times New Roman" w:hAnsi="Times New Roman"/>
                <w:sz w:val="24"/>
                <w:szCs w:val="24"/>
              </w:rPr>
            </w:pPr>
          </w:p>
          <w:p w:rsidR="005B04EE" w:rsidRDefault="005B04EE" w:rsidP="00553916">
            <w:pPr>
              <w:rPr>
                <w:rFonts w:ascii="Times New Roman" w:hAnsi="Times New Roman"/>
                <w:sz w:val="24"/>
                <w:szCs w:val="24"/>
              </w:rPr>
            </w:pPr>
          </w:p>
          <w:p w:rsidR="005B04EE" w:rsidRDefault="005B04EE" w:rsidP="00553916">
            <w:pPr>
              <w:rPr>
                <w:rFonts w:ascii="Times New Roman" w:hAnsi="Times New Roman"/>
                <w:sz w:val="24"/>
                <w:szCs w:val="24"/>
              </w:rPr>
            </w:pPr>
          </w:p>
          <w:p w:rsidR="005B04EE" w:rsidRDefault="005B04EE" w:rsidP="00553916">
            <w:pPr>
              <w:rPr>
                <w:rFonts w:ascii="Times New Roman" w:hAnsi="Times New Roman"/>
                <w:sz w:val="24"/>
                <w:szCs w:val="24"/>
              </w:rPr>
            </w:pPr>
          </w:p>
          <w:p w:rsidR="005B04EE" w:rsidRDefault="005B04EE" w:rsidP="00553916">
            <w:pPr>
              <w:rPr>
                <w:rFonts w:ascii="Times New Roman" w:hAnsi="Times New Roman"/>
                <w:sz w:val="24"/>
                <w:szCs w:val="24"/>
              </w:rPr>
            </w:pPr>
          </w:p>
          <w:p w:rsidR="005B04EE" w:rsidRPr="00795865" w:rsidRDefault="005B04EE" w:rsidP="00553916">
            <w:pPr>
              <w:rPr>
                <w:rFonts w:ascii="Times New Roman" w:hAnsi="Times New Roman"/>
                <w:sz w:val="24"/>
                <w:szCs w:val="24"/>
              </w:rPr>
            </w:pPr>
          </w:p>
        </w:tc>
        <w:tc>
          <w:tcPr>
            <w:tcW w:w="10802" w:type="dxa"/>
          </w:tcPr>
          <w:p w:rsidR="005B04EE" w:rsidRPr="00795865" w:rsidRDefault="005B04EE" w:rsidP="00553916">
            <w:pPr>
              <w:shd w:val="clear" w:color="auto" w:fill="FFFFFF"/>
              <w:jc w:val="both"/>
              <w:rPr>
                <w:rFonts w:ascii="Times New Roman" w:hAnsi="Times New Roman"/>
                <w:sz w:val="24"/>
                <w:szCs w:val="24"/>
              </w:rPr>
            </w:pPr>
            <w:r w:rsidRPr="00795865">
              <w:rPr>
                <w:rFonts w:ascii="Times New Roman" w:hAnsi="Times New Roman"/>
                <w:sz w:val="24"/>
                <w:szCs w:val="24"/>
              </w:rPr>
              <w:lastRenderedPageBreak/>
              <w:t>ОК</w:t>
            </w:r>
            <w:r>
              <w:rPr>
                <w:rFonts w:ascii="Times New Roman" w:hAnsi="Times New Roman"/>
                <w:sz w:val="24"/>
                <w:szCs w:val="24"/>
              </w:rPr>
              <w:t xml:space="preserve"> </w:t>
            </w:r>
            <w:r w:rsidRPr="00795865">
              <w:rPr>
                <w:rFonts w:ascii="Times New Roman" w:hAnsi="Times New Roman"/>
                <w:sz w:val="24"/>
                <w:szCs w:val="24"/>
              </w:rPr>
              <w:t>5 -уме</w:t>
            </w:r>
            <w:r>
              <w:rPr>
                <w:rFonts w:ascii="Times New Roman" w:hAnsi="Times New Roman"/>
                <w:sz w:val="24"/>
                <w:szCs w:val="24"/>
              </w:rPr>
              <w:t>е</w:t>
            </w:r>
            <w:r w:rsidRPr="00795865">
              <w:rPr>
                <w:rFonts w:ascii="Times New Roman" w:hAnsi="Times New Roman"/>
                <w:sz w:val="24"/>
                <w:szCs w:val="24"/>
              </w:rPr>
              <w:t>т работать в команде, эффективно общаться с коллегами, администрацией школы;</w:t>
            </w:r>
          </w:p>
          <w:p w:rsidR="005B04EE" w:rsidRDefault="005B04EE" w:rsidP="00553916">
            <w:pPr>
              <w:pStyle w:val="21"/>
              <w:widowControl w:val="0"/>
              <w:tabs>
                <w:tab w:val="left" w:pos="9180"/>
              </w:tabs>
              <w:ind w:left="0" w:firstLine="0"/>
              <w:jc w:val="both"/>
            </w:pPr>
            <w:r w:rsidRPr="00795865">
              <w:rPr>
                <w:rFonts w:eastAsia="Calibri"/>
              </w:rPr>
              <w:t>ОК</w:t>
            </w:r>
            <w:r>
              <w:rPr>
                <w:rFonts w:eastAsia="Calibri"/>
              </w:rPr>
              <w:t xml:space="preserve"> </w:t>
            </w:r>
            <w:r w:rsidRPr="00795865">
              <w:rPr>
                <w:rFonts w:eastAsia="Calibri"/>
              </w:rPr>
              <w:t xml:space="preserve">6 </w:t>
            </w:r>
            <w:r w:rsidRPr="00795865">
              <w:t xml:space="preserve"> </w:t>
            </w:r>
            <w:r>
              <w:t xml:space="preserve">умеет </w:t>
            </w:r>
            <w:r w:rsidRPr="00795865">
              <w:t xml:space="preserve">брать ответственность за работу </w:t>
            </w:r>
            <w:r>
              <w:t xml:space="preserve">с младшими школьниками, </w:t>
            </w:r>
            <w:r w:rsidRPr="00795865">
              <w:t xml:space="preserve">их обучение на рабочем месте, </w:t>
            </w:r>
            <w:r>
              <w:lastRenderedPageBreak/>
              <w:t>и обеспечить</w:t>
            </w:r>
            <w:r w:rsidRPr="00795865">
              <w:t xml:space="preserve"> результат выполнения заданий;</w:t>
            </w:r>
            <w:r w:rsidRPr="00ED24BA">
              <w:t xml:space="preserve"> </w:t>
            </w:r>
          </w:p>
          <w:p w:rsidR="005B04EE" w:rsidRDefault="005B04EE" w:rsidP="00553916">
            <w:pPr>
              <w:pStyle w:val="21"/>
              <w:widowControl w:val="0"/>
              <w:tabs>
                <w:tab w:val="left" w:pos="9180"/>
              </w:tabs>
              <w:ind w:left="0" w:firstLine="0"/>
              <w:jc w:val="both"/>
              <w:rPr>
                <w:bCs/>
                <w:iCs/>
              </w:rPr>
            </w:pPr>
            <w:r w:rsidRPr="00640402">
              <w:rPr>
                <w:bCs/>
              </w:rPr>
              <w:t xml:space="preserve">ОК- 8 </w:t>
            </w:r>
            <w:r w:rsidRPr="00640402">
              <w:t xml:space="preserve">быть </w:t>
            </w:r>
            <w:r w:rsidRPr="00640402">
              <w:rPr>
                <w:bCs/>
                <w:iCs/>
              </w:rPr>
              <w:t>готовым к организационно-управленческой работе с младшими школьниками</w:t>
            </w:r>
          </w:p>
          <w:p w:rsidR="005B04EE" w:rsidRDefault="005B04EE" w:rsidP="00553916">
            <w:pPr>
              <w:pStyle w:val="21"/>
              <w:widowControl w:val="0"/>
              <w:tabs>
                <w:tab w:val="left" w:pos="9180"/>
              </w:tabs>
              <w:ind w:left="0" w:firstLine="0"/>
              <w:jc w:val="both"/>
              <w:rPr>
                <w:shd w:val="clear" w:color="auto" w:fill="FFFFFF"/>
              </w:rPr>
            </w:pPr>
            <w:r w:rsidRPr="0059483F">
              <w:rPr>
                <w:bCs/>
              </w:rPr>
              <w:t xml:space="preserve"> ПК 10-</w:t>
            </w:r>
            <w:r w:rsidRPr="0059483F">
              <w:t> </w:t>
            </w:r>
            <w:r>
              <w:t>у</w:t>
            </w:r>
            <w:r w:rsidRPr="0059483F">
              <w:t>ме</w:t>
            </w:r>
            <w:r>
              <w:t>е</w:t>
            </w:r>
            <w:r w:rsidRPr="0059483F">
              <w:t>т</w:t>
            </w:r>
            <w:r w:rsidRPr="0059483F">
              <w:rPr>
                <w:shd w:val="clear" w:color="auto" w:fill="FFFFFF"/>
              </w:rPr>
              <w:t> организовывать и проводить различные мероприятия;</w:t>
            </w:r>
          </w:p>
          <w:p w:rsidR="005B04EE" w:rsidRPr="004D1C65" w:rsidRDefault="005B04EE" w:rsidP="00553916">
            <w:pPr>
              <w:pStyle w:val="21"/>
              <w:widowControl w:val="0"/>
              <w:tabs>
                <w:tab w:val="left" w:pos="9180"/>
              </w:tabs>
              <w:ind w:left="0" w:firstLine="0"/>
              <w:jc w:val="both"/>
              <w:rPr>
                <w:lang w:val="ky-KG"/>
              </w:rPr>
            </w:pPr>
            <w:r>
              <w:rPr>
                <w:bCs/>
              </w:rPr>
              <w:t>ПК</w:t>
            </w:r>
            <w:r w:rsidRPr="004D1C65">
              <w:rPr>
                <w:bCs/>
              </w:rPr>
              <w:t>8</w:t>
            </w:r>
            <w:r w:rsidRPr="004D1C65">
              <w:t xml:space="preserve"> - </w:t>
            </w:r>
            <w:r>
              <w:t>у</w:t>
            </w:r>
            <w:r w:rsidRPr="004D1C65">
              <w:t>ме</w:t>
            </w:r>
            <w:r>
              <w:t>е</w:t>
            </w:r>
            <w:r w:rsidRPr="004D1C65">
              <w:t xml:space="preserve">т </w:t>
            </w:r>
            <w:r w:rsidRPr="004D1C65">
              <w:rPr>
                <w:shd w:val="clear" w:color="auto" w:fill="FFFFFF"/>
              </w:rPr>
              <w:t xml:space="preserve">проводить внеклассные мероприятия и работу с родителями по </w:t>
            </w:r>
            <w:r w:rsidRPr="004D1C65">
              <w:rPr>
                <w:shd w:val="clear" w:color="auto" w:fill="FFFFFF"/>
                <w:lang w:val="ky-KG"/>
              </w:rPr>
              <w:t xml:space="preserve"> </w:t>
            </w:r>
            <w:r w:rsidRPr="004D1C65">
              <w:rPr>
                <w:shd w:val="clear" w:color="auto" w:fill="FFFFFF"/>
              </w:rPr>
              <w:t>иностранному</w:t>
            </w:r>
            <w:r w:rsidRPr="004D1C65">
              <w:rPr>
                <w:shd w:val="clear" w:color="auto" w:fill="FFFFFF"/>
                <w:lang w:val="ky-KG"/>
              </w:rPr>
              <w:t xml:space="preserve"> </w:t>
            </w:r>
            <w:r w:rsidRPr="004D1C65">
              <w:rPr>
                <w:shd w:val="clear" w:color="auto" w:fill="FFFFFF"/>
              </w:rPr>
              <w:t>языку;</w:t>
            </w:r>
          </w:p>
          <w:p w:rsidR="005B04EE" w:rsidRDefault="005B04EE" w:rsidP="00553916">
            <w:pPr>
              <w:pStyle w:val="21"/>
              <w:widowControl w:val="0"/>
              <w:tabs>
                <w:tab w:val="left" w:pos="9180"/>
              </w:tabs>
              <w:ind w:left="0" w:firstLine="0"/>
              <w:jc w:val="both"/>
            </w:pPr>
            <w:r>
              <w:rPr>
                <w:bCs/>
              </w:rPr>
              <w:t>ПК</w:t>
            </w:r>
            <w:r w:rsidRPr="00795865">
              <w:rPr>
                <w:bCs/>
              </w:rPr>
              <w:t>9-</w:t>
            </w:r>
            <w:r w:rsidRPr="00795865">
              <w:t> </w:t>
            </w:r>
            <w:r>
              <w:t>у</w:t>
            </w:r>
            <w:r w:rsidRPr="00795865">
              <w:t>ме</w:t>
            </w:r>
            <w:r>
              <w:t>е</w:t>
            </w:r>
            <w:r w:rsidRPr="00795865">
              <w:t>т</w:t>
            </w:r>
            <w:r>
              <w:t xml:space="preserve"> </w:t>
            </w:r>
            <w:r w:rsidRPr="00795865">
              <w:rPr>
                <w:shd w:val="clear" w:color="auto" w:fill="FFFFFF"/>
              </w:rPr>
              <w:t>анализировать результаты работы с родителями;</w:t>
            </w:r>
          </w:p>
          <w:p w:rsidR="005B04EE" w:rsidRPr="00795865" w:rsidRDefault="005B04EE" w:rsidP="00553916">
            <w:pPr>
              <w:widowControl w:val="0"/>
              <w:tabs>
                <w:tab w:val="left" w:pos="9180"/>
              </w:tabs>
              <w:rPr>
                <w:rFonts w:ascii="Times New Roman" w:hAnsi="Times New Roman"/>
                <w:sz w:val="24"/>
                <w:szCs w:val="24"/>
              </w:rPr>
            </w:pPr>
            <w:r w:rsidRPr="00C0240F">
              <w:rPr>
                <w:rFonts w:ascii="Times New Roman" w:hAnsi="Times New Roman"/>
                <w:bCs/>
                <w:sz w:val="24"/>
                <w:szCs w:val="24"/>
              </w:rPr>
              <w:t xml:space="preserve">ПК 16- </w:t>
            </w:r>
            <w:r>
              <w:rPr>
                <w:rFonts w:ascii="Times New Roman" w:hAnsi="Times New Roman"/>
                <w:bCs/>
                <w:sz w:val="24"/>
                <w:szCs w:val="24"/>
              </w:rPr>
              <w:t>умеет с</w:t>
            </w:r>
            <w:r w:rsidRPr="00C0240F">
              <w:rPr>
                <w:rFonts w:ascii="Times New Roman" w:hAnsi="Times New Roman"/>
                <w:bCs/>
                <w:sz w:val="24"/>
                <w:szCs w:val="24"/>
              </w:rPr>
              <w:t xml:space="preserve">амостоятельно определять задачи профессионального и личностного развития, заниматься самообразованием </w:t>
            </w:r>
            <w:r w:rsidRPr="00C0240F">
              <w:rPr>
                <w:rFonts w:ascii="Times New Roman" w:hAnsi="Times New Roman"/>
                <w:sz w:val="24"/>
                <w:szCs w:val="24"/>
              </w:rPr>
              <w:t>уметь  оформлять педагогические разработки в виде отчетов, рефератов,  и  выступлений.</w:t>
            </w:r>
          </w:p>
          <w:p w:rsidR="005B04EE" w:rsidRPr="00795865" w:rsidRDefault="005B04EE" w:rsidP="00553916">
            <w:pPr>
              <w:rPr>
                <w:rFonts w:ascii="Times New Roman" w:hAnsi="Times New Roman"/>
                <w:sz w:val="24"/>
                <w:szCs w:val="24"/>
              </w:rPr>
            </w:pPr>
          </w:p>
        </w:tc>
      </w:tr>
      <w:tr w:rsidR="005B04EE" w:rsidRPr="00DF32BC" w:rsidTr="00DF076B">
        <w:tblPrEx>
          <w:tblLook w:val="04A0" w:firstRow="1" w:lastRow="0" w:firstColumn="1" w:lastColumn="0" w:noHBand="0" w:noVBand="1"/>
        </w:tblPrEx>
        <w:trPr>
          <w:trHeight w:val="70"/>
        </w:trPr>
        <w:tc>
          <w:tcPr>
            <w:tcW w:w="5075" w:type="dxa"/>
            <w:gridSpan w:val="2"/>
          </w:tcPr>
          <w:p w:rsidR="005B04EE" w:rsidRDefault="005B04EE" w:rsidP="00553916">
            <w:pPr>
              <w:rPr>
                <w:rFonts w:ascii="Times New Roman" w:hAnsi="Times New Roman"/>
                <w:sz w:val="24"/>
                <w:szCs w:val="24"/>
              </w:rPr>
            </w:pPr>
          </w:p>
          <w:p w:rsidR="005B04EE" w:rsidRPr="00DF32BC" w:rsidRDefault="005B04EE" w:rsidP="00553916">
            <w:pPr>
              <w:rPr>
                <w:rFonts w:ascii="Times New Roman" w:hAnsi="Times New Roman"/>
                <w:sz w:val="24"/>
                <w:szCs w:val="24"/>
                <w:lang w:val="ky-KG"/>
              </w:rPr>
            </w:pPr>
            <w:r w:rsidRPr="0018395C">
              <w:rPr>
                <w:rFonts w:ascii="Times New Roman" w:hAnsi="Times New Roman"/>
                <w:b/>
                <w:sz w:val="24"/>
                <w:szCs w:val="24"/>
              </w:rPr>
              <w:t>РО</w:t>
            </w:r>
            <w:r>
              <w:rPr>
                <w:rFonts w:ascii="Times New Roman" w:hAnsi="Times New Roman"/>
                <w:b/>
                <w:sz w:val="24"/>
                <w:szCs w:val="24"/>
              </w:rPr>
              <w:t xml:space="preserve"> </w:t>
            </w:r>
            <w:r w:rsidRPr="0018395C">
              <w:rPr>
                <w:rFonts w:ascii="Times New Roman" w:hAnsi="Times New Roman"/>
                <w:b/>
                <w:sz w:val="24"/>
                <w:szCs w:val="24"/>
              </w:rPr>
              <w:t>7-</w:t>
            </w:r>
            <w:r>
              <w:rPr>
                <w:rFonts w:ascii="Times New Roman" w:hAnsi="Times New Roman"/>
                <w:sz w:val="24"/>
                <w:szCs w:val="24"/>
              </w:rPr>
              <w:t xml:space="preserve"> Владеет методами и приемами анализа исторических явлений</w:t>
            </w:r>
            <w:r w:rsidRPr="00DF32BC">
              <w:rPr>
                <w:rFonts w:ascii="Times New Roman" w:hAnsi="Times New Roman"/>
                <w:sz w:val="24"/>
                <w:szCs w:val="24"/>
              </w:rPr>
              <w:t xml:space="preserve"> </w:t>
            </w:r>
            <w:r>
              <w:rPr>
                <w:rFonts w:ascii="Times New Roman" w:hAnsi="Times New Roman"/>
                <w:sz w:val="24"/>
                <w:szCs w:val="24"/>
              </w:rPr>
              <w:t>и з</w:t>
            </w:r>
            <w:r w:rsidRPr="00DF32BC">
              <w:rPr>
                <w:rFonts w:ascii="Times New Roman" w:hAnsi="Times New Roman"/>
                <w:sz w:val="24"/>
                <w:szCs w:val="24"/>
              </w:rPr>
              <w:t>акономерност</w:t>
            </w:r>
            <w:r>
              <w:rPr>
                <w:rFonts w:ascii="Times New Roman" w:hAnsi="Times New Roman"/>
                <w:sz w:val="24"/>
                <w:szCs w:val="24"/>
              </w:rPr>
              <w:t>ей</w:t>
            </w:r>
            <w:r w:rsidRPr="00DF32BC">
              <w:rPr>
                <w:rFonts w:ascii="Times New Roman" w:hAnsi="Times New Roman"/>
                <w:sz w:val="24"/>
                <w:szCs w:val="24"/>
              </w:rPr>
              <w:t xml:space="preserve"> исторического развития Кыргызстана</w:t>
            </w:r>
          </w:p>
          <w:p w:rsidR="005B04EE" w:rsidRPr="00DF32BC" w:rsidRDefault="005B04EE" w:rsidP="00553916">
            <w:pPr>
              <w:rPr>
                <w:rFonts w:ascii="Times New Roman" w:hAnsi="Times New Roman"/>
                <w:b/>
                <w:sz w:val="24"/>
                <w:szCs w:val="24"/>
                <w:lang w:val="ky-KG"/>
              </w:rPr>
            </w:pPr>
          </w:p>
          <w:p w:rsidR="005B04EE" w:rsidRDefault="005B04EE" w:rsidP="00553916">
            <w:pPr>
              <w:rPr>
                <w:rFonts w:ascii="Times New Roman" w:hAnsi="Times New Roman"/>
                <w:sz w:val="24"/>
                <w:szCs w:val="24"/>
              </w:rPr>
            </w:pPr>
          </w:p>
          <w:p w:rsidR="005B04EE" w:rsidRDefault="005B04EE" w:rsidP="00553916">
            <w:pPr>
              <w:rPr>
                <w:rFonts w:ascii="Times New Roman" w:hAnsi="Times New Roman"/>
                <w:sz w:val="24"/>
                <w:szCs w:val="24"/>
              </w:rPr>
            </w:pPr>
          </w:p>
          <w:p w:rsidR="005B04EE" w:rsidRDefault="005B04EE" w:rsidP="00553916">
            <w:pPr>
              <w:rPr>
                <w:rFonts w:ascii="Times New Roman" w:hAnsi="Times New Roman"/>
                <w:sz w:val="24"/>
                <w:szCs w:val="24"/>
              </w:rPr>
            </w:pPr>
          </w:p>
          <w:p w:rsidR="005B04EE" w:rsidRDefault="005B04EE" w:rsidP="00553916">
            <w:pPr>
              <w:rPr>
                <w:rFonts w:ascii="Times New Roman" w:hAnsi="Times New Roman"/>
                <w:sz w:val="24"/>
                <w:szCs w:val="24"/>
              </w:rPr>
            </w:pPr>
          </w:p>
          <w:p w:rsidR="005B04EE" w:rsidRDefault="005B04EE" w:rsidP="00553916">
            <w:pPr>
              <w:rPr>
                <w:rFonts w:ascii="Times New Roman" w:hAnsi="Times New Roman"/>
                <w:sz w:val="24"/>
                <w:szCs w:val="24"/>
              </w:rPr>
            </w:pPr>
          </w:p>
          <w:p w:rsidR="005B04EE" w:rsidRDefault="005B04EE" w:rsidP="00553916">
            <w:pPr>
              <w:rPr>
                <w:rFonts w:ascii="Times New Roman" w:hAnsi="Times New Roman"/>
                <w:sz w:val="24"/>
                <w:szCs w:val="24"/>
              </w:rPr>
            </w:pPr>
          </w:p>
          <w:p w:rsidR="005B04EE" w:rsidRDefault="005B04EE" w:rsidP="00553916">
            <w:pPr>
              <w:rPr>
                <w:rFonts w:ascii="Times New Roman" w:hAnsi="Times New Roman"/>
                <w:sz w:val="24"/>
                <w:szCs w:val="24"/>
              </w:rPr>
            </w:pPr>
          </w:p>
        </w:tc>
        <w:tc>
          <w:tcPr>
            <w:tcW w:w="10802" w:type="dxa"/>
          </w:tcPr>
          <w:p w:rsidR="005B04EE" w:rsidRDefault="005B04EE" w:rsidP="00553916">
            <w:pPr>
              <w:rPr>
                <w:rFonts w:ascii="Times New Roman" w:hAnsi="Times New Roman"/>
                <w:sz w:val="24"/>
                <w:szCs w:val="24"/>
              </w:rPr>
            </w:pPr>
          </w:p>
          <w:p w:rsidR="005B04EE" w:rsidRPr="00DF32BC" w:rsidRDefault="005B04EE" w:rsidP="00553916">
            <w:pPr>
              <w:rPr>
                <w:rFonts w:ascii="Times New Roman" w:hAnsi="Times New Roman"/>
                <w:sz w:val="24"/>
                <w:szCs w:val="24"/>
              </w:rPr>
            </w:pPr>
            <w:r>
              <w:rPr>
                <w:rFonts w:ascii="Times New Roman" w:hAnsi="Times New Roman"/>
                <w:sz w:val="24"/>
                <w:szCs w:val="24"/>
              </w:rPr>
              <w:t xml:space="preserve">ДК-12 </w:t>
            </w:r>
            <w:r w:rsidRPr="0030796E">
              <w:rPr>
                <w:shd w:val="clear" w:color="auto" w:fill="FFFFFF"/>
              </w:rPr>
              <w:t xml:space="preserve">- </w:t>
            </w:r>
            <w:r>
              <w:rPr>
                <w:shd w:val="clear" w:color="auto" w:fill="FFFFFF"/>
              </w:rPr>
              <w:t xml:space="preserve"> </w:t>
            </w:r>
            <w:r w:rsidRPr="005D1AB4">
              <w:rPr>
                <w:rFonts w:ascii="Times New Roman" w:hAnsi="Times New Roman"/>
                <w:sz w:val="24"/>
                <w:szCs w:val="24"/>
                <w:shd w:val="clear" w:color="auto" w:fill="FFFFFF"/>
              </w:rPr>
              <w:t>владеет</w:t>
            </w:r>
            <w:r>
              <w:rPr>
                <w:shd w:val="clear" w:color="auto" w:fill="FFFFFF"/>
              </w:rPr>
              <w:t xml:space="preserve"> </w:t>
            </w:r>
            <w:r w:rsidRPr="00DF32BC">
              <w:rPr>
                <w:rFonts w:ascii="Times New Roman" w:hAnsi="Times New Roman"/>
                <w:sz w:val="24"/>
                <w:szCs w:val="24"/>
                <w:shd w:val="clear" w:color="auto" w:fill="FFFFFF"/>
              </w:rPr>
              <w:t xml:space="preserve">навыками работы с исторической литературой, исследования памятников и источников отечественной истории; </w:t>
            </w:r>
            <w:r w:rsidRPr="00DF32BC">
              <w:rPr>
                <w:rFonts w:ascii="Times New Roman" w:hAnsi="Times New Roman"/>
                <w:sz w:val="24"/>
                <w:szCs w:val="24"/>
              </w:rPr>
              <w:t xml:space="preserve">– методами и приемами анализа исторических явлений; </w:t>
            </w:r>
          </w:p>
          <w:p w:rsidR="005B04EE" w:rsidRPr="00DF32BC" w:rsidRDefault="005B04EE" w:rsidP="00553916">
            <w:pPr>
              <w:tabs>
                <w:tab w:val="left" w:pos="0"/>
                <w:tab w:val="left" w:pos="360"/>
              </w:tabs>
              <w:rPr>
                <w:rFonts w:ascii="Times New Roman" w:hAnsi="Times New Roman"/>
                <w:sz w:val="24"/>
                <w:szCs w:val="24"/>
                <w:lang w:val="ky-KG"/>
              </w:rPr>
            </w:pPr>
            <w:r w:rsidRPr="00DF32BC">
              <w:rPr>
                <w:rFonts w:ascii="Times New Roman" w:hAnsi="Times New Roman"/>
                <w:sz w:val="24"/>
                <w:szCs w:val="24"/>
              </w:rPr>
              <w:t>ДК-13</w:t>
            </w:r>
            <w:r>
              <w:rPr>
                <w:rFonts w:ascii="Times New Roman" w:hAnsi="Times New Roman"/>
                <w:sz w:val="24"/>
                <w:szCs w:val="24"/>
              </w:rPr>
              <w:t xml:space="preserve">- умеет </w:t>
            </w:r>
            <w:r w:rsidRPr="00DF32BC">
              <w:rPr>
                <w:rFonts w:ascii="Times New Roman" w:hAnsi="Times New Roman"/>
                <w:sz w:val="24"/>
                <w:szCs w:val="24"/>
                <w:lang w:val="ky-KG"/>
              </w:rPr>
              <w:t xml:space="preserve">объяснить место и значение эпоса </w:t>
            </w:r>
            <w:r w:rsidRPr="00DF32BC">
              <w:rPr>
                <w:rFonts w:ascii="Times New Roman" w:hAnsi="Times New Roman"/>
                <w:sz w:val="24"/>
                <w:szCs w:val="24"/>
              </w:rPr>
              <w:t>«</w:t>
            </w:r>
            <w:r w:rsidRPr="00DF32BC">
              <w:rPr>
                <w:rFonts w:ascii="Times New Roman" w:hAnsi="Times New Roman"/>
                <w:sz w:val="24"/>
                <w:szCs w:val="24"/>
                <w:lang w:val="ky-KG"/>
              </w:rPr>
              <w:t>Манас</w:t>
            </w:r>
            <w:r w:rsidRPr="00DF32BC">
              <w:rPr>
                <w:rFonts w:ascii="Times New Roman" w:hAnsi="Times New Roman"/>
                <w:sz w:val="24"/>
                <w:szCs w:val="24"/>
              </w:rPr>
              <w:t>»</w:t>
            </w:r>
            <w:r w:rsidRPr="00DF32BC">
              <w:rPr>
                <w:rFonts w:ascii="Times New Roman" w:hAnsi="Times New Roman"/>
                <w:sz w:val="24"/>
                <w:szCs w:val="24"/>
                <w:lang w:val="ky-KG"/>
              </w:rPr>
              <w:t xml:space="preserve"> среди шедевров устного народного творчества, эпического наследия человечества; - применять идеи эпоса </w:t>
            </w:r>
            <w:r w:rsidRPr="00DF32BC">
              <w:rPr>
                <w:rFonts w:ascii="Times New Roman" w:hAnsi="Times New Roman"/>
                <w:sz w:val="24"/>
                <w:szCs w:val="24"/>
              </w:rPr>
              <w:t>«</w:t>
            </w:r>
            <w:r w:rsidRPr="00DF32BC">
              <w:rPr>
                <w:rFonts w:ascii="Times New Roman" w:hAnsi="Times New Roman"/>
                <w:sz w:val="24"/>
                <w:szCs w:val="24"/>
                <w:lang w:val="ky-KG"/>
              </w:rPr>
              <w:t>Манас</w:t>
            </w:r>
            <w:r w:rsidRPr="00DF32BC">
              <w:rPr>
                <w:rFonts w:ascii="Times New Roman" w:hAnsi="Times New Roman"/>
                <w:sz w:val="24"/>
                <w:szCs w:val="24"/>
              </w:rPr>
              <w:t>»</w:t>
            </w:r>
            <w:r w:rsidRPr="00DF32BC">
              <w:rPr>
                <w:rFonts w:ascii="Times New Roman" w:hAnsi="Times New Roman"/>
                <w:sz w:val="24"/>
                <w:szCs w:val="24"/>
                <w:lang w:val="ky-KG"/>
              </w:rPr>
              <w:t xml:space="preserve"> в процессе жизнедеятельности.</w:t>
            </w:r>
          </w:p>
          <w:p w:rsidR="005B04EE" w:rsidRPr="00DF32BC" w:rsidRDefault="005B04EE" w:rsidP="00553916">
            <w:pPr>
              <w:rPr>
                <w:rFonts w:ascii="Times New Roman" w:hAnsi="Times New Roman"/>
                <w:b/>
                <w:sz w:val="24"/>
                <w:szCs w:val="24"/>
              </w:rPr>
            </w:pPr>
            <w:r w:rsidRPr="00DF32BC">
              <w:rPr>
                <w:rFonts w:ascii="Times New Roman" w:hAnsi="Times New Roman"/>
                <w:sz w:val="24"/>
                <w:szCs w:val="24"/>
              </w:rPr>
              <w:t xml:space="preserve">ДК-14- </w:t>
            </w:r>
            <w:r>
              <w:rPr>
                <w:rFonts w:ascii="Times New Roman" w:hAnsi="Times New Roman"/>
                <w:sz w:val="24"/>
                <w:szCs w:val="24"/>
              </w:rPr>
              <w:t xml:space="preserve">знает </w:t>
            </w:r>
            <w:r w:rsidRPr="00DF32BC">
              <w:rPr>
                <w:rFonts w:ascii="Times New Roman" w:hAnsi="Times New Roman"/>
                <w:sz w:val="24"/>
                <w:szCs w:val="24"/>
              </w:rPr>
              <w:t>закономерности исторического развития Кыргызстана, его место в системе мирового сообщества;</w:t>
            </w:r>
          </w:p>
          <w:p w:rsidR="005B04EE" w:rsidRDefault="005B04EE" w:rsidP="00553916">
            <w:pPr>
              <w:shd w:val="clear" w:color="auto" w:fill="FFFFFF"/>
              <w:jc w:val="both"/>
              <w:rPr>
                <w:rFonts w:ascii="Times New Roman" w:hAnsi="Times New Roman"/>
                <w:sz w:val="24"/>
                <w:szCs w:val="24"/>
                <w:lang w:val="ky-KG"/>
              </w:rPr>
            </w:pPr>
            <w:r w:rsidRPr="00C56C6D">
              <w:rPr>
                <w:rFonts w:ascii="Times New Roman" w:hAnsi="Times New Roman"/>
                <w:sz w:val="24"/>
                <w:szCs w:val="24"/>
              </w:rPr>
              <w:t>ДК-15- знает</w:t>
            </w:r>
            <w:r>
              <w:rPr>
                <w:rFonts w:ascii="Times New Roman" w:hAnsi="Times New Roman"/>
                <w:b/>
                <w:sz w:val="24"/>
                <w:szCs w:val="24"/>
              </w:rPr>
              <w:t xml:space="preserve"> </w:t>
            </w:r>
            <w:r w:rsidRPr="00DF32BC">
              <w:rPr>
                <w:rFonts w:ascii="Times New Roman" w:hAnsi="Times New Roman"/>
                <w:sz w:val="24"/>
                <w:szCs w:val="24"/>
                <w:lang w:val="ky-KG"/>
              </w:rPr>
              <w:t xml:space="preserve">идею, содержание, героев эпоса </w:t>
            </w:r>
            <w:r w:rsidRPr="00DF32BC">
              <w:rPr>
                <w:rFonts w:ascii="Times New Roman" w:hAnsi="Times New Roman"/>
                <w:sz w:val="24"/>
                <w:szCs w:val="24"/>
              </w:rPr>
              <w:t>«</w:t>
            </w:r>
            <w:r w:rsidRPr="00DF32BC">
              <w:rPr>
                <w:rFonts w:ascii="Times New Roman" w:hAnsi="Times New Roman"/>
                <w:sz w:val="24"/>
                <w:szCs w:val="24"/>
                <w:lang w:val="ky-KG"/>
              </w:rPr>
              <w:t>Манас</w:t>
            </w:r>
            <w:r w:rsidRPr="00DF32BC">
              <w:rPr>
                <w:rFonts w:ascii="Times New Roman" w:hAnsi="Times New Roman"/>
                <w:sz w:val="24"/>
                <w:szCs w:val="24"/>
              </w:rPr>
              <w:t>»</w:t>
            </w:r>
            <w:r w:rsidRPr="00DF32BC">
              <w:rPr>
                <w:rFonts w:ascii="Times New Roman" w:hAnsi="Times New Roman"/>
                <w:sz w:val="24"/>
                <w:szCs w:val="24"/>
                <w:lang w:val="ky-KG"/>
              </w:rPr>
              <w:t xml:space="preserve"> в жизни человека и общества; историю кыргызов в эпосе </w:t>
            </w:r>
            <w:r w:rsidRPr="00DF32BC">
              <w:rPr>
                <w:rFonts w:ascii="Times New Roman" w:hAnsi="Times New Roman"/>
                <w:sz w:val="24"/>
                <w:szCs w:val="24"/>
              </w:rPr>
              <w:t>«М</w:t>
            </w:r>
            <w:r w:rsidRPr="00DF32BC">
              <w:rPr>
                <w:rFonts w:ascii="Times New Roman" w:hAnsi="Times New Roman"/>
                <w:sz w:val="24"/>
                <w:szCs w:val="24"/>
                <w:lang w:val="ky-KG"/>
              </w:rPr>
              <w:t>анас</w:t>
            </w:r>
            <w:r w:rsidRPr="00DF32BC">
              <w:rPr>
                <w:rFonts w:ascii="Times New Roman" w:hAnsi="Times New Roman"/>
                <w:sz w:val="24"/>
                <w:szCs w:val="24"/>
              </w:rPr>
              <w:t>»</w:t>
            </w:r>
            <w:r w:rsidRPr="00DF32BC">
              <w:rPr>
                <w:rFonts w:ascii="Times New Roman" w:hAnsi="Times New Roman"/>
                <w:sz w:val="24"/>
                <w:szCs w:val="24"/>
                <w:lang w:val="ky-KG"/>
              </w:rPr>
              <w:t>; - основные закономерности взаимодействия человека и общества; человека и природы</w:t>
            </w:r>
          </w:p>
          <w:p w:rsidR="005B04EE" w:rsidRPr="00DF32BC" w:rsidRDefault="005B04EE" w:rsidP="00553916">
            <w:pPr>
              <w:shd w:val="clear" w:color="auto" w:fill="FFFFFF"/>
              <w:jc w:val="both"/>
              <w:rPr>
                <w:rFonts w:ascii="Times New Roman" w:hAnsi="Times New Roman"/>
                <w:sz w:val="24"/>
                <w:szCs w:val="24"/>
                <w:lang w:val="ky-KG"/>
              </w:rPr>
            </w:pPr>
          </w:p>
        </w:tc>
      </w:tr>
    </w:tbl>
    <w:p w:rsidR="005B04EE" w:rsidRPr="005B04EE" w:rsidRDefault="005B04EE" w:rsidP="00F6012E">
      <w:pPr>
        <w:ind w:firstLine="708"/>
        <w:jc w:val="center"/>
        <w:rPr>
          <w:rFonts w:ascii="Times New Roman" w:hAnsi="Times New Roman"/>
          <w:b/>
          <w:sz w:val="24"/>
          <w:szCs w:val="24"/>
          <w:lang w:val="ky-KG"/>
        </w:rPr>
      </w:pPr>
    </w:p>
    <w:p w:rsidR="00F93D64" w:rsidRDefault="00F93D64" w:rsidP="00F93D64">
      <w:pPr>
        <w:jc w:val="center"/>
        <w:rPr>
          <w:rFonts w:ascii="Times New Roman" w:hAnsi="Times New Roman"/>
          <w:b/>
          <w:sz w:val="24"/>
          <w:szCs w:val="24"/>
          <w:lang w:val="ky-KG"/>
        </w:rPr>
      </w:pPr>
      <w:r>
        <w:rPr>
          <w:rFonts w:ascii="Times New Roman" w:hAnsi="Times New Roman"/>
          <w:b/>
          <w:sz w:val="24"/>
          <w:szCs w:val="24"/>
          <w:lang w:val="ky-KG"/>
        </w:rPr>
        <w:t>12. КАРТА КОМПЕТЕНЦИЙ</w:t>
      </w:r>
    </w:p>
    <w:p w:rsidR="00F93D64" w:rsidRPr="00F860F8" w:rsidRDefault="00F93D64" w:rsidP="00F93D64">
      <w:pPr>
        <w:jc w:val="center"/>
        <w:rPr>
          <w:rFonts w:ascii="Times New Roman" w:hAnsi="Times New Roman"/>
          <w:b/>
          <w:sz w:val="24"/>
          <w:szCs w:val="24"/>
          <w:lang w:val="ky-KG"/>
        </w:rPr>
      </w:pPr>
      <w:r w:rsidRPr="00F860F8">
        <w:rPr>
          <w:rFonts w:ascii="Times New Roman" w:hAnsi="Times New Roman"/>
          <w:b/>
          <w:sz w:val="24"/>
          <w:szCs w:val="24"/>
          <w:lang w:val="ky-KG"/>
        </w:rPr>
        <w:t xml:space="preserve"> ОПОП СПО “</w:t>
      </w:r>
      <w:r w:rsidR="00A82175" w:rsidRPr="00F860F8">
        <w:rPr>
          <w:rFonts w:ascii="Times New Roman" w:hAnsi="Times New Roman"/>
          <w:b/>
          <w:sz w:val="24"/>
          <w:szCs w:val="24"/>
          <w:lang w:val="ky-KG"/>
        </w:rPr>
        <w:t>Иностранный язык</w:t>
      </w:r>
      <w:r w:rsidRPr="00F860F8">
        <w:rPr>
          <w:rFonts w:ascii="Times New Roman" w:hAnsi="Times New Roman"/>
          <w:b/>
          <w:sz w:val="24"/>
          <w:szCs w:val="24"/>
          <w:lang w:val="ky-KG"/>
        </w:rPr>
        <w:t>” (колледж)</w:t>
      </w:r>
    </w:p>
    <w:tbl>
      <w:tblPr>
        <w:tblStyle w:val="a5"/>
        <w:tblpPr w:leftFromText="180" w:rightFromText="180" w:vertAnchor="text" w:horzAnchor="page" w:tblpX="1650" w:tblpY="18"/>
        <w:tblOverlap w:val="never"/>
        <w:tblW w:w="12762" w:type="dxa"/>
        <w:tblLayout w:type="fixed"/>
        <w:tblLook w:val="04A0" w:firstRow="1" w:lastRow="0" w:firstColumn="1" w:lastColumn="0" w:noHBand="0" w:noVBand="1"/>
      </w:tblPr>
      <w:tblGrid>
        <w:gridCol w:w="1947"/>
        <w:gridCol w:w="274"/>
        <w:gridCol w:w="278"/>
        <w:gridCol w:w="282"/>
        <w:gridCol w:w="283"/>
        <w:gridCol w:w="330"/>
        <w:gridCol w:w="283"/>
        <w:gridCol w:w="259"/>
        <w:gridCol w:w="283"/>
        <w:gridCol w:w="284"/>
        <w:gridCol w:w="515"/>
        <w:gridCol w:w="421"/>
        <w:gridCol w:w="349"/>
        <w:gridCol w:w="421"/>
        <w:gridCol w:w="412"/>
        <w:gridCol w:w="364"/>
        <w:gridCol w:w="421"/>
        <w:gridCol w:w="422"/>
        <w:gridCol w:w="421"/>
        <w:gridCol w:w="421"/>
        <w:gridCol w:w="560"/>
        <w:gridCol w:w="560"/>
        <w:gridCol w:w="560"/>
        <w:gridCol w:w="560"/>
        <w:gridCol w:w="560"/>
        <w:gridCol w:w="594"/>
        <w:gridCol w:w="698"/>
      </w:tblGrid>
      <w:tr w:rsidR="00F860F8" w:rsidRPr="007A7DB5" w:rsidTr="00CF3017">
        <w:tc>
          <w:tcPr>
            <w:tcW w:w="1947" w:type="dxa"/>
          </w:tcPr>
          <w:p w:rsidR="00F860F8" w:rsidRPr="007A7DB5" w:rsidRDefault="005F31F7" w:rsidP="00CB70E2">
            <w:pPr>
              <w:rPr>
                <w:rFonts w:ascii="Times New Roman" w:hAnsi="Times New Roman"/>
                <w:sz w:val="24"/>
                <w:szCs w:val="24"/>
                <w:lang w:val="ky-KG"/>
              </w:rPr>
            </w:pPr>
            <w:r w:rsidRPr="007A7DB5">
              <w:rPr>
                <w:rFonts w:ascii="Times New Roman" w:hAnsi="Times New Roman"/>
                <w:b/>
                <w:sz w:val="24"/>
                <w:szCs w:val="24"/>
                <w:lang w:val="ky-KG"/>
              </w:rPr>
              <w:t>Дисциплины</w:t>
            </w:r>
          </w:p>
        </w:tc>
        <w:tc>
          <w:tcPr>
            <w:tcW w:w="10815" w:type="dxa"/>
            <w:gridSpan w:val="26"/>
          </w:tcPr>
          <w:p w:rsidR="00F860F8" w:rsidRPr="005F31F7" w:rsidRDefault="005F31F7" w:rsidP="005F31F7">
            <w:pPr>
              <w:rPr>
                <w:rFonts w:ascii="Times New Roman" w:hAnsi="Times New Roman"/>
                <w:b/>
                <w:sz w:val="24"/>
                <w:szCs w:val="24"/>
              </w:rPr>
            </w:pPr>
            <w:r>
              <w:rPr>
                <w:rFonts w:ascii="Times New Roman" w:hAnsi="Times New Roman"/>
                <w:sz w:val="24"/>
                <w:szCs w:val="24"/>
              </w:rPr>
              <w:t xml:space="preserve">                        </w:t>
            </w:r>
            <w:r w:rsidRPr="007A7DB5">
              <w:rPr>
                <w:rFonts w:ascii="Times New Roman" w:hAnsi="Times New Roman"/>
                <w:sz w:val="24"/>
                <w:szCs w:val="24"/>
                <w:lang w:val="ky-KG"/>
              </w:rPr>
              <w:t xml:space="preserve"> </w:t>
            </w:r>
            <w:r w:rsidRPr="005F31F7">
              <w:rPr>
                <w:rFonts w:ascii="Times New Roman" w:hAnsi="Times New Roman"/>
                <w:b/>
                <w:sz w:val="24"/>
                <w:szCs w:val="24"/>
                <w:lang w:val="ky-KG"/>
              </w:rPr>
              <w:t>Компетенции</w:t>
            </w:r>
          </w:p>
        </w:tc>
      </w:tr>
      <w:tr w:rsidR="00F860F8" w:rsidRPr="007A7DB5" w:rsidTr="00CB70E2">
        <w:tc>
          <w:tcPr>
            <w:tcW w:w="1947" w:type="dxa"/>
          </w:tcPr>
          <w:p w:rsidR="00F860F8" w:rsidRDefault="00F860F8" w:rsidP="00F860F8">
            <w:pPr>
              <w:rPr>
                <w:rFonts w:ascii="Times New Roman" w:hAnsi="Times New Roman"/>
                <w:sz w:val="24"/>
                <w:szCs w:val="24"/>
                <w:lang w:val="ky-KG"/>
              </w:rPr>
            </w:pPr>
          </w:p>
          <w:p w:rsidR="00F860F8" w:rsidRDefault="00F860F8" w:rsidP="00F860F8">
            <w:pPr>
              <w:rPr>
                <w:rFonts w:ascii="Times New Roman" w:hAnsi="Times New Roman"/>
                <w:sz w:val="24"/>
                <w:szCs w:val="24"/>
                <w:lang w:val="ky-KG"/>
              </w:rPr>
            </w:pPr>
          </w:p>
          <w:p w:rsidR="00F860F8" w:rsidRPr="007A7DB5" w:rsidRDefault="00F860F8" w:rsidP="00F860F8">
            <w:pPr>
              <w:rPr>
                <w:rFonts w:ascii="Times New Roman" w:hAnsi="Times New Roman"/>
                <w:sz w:val="24"/>
                <w:szCs w:val="24"/>
                <w:lang w:val="ky-KG"/>
              </w:rPr>
            </w:pPr>
          </w:p>
        </w:tc>
        <w:tc>
          <w:tcPr>
            <w:tcW w:w="274" w:type="dxa"/>
          </w:tcPr>
          <w:p w:rsidR="00F860F8" w:rsidRPr="007A7DB5" w:rsidRDefault="00F860F8" w:rsidP="00F860F8">
            <w:pPr>
              <w:rPr>
                <w:rFonts w:ascii="Times New Roman" w:hAnsi="Times New Roman"/>
                <w:sz w:val="24"/>
                <w:szCs w:val="24"/>
                <w:lang w:val="ky-KG"/>
              </w:rPr>
            </w:pPr>
            <w:r w:rsidRPr="007A7DB5">
              <w:rPr>
                <w:rFonts w:ascii="Times New Roman" w:hAnsi="Times New Roman"/>
                <w:sz w:val="24"/>
                <w:szCs w:val="24"/>
                <w:lang w:val="ky-KG"/>
              </w:rPr>
              <w:t>ОК</w:t>
            </w:r>
          </w:p>
          <w:p w:rsidR="00F860F8" w:rsidRPr="007A7DB5" w:rsidRDefault="00F860F8" w:rsidP="00F860F8">
            <w:pPr>
              <w:rPr>
                <w:rFonts w:ascii="Times New Roman" w:hAnsi="Times New Roman"/>
                <w:sz w:val="24"/>
                <w:szCs w:val="24"/>
                <w:lang w:val="ky-KG"/>
              </w:rPr>
            </w:pPr>
            <w:r w:rsidRPr="007A7DB5">
              <w:rPr>
                <w:rFonts w:ascii="Times New Roman" w:hAnsi="Times New Roman"/>
                <w:sz w:val="24"/>
                <w:szCs w:val="24"/>
                <w:lang w:val="ky-KG"/>
              </w:rPr>
              <w:t>1</w:t>
            </w:r>
          </w:p>
        </w:tc>
        <w:tc>
          <w:tcPr>
            <w:tcW w:w="278" w:type="dxa"/>
          </w:tcPr>
          <w:p w:rsidR="00F860F8" w:rsidRPr="007A7DB5" w:rsidRDefault="00F860F8" w:rsidP="00F860F8">
            <w:pPr>
              <w:rPr>
                <w:rFonts w:ascii="Times New Roman" w:hAnsi="Times New Roman"/>
                <w:sz w:val="24"/>
                <w:szCs w:val="24"/>
                <w:lang w:val="ky-KG"/>
              </w:rPr>
            </w:pPr>
            <w:r w:rsidRPr="007A7DB5">
              <w:rPr>
                <w:rFonts w:ascii="Times New Roman" w:hAnsi="Times New Roman"/>
                <w:sz w:val="24"/>
                <w:szCs w:val="24"/>
                <w:lang w:val="ky-KG"/>
              </w:rPr>
              <w:t>ОК</w:t>
            </w:r>
          </w:p>
          <w:p w:rsidR="00F860F8" w:rsidRPr="007A7DB5" w:rsidRDefault="00F860F8" w:rsidP="00F860F8">
            <w:pPr>
              <w:rPr>
                <w:rFonts w:ascii="Times New Roman" w:hAnsi="Times New Roman"/>
                <w:sz w:val="24"/>
                <w:szCs w:val="24"/>
                <w:lang w:val="ky-KG"/>
              </w:rPr>
            </w:pPr>
            <w:r w:rsidRPr="007A7DB5">
              <w:rPr>
                <w:rFonts w:ascii="Times New Roman" w:hAnsi="Times New Roman"/>
                <w:sz w:val="24"/>
                <w:szCs w:val="24"/>
                <w:lang w:val="ky-KG"/>
              </w:rPr>
              <w:t>2</w:t>
            </w:r>
          </w:p>
        </w:tc>
        <w:tc>
          <w:tcPr>
            <w:tcW w:w="282" w:type="dxa"/>
          </w:tcPr>
          <w:p w:rsidR="00F860F8" w:rsidRPr="007A7DB5" w:rsidRDefault="00F860F8" w:rsidP="00F860F8">
            <w:pPr>
              <w:rPr>
                <w:rFonts w:ascii="Times New Roman" w:hAnsi="Times New Roman"/>
                <w:sz w:val="24"/>
                <w:szCs w:val="24"/>
                <w:lang w:val="ky-KG"/>
              </w:rPr>
            </w:pPr>
            <w:r w:rsidRPr="007A7DB5">
              <w:rPr>
                <w:rFonts w:ascii="Times New Roman" w:hAnsi="Times New Roman"/>
                <w:sz w:val="24"/>
                <w:szCs w:val="24"/>
                <w:lang w:val="ky-KG"/>
              </w:rPr>
              <w:t>ОК</w:t>
            </w:r>
          </w:p>
          <w:p w:rsidR="00F860F8" w:rsidRPr="007A7DB5" w:rsidRDefault="00F860F8" w:rsidP="00F860F8">
            <w:pPr>
              <w:rPr>
                <w:rFonts w:ascii="Times New Roman" w:hAnsi="Times New Roman"/>
                <w:sz w:val="24"/>
                <w:szCs w:val="24"/>
                <w:lang w:val="ky-KG"/>
              </w:rPr>
            </w:pPr>
            <w:r w:rsidRPr="007A7DB5">
              <w:rPr>
                <w:rFonts w:ascii="Times New Roman" w:hAnsi="Times New Roman"/>
                <w:sz w:val="24"/>
                <w:szCs w:val="24"/>
                <w:lang w:val="ky-KG"/>
              </w:rPr>
              <w:t>3</w:t>
            </w:r>
          </w:p>
        </w:tc>
        <w:tc>
          <w:tcPr>
            <w:tcW w:w="283" w:type="dxa"/>
          </w:tcPr>
          <w:p w:rsidR="00F860F8" w:rsidRPr="007A7DB5" w:rsidRDefault="00F860F8" w:rsidP="00F860F8">
            <w:pPr>
              <w:rPr>
                <w:rFonts w:ascii="Times New Roman" w:hAnsi="Times New Roman"/>
                <w:sz w:val="24"/>
                <w:szCs w:val="24"/>
                <w:lang w:val="ky-KG"/>
              </w:rPr>
            </w:pPr>
            <w:r w:rsidRPr="007A7DB5">
              <w:rPr>
                <w:rFonts w:ascii="Times New Roman" w:hAnsi="Times New Roman"/>
                <w:sz w:val="24"/>
                <w:szCs w:val="24"/>
                <w:lang w:val="ky-KG"/>
              </w:rPr>
              <w:t>ОК</w:t>
            </w:r>
          </w:p>
          <w:p w:rsidR="00F860F8" w:rsidRPr="007A7DB5" w:rsidRDefault="00F860F8" w:rsidP="00F860F8">
            <w:pPr>
              <w:rPr>
                <w:rFonts w:ascii="Times New Roman" w:hAnsi="Times New Roman"/>
                <w:sz w:val="24"/>
                <w:szCs w:val="24"/>
                <w:lang w:val="ky-KG"/>
              </w:rPr>
            </w:pPr>
            <w:r w:rsidRPr="007A7DB5">
              <w:rPr>
                <w:rFonts w:ascii="Times New Roman" w:hAnsi="Times New Roman"/>
                <w:sz w:val="24"/>
                <w:szCs w:val="24"/>
                <w:lang w:val="ky-KG"/>
              </w:rPr>
              <w:t>4</w:t>
            </w:r>
          </w:p>
        </w:tc>
        <w:tc>
          <w:tcPr>
            <w:tcW w:w="330" w:type="dxa"/>
          </w:tcPr>
          <w:p w:rsidR="00F860F8" w:rsidRPr="007A7DB5" w:rsidRDefault="00F860F8" w:rsidP="00F860F8">
            <w:pPr>
              <w:rPr>
                <w:rFonts w:ascii="Times New Roman" w:hAnsi="Times New Roman"/>
                <w:sz w:val="24"/>
                <w:szCs w:val="24"/>
                <w:lang w:val="ky-KG"/>
              </w:rPr>
            </w:pPr>
            <w:r w:rsidRPr="007A7DB5">
              <w:rPr>
                <w:rFonts w:ascii="Times New Roman" w:hAnsi="Times New Roman"/>
                <w:sz w:val="24"/>
                <w:szCs w:val="24"/>
                <w:lang w:val="ky-KG"/>
              </w:rPr>
              <w:t>ОК</w:t>
            </w:r>
          </w:p>
          <w:p w:rsidR="00F860F8" w:rsidRPr="007A7DB5" w:rsidRDefault="00F860F8" w:rsidP="00F860F8">
            <w:pPr>
              <w:rPr>
                <w:rFonts w:ascii="Times New Roman" w:hAnsi="Times New Roman"/>
                <w:sz w:val="24"/>
                <w:szCs w:val="24"/>
                <w:lang w:val="ky-KG"/>
              </w:rPr>
            </w:pPr>
            <w:r w:rsidRPr="007A7DB5">
              <w:rPr>
                <w:rFonts w:ascii="Times New Roman" w:hAnsi="Times New Roman"/>
                <w:sz w:val="24"/>
                <w:szCs w:val="24"/>
                <w:lang w:val="ky-KG"/>
              </w:rPr>
              <w:t>5</w:t>
            </w:r>
          </w:p>
        </w:tc>
        <w:tc>
          <w:tcPr>
            <w:tcW w:w="283" w:type="dxa"/>
          </w:tcPr>
          <w:p w:rsidR="00F860F8" w:rsidRPr="007A7DB5" w:rsidRDefault="00F860F8" w:rsidP="00F860F8">
            <w:pPr>
              <w:rPr>
                <w:rFonts w:ascii="Times New Roman" w:hAnsi="Times New Roman"/>
                <w:sz w:val="24"/>
                <w:szCs w:val="24"/>
                <w:lang w:val="ky-KG"/>
              </w:rPr>
            </w:pPr>
            <w:r w:rsidRPr="007A7DB5">
              <w:rPr>
                <w:rFonts w:ascii="Times New Roman" w:hAnsi="Times New Roman"/>
                <w:sz w:val="24"/>
                <w:szCs w:val="24"/>
                <w:lang w:val="ky-KG"/>
              </w:rPr>
              <w:t>ОК</w:t>
            </w:r>
          </w:p>
          <w:p w:rsidR="00F860F8" w:rsidRPr="007A7DB5" w:rsidRDefault="00F860F8" w:rsidP="00F860F8">
            <w:pPr>
              <w:rPr>
                <w:rFonts w:ascii="Times New Roman" w:hAnsi="Times New Roman"/>
                <w:sz w:val="24"/>
                <w:szCs w:val="24"/>
                <w:lang w:val="ky-KG"/>
              </w:rPr>
            </w:pPr>
            <w:r w:rsidRPr="007A7DB5">
              <w:rPr>
                <w:rFonts w:ascii="Times New Roman" w:hAnsi="Times New Roman"/>
                <w:sz w:val="24"/>
                <w:szCs w:val="24"/>
                <w:lang w:val="ky-KG"/>
              </w:rPr>
              <w:t>6</w:t>
            </w:r>
          </w:p>
        </w:tc>
        <w:tc>
          <w:tcPr>
            <w:tcW w:w="259" w:type="dxa"/>
          </w:tcPr>
          <w:p w:rsidR="00F860F8" w:rsidRPr="007A7DB5" w:rsidRDefault="00F860F8" w:rsidP="00F860F8">
            <w:pPr>
              <w:rPr>
                <w:rFonts w:ascii="Times New Roman" w:hAnsi="Times New Roman"/>
                <w:sz w:val="24"/>
                <w:szCs w:val="24"/>
                <w:lang w:val="ky-KG"/>
              </w:rPr>
            </w:pPr>
            <w:r>
              <w:rPr>
                <w:rFonts w:ascii="Times New Roman" w:hAnsi="Times New Roman"/>
                <w:sz w:val="24"/>
                <w:szCs w:val="24"/>
                <w:lang w:val="ky-KG"/>
              </w:rPr>
              <w:t>О</w:t>
            </w:r>
            <w:r w:rsidRPr="007A7DB5">
              <w:rPr>
                <w:rFonts w:ascii="Times New Roman" w:hAnsi="Times New Roman"/>
                <w:sz w:val="24"/>
                <w:szCs w:val="24"/>
                <w:lang w:val="ky-KG"/>
              </w:rPr>
              <w:t>К</w:t>
            </w:r>
          </w:p>
          <w:p w:rsidR="00F860F8" w:rsidRPr="007A7DB5" w:rsidRDefault="00F860F8" w:rsidP="00F860F8">
            <w:pPr>
              <w:rPr>
                <w:rFonts w:ascii="Times New Roman" w:hAnsi="Times New Roman"/>
                <w:sz w:val="24"/>
                <w:szCs w:val="24"/>
                <w:lang w:val="ky-KG"/>
              </w:rPr>
            </w:pPr>
            <w:r>
              <w:rPr>
                <w:rFonts w:ascii="Times New Roman" w:hAnsi="Times New Roman"/>
                <w:sz w:val="24"/>
                <w:szCs w:val="24"/>
                <w:lang w:val="ky-KG"/>
              </w:rPr>
              <w:t>7</w:t>
            </w:r>
          </w:p>
        </w:tc>
        <w:tc>
          <w:tcPr>
            <w:tcW w:w="283" w:type="dxa"/>
          </w:tcPr>
          <w:p w:rsidR="00F860F8" w:rsidRPr="007A7DB5" w:rsidRDefault="00F860F8" w:rsidP="00F860F8">
            <w:pPr>
              <w:rPr>
                <w:rFonts w:ascii="Times New Roman" w:hAnsi="Times New Roman"/>
                <w:sz w:val="24"/>
                <w:szCs w:val="24"/>
                <w:lang w:val="ky-KG"/>
              </w:rPr>
            </w:pPr>
            <w:r>
              <w:rPr>
                <w:rFonts w:ascii="Times New Roman" w:hAnsi="Times New Roman"/>
                <w:sz w:val="24"/>
                <w:szCs w:val="24"/>
                <w:lang w:val="ky-KG"/>
              </w:rPr>
              <w:t>О</w:t>
            </w:r>
            <w:r w:rsidRPr="007A7DB5">
              <w:rPr>
                <w:rFonts w:ascii="Times New Roman" w:hAnsi="Times New Roman"/>
                <w:sz w:val="24"/>
                <w:szCs w:val="24"/>
                <w:lang w:val="ky-KG"/>
              </w:rPr>
              <w:t>К</w:t>
            </w:r>
          </w:p>
          <w:p w:rsidR="00F860F8" w:rsidRPr="007A7DB5" w:rsidRDefault="00F860F8" w:rsidP="00F860F8">
            <w:pPr>
              <w:rPr>
                <w:rFonts w:ascii="Times New Roman" w:hAnsi="Times New Roman"/>
                <w:sz w:val="24"/>
                <w:szCs w:val="24"/>
                <w:lang w:val="ky-KG"/>
              </w:rPr>
            </w:pPr>
            <w:r>
              <w:rPr>
                <w:rFonts w:ascii="Times New Roman" w:hAnsi="Times New Roman"/>
                <w:sz w:val="24"/>
                <w:szCs w:val="24"/>
                <w:lang w:val="ky-KG"/>
              </w:rPr>
              <w:t>8</w:t>
            </w:r>
          </w:p>
        </w:tc>
        <w:tc>
          <w:tcPr>
            <w:tcW w:w="284" w:type="dxa"/>
          </w:tcPr>
          <w:p w:rsidR="00F860F8" w:rsidRPr="007A7DB5" w:rsidRDefault="00F860F8" w:rsidP="00F860F8">
            <w:pPr>
              <w:rPr>
                <w:rFonts w:ascii="Times New Roman" w:hAnsi="Times New Roman"/>
                <w:sz w:val="24"/>
                <w:szCs w:val="24"/>
                <w:lang w:val="ky-KG"/>
              </w:rPr>
            </w:pPr>
            <w:r>
              <w:rPr>
                <w:rFonts w:ascii="Times New Roman" w:hAnsi="Times New Roman"/>
                <w:sz w:val="24"/>
                <w:szCs w:val="24"/>
                <w:lang w:val="ky-KG"/>
              </w:rPr>
              <w:t>О</w:t>
            </w:r>
            <w:r w:rsidRPr="007A7DB5">
              <w:rPr>
                <w:rFonts w:ascii="Times New Roman" w:hAnsi="Times New Roman"/>
                <w:sz w:val="24"/>
                <w:szCs w:val="24"/>
                <w:lang w:val="ky-KG"/>
              </w:rPr>
              <w:t>К</w:t>
            </w:r>
          </w:p>
          <w:p w:rsidR="00F860F8" w:rsidRPr="007A7DB5" w:rsidRDefault="00F860F8" w:rsidP="00F860F8">
            <w:pPr>
              <w:rPr>
                <w:rFonts w:ascii="Times New Roman" w:hAnsi="Times New Roman"/>
                <w:sz w:val="24"/>
                <w:szCs w:val="24"/>
                <w:lang w:val="ky-KG"/>
              </w:rPr>
            </w:pPr>
            <w:r>
              <w:rPr>
                <w:rFonts w:ascii="Times New Roman" w:hAnsi="Times New Roman"/>
                <w:sz w:val="24"/>
                <w:szCs w:val="24"/>
                <w:lang w:val="ky-KG"/>
              </w:rPr>
              <w:t>9</w:t>
            </w:r>
          </w:p>
        </w:tc>
        <w:tc>
          <w:tcPr>
            <w:tcW w:w="515" w:type="dxa"/>
          </w:tcPr>
          <w:p w:rsidR="00F860F8" w:rsidRPr="007A7DB5" w:rsidRDefault="00F860F8" w:rsidP="00F860F8">
            <w:pPr>
              <w:rPr>
                <w:rFonts w:ascii="Times New Roman" w:hAnsi="Times New Roman"/>
                <w:sz w:val="24"/>
                <w:szCs w:val="24"/>
                <w:lang w:val="ky-KG"/>
              </w:rPr>
            </w:pPr>
            <w:r>
              <w:rPr>
                <w:rFonts w:ascii="Times New Roman" w:hAnsi="Times New Roman"/>
                <w:sz w:val="24"/>
                <w:szCs w:val="24"/>
                <w:lang w:val="ky-KG"/>
              </w:rPr>
              <w:t>О</w:t>
            </w:r>
            <w:r w:rsidRPr="007A7DB5">
              <w:rPr>
                <w:rFonts w:ascii="Times New Roman" w:hAnsi="Times New Roman"/>
                <w:sz w:val="24"/>
                <w:szCs w:val="24"/>
                <w:lang w:val="ky-KG"/>
              </w:rPr>
              <w:t>К</w:t>
            </w:r>
          </w:p>
          <w:p w:rsidR="00F860F8" w:rsidRPr="007A7DB5" w:rsidRDefault="00F860F8" w:rsidP="00F860F8">
            <w:pPr>
              <w:rPr>
                <w:rFonts w:ascii="Times New Roman" w:hAnsi="Times New Roman"/>
                <w:sz w:val="24"/>
                <w:szCs w:val="24"/>
                <w:lang w:val="ky-KG"/>
              </w:rPr>
            </w:pPr>
            <w:r>
              <w:rPr>
                <w:rFonts w:ascii="Times New Roman" w:hAnsi="Times New Roman"/>
                <w:sz w:val="24"/>
                <w:szCs w:val="24"/>
                <w:lang w:val="ky-KG"/>
              </w:rPr>
              <w:t>10</w:t>
            </w:r>
          </w:p>
        </w:tc>
        <w:tc>
          <w:tcPr>
            <w:tcW w:w="421" w:type="dxa"/>
          </w:tcPr>
          <w:p w:rsidR="00F860F8" w:rsidRPr="007A7DB5" w:rsidRDefault="00F860F8" w:rsidP="00F860F8">
            <w:pPr>
              <w:rPr>
                <w:rFonts w:ascii="Times New Roman" w:hAnsi="Times New Roman"/>
                <w:sz w:val="24"/>
                <w:szCs w:val="24"/>
                <w:lang w:val="ky-KG"/>
              </w:rPr>
            </w:pPr>
            <w:r>
              <w:rPr>
                <w:rFonts w:ascii="Times New Roman" w:hAnsi="Times New Roman"/>
                <w:sz w:val="24"/>
                <w:szCs w:val="24"/>
                <w:lang w:val="ky-KG"/>
              </w:rPr>
              <w:t>П</w:t>
            </w:r>
            <w:r w:rsidRPr="007A7DB5">
              <w:rPr>
                <w:rFonts w:ascii="Times New Roman" w:hAnsi="Times New Roman"/>
                <w:sz w:val="24"/>
                <w:szCs w:val="24"/>
                <w:lang w:val="ky-KG"/>
              </w:rPr>
              <w:t>К1</w:t>
            </w:r>
          </w:p>
        </w:tc>
        <w:tc>
          <w:tcPr>
            <w:tcW w:w="349" w:type="dxa"/>
          </w:tcPr>
          <w:p w:rsidR="00F860F8" w:rsidRPr="007A7DB5" w:rsidRDefault="00F860F8" w:rsidP="00F860F8">
            <w:pPr>
              <w:rPr>
                <w:rFonts w:ascii="Times New Roman" w:hAnsi="Times New Roman"/>
                <w:sz w:val="24"/>
                <w:szCs w:val="24"/>
                <w:lang w:val="ky-KG"/>
              </w:rPr>
            </w:pPr>
            <w:r>
              <w:rPr>
                <w:rFonts w:ascii="Times New Roman" w:hAnsi="Times New Roman"/>
                <w:sz w:val="24"/>
                <w:szCs w:val="24"/>
                <w:lang w:val="ky-KG"/>
              </w:rPr>
              <w:t>П</w:t>
            </w:r>
            <w:r w:rsidRPr="007A7DB5">
              <w:rPr>
                <w:rFonts w:ascii="Times New Roman" w:hAnsi="Times New Roman"/>
                <w:sz w:val="24"/>
                <w:szCs w:val="24"/>
                <w:lang w:val="ky-KG"/>
              </w:rPr>
              <w:t>К2</w:t>
            </w:r>
          </w:p>
        </w:tc>
        <w:tc>
          <w:tcPr>
            <w:tcW w:w="421" w:type="dxa"/>
          </w:tcPr>
          <w:p w:rsidR="00F860F8" w:rsidRPr="007A7DB5" w:rsidRDefault="00F860F8" w:rsidP="00F860F8">
            <w:pPr>
              <w:rPr>
                <w:rFonts w:ascii="Times New Roman" w:hAnsi="Times New Roman"/>
                <w:sz w:val="24"/>
                <w:szCs w:val="24"/>
                <w:lang w:val="ky-KG"/>
              </w:rPr>
            </w:pPr>
            <w:r>
              <w:rPr>
                <w:rFonts w:ascii="Times New Roman" w:hAnsi="Times New Roman"/>
                <w:sz w:val="24"/>
                <w:szCs w:val="24"/>
                <w:lang w:val="ky-KG"/>
              </w:rPr>
              <w:t>П</w:t>
            </w:r>
            <w:r w:rsidRPr="007A7DB5">
              <w:rPr>
                <w:rFonts w:ascii="Times New Roman" w:hAnsi="Times New Roman"/>
                <w:sz w:val="24"/>
                <w:szCs w:val="24"/>
                <w:lang w:val="ky-KG"/>
              </w:rPr>
              <w:t>К3</w:t>
            </w:r>
          </w:p>
        </w:tc>
        <w:tc>
          <w:tcPr>
            <w:tcW w:w="412" w:type="dxa"/>
          </w:tcPr>
          <w:p w:rsidR="00F860F8" w:rsidRPr="007A7DB5" w:rsidRDefault="00F860F8" w:rsidP="00F860F8">
            <w:pPr>
              <w:rPr>
                <w:rFonts w:ascii="Times New Roman" w:hAnsi="Times New Roman"/>
                <w:sz w:val="24"/>
                <w:szCs w:val="24"/>
                <w:lang w:val="ky-KG"/>
              </w:rPr>
            </w:pPr>
            <w:r>
              <w:rPr>
                <w:rFonts w:ascii="Times New Roman" w:hAnsi="Times New Roman"/>
                <w:sz w:val="24"/>
                <w:szCs w:val="24"/>
                <w:lang w:val="ky-KG"/>
              </w:rPr>
              <w:t>П</w:t>
            </w:r>
            <w:r w:rsidRPr="007A7DB5">
              <w:rPr>
                <w:rFonts w:ascii="Times New Roman" w:hAnsi="Times New Roman"/>
                <w:sz w:val="24"/>
                <w:szCs w:val="24"/>
                <w:lang w:val="ky-KG"/>
              </w:rPr>
              <w:t>К4</w:t>
            </w:r>
          </w:p>
        </w:tc>
        <w:tc>
          <w:tcPr>
            <w:tcW w:w="364" w:type="dxa"/>
          </w:tcPr>
          <w:p w:rsidR="00F860F8" w:rsidRPr="007A7DB5" w:rsidRDefault="00F860F8" w:rsidP="00F860F8">
            <w:pPr>
              <w:rPr>
                <w:rFonts w:ascii="Times New Roman" w:hAnsi="Times New Roman"/>
                <w:sz w:val="24"/>
                <w:szCs w:val="24"/>
                <w:lang w:val="ky-KG"/>
              </w:rPr>
            </w:pPr>
            <w:r w:rsidRPr="007A7DB5">
              <w:rPr>
                <w:rFonts w:ascii="Times New Roman" w:hAnsi="Times New Roman"/>
                <w:sz w:val="24"/>
                <w:szCs w:val="24"/>
                <w:lang w:val="ky-KG"/>
              </w:rPr>
              <w:t>ПК</w:t>
            </w:r>
          </w:p>
          <w:p w:rsidR="00F860F8" w:rsidRPr="007A7DB5" w:rsidRDefault="00F860F8" w:rsidP="00F860F8">
            <w:pPr>
              <w:rPr>
                <w:rFonts w:ascii="Times New Roman" w:hAnsi="Times New Roman"/>
                <w:sz w:val="24"/>
                <w:szCs w:val="24"/>
                <w:lang w:val="ky-KG"/>
              </w:rPr>
            </w:pPr>
            <w:r>
              <w:rPr>
                <w:rFonts w:ascii="Times New Roman" w:hAnsi="Times New Roman"/>
                <w:sz w:val="24"/>
                <w:szCs w:val="24"/>
                <w:lang w:val="ky-KG"/>
              </w:rPr>
              <w:t>5</w:t>
            </w:r>
          </w:p>
        </w:tc>
        <w:tc>
          <w:tcPr>
            <w:tcW w:w="421" w:type="dxa"/>
          </w:tcPr>
          <w:p w:rsidR="00F860F8" w:rsidRPr="007A7DB5" w:rsidRDefault="00F860F8" w:rsidP="00F860F8">
            <w:pPr>
              <w:rPr>
                <w:rFonts w:ascii="Times New Roman" w:hAnsi="Times New Roman"/>
                <w:sz w:val="24"/>
                <w:szCs w:val="24"/>
                <w:lang w:val="ky-KG"/>
              </w:rPr>
            </w:pPr>
            <w:r w:rsidRPr="007A7DB5">
              <w:rPr>
                <w:rFonts w:ascii="Times New Roman" w:hAnsi="Times New Roman"/>
                <w:sz w:val="24"/>
                <w:szCs w:val="24"/>
                <w:lang w:val="ky-KG"/>
              </w:rPr>
              <w:t>ПК</w:t>
            </w:r>
          </w:p>
          <w:p w:rsidR="00F860F8" w:rsidRPr="007A7DB5" w:rsidRDefault="00F860F8" w:rsidP="00F860F8">
            <w:pPr>
              <w:rPr>
                <w:rFonts w:ascii="Times New Roman" w:hAnsi="Times New Roman"/>
                <w:sz w:val="24"/>
                <w:szCs w:val="24"/>
                <w:lang w:val="ky-KG"/>
              </w:rPr>
            </w:pPr>
            <w:r>
              <w:rPr>
                <w:rFonts w:ascii="Times New Roman" w:hAnsi="Times New Roman"/>
                <w:sz w:val="24"/>
                <w:szCs w:val="24"/>
                <w:lang w:val="ky-KG"/>
              </w:rPr>
              <w:t>6</w:t>
            </w:r>
          </w:p>
        </w:tc>
        <w:tc>
          <w:tcPr>
            <w:tcW w:w="422" w:type="dxa"/>
          </w:tcPr>
          <w:p w:rsidR="00F860F8" w:rsidRPr="007A7DB5" w:rsidRDefault="00F860F8" w:rsidP="00F860F8">
            <w:pPr>
              <w:rPr>
                <w:rFonts w:ascii="Times New Roman" w:hAnsi="Times New Roman"/>
                <w:sz w:val="24"/>
                <w:szCs w:val="24"/>
                <w:lang w:val="ky-KG"/>
              </w:rPr>
            </w:pPr>
            <w:r w:rsidRPr="007A7DB5">
              <w:rPr>
                <w:rFonts w:ascii="Times New Roman" w:hAnsi="Times New Roman"/>
                <w:sz w:val="24"/>
                <w:szCs w:val="24"/>
                <w:lang w:val="ky-KG"/>
              </w:rPr>
              <w:t>ПК</w:t>
            </w:r>
          </w:p>
          <w:p w:rsidR="00F860F8" w:rsidRPr="007A7DB5" w:rsidRDefault="00F860F8" w:rsidP="00F860F8">
            <w:pPr>
              <w:rPr>
                <w:rFonts w:ascii="Times New Roman" w:hAnsi="Times New Roman"/>
                <w:sz w:val="24"/>
                <w:szCs w:val="24"/>
                <w:lang w:val="ky-KG"/>
              </w:rPr>
            </w:pPr>
            <w:r>
              <w:rPr>
                <w:rFonts w:ascii="Times New Roman" w:hAnsi="Times New Roman"/>
                <w:sz w:val="24"/>
                <w:szCs w:val="24"/>
                <w:lang w:val="ky-KG"/>
              </w:rPr>
              <w:t>7</w:t>
            </w:r>
          </w:p>
        </w:tc>
        <w:tc>
          <w:tcPr>
            <w:tcW w:w="421" w:type="dxa"/>
          </w:tcPr>
          <w:p w:rsidR="00F860F8" w:rsidRPr="007A7DB5" w:rsidRDefault="00F860F8" w:rsidP="00F860F8">
            <w:pPr>
              <w:rPr>
                <w:rFonts w:ascii="Times New Roman" w:hAnsi="Times New Roman"/>
                <w:sz w:val="24"/>
                <w:szCs w:val="24"/>
                <w:lang w:val="ky-KG"/>
              </w:rPr>
            </w:pPr>
            <w:r w:rsidRPr="007A7DB5">
              <w:rPr>
                <w:rFonts w:ascii="Times New Roman" w:hAnsi="Times New Roman"/>
                <w:sz w:val="24"/>
                <w:szCs w:val="24"/>
                <w:lang w:val="ky-KG"/>
              </w:rPr>
              <w:t>ПК</w:t>
            </w:r>
          </w:p>
          <w:p w:rsidR="00F860F8" w:rsidRPr="007A7DB5" w:rsidRDefault="00F860F8" w:rsidP="00F860F8">
            <w:pPr>
              <w:rPr>
                <w:rFonts w:ascii="Times New Roman" w:hAnsi="Times New Roman"/>
                <w:sz w:val="24"/>
                <w:szCs w:val="24"/>
                <w:lang w:val="ky-KG"/>
              </w:rPr>
            </w:pPr>
            <w:r>
              <w:rPr>
                <w:rFonts w:ascii="Times New Roman" w:hAnsi="Times New Roman"/>
                <w:sz w:val="24"/>
                <w:szCs w:val="24"/>
                <w:lang w:val="ky-KG"/>
              </w:rPr>
              <w:t>8</w:t>
            </w:r>
          </w:p>
        </w:tc>
        <w:tc>
          <w:tcPr>
            <w:tcW w:w="421" w:type="dxa"/>
          </w:tcPr>
          <w:p w:rsidR="00F860F8" w:rsidRPr="007A7DB5" w:rsidRDefault="00F860F8" w:rsidP="00F860F8">
            <w:pPr>
              <w:rPr>
                <w:rFonts w:ascii="Times New Roman" w:hAnsi="Times New Roman"/>
                <w:sz w:val="24"/>
                <w:szCs w:val="24"/>
                <w:lang w:val="ky-KG"/>
              </w:rPr>
            </w:pPr>
            <w:r w:rsidRPr="007A7DB5">
              <w:rPr>
                <w:rFonts w:ascii="Times New Roman" w:hAnsi="Times New Roman"/>
                <w:sz w:val="24"/>
                <w:szCs w:val="24"/>
                <w:lang w:val="ky-KG"/>
              </w:rPr>
              <w:t>ПК</w:t>
            </w:r>
          </w:p>
          <w:p w:rsidR="00F860F8" w:rsidRPr="007A7DB5" w:rsidRDefault="00F860F8" w:rsidP="00F860F8">
            <w:pPr>
              <w:rPr>
                <w:rFonts w:ascii="Times New Roman" w:hAnsi="Times New Roman"/>
                <w:sz w:val="24"/>
                <w:szCs w:val="24"/>
              </w:rPr>
            </w:pPr>
            <w:r>
              <w:rPr>
                <w:rFonts w:ascii="Times New Roman" w:hAnsi="Times New Roman"/>
                <w:sz w:val="24"/>
                <w:szCs w:val="24"/>
              </w:rPr>
              <w:t>9</w:t>
            </w:r>
          </w:p>
        </w:tc>
        <w:tc>
          <w:tcPr>
            <w:tcW w:w="560" w:type="dxa"/>
          </w:tcPr>
          <w:p w:rsidR="00F860F8" w:rsidRPr="007A7DB5" w:rsidRDefault="00F860F8" w:rsidP="00F860F8">
            <w:pPr>
              <w:rPr>
                <w:rFonts w:ascii="Times New Roman" w:hAnsi="Times New Roman"/>
                <w:sz w:val="24"/>
                <w:szCs w:val="24"/>
                <w:lang w:val="ky-KG"/>
              </w:rPr>
            </w:pPr>
            <w:r w:rsidRPr="007A7DB5">
              <w:rPr>
                <w:rFonts w:ascii="Times New Roman" w:hAnsi="Times New Roman"/>
                <w:sz w:val="24"/>
                <w:szCs w:val="24"/>
                <w:lang w:val="ky-KG"/>
              </w:rPr>
              <w:t>ПК</w:t>
            </w:r>
          </w:p>
          <w:p w:rsidR="00F860F8" w:rsidRPr="007A7DB5" w:rsidRDefault="00F860F8" w:rsidP="00F860F8">
            <w:pPr>
              <w:rPr>
                <w:rFonts w:ascii="Times New Roman" w:hAnsi="Times New Roman"/>
                <w:sz w:val="24"/>
                <w:szCs w:val="24"/>
              </w:rPr>
            </w:pPr>
            <w:r>
              <w:rPr>
                <w:rFonts w:ascii="Times New Roman" w:hAnsi="Times New Roman"/>
                <w:sz w:val="24"/>
                <w:szCs w:val="24"/>
                <w:lang w:val="ky-KG"/>
              </w:rPr>
              <w:t>10</w:t>
            </w:r>
          </w:p>
        </w:tc>
        <w:tc>
          <w:tcPr>
            <w:tcW w:w="560" w:type="dxa"/>
          </w:tcPr>
          <w:p w:rsidR="00F860F8" w:rsidRPr="007A7DB5" w:rsidRDefault="00F860F8" w:rsidP="00F860F8">
            <w:pPr>
              <w:rPr>
                <w:rFonts w:ascii="Times New Roman" w:hAnsi="Times New Roman"/>
                <w:sz w:val="24"/>
                <w:szCs w:val="24"/>
                <w:lang w:val="ky-KG"/>
              </w:rPr>
            </w:pPr>
            <w:r w:rsidRPr="007A7DB5">
              <w:rPr>
                <w:rFonts w:ascii="Times New Roman" w:hAnsi="Times New Roman"/>
                <w:sz w:val="24"/>
                <w:szCs w:val="24"/>
                <w:lang w:val="ky-KG"/>
              </w:rPr>
              <w:t>ПК</w:t>
            </w:r>
          </w:p>
          <w:p w:rsidR="00F860F8" w:rsidRPr="007A7DB5" w:rsidRDefault="00F860F8" w:rsidP="00F860F8">
            <w:pPr>
              <w:rPr>
                <w:rFonts w:ascii="Times New Roman" w:hAnsi="Times New Roman"/>
                <w:sz w:val="24"/>
                <w:szCs w:val="24"/>
              </w:rPr>
            </w:pPr>
            <w:r>
              <w:rPr>
                <w:rFonts w:ascii="Times New Roman" w:hAnsi="Times New Roman"/>
                <w:sz w:val="24"/>
                <w:szCs w:val="24"/>
                <w:lang w:val="ky-KG"/>
              </w:rPr>
              <w:t>11</w:t>
            </w:r>
          </w:p>
        </w:tc>
        <w:tc>
          <w:tcPr>
            <w:tcW w:w="560" w:type="dxa"/>
          </w:tcPr>
          <w:p w:rsidR="00F860F8" w:rsidRPr="007A7DB5" w:rsidRDefault="00F860F8" w:rsidP="00F860F8">
            <w:pPr>
              <w:rPr>
                <w:rFonts w:ascii="Times New Roman" w:hAnsi="Times New Roman"/>
                <w:sz w:val="24"/>
                <w:szCs w:val="24"/>
                <w:lang w:val="ky-KG"/>
              </w:rPr>
            </w:pPr>
            <w:r w:rsidRPr="007A7DB5">
              <w:rPr>
                <w:rFonts w:ascii="Times New Roman" w:hAnsi="Times New Roman"/>
                <w:sz w:val="24"/>
                <w:szCs w:val="24"/>
                <w:lang w:val="ky-KG"/>
              </w:rPr>
              <w:t>ПК</w:t>
            </w:r>
          </w:p>
          <w:p w:rsidR="00F860F8" w:rsidRPr="007A7DB5" w:rsidRDefault="00F860F8" w:rsidP="00F860F8">
            <w:pPr>
              <w:rPr>
                <w:rFonts w:ascii="Times New Roman" w:hAnsi="Times New Roman"/>
                <w:sz w:val="24"/>
                <w:szCs w:val="24"/>
              </w:rPr>
            </w:pPr>
            <w:r>
              <w:rPr>
                <w:rFonts w:ascii="Times New Roman" w:hAnsi="Times New Roman"/>
                <w:sz w:val="24"/>
                <w:szCs w:val="24"/>
                <w:lang w:val="ky-KG"/>
              </w:rPr>
              <w:t>12</w:t>
            </w:r>
          </w:p>
        </w:tc>
        <w:tc>
          <w:tcPr>
            <w:tcW w:w="560" w:type="dxa"/>
          </w:tcPr>
          <w:p w:rsidR="00F860F8" w:rsidRPr="007A7DB5" w:rsidRDefault="00F860F8" w:rsidP="00F860F8">
            <w:pPr>
              <w:rPr>
                <w:rFonts w:ascii="Times New Roman" w:hAnsi="Times New Roman"/>
                <w:sz w:val="24"/>
                <w:szCs w:val="24"/>
                <w:lang w:val="ky-KG"/>
              </w:rPr>
            </w:pPr>
            <w:r w:rsidRPr="007A7DB5">
              <w:rPr>
                <w:rFonts w:ascii="Times New Roman" w:hAnsi="Times New Roman"/>
                <w:sz w:val="24"/>
                <w:szCs w:val="24"/>
                <w:lang w:val="ky-KG"/>
              </w:rPr>
              <w:t>ПК</w:t>
            </w:r>
          </w:p>
          <w:p w:rsidR="00F860F8" w:rsidRPr="007A7DB5" w:rsidRDefault="00F860F8" w:rsidP="00F860F8">
            <w:pPr>
              <w:rPr>
                <w:rFonts w:ascii="Times New Roman" w:hAnsi="Times New Roman"/>
                <w:sz w:val="24"/>
                <w:szCs w:val="24"/>
              </w:rPr>
            </w:pPr>
            <w:r>
              <w:rPr>
                <w:rFonts w:ascii="Times New Roman" w:hAnsi="Times New Roman"/>
                <w:sz w:val="24"/>
                <w:szCs w:val="24"/>
              </w:rPr>
              <w:t>13</w:t>
            </w:r>
          </w:p>
        </w:tc>
        <w:tc>
          <w:tcPr>
            <w:tcW w:w="560" w:type="dxa"/>
          </w:tcPr>
          <w:p w:rsidR="00F860F8" w:rsidRPr="007A7DB5" w:rsidRDefault="00F860F8" w:rsidP="00F860F8">
            <w:pPr>
              <w:rPr>
                <w:rFonts w:ascii="Times New Roman" w:hAnsi="Times New Roman"/>
                <w:sz w:val="24"/>
                <w:szCs w:val="24"/>
                <w:lang w:val="ky-KG"/>
              </w:rPr>
            </w:pPr>
            <w:r w:rsidRPr="007A7DB5">
              <w:rPr>
                <w:rFonts w:ascii="Times New Roman" w:hAnsi="Times New Roman"/>
                <w:sz w:val="24"/>
                <w:szCs w:val="24"/>
                <w:lang w:val="ky-KG"/>
              </w:rPr>
              <w:t>ПК</w:t>
            </w:r>
          </w:p>
          <w:p w:rsidR="00F860F8" w:rsidRPr="007A7DB5" w:rsidRDefault="00F860F8" w:rsidP="00F860F8">
            <w:pPr>
              <w:rPr>
                <w:rFonts w:ascii="Times New Roman" w:hAnsi="Times New Roman"/>
                <w:sz w:val="24"/>
                <w:szCs w:val="24"/>
              </w:rPr>
            </w:pPr>
            <w:r>
              <w:rPr>
                <w:rFonts w:ascii="Times New Roman" w:hAnsi="Times New Roman"/>
                <w:sz w:val="24"/>
                <w:szCs w:val="24"/>
              </w:rPr>
              <w:t>14</w:t>
            </w:r>
          </w:p>
        </w:tc>
        <w:tc>
          <w:tcPr>
            <w:tcW w:w="594" w:type="dxa"/>
          </w:tcPr>
          <w:p w:rsidR="00F860F8" w:rsidRPr="007A7DB5" w:rsidRDefault="00F860F8" w:rsidP="00F860F8">
            <w:pPr>
              <w:rPr>
                <w:rFonts w:ascii="Times New Roman" w:hAnsi="Times New Roman"/>
                <w:sz w:val="24"/>
                <w:szCs w:val="24"/>
                <w:lang w:val="ky-KG"/>
              </w:rPr>
            </w:pPr>
            <w:r w:rsidRPr="007A7DB5">
              <w:rPr>
                <w:rFonts w:ascii="Times New Roman" w:hAnsi="Times New Roman"/>
                <w:sz w:val="24"/>
                <w:szCs w:val="24"/>
                <w:lang w:val="ky-KG"/>
              </w:rPr>
              <w:t>ПК</w:t>
            </w:r>
          </w:p>
          <w:p w:rsidR="00F860F8" w:rsidRPr="007A7DB5" w:rsidRDefault="00F860F8" w:rsidP="00F860F8">
            <w:pPr>
              <w:rPr>
                <w:rFonts w:ascii="Times New Roman" w:hAnsi="Times New Roman"/>
                <w:sz w:val="24"/>
                <w:szCs w:val="24"/>
              </w:rPr>
            </w:pPr>
            <w:r>
              <w:rPr>
                <w:rFonts w:ascii="Times New Roman" w:hAnsi="Times New Roman"/>
                <w:sz w:val="24"/>
                <w:szCs w:val="24"/>
                <w:lang w:val="ky-KG"/>
              </w:rPr>
              <w:t>15</w:t>
            </w:r>
          </w:p>
        </w:tc>
        <w:tc>
          <w:tcPr>
            <w:tcW w:w="698" w:type="dxa"/>
          </w:tcPr>
          <w:p w:rsidR="00F860F8" w:rsidRPr="007A7DB5" w:rsidRDefault="00F860F8" w:rsidP="00F860F8">
            <w:pPr>
              <w:rPr>
                <w:rFonts w:ascii="Times New Roman" w:hAnsi="Times New Roman"/>
                <w:sz w:val="24"/>
                <w:szCs w:val="24"/>
                <w:lang w:val="ky-KG"/>
              </w:rPr>
            </w:pPr>
            <w:r w:rsidRPr="007A7DB5">
              <w:rPr>
                <w:rFonts w:ascii="Times New Roman" w:hAnsi="Times New Roman"/>
                <w:sz w:val="24"/>
                <w:szCs w:val="24"/>
                <w:lang w:val="ky-KG"/>
              </w:rPr>
              <w:t>ПК</w:t>
            </w:r>
          </w:p>
          <w:p w:rsidR="00F860F8" w:rsidRPr="007A7DB5" w:rsidRDefault="00F860F8" w:rsidP="00F860F8">
            <w:pPr>
              <w:rPr>
                <w:rFonts w:ascii="Times New Roman" w:hAnsi="Times New Roman"/>
                <w:sz w:val="24"/>
                <w:szCs w:val="24"/>
              </w:rPr>
            </w:pPr>
            <w:r>
              <w:rPr>
                <w:rFonts w:ascii="Times New Roman" w:hAnsi="Times New Roman"/>
                <w:sz w:val="24"/>
                <w:szCs w:val="24"/>
                <w:lang w:val="ky-KG"/>
              </w:rPr>
              <w:t>16</w:t>
            </w:r>
          </w:p>
        </w:tc>
      </w:tr>
      <w:tr w:rsidR="00F860F8" w:rsidRPr="007A7DB5" w:rsidTr="00CB70E2">
        <w:tc>
          <w:tcPr>
            <w:tcW w:w="1947" w:type="dxa"/>
            <w:vAlign w:val="bottom"/>
          </w:tcPr>
          <w:p w:rsidR="00F860F8" w:rsidRPr="006A6A82" w:rsidRDefault="00F860F8" w:rsidP="00F860F8">
            <w:pPr>
              <w:rPr>
                <w:rFonts w:ascii="Times New Roman" w:hAnsi="Times New Roman"/>
                <w:sz w:val="22"/>
                <w:szCs w:val="22"/>
              </w:rPr>
            </w:pPr>
            <w:r>
              <w:rPr>
                <w:rFonts w:ascii="Times New Roman" w:hAnsi="Times New Roman"/>
                <w:sz w:val="22"/>
                <w:szCs w:val="22"/>
              </w:rPr>
              <w:t xml:space="preserve">Кыргызский </w:t>
            </w:r>
            <w:r w:rsidRPr="006A6A82">
              <w:rPr>
                <w:rFonts w:ascii="Times New Roman" w:hAnsi="Times New Roman"/>
                <w:sz w:val="22"/>
                <w:szCs w:val="22"/>
              </w:rPr>
              <w:t xml:space="preserve"> язык</w:t>
            </w:r>
          </w:p>
        </w:tc>
        <w:tc>
          <w:tcPr>
            <w:tcW w:w="274" w:type="dxa"/>
          </w:tcPr>
          <w:p w:rsidR="00F860F8" w:rsidRPr="007A7DB5" w:rsidRDefault="00F860F8" w:rsidP="00F860F8">
            <w:pPr>
              <w:rPr>
                <w:rFonts w:ascii="Times New Roman" w:hAnsi="Times New Roman"/>
                <w:sz w:val="24"/>
                <w:szCs w:val="24"/>
              </w:rPr>
            </w:pPr>
          </w:p>
        </w:tc>
        <w:tc>
          <w:tcPr>
            <w:tcW w:w="278" w:type="dxa"/>
          </w:tcPr>
          <w:p w:rsidR="00F860F8" w:rsidRPr="007A7DB5" w:rsidRDefault="00F860F8" w:rsidP="00F860F8">
            <w:pPr>
              <w:rPr>
                <w:rFonts w:ascii="Times New Roman" w:hAnsi="Times New Roman"/>
                <w:sz w:val="24"/>
                <w:szCs w:val="24"/>
              </w:rPr>
            </w:pPr>
          </w:p>
        </w:tc>
        <w:tc>
          <w:tcPr>
            <w:tcW w:w="282"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r>
              <w:rPr>
                <w:rFonts w:ascii="Times New Roman" w:hAnsi="Times New Roman"/>
                <w:sz w:val="24"/>
                <w:szCs w:val="24"/>
              </w:rPr>
              <w:t>+</w:t>
            </w:r>
          </w:p>
        </w:tc>
        <w:tc>
          <w:tcPr>
            <w:tcW w:w="330"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p>
        </w:tc>
        <w:tc>
          <w:tcPr>
            <w:tcW w:w="259" w:type="dxa"/>
          </w:tcPr>
          <w:p w:rsidR="00F860F8" w:rsidRPr="007A7DB5" w:rsidRDefault="00F860F8" w:rsidP="00F860F8">
            <w:pPr>
              <w:rPr>
                <w:rFonts w:ascii="Times New Roman" w:hAnsi="Times New Roman"/>
                <w:sz w:val="24"/>
                <w:szCs w:val="24"/>
              </w:rPr>
            </w:pPr>
            <w:r>
              <w:rPr>
                <w:rFonts w:ascii="Times New Roman" w:hAnsi="Times New Roman"/>
                <w:sz w:val="24"/>
                <w:szCs w:val="24"/>
              </w:rPr>
              <w:t>+</w:t>
            </w:r>
          </w:p>
        </w:tc>
        <w:tc>
          <w:tcPr>
            <w:tcW w:w="283" w:type="dxa"/>
          </w:tcPr>
          <w:p w:rsidR="00F860F8" w:rsidRPr="007A7DB5" w:rsidRDefault="00F860F8" w:rsidP="00F860F8">
            <w:pPr>
              <w:rPr>
                <w:rFonts w:ascii="Times New Roman" w:hAnsi="Times New Roman"/>
                <w:sz w:val="24"/>
                <w:szCs w:val="24"/>
              </w:rPr>
            </w:pPr>
          </w:p>
        </w:tc>
        <w:tc>
          <w:tcPr>
            <w:tcW w:w="284" w:type="dxa"/>
          </w:tcPr>
          <w:p w:rsidR="00F860F8" w:rsidRPr="007A7DB5" w:rsidRDefault="00F860F8" w:rsidP="00F860F8">
            <w:pPr>
              <w:rPr>
                <w:rFonts w:ascii="Times New Roman" w:hAnsi="Times New Roman"/>
                <w:sz w:val="24"/>
                <w:szCs w:val="24"/>
              </w:rPr>
            </w:pPr>
          </w:p>
        </w:tc>
        <w:tc>
          <w:tcPr>
            <w:tcW w:w="515"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349" w:type="dxa"/>
          </w:tcPr>
          <w:p w:rsidR="00F860F8" w:rsidRPr="007A7DB5" w:rsidRDefault="00F860F8" w:rsidP="00F860F8">
            <w:pPr>
              <w:rPr>
                <w:rFonts w:ascii="Times New Roman" w:hAnsi="Times New Roman"/>
                <w:sz w:val="24"/>
                <w:szCs w:val="24"/>
              </w:rPr>
            </w:pPr>
            <w:r>
              <w:rPr>
                <w:rFonts w:ascii="Times New Roman" w:hAnsi="Times New Roman"/>
                <w:sz w:val="24"/>
                <w:szCs w:val="24"/>
              </w:rPr>
              <w:t>+</w:t>
            </w:r>
          </w:p>
        </w:tc>
        <w:tc>
          <w:tcPr>
            <w:tcW w:w="421" w:type="dxa"/>
          </w:tcPr>
          <w:p w:rsidR="00F860F8" w:rsidRPr="007A7DB5" w:rsidRDefault="00F860F8" w:rsidP="00F860F8">
            <w:pPr>
              <w:rPr>
                <w:rFonts w:ascii="Times New Roman" w:hAnsi="Times New Roman"/>
                <w:sz w:val="24"/>
                <w:szCs w:val="24"/>
              </w:rPr>
            </w:pPr>
          </w:p>
        </w:tc>
        <w:tc>
          <w:tcPr>
            <w:tcW w:w="412" w:type="dxa"/>
          </w:tcPr>
          <w:p w:rsidR="00F860F8" w:rsidRPr="007A7DB5" w:rsidRDefault="00F860F8" w:rsidP="00F860F8">
            <w:pPr>
              <w:rPr>
                <w:rFonts w:ascii="Times New Roman" w:hAnsi="Times New Roman"/>
                <w:sz w:val="24"/>
                <w:szCs w:val="24"/>
              </w:rPr>
            </w:pPr>
          </w:p>
        </w:tc>
        <w:tc>
          <w:tcPr>
            <w:tcW w:w="364"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422"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94" w:type="dxa"/>
          </w:tcPr>
          <w:p w:rsidR="00F860F8" w:rsidRPr="007A7DB5" w:rsidRDefault="00F860F8" w:rsidP="00F860F8">
            <w:pPr>
              <w:rPr>
                <w:rFonts w:ascii="Times New Roman" w:hAnsi="Times New Roman"/>
                <w:sz w:val="24"/>
                <w:szCs w:val="24"/>
              </w:rPr>
            </w:pPr>
          </w:p>
        </w:tc>
        <w:tc>
          <w:tcPr>
            <w:tcW w:w="698" w:type="dxa"/>
          </w:tcPr>
          <w:p w:rsidR="00F860F8" w:rsidRPr="007A7DB5" w:rsidRDefault="00F860F8" w:rsidP="00F860F8">
            <w:pPr>
              <w:rPr>
                <w:rFonts w:ascii="Times New Roman" w:hAnsi="Times New Roman"/>
                <w:sz w:val="24"/>
                <w:szCs w:val="24"/>
              </w:rPr>
            </w:pPr>
          </w:p>
        </w:tc>
      </w:tr>
      <w:tr w:rsidR="00F860F8" w:rsidRPr="007A7DB5" w:rsidTr="00CB70E2">
        <w:tc>
          <w:tcPr>
            <w:tcW w:w="1947" w:type="dxa"/>
            <w:vAlign w:val="bottom"/>
          </w:tcPr>
          <w:p w:rsidR="00F860F8" w:rsidRPr="006A6A82" w:rsidRDefault="00F860F8" w:rsidP="00F860F8">
            <w:pPr>
              <w:rPr>
                <w:rFonts w:ascii="Times New Roman" w:hAnsi="Times New Roman"/>
                <w:sz w:val="22"/>
                <w:szCs w:val="22"/>
              </w:rPr>
            </w:pPr>
            <w:r>
              <w:rPr>
                <w:rFonts w:ascii="Times New Roman" w:hAnsi="Times New Roman"/>
                <w:sz w:val="22"/>
                <w:szCs w:val="22"/>
              </w:rPr>
              <w:lastRenderedPageBreak/>
              <w:t xml:space="preserve">Кыргызская </w:t>
            </w:r>
            <w:r w:rsidRPr="006A6A82">
              <w:rPr>
                <w:rFonts w:ascii="Times New Roman" w:hAnsi="Times New Roman"/>
                <w:sz w:val="22"/>
                <w:szCs w:val="22"/>
              </w:rPr>
              <w:t>литература</w:t>
            </w:r>
          </w:p>
        </w:tc>
        <w:tc>
          <w:tcPr>
            <w:tcW w:w="274" w:type="dxa"/>
          </w:tcPr>
          <w:p w:rsidR="00F860F8" w:rsidRPr="007A7DB5" w:rsidRDefault="00F860F8" w:rsidP="00F860F8">
            <w:pPr>
              <w:rPr>
                <w:rFonts w:ascii="Times New Roman" w:hAnsi="Times New Roman"/>
                <w:sz w:val="24"/>
                <w:szCs w:val="24"/>
              </w:rPr>
            </w:pPr>
          </w:p>
        </w:tc>
        <w:tc>
          <w:tcPr>
            <w:tcW w:w="278" w:type="dxa"/>
          </w:tcPr>
          <w:p w:rsidR="00F860F8" w:rsidRPr="007A7DB5" w:rsidRDefault="00F860F8" w:rsidP="00F860F8">
            <w:pPr>
              <w:rPr>
                <w:rFonts w:ascii="Times New Roman" w:hAnsi="Times New Roman"/>
                <w:sz w:val="24"/>
                <w:szCs w:val="24"/>
              </w:rPr>
            </w:pPr>
          </w:p>
        </w:tc>
        <w:tc>
          <w:tcPr>
            <w:tcW w:w="282"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r>
              <w:rPr>
                <w:rFonts w:ascii="Times New Roman" w:hAnsi="Times New Roman"/>
                <w:sz w:val="24"/>
                <w:szCs w:val="24"/>
              </w:rPr>
              <w:t>+</w:t>
            </w:r>
          </w:p>
        </w:tc>
        <w:tc>
          <w:tcPr>
            <w:tcW w:w="330"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p>
        </w:tc>
        <w:tc>
          <w:tcPr>
            <w:tcW w:w="259" w:type="dxa"/>
          </w:tcPr>
          <w:p w:rsidR="00F860F8" w:rsidRPr="007A7DB5" w:rsidRDefault="00F860F8" w:rsidP="00F860F8">
            <w:pPr>
              <w:rPr>
                <w:rFonts w:ascii="Times New Roman" w:hAnsi="Times New Roman"/>
                <w:sz w:val="24"/>
                <w:szCs w:val="24"/>
              </w:rPr>
            </w:pPr>
            <w:r>
              <w:rPr>
                <w:rFonts w:ascii="Times New Roman" w:hAnsi="Times New Roman"/>
                <w:sz w:val="24"/>
                <w:szCs w:val="24"/>
              </w:rPr>
              <w:t>+</w:t>
            </w:r>
          </w:p>
        </w:tc>
        <w:tc>
          <w:tcPr>
            <w:tcW w:w="283" w:type="dxa"/>
          </w:tcPr>
          <w:p w:rsidR="00F860F8" w:rsidRPr="007A7DB5" w:rsidRDefault="00F860F8" w:rsidP="00F860F8">
            <w:pPr>
              <w:rPr>
                <w:rFonts w:ascii="Times New Roman" w:hAnsi="Times New Roman"/>
                <w:sz w:val="24"/>
                <w:szCs w:val="24"/>
              </w:rPr>
            </w:pPr>
          </w:p>
        </w:tc>
        <w:tc>
          <w:tcPr>
            <w:tcW w:w="284" w:type="dxa"/>
          </w:tcPr>
          <w:p w:rsidR="00F860F8" w:rsidRPr="007A7DB5" w:rsidRDefault="00F860F8" w:rsidP="00F860F8">
            <w:pPr>
              <w:rPr>
                <w:rFonts w:ascii="Times New Roman" w:hAnsi="Times New Roman"/>
                <w:sz w:val="24"/>
                <w:szCs w:val="24"/>
              </w:rPr>
            </w:pPr>
          </w:p>
        </w:tc>
        <w:tc>
          <w:tcPr>
            <w:tcW w:w="515"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349" w:type="dxa"/>
          </w:tcPr>
          <w:p w:rsidR="00F860F8" w:rsidRPr="007A7DB5" w:rsidRDefault="00F860F8" w:rsidP="00F860F8">
            <w:pPr>
              <w:rPr>
                <w:rFonts w:ascii="Times New Roman" w:hAnsi="Times New Roman"/>
                <w:sz w:val="24"/>
                <w:szCs w:val="24"/>
              </w:rPr>
            </w:pPr>
            <w:r>
              <w:rPr>
                <w:rFonts w:ascii="Times New Roman" w:hAnsi="Times New Roman"/>
                <w:sz w:val="24"/>
                <w:szCs w:val="24"/>
              </w:rPr>
              <w:t>+</w:t>
            </w:r>
          </w:p>
        </w:tc>
        <w:tc>
          <w:tcPr>
            <w:tcW w:w="421" w:type="dxa"/>
          </w:tcPr>
          <w:p w:rsidR="00F860F8" w:rsidRPr="007A7DB5" w:rsidRDefault="00F860F8" w:rsidP="00F860F8">
            <w:pPr>
              <w:rPr>
                <w:rFonts w:ascii="Times New Roman" w:hAnsi="Times New Roman"/>
                <w:sz w:val="24"/>
                <w:szCs w:val="24"/>
              </w:rPr>
            </w:pPr>
          </w:p>
        </w:tc>
        <w:tc>
          <w:tcPr>
            <w:tcW w:w="412" w:type="dxa"/>
          </w:tcPr>
          <w:p w:rsidR="00F860F8" w:rsidRPr="007A7DB5" w:rsidRDefault="00F860F8" w:rsidP="00F860F8">
            <w:pPr>
              <w:rPr>
                <w:rFonts w:ascii="Times New Roman" w:hAnsi="Times New Roman"/>
                <w:sz w:val="24"/>
                <w:szCs w:val="24"/>
              </w:rPr>
            </w:pPr>
          </w:p>
        </w:tc>
        <w:tc>
          <w:tcPr>
            <w:tcW w:w="364"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422"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94" w:type="dxa"/>
          </w:tcPr>
          <w:p w:rsidR="00F860F8" w:rsidRPr="007A7DB5" w:rsidRDefault="00F860F8" w:rsidP="00F860F8">
            <w:pPr>
              <w:rPr>
                <w:rFonts w:ascii="Times New Roman" w:hAnsi="Times New Roman"/>
                <w:sz w:val="24"/>
                <w:szCs w:val="24"/>
              </w:rPr>
            </w:pPr>
          </w:p>
        </w:tc>
        <w:tc>
          <w:tcPr>
            <w:tcW w:w="698" w:type="dxa"/>
          </w:tcPr>
          <w:p w:rsidR="00F860F8" w:rsidRPr="007A7DB5" w:rsidRDefault="00F860F8" w:rsidP="00F860F8">
            <w:pPr>
              <w:rPr>
                <w:rFonts w:ascii="Times New Roman" w:hAnsi="Times New Roman"/>
                <w:sz w:val="24"/>
                <w:szCs w:val="24"/>
              </w:rPr>
            </w:pPr>
          </w:p>
        </w:tc>
      </w:tr>
      <w:tr w:rsidR="00F860F8" w:rsidRPr="007A7DB5" w:rsidTr="00CB70E2">
        <w:tc>
          <w:tcPr>
            <w:tcW w:w="1947" w:type="dxa"/>
            <w:vAlign w:val="bottom"/>
          </w:tcPr>
          <w:p w:rsidR="00F860F8" w:rsidRPr="006A6A82" w:rsidRDefault="00F860F8" w:rsidP="00F860F8">
            <w:pPr>
              <w:rPr>
                <w:rFonts w:ascii="Times New Roman" w:hAnsi="Times New Roman"/>
                <w:sz w:val="22"/>
                <w:szCs w:val="22"/>
              </w:rPr>
            </w:pPr>
            <w:r>
              <w:rPr>
                <w:rFonts w:ascii="Times New Roman" w:hAnsi="Times New Roman"/>
                <w:sz w:val="22"/>
                <w:szCs w:val="22"/>
              </w:rPr>
              <w:t>Русский</w:t>
            </w:r>
            <w:r w:rsidRPr="006A6A82">
              <w:rPr>
                <w:rFonts w:ascii="Times New Roman" w:hAnsi="Times New Roman"/>
                <w:sz w:val="22"/>
                <w:szCs w:val="22"/>
              </w:rPr>
              <w:t xml:space="preserve"> язык</w:t>
            </w:r>
          </w:p>
        </w:tc>
        <w:tc>
          <w:tcPr>
            <w:tcW w:w="274" w:type="dxa"/>
          </w:tcPr>
          <w:p w:rsidR="00F860F8" w:rsidRPr="007A7DB5" w:rsidRDefault="00F860F8" w:rsidP="00F860F8">
            <w:pPr>
              <w:rPr>
                <w:rFonts w:ascii="Times New Roman" w:hAnsi="Times New Roman"/>
                <w:sz w:val="24"/>
                <w:szCs w:val="24"/>
              </w:rPr>
            </w:pPr>
          </w:p>
        </w:tc>
        <w:tc>
          <w:tcPr>
            <w:tcW w:w="278" w:type="dxa"/>
          </w:tcPr>
          <w:p w:rsidR="00F860F8" w:rsidRPr="007A7DB5" w:rsidRDefault="00F860F8" w:rsidP="00F860F8">
            <w:pPr>
              <w:rPr>
                <w:rFonts w:ascii="Times New Roman" w:hAnsi="Times New Roman"/>
                <w:sz w:val="24"/>
                <w:szCs w:val="24"/>
              </w:rPr>
            </w:pPr>
          </w:p>
        </w:tc>
        <w:tc>
          <w:tcPr>
            <w:tcW w:w="282"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r>
              <w:rPr>
                <w:rFonts w:ascii="Times New Roman" w:hAnsi="Times New Roman"/>
                <w:sz w:val="24"/>
                <w:szCs w:val="24"/>
              </w:rPr>
              <w:t>+</w:t>
            </w:r>
          </w:p>
        </w:tc>
        <w:tc>
          <w:tcPr>
            <w:tcW w:w="330"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p>
        </w:tc>
        <w:tc>
          <w:tcPr>
            <w:tcW w:w="259" w:type="dxa"/>
          </w:tcPr>
          <w:p w:rsidR="00F860F8" w:rsidRPr="007A7DB5" w:rsidRDefault="00F860F8" w:rsidP="00F860F8">
            <w:pPr>
              <w:rPr>
                <w:rFonts w:ascii="Times New Roman" w:hAnsi="Times New Roman"/>
                <w:sz w:val="24"/>
                <w:szCs w:val="24"/>
              </w:rPr>
            </w:pPr>
            <w:r>
              <w:rPr>
                <w:rFonts w:ascii="Times New Roman" w:hAnsi="Times New Roman"/>
                <w:sz w:val="24"/>
                <w:szCs w:val="24"/>
              </w:rPr>
              <w:t>+</w:t>
            </w:r>
          </w:p>
        </w:tc>
        <w:tc>
          <w:tcPr>
            <w:tcW w:w="283" w:type="dxa"/>
          </w:tcPr>
          <w:p w:rsidR="00F860F8" w:rsidRPr="007A7DB5" w:rsidRDefault="00F860F8" w:rsidP="00F860F8">
            <w:pPr>
              <w:rPr>
                <w:rFonts w:ascii="Times New Roman" w:hAnsi="Times New Roman"/>
                <w:sz w:val="24"/>
                <w:szCs w:val="24"/>
              </w:rPr>
            </w:pPr>
          </w:p>
        </w:tc>
        <w:tc>
          <w:tcPr>
            <w:tcW w:w="284" w:type="dxa"/>
          </w:tcPr>
          <w:p w:rsidR="00F860F8" w:rsidRPr="007A7DB5" w:rsidRDefault="00F860F8" w:rsidP="00F860F8">
            <w:pPr>
              <w:rPr>
                <w:rFonts w:ascii="Times New Roman" w:hAnsi="Times New Roman"/>
                <w:sz w:val="24"/>
                <w:szCs w:val="24"/>
              </w:rPr>
            </w:pPr>
          </w:p>
        </w:tc>
        <w:tc>
          <w:tcPr>
            <w:tcW w:w="515"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349" w:type="dxa"/>
          </w:tcPr>
          <w:p w:rsidR="00F860F8" w:rsidRPr="007A7DB5" w:rsidRDefault="00F860F8" w:rsidP="00F860F8">
            <w:pPr>
              <w:rPr>
                <w:rFonts w:ascii="Times New Roman" w:hAnsi="Times New Roman"/>
                <w:sz w:val="24"/>
                <w:szCs w:val="24"/>
              </w:rPr>
            </w:pPr>
            <w:r>
              <w:rPr>
                <w:rFonts w:ascii="Times New Roman" w:hAnsi="Times New Roman"/>
                <w:sz w:val="24"/>
                <w:szCs w:val="24"/>
              </w:rPr>
              <w:t>+</w:t>
            </w:r>
          </w:p>
        </w:tc>
        <w:tc>
          <w:tcPr>
            <w:tcW w:w="421" w:type="dxa"/>
          </w:tcPr>
          <w:p w:rsidR="00F860F8" w:rsidRPr="007A7DB5" w:rsidRDefault="00F860F8" w:rsidP="00F860F8">
            <w:pPr>
              <w:rPr>
                <w:rFonts w:ascii="Times New Roman" w:hAnsi="Times New Roman"/>
                <w:sz w:val="24"/>
                <w:szCs w:val="24"/>
              </w:rPr>
            </w:pPr>
          </w:p>
        </w:tc>
        <w:tc>
          <w:tcPr>
            <w:tcW w:w="412" w:type="dxa"/>
          </w:tcPr>
          <w:p w:rsidR="00F860F8" w:rsidRPr="007A7DB5" w:rsidRDefault="00F860F8" w:rsidP="00F860F8">
            <w:pPr>
              <w:rPr>
                <w:rFonts w:ascii="Times New Roman" w:hAnsi="Times New Roman"/>
                <w:sz w:val="24"/>
                <w:szCs w:val="24"/>
              </w:rPr>
            </w:pPr>
          </w:p>
        </w:tc>
        <w:tc>
          <w:tcPr>
            <w:tcW w:w="364"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422"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94" w:type="dxa"/>
          </w:tcPr>
          <w:p w:rsidR="00F860F8" w:rsidRPr="007A7DB5" w:rsidRDefault="00F860F8" w:rsidP="00F860F8">
            <w:pPr>
              <w:rPr>
                <w:rFonts w:ascii="Times New Roman" w:hAnsi="Times New Roman"/>
                <w:sz w:val="24"/>
                <w:szCs w:val="24"/>
              </w:rPr>
            </w:pPr>
          </w:p>
        </w:tc>
        <w:tc>
          <w:tcPr>
            <w:tcW w:w="698" w:type="dxa"/>
          </w:tcPr>
          <w:p w:rsidR="00F860F8" w:rsidRPr="007A7DB5" w:rsidRDefault="00F860F8" w:rsidP="00F860F8">
            <w:pPr>
              <w:rPr>
                <w:rFonts w:ascii="Times New Roman" w:hAnsi="Times New Roman"/>
                <w:sz w:val="24"/>
                <w:szCs w:val="24"/>
              </w:rPr>
            </w:pPr>
          </w:p>
        </w:tc>
      </w:tr>
      <w:tr w:rsidR="00F860F8" w:rsidRPr="007A7DB5" w:rsidTr="00CB70E2">
        <w:tc>
          <w:tcPr>
            <w:tcW w:w="1947" w:type="dxa"/>
            <w:vAlign w:val="bottom"/>
          </w:tcPr>
          <w:p w:rsidR="00F860F8" w:rsidRPr="006A6A82" w:rsidRDefault="00F860F8" w:rsidP="00F860F8">
            <w:pPr>
              <w:rPr>
                <w:rFonts w:ascii="Times New Roman" w:hAnsi="Times New Roman"/>
                <w:sz w:val="22"/>
                <w:szCs w:val="22"/>
              </w:rPr>
            </w:pPr>
            <w:r>
              <w:rPr>
                <w:rFonts w:ascii="Times New Roman" w:hAnsi="Times New Roman"/>
                <w:sz w:val="22"/>
                <w:szCs w:val="22"/>
              </w:rPr>
              <w:t>Русская</w:t>
            </w:r>
            <w:r w:rsidRPr="006A6A82">
              <w:rPr>
                <w:rFonts w:ascii="Times New Roman" w:hAnsi="Times New Roman"/>
                <w:sz w:val="22"/>
                <w:szCs w:val="22"/>
              </w:rPr>
              <w:t xml:space="preserve"> литература</w:t>
            </w:r>
          </w:p>
        </w:tc>
        <w:tc>
          <w:tcPr>
            <w:tcW w:w="274" w:type="dxa"/>
          </w:tcPr>
          <w:p w:rsidR="00F860F8" w:rsidRPr="007A7DB5" w:rsidRDefault="00F860F8" w:rsidP="00F860F8">
            <w:pPr>
              <w:rPr>
                <w:rFonts w:ascii="Times New Roman" w:hAnsi="Times New Roman"/>
                <w:sz w:val="24"/>
                <w:szCs w:val="24"/>
              </w:rPr>
            </w:pPr>
          </w:p>
        </w:tc>
        <w:tc>
          <w:tcPr>
            <w:tcW w:w="278" w:type="dxa"/>
          </w:tcPr>
          <w:p w:rsidR="00F860F8" w:rsidRPr="007A7DB5" w:rsidRDefault="00F860F8" w:rsidP="00F860F8">
            <w:pPr>
              <w:rPr>
                <w:rFonts w:ascii="Times New Roman" w:hAnsi="Times New Roman"/>
                <w:sz w:val="24"/>
                <w:szCs w:val="24"/>
              </w:rPr>
            </w:pPr>
          </w:p>
        </w:tc>
        <w:tc>
          <w:tcPr>
            <w:tcW w:w="282"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r>
              <w:rPr>
                <w:rFonts w:ascii="Times New Roman" w:hAnsi="Times New Roman"/>
                <w:sz w:val="24"/>
                <w:szCs w:val="24"/>
              </w:rPr>
              <w:t>+</w:t>
            </w:r>
          </w:p>
        </w:tc>
        <w:tc>
          <w:tcPr>
            <w:tcW w:w="330"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p>
        </w:tc>
        <w:tc>
          <w:tcPr>
            <w:tcW w:w="259" w:type="dxa"/>
          </w:tcPr>
          <w:p w:rsidR="00F860F8" w:rsidRPr="007A7DB5" w:rsidRDefault="00F860F8" w:rsidP="00F860F8">
            <w:pPr>
              <w:rPr>
                <w:rFonts w:ascii="Times New Roman" w:hAnsi="Times New Roman"/>
                <w:sz w:val="24"/>
                <w:szCs w:val="24"/>
              </w:rPr>
            </w:pPr>
            <w:r>
              <w:rPr>
                <w:rFonts w:ascii="Times New Roman" w:hAnsi="Times New Roman"/>
                <w:sz w:val="24"/>
                <w:szCs w:val="24"/>
              </w:rPr>
              <w:t>+</w:t>
            </w:r>
          </w:p>
        </w:tc>
        <w:tc>
          <w:tcPr>
            <w:tcW w:w="283" w:type="dxa"/>
          </w:tcPr>
          <w:p w:rsidR="00F860F8" w:rsidRPr="007A7DB5" w:rsidRDefault="00F860F8" w:rsidP="00F860F8">
            <w:pPr>
              <w:rPr>
                <w:rFonts w:ascii="Times New Roman" w:hAnsi="Times New Roman"/>
                <w:sz w:val="24"/>
                <w:szCs w:val="24"/>
              </w:rPr>
            </w:pPr>
          </w:p>
        </w:tc>
        <w:tc>
          <w:tcPr>
            <w:tcW w:w="284" w:type="dxa"/>
          </w:tcPr>
          <w:p w:rsidR="00F860F8" w:rsidRPr="007A7DB5" w:rsidRDefault="00F860F8" w:rsidP="00F860F8">
            <w:pPr>
              <w:rPr>
                <w:rFonts w:ascii="Times New Roman" w:hAnsi="Times New Roman"/>
                <w:sz w:val="24"/>
                <w:szCs w:val="24"/>
              </w:rPr>
            </w:pPr>
          </w:p>
        </w:tc>
        <w:tc>
          <w:tcPr>
            <w:tcW w:w="515"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349" w:type="dxa"/>
          </w:tcPr>
          <w:p w:rsidR="00F860F8" w:rsidRPr="007A7DB5" w:rsidRDefault="00F860F8" w:rsidP="00F860F8">
            <w:pPr>
              <w:rPr>
                <w:rFonts w:ascii="Times New Roman" w:hAnsi="Times New Roman"/>
                <w:sz w:val="24"/>
                <w:szCs w:val="24"/>
              </w:rPr>
            </w:pPr>
            <w:r>
              <w:rPr>
                <w:rFonts w:ascii="Times New Roman" w:hAnsi="Times New Roman"/>
                <w:sz w:val="24"/>
                <w:szCs w:val="24"/>
              </w:rPr>
              <w:t>+</w:t>
            </w:r>
          </w:p>
        </w:tc>
        <w:tc>
          <w:tcPr>
            <w:tcW w:w="421" w:type="dxa"/>
          </w:tcPr>
          <w:p w:rsidR="00F860F8" w:rsidRPr="007A7DB5" w:rsidRDefault="00F860F8" w:rsidP="00F860F8">
            <w:pPr>
              <w:rPr>
                <w:rFonts w:ascii="Times New Roman" w:hAnsi="Times New Roman"/>
                <w:sz w:val="24"/>
                <w:szCs w:val="24"/>
              </w:rPr>
            </w:pPr>
          </w:p>
        </w:tc>
        <w:tc>
          <w:tcPr>
            <w:tcW w:w="412" w:type="dxa"/>
          </w:tcPr>
          <w:p w:rsidR="00F860F8" w:rsidRPr="007A7DB5" w:rsidRDefault="00F860F8" w:rsidP="00F860F8">
            <w:pPr>
              <w:rPr>
                <w:rFonts w:ascii="Times New Roman" w:hAnsi="Times New Roman"/>
                <w:sz w:val="24"/>
                <w:szCs w:val="24"/>
              </w:rPr>
            </w:pPr>
          </w:p>
        </w:tc>
        <w:tc>
          <w:tcPr>
            <w:tcW w:w="364"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422"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94" w:type="dxa"/>
          </w:tcPr>
          <w:p w:rsidR="00F860F8" w:rsidRPr="007A7DB5" w:rsidRDefault="00F860F8" w:rsidP="00F860F8">
            <w:pPr>
              <w:rPr>
                <w:rFonts w:ascii="Times New Roman" w:hAnsi="Times New Roman"/>
                <w:sz w:val="24"/>
                <w:szCs w:val="24"/>
              </w:rPr>
            </w:pPr>
          </w:p>
        </w:tc>
        <w:tc>
          <w:tcPr>
            <w:tcW w:w="698" w:type="dxa"/>
          </w:tcPr>
          <w:p w:rsidR="00F860F8" w:rsidRPr="007A7DB5" w:rsidRDefault="00F860F8" w:rsidP="00F860F8">
            <w:pPr>
              <w:rPr>
                <w:rFonts w:ascii="Times New Roman" w:hAnsi="Times New Roman"/>
                <w:sz w:val="24"/>
                <w:szCs w:val="24"/>
              </w:rPr>
            </w:pPr>
          </w:p>
        </w:tc>
      </w:tr>
      <w:tr w:rsidR="00F860F8" w:rsidRPr="007A7DB5" w:rsidTr="00CB70E2">
        <w:tc>
          <w:tcPr>
            <w:tcW w:w="1947" w:type="dxa"/>
            <w:vAlign w:val="bottom"/>
          </w:tcPr>
          <w:p w:rsidR="00F860F8" w:rsidRPr="006A6A82" w:rsidRDefault="00F860F8" w:rsidP="00F860F8">
            <w:pPr>
              <w:rPr>
                <w:rFonts w:ascii="Times New Roman" w:hAnsi="Times New Roman"/>
                <w:sz w:val="22"/>
                <w:szCs w:val="22"/>
              </w:rPr>
            </w:pPr>
            <w:r w:rsidRPr="006A6A82">
              <w:rPr>
                <w:rFonts w:ascii="Times New Roman" w:hAnsi="Times New Roman"/>
                <w:sz w:val="22"/>
                <w:szCs w:val="22"/>
              </w:rPr>
              <w:t>Иностранный язык</w:t>
            </w:r>
          </w:p>
        </w:tc>
        <w:tc>
          <w:tcPr>
            <w:tcW w:w="274" w:type="dxa"/>
          </w:tcPr>
          <w:p w:rsidR="00F860F8" w:rsidRPr="007A7DB5" w:rsidRDefault="00F860F8" w:rsidP="00F860F8">
            <w:pPr>
              <w:rPr>
                <w:rFonts w:ascii="Times New Roman" w:hAnsi="Times New Roman"/>
                <w:sz w:val="24"/>
                <w:szCs w:val="24"/>
              </w:rPr>
            </w:pPr>
          </w:p>
        </w:tc>
        <w:tc>
          <w:tcPr>
            <w:tcW w:w="278" w:type="dxa"/>
          </w:tcPr>
          <w:p w:rsidR="00F860F8" w:rsidRPr="007A7DB5" w:rsidRDefault="00F860F8" w:rsidP="00F860F8">
            <w:pPr>
              <w:rPr>
                <w:rFonts w:ascii="Times New Roman" w:hAnsi="Times New Roman"/>
                <w:sz w:val="24"/>
                <w:szCs w:val="24"/>
              </w:rPr>
            </w:pPr>
          </w:p>
        </w:tc>
        <w:tc>
          <w:tcPr>
            <w:tcW w:w="282"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r>
              <w:rPr>
                <w:rFonts w:ascii="Times New Roman" w:hAnsi="Times New Roman"/>
                <w:sz w:val="24"/>
                <w:szCs w:val="24"/>
              </w:rPr>
              <w:t>+</w:t>
            </w:r>
          </w:p>
        </w:tc>
        <w:tc>
          <w:tcPr>
            <w:tcW w:w="330"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p>
        </w:tc>
        <w:tc>
          <w:tcPr>
            <w:tcW w:w="259"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p>
        </w:tc>
        <w:tc>
          <w:tcPr>
            <w:tcW w:w="284" w:type="dxa"/>
          </w:tcPr>
          <w:p w:rsidR="00F860F8" w:rsidRPr="007A7DB5" w:rsidRDefault="00F860F8" w:rsidP="00F860F8">
            <w:pPr>
              <w:rPr>
                <w:rFonts w:ascii="Times New Roman" w:hAnsi="Times New Roman"/>
                <w:sz w:val="24"/>
                <w:szCs w:val="24"/>
              </w:rPr>
            </w:pPr>
            <w:r>
              <w:rPr>
                <w:rFonts w:ascii="Times New Roman" w:hAnsi="Times New Roman"/>
                <w:sz w:val="24"/>
                <w:szCs w:val="24"/>
              </w:rPr>
              <w:t>+</w:t>
            </w:r>
          </w:p>
        </w:tc>
        <w:tc>
          <w:tcPr>
            <w:tcW w:w="515"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349" w:type="dxa"/>
          </w:tcPr>
          <w:p w:rsidR="00F860F8" w:rsidRPr="007A7DB5" w:rsidRDefault="00F860F8" w:rsidP="00F860F8">
            <w:pPr>
              <w:rPr>
                <w:rFonts w:ascii="Times New Roman" w:hAnsi="Times New Roman"/>
                <w:sz w:val="24"/>
                <w:szCs w:val="24"/>
              </w:rPr>
            </w:pPr>
            <w:r>
              <w:rPr>
                <w:rFonts w:ascii="Times New Roman" w:hAnsi="Times New Roman"/>
                <w:sz w:val="24"/>
                <w:szCs w:val="24"/>
              </w:rPr>
              <w:t>+</w:t>
            </w:r>
          </w:p>
        </w:tc>
        <w:tc>
          <w:tcPr>
            <w:tcW w:w="421" w:type="dxa"/>
          </w:tcPr>
          <w:p w:rsidR="00F860F8" w:rsidRPr="007A7DB5" w:rsidRDefault="00F860F8" w:rsidP="00F860F8">
            <w:pPr>
              <w:rPr>
                <w:rFonts w:ascii="Times New Roman" w:hAnsi="Times New Roman"/>
                <w:sz w:val="24"/>
                <w:szCs w:val="24"/>
              </w:rPr>
            </w:pPr>
          </w:p>
        </w:tc>
        <w:tc>
          <w:tcPr>
            <w:tcW w:w="412" w:type="dxa"/>
          </w:tcPr>
          <w:p w:rsidR="00F860F8" w:rsidRPr="007A7DB5" w:rsidRDefault="00F860F8" w:rsidP="00F860F8">
            <w:pPr>
              <w:rPr>
                <w:rFonts w:ascii="Times New Roman" w:hAnsi="Times New Roman"/>
                <w:sz w:val="24"/>
                <w:szCs w:val="24"/>
              </w:rPr>
            </w:pPr>
          </w:p>
        </w:tc>
        <w:tc>
          <w:tcPr>
            <w:tcW w:w="364"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r>
              <w:rPr>
                <w:rFonts w:ascii="Times New Roman" w:hAnsi="Times New Roman"/>
                <w:sz w:val="24"/>
                <w:szCs w:val="24"/>
              </w:rPr>
              <w:t>+</w:t>
            </w:r>
          </w:p>
        </w:tc>
        <w:tc>
          <w:tcPr>
            <w:tcW w:w="422"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94" w:type="dxa"/>
          </w:tcPr>
          <w:p w:rsidR="00F860F8" w:rsidRPr="007A7DB5" w:rsidRDefault="00F860F8" w:rsidP="00F860F8">
            <w:pPr>
              <w:rPr>
                <w:rFonts w:ascii="Times New Roman" w:hAnsi="Times New Roman"/>
                <w:sz w:val="24"/>
                <w:szCs w:val="24"/>
              </w:rPr>
            </w:pPr>
          </w:p>
        </w:tc>
        <w:tc>
          <w:tcPr>
            <w:tcW w:w="698" w:type="dxa"/>
          </w:tcPr>
          <w:p w:rsidR="00F860F8" w:rsidRPr="007A7DB5" w:rsidRDefault="00F860F8" w:rsidP="00F860F8">
            <w:pPr>
              <w:rPr>
                <w:rFonts w:ascii="Times New Roman" w:hAnsi="Times New Roman"/>
                <w:sz w:val="24"/>
                <w:szCs w:val="24"/>
              </w:rPr>
            </w:pPr>
          </w:p>
        </w:tc>
      </w:tr>
      <w:tr w:rsidR="00F860F8" w:rsidRPr="007A7DB5" w:rsidTr="00CB70E2">
        <w:tc>
          <w:tcPr>
            <w:tcW w:w="1947" w:type="dxa"/>
            <w:vAlign w:val="bottom"/>
          </w:tcPr>
          <w:p w:rsidR="00F860F8" w:rsidRPr="006A6A82" w:rsidRDefault="00F860F8" w:rsidP="00F860F8">
            <w:pPr>
              <w:rPr>
                <w:rFonts w:ascii="Times New Roman" w:hAnsi="Times New Roman"/>
                <w:sz w:val="22"/>
                <w:szCs w:val="22"/>
              </w:rPr>
            </w:pPr>
            <w:r w:rsidRPr="006A6A82">
              <w:rPr>
                <w:rFonts w:ascii="Times New Roman" w:hAnsi="Times New Roman"/>
                <w:sz w:val="22"/>
                <w:szCs w:val="22"/>
              </w:rPr>
              <w:t xml:space="preserve"> История Кыргызстана</w:t>
            </w:r>
          </w:p>
        </w:tc>
        <w:tc>
          <w:tcPr>
            <w:tcW w:w="274" w:type="dxa"/>
          </w:tcPr>
          <w:p w:rsidR="00F860F8" w:rsidRPr="007A7DB5" w:rsidRDefault="00F860F8" w:rsidP="00F860F8">
            <w:pPr>
              <w:rPr>
                <w:rFonts w:ascii="Times New Roman" w:hAnsi="Times New Roman"/>
                <w:sz w:val="24"/>
                <w:szCs w:val="24"/>
              </w:rPr>
            </w:pPr>
            <w:r>
              <w:rPr>
                <w:rFonts w:ascii="Times New Roman" w:hAnsi="Times New Roman"/>
                <w:sz w:val="24"/>
                <w:szCs w:val="24"/>
              </w:rPr>
              <w:t>+</w:t>
            </w:r>
          </w:p>
        </w:tc>
        <w:tc>
          <w:tcPr>
            <w:tcW w:w="278" w:type="dxa"/>
          </w:tcPr>
          <w:p w:rsidR="00F860F8" w:rsidRPr="007A7DB5" w:rsidRDefault="00F860F8" w:rsidP="00F860F8">
            <w:pPr>
              <w:rPr>
                <w:rFonts w:ascii="Times New Roman" w:hAnsi="Times New Roman"/>
                <w:sz w:val="24"/>
                <w:szCs w:val="24"/>
              </w:rPr>
            </w:pPr>
          </w:p>
        </w:tc>
        <w:tc>
          <w:tcPr>
            <w:tcW w:w="282"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p>
        </w:tc>
        <w:tc>
          <w:tcPr>
            <w:tcW w:w="330"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p>
        </w:tc>
        <w:tc>
          <w:tcPr>
            <w:tcW w:w="259" w:type="dxa"/>
          </w:tcPr>
          <w:p w:rsidR="00F860F8" w:rsidRPr="007A7DB5" w:rsidRDefault="00F860F8" w:rsidP="00F860F8">
            <w:pPr>
              <w:rPr>
                <w:rFonts w:ascii="Times New Roman" w:hAnsi="Times New Roman"/>
                <w:sz w:val="24"/>
                <w:szCs w:val="24"/>
              </w:rPr>
            </w:pPr>
            <w:r>
              <w:rPr>
                <w:rFonts w:ascii="Times New Roman" w:hAnsi="Times New Roman"/>
                <w:sz w:val="24"/>
                <w:szCs w:val="24"/>
              </w:rPr>
              <w:t>+</w:t>
            </w:r>
          </w:p>
        </w:tc>
        <w:tc>
          <w:tcPr>
            <w:tcW w:w="283" w:type="dxa"/>
          </w:tcPr>
          <w:p w:rsidR="00F860F8" w:rsidRPr="007A7DB5" w:rsidRDefault="00F860F8" w:rsidP="00F860F8">
            <w:pPr>
              <w:rPr>
                <w:rFonts w:ascii="Times New Roman" w:hAnsi="Times New Roman"/>
                <w:sz w:val="24"/>
                <w:szCs w:val="24"/>
              </w:rPr>
            </w:pPr>
          </w:p>
        </w:tc>
        <w:tc>
          <w:tcPr>
            <w:tcW w:w="284" w:type="dxa"/>
          </w:tcPr>
          <w:p w:rsidR="00F860F8" w:rsidRPr="007A7DB5" w:rsidRDefault="00F860F8" w:rsidP="00F860F8">
            <w:pPr>
              <w:rPr>
                <w:rFonts w:ascii="Times New Roman" w:hAnsi="Times New Roman"/>
                <w:sz w:val="24"/>
                <w:szCs w:val="24"/>
              </w:rPr>
            </w:pPr>
          </w:p>
        </w:tc>
        <w:tc>
          <w:tcPr>
            <w:tcW w:w="515"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r>
              <w:rPr>
                <w:rFonts w:ascii="Times New Roman" w:hAnsi="Times New Roman"/>
                <w:sz w:val="24"/>
                <w:szCs w:val="24"/>
              </w:rPr>
              <w:t>+</w:t>
            </w:r>
          </w:p>
        </w:tc>
        <w:tc>
          <w:tcPr>
            <w:tcW w:w="349"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r>
              <w:rPr>
                <w:rFonts w:ascii="Times New Roman" w:hAnsi="Times New Roman"/>
                <w:sz w:val="24"/>
                <w:szCs w:val="24"/>
              </w:rPr>
              <w:t>+</w:t>
            </w:r>
          </w:p>
        </w:tc>
        <w:tc>
          <w:tcPr>
            <w:tcW w:w="412" w:type="dxa"/>
          </w:tcPr>
          <w:p w:rsidR="00F860F8" w:rsidRPr="007A7DB5" w:rsidRDefault="00F860F8" w:rsidP="00F860F8">
            <w:pPr>
              <w:rPr>
                <w:rFonts w:ascii="Times New Roman" w:hAnsi="Times New Roman"/>
                <w:sz w:val="24"/>
                <w:szCs w:val="24"/>
              </w:rPr>
            </w:pPr>
          </w:p>
        </w:tc>
        <w:tc>
          <w:tcPr>
            <w:tcW w:w="364"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422"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94" w:type="dxa"/>
          </w:tcPr>
          <w:p w:rsidR="00F860F8" w:rsidRPr="007A7DB5" w:rsidRDefault="00F860F8" w:rsidP="00F860F8">
            <w:pPr>
              <w:rPr>
                <w:rFonts w:ascii="Times New Roman" w:hAnsi="Times New Roman"/>
                <w:sz w:val="24"/>
                <w:szCs w:val="24"/>
              </w:rPr>
            </w:pPr>
          </w:p>
        </w:tc>
        <w:tc>
          <w:tcPr>
            <w:tcW w:w="698" w:type="dxa"/>
          </w:tcPr>
          <w:p w:rsidR="00F860F8" w:rsidRPr="007A7DB5" w:rsidRDefault="00F860F8" w:rsidP="00F860F8">
            <w:pPr>
              <w:rPr>
                <w:rFonts w:ascii="Times New Roman" w:hAnsi="Times New Roman"/>
                <w:sz w:val="24"/>
                <w:szCs w:val="24"/>
              </w:rPr>
            </w:pPr>
          </w:p>
        </w:tc>
      </w:tr>
      <w:tr w:rsidR="00F860F8" w:rsidRPr="007A7DB5" w:rsidTr="00CB70E2">
        <w:tc>
          <w:tcPr>
            <w:tcW w:w="1947" w:type="dxa"/>
            <w:vAlign w:val="bottom"/>
          </w:tcPr>
          <w:p w:rsidR="00F860F8" w:rsidRPr="006A6A82" w:rsidRDefault="00F860F8" w:rsidP="00F860F8">
            <w:pPr>
              <w:rPr>
                <w:rFonts w:ascii="Times New Roman" w:hAnsi="Times New Roman"/>
                <w:sz w:val="22"/>
                <w:szCs w:val="22"/>
              </w:rPr>
            </w:pPr>
            <w:r w:rsidRPr="006A6A82">
              <w:rPr>
                <w:rFonts w:ascii="Times New Roman" w:hAnsi="Times New Roman"/>
                <w:sz w:val="22"/>
                <w:szCs w:val="22"/>
              </w:rPr>
              <w:t>Граждановедение (Чел. и общество)</w:t>
            </w:r>
          </w:p>
        </w:tc>
        <w:tc>
          <w:tcPr>
            <w:tcW w:w="274" w:type="dxa"/>
          </w:tcPr>
          <w:p w:rsidR="00F860F8" w:rsidRPr="007A7DB5" w:rsidRDefault="00F860F8" w:rsidP="00F860F8">
            <w:pPr>
              <w:rPr>
                <w:rFonts w:ascii="Times New Roman" w:hAnsi="Times New Roman"/>
                <w:sz w:val="24"/>
                <w:szCs w:val="24"/>
              </w:rPr>
            </w:pPr>
          </w:p>
        </w:tc>
        <w:tc>
          <w:tcPr>
            <w:tcW w:w="278" w:type="dxa"/>
          </w:tcPr>
          <w:p w:rsidR="00F860F8" w:rsidRPr="007A7DB5" w:rsidRDefault="00F860F8" w:rsidP="00F860F8">
            <w:pPr>
              <w:rPr>
                <w:rFonts w:ascii="Times New Roman" w:hAnsi="Times New Roman"/>
                <w:sz w:val="24"/>
                <w:szCs w:val="24"/>
              </w:rPr>
            </w:pPr>
          </w:p>
        </w:tc>
        <w:tc>
          <w:tcPr>
            <w:tcW w:w="282"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r>
              <w:rPr>
                <w:rFonts w:ascii="Times New Roman" w:hAnsi="Times New Roman"/>
                <w:sz w:val="24"/>
                <w:szCs w:val="24"/>
              </w:rPr>
              <w:t>+</w:t>
            </w:r>
          </w:p>
        </w:tc>
        <w:tc>
          <w:tcPr>
            <w:tcW w:w="330"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p>
        </w:tc>
        <w:tc>
          <w:tcPr>
            <w:tcW w:w="259" w:type="dxa"/>
          </w:tcPr>
          <w:p w:rsidR="00F860F8" w:rsidRPr="007A7DB5" w:rsidRDefault="00F860F8" w:rsidP="00F860F8">
            <w:pPr>
              <w:rPr>
                <w:rFonts w:ascii="Times New Roman" w:hAnsi="Times New Roman"/>
                <w:sz w:val="24"/>
                <w:szCs w:val="24"/>
              </w:rPr>
            </w:pPr>
            <w:r>
              <w:rPr>
                <w:rFonts w:ascii="Times New Roman" w:hAnsi="Times New Roman"/>
                <w:sz w:val="24"/>
                <w:szCs w:val="24"/>
              </w:rPr>
              <w:t>+</w:t>
            </w:r>
          </w:p>
        </w:tc>
        <w:tc>
          <w:tcPr>
            <w:tcW w:w="283" w:type="dxa"/>
          </w:tcPr>
          <w:p w:rsidR="00F860F8" w:rsidRPr="007A7DB5" w:rsidRDefault="00F860F8" w:rsidP="00F860F8">
            <w:pPr>
              <w:rPr>
                <w:rFonts w:ascii="Times New Roman" w:hAnsi="Times New Roman"/>
                <w:sz w:val="24"/>
                <w:szCs w:val="24"/>
              </w:rPr>
            </w:pPr>
          </w:p>
        </w:tc>
        <w:tc>
          <w:tcPr>
            <w:tcW w:w="284" w:type="dxa"/>
          </w:tcPr>
          <w:p w:rsidR="00F860F8" w:rsidRPr="007A7DB5" w:rsidRDefault="00F860F8" w:rsidP="00F860F8">
            <w:pPr>
              <w:rPr>
                <w:rFonts w:ascii="Times New Roman" w:hAnsi="Times New Roman"/>
                <w:sz w:val="24"/>
                <w:szCs w:val="24"/>
              </w:rPr>
            </w:pPr>
          </w:p>
        </w:tc>
        <w:tc>
          <w:tcPr>
            <w:tcW w:w="515"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349"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r>
              <w:rPr>
                <w:rFonts w:ascii="Times New Roman" w:hAnsi="Times New Roman"/>
                <w:sz w:val="24"/>
                <w:szCs w:val="24"/>
              </w:rPr>
              <w:t>+</w:t>
            </w:r>
          </w:p>
        </w:tc>
        <w:tc>
          <w:tcPr>
            <w:tcW w:w="412" w:type="dxa"/>
          </w:tcPr>
          <w:p w:rsidR="00F860F8" w:rsidRPr="007A7DB5" w:rsidRDefault="00F860F8" w:rsidP="00F860F8">
            <w:pPr>
              <w:rPr>
                <w:rFonts w:ascii="Times New Roman" w:hAnsi="Times New Roman"/>
                <w:sz w:val="24"/>
                <w:szCs w:val="24"/>
              </w:rPr>
            </w:pPr>
            <w:r>
              <w:rPr>
                <w:rFonts w:ascii="Times New Roman" w:hAnsi="Times New Roman"/>
                <w:sz w:val="24"/>
                <w:szCs w:val="24"/>
              </w:rPr>
              <w:t>+</w:t>
            </w:r>
          </w:p>
        </w:tc>
        <w:tc>
          <w:tcPr>
            <w:tcW w:w="364"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422"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94" w:type="dxa"/>
          </w:tcPr>
          <w:p w:rsidR="00F860F8" w:rsidRPr="007A7DB5" w:rsidRDefault="00F860F8" w:rsidP="00F860F8">
            <w:pPr>
              <w:rPr>
                <w:rFonts w:ascii="Times New Roman" w:hAnsi="Times New Roman"/>
                <w:sz w:val="24"/>
                <w:szCs w:val="24"/>
              </w:rPr>
            </w:pPr>
          </w:p>
        </w:tc>
        <w:tc>
          <w:tcPr>
            <w:tcW w:w="698" w:type="dxa"/>
          </w:tcPr>
          <w:p w:rsidR="00F860F8" w:rsidRPr="007A7DB5" w:rsidRDefault="00F860F8" w:rsidP="00F860F8">
            <w:pPr>
              <w:rPr>
                <w:rFonts w:ascii="Times New Roman" w:hAnsi="Times New Roman"/>
                <w:sz w:val="24"/>
                <w:szCs w:val="24"/>
              </w:rPr>
            </w:pPr>
          </w:p>
        </w:tc>
      </w:tr>
      <w:tr w:rsidR="00F860F8" w:rsidRPr="007A7DB5" w:rsidTr="00CB70E2">
        <w:tc>
          <w:tcPr>
            <w:tcW w:w="1947" w:type="dxa"/>
            <w:vAlign w:val="bottom"/>
          </w:tcPr>
          <w:p w:rsidR="00F860F8" w:rsidRPr="006A6A82" w:rsidRDefault="00F860F8" w:rsidP="00F860F8">
            <w:pPr>
              <w:rPr>
                <w:rFonts w:ascii="Times New Roman" w:hAnsi="Times New Roman"/>
                <w:sz w:val="22"/>
                <w:szCs w:val="22"/>
              </w:rPr>
            </w:pPr>
            <w:r w:rsidRPr="006A6A82">
              <w:rPr>
                <w:rFonts w:ascii="Times New Roman" w:hAnsi="Times New Roman"/>
                <w:sz w:val="22"/>
                <w:szCs w:val="22"/>
              </w:rPr>
              <w:t>Математика</w:t>
            </w:r>
          </w:p>
        </w:tc>
        <w:tc>
          <w:tcPr>
            <w:tcW w:w="274" w:type="dxa"/>
          </w:tcPr>
          <w:p w:rsidR="00F860F8" w:rsidRPr="007A7DB5" w:rsidRDefault="00F860F8" w:rsidP="00F860F8">
            <w:pPr>
              <w:rPr>
                <w:rFonts w:ascii="Times New Roman" w:hAnsi="Times New Roman"/>
                <w:sz w:val="24"/>
                <w:szCs w:val="24"/>
              </w:rPr>
            </w:pPr>
          </w:p>
        </w:tc>
        <w:tc>
          <w:tcPr>
            <w:tcW w:w="278" w:type="dxa"/>
          </w:tcPr>
          <w:p w:rsidR="00F860F8" w:rsidRPr="007A7DB5" w:rsidRDefault="00F860F8" w:rsidP="00F860F8">
            <w:pPr>
              <w:rPr>
                <w:rFonts w:ascii="Times New Roman" w:hAnsi="Times New Roman"/>
                <w:sz w:val="24"/>
                <w:szCs w:val="24"/>
              </w:rPr>
            </w:pPr>
          </w:p>
        </w:tc>
        <w:tc>
          <w:tcPr>
            <w:tcW w:w="282"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r>
              <w:rPr>
                <w:rFonts w:ascii="Times New Roman" w:hAnsi="Times New Roman"/>
                <w:sz w:val="24"/>
                <w:szCs w:val="24"/>
              </w:rPr>
              <w:t>+</w:t>
            </w:r>
          </w:p>
        </w:tc>
        <w:tc>
          <w:tcPr>
            <w:tcW w:w="330"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p>
        </w:tc>
        <w:tc>
          <w:tcPr>
            <w:tcW w:w="259"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p>
        </w:tc>
        <w:tc>
          <w:tcPr>
            <w:tcW w:w="284" w:type="dxa"/>
          </w:tcPr>
          <w:p w:rsidR="00F860F8" w:rsidRPr="007A7DB5" w:rsidRDefault="00F860F8" w:rsidP="00F860F8">
            <w:pPr>
              <w:rPr>
                <w:rFonts w:ascii="Times New Roman" w:hAnsi="Times New Roman"/>
                <w:sz w:val="24"/>
                <w:szCs w:val="24"/>
              </w:rPr>
            </w:pPr>
          </w:p>
        </w:tc>
        <w:tc>
          <w:tcPr>
            <w:tcW w:w="515"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349"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412" w:type="dxa"/>
          </w:tcPr>
          <w:p w:rsidR="00F860F8" w:rsidRPr="007A7DB5" w:rsidRDefault="00F860F8" w:rsidP="00F860F8">
            <w:pPr>
              <w:rPr>
                <w:rFonts w:ascii="Times New Roman" w:hAnsi="Times New Roman"/>
                <w:sz w:val="24"/>
                <w:szCs w:val="24"/>
              </w:rPr>
            </w:pPr>
            <w:r>
              <w:rPr>
                <w:rFonts w:ascii="Times New Roman" w:hAnsi="Times New Roman"/>
                <w:sz w:val="24"/>
                <w:szCs w:val="24"/>
              </w:rPr>
              <w:t>+</w:t>
            </w:r>
          </w:p>
        </w:tc>
        <w:tc>
          <w:tcPr>
            <w:tcW w:w="364"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422"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94" w:type="dxa"/>
          </w:tcPr>
          <w:p w:rsidR="00F860F8" w:rsidRPr="007A7DB5" w:rsidRDefault="00F860F8" w:rsidP="00F860F8">
            <w:pPr>
              <w:rPr>
                <w:rFonts w:ascii="Times New Roman" w:hAnsi="Times New Roman"/>
                <w:sz w:val="24"/>
                <w:szCs w:val="24"/>
              </w:rPr>
            </w:pPr>
          </w:p>
        </w:tc>
        <w:tc>
          <w:tcPr>
            <w:tcW w:w="698" w:type="dxa"/>
          </w:tcPr>
          <w:p w:rsidR="00F860F8" w:rsidRPr="007A7DB5" w:rsidRDefault="00F860F8" w:rsidP="00F860F8">
            <w:pPr>
              <w:rPr>
                <w:rFonts w:ascii="Times New Roman" w:hAnsi="Times New Roman"/>
                <w:sz w:val="24"/>
                <w:szCs w:val="24"/>
              </w:rPr>
            </w:pPr>
          </w:p>
        </w:tc>
      </w:tr>
      <w:tr w:rsidR="00F860F8" w:rsidRPr="007A7DB5" w:rsidTr="00CB70E2">
        <w:tc>
          <w:tcPr>
            <w:tcW w:w="1947" w:type="dxa"/>
            <w:vAlign w:val="bottom"/>
          </w:tcPr>
          <w:p w:rsidR="00F860F8" w:rsidRPr="006A6A82" w:rsidRDefault="00F860F8" w:rsidP="00F860F8">
            <w:pPr>
              <w:rPr>
                <w:rFonts w:ascii="Times New Roman" w:hAnsi="Times New Roman"/>
                <w:sz w:val="22"/>
                <w:szCs w:val="22"/>
              </w:rPr>
            </w:pPr>
            <w:r w:rsidRPr="006A6A82">
              <w:rPr>
                <w:rFonts w:ascii="Times New Roman" w:hAnsi="Times New Roman"/>
                <w:sz w:val="22"/>
                <w:szCs w:val="22"/>
              </w:rPr>
              <w:t>Физика</w:t>
            </w:r>
          </w:p>
        </w:tc>
        <w:tc>
          <w:tcPr>
            <w:tcW w:w="274" w:type="dxa"/>
          </w:tcPr>
          <w:p w:rsidR="00F860F8" w:rsidRPr="007A7DB5" w:rsidRDefault="00F860F8" w:rsidP="00F860F8">
            <w:pPr>
              <w:rPr>
                <w:rFonts w:ascii="Times New Roman" w:hAnsi="Times New Roman"/>
                <w:sz w:val="24"/>
                <w:szCs w:val="24"/>
              </w:rPr>
            </w:pPr>
            <w:r>
              <w:rPr>
                <w:rFonts w:ascii="Times New Roman" w:hAnsi="Times New Roman"/>
                <w:sz w:val="24"/>
                <w:szCs w:val="24"/>
              </w:rPr>
              <w:t>+</w:t>
            </w:r>
          </w:p>
        </w:tc>
        <w:tc>
          <w:tcPr>
            <w:tcW w:w="278" w:type="dxa"/>
          </w:tcPr>
          <w:p w:rsidR="00F860F8" w:rsidRPr="007A7DB5" w:rsidRDefault="00F860F8" w:rsidP="00F860F8">
            <w:pPr>
              <w:rPr>
                <w:rFonts w:ascii="Times New Roman" w:hAnsi="Times New Roman"/>
                <w:sz w:val="24"/>
                <w:szCs w:val="24"/>
              </w:rPr>
            </w:pPr>
          </w:p>
        </w:tc>
        <w:tc>
          <w:tcPr>
            <w:tcW w:w="282"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r>
              <w:rPr>
                <w:rFonts w:ascii="Times New Roman" w:hAnsi="Times New Roman"/>
                <w:sz w:val="24"/>
                <w:szCs w:val="24"/>
              </w:rPr>
              <w:t>+</w:t>
            </w:r>
          </w:p>
        </w:tc>
        <w:tc>
          <w:tcPr>
            <w:tcW w:w="330"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p>
        </w:tc>
        <w:tc>
          <w:tcPr>
            <w:tcW w:w="259"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p>
        </w:tc>
        <w:tc>
          <w:tcPr>
            <w:tcW w:w="284" w:type="dxa"/>
          </w:tcPr>
          <w:p w:rsidR="00F860F8" w:rsidRPr="007A7DB5" w:rsidRDefault="00F860F8" w:rsidP="00F860F8">
            <w:pPr>
              <w:rPr>
                <w:rFonts w:ascii="Times New Roman" w:hAnsi="Times New Roman"/>
                <w:sz w:val="24"/>
                <w:szCs w:val="24"/>
              </w:rPr>
            </w:pPr>
          </w:p>
        </w:tc>
        <w:tc>
          <w:tcPr>
            <w:tcW w:w="515"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349" w:type="dxa"/>
          </w:tcPr>
          <w:p w:rsidR="00F860F8" w:rsidRPr="007A7DB5" w:rsidRDefault="00F860F8" w:rsidP="00F860F8">
            <w:pPr>
              <w:rPr>
                <w:rFonts w:ascii="Times New Roman" w:hAnsi="Times New Roman"/>
                <w:sz w:val="24"/>
                <w:szCs w:val="24"/>
              </w:rPr>
            </w:pPr>
            <w:r>
              <w:rPr>
                <w:rFonts w:ascii="Times New Roman" w:hAnsi="Times New Roman"/>
                <w:sz w:val="24"/>
                <w:szCs w:val="24"/>
              </w:rPr>
              <w:t>+</w:t>
            </w:r>
          </w:p>
        </w:tc>
        <w:tc>
          <w:tcPr>
            <w:tcW w:w="421" w:type="dxa"/>
          </w:tcPr>
          <w:p w:rsidR="00F860F8" w:rsidRPr="007A7DB5" w:rsidRDefault="00F860F8" w:rsidP="00F860F8">
            <w:pPr>
              <w:rPr>
                <w:rFonts w:ascii="Times New Roman" w:hAnsi="Times New Roman"/>
                <w:sz w:val="24"/>
                <w:szCs w:val="24"/>
              </w:rPr>
            </w:pPr>
          </w:p>
        </w:tc>
        <w:tc>
          <w:tcPr>
            <w:tcW w:w="412" w:type="dxa"/>
          </w:tcPr>
          <w:p w:rsidR="00F860F8" w:rsidRPr="007A7DB5" w:rsidRDefault="00F860F8" w:rsidP="00F860F8">
            <w:pPr>
              <w:rPr>
                <w:rFonts w:ascii="Times New Roman" w:hAnsi="Times New Roman"/>
                <w:sz w:val="24"/>
                <w:szCs w:val="24"/>
              </w:rPr>
            </w:pPr>
          </w:p>
        </w:tc>
        <w:tc>
          <w:tcPr>
            <w:tcW w:w="364"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422"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94" w:type="dxa"/>
          </w:tcPr>
          <w:p w:rsidR="00F860F8" w:rsidRPr="007A7DB5" w:rsidRDefault="00F860F8" w:rsidP="00F860F8">
            <w:pPr>
              <w:rPr>
                <w:rFonts w:ascii="Times New Roman" w:hAnsi="Times New Roman"/>
                <w:sz w:val="24"/>
                <w:szCs w:val="24"/>
              </w:rPr>
            </w:pPr>
          </w:p>
        </w:tc>
        <w:tc>
          <w:tcPr>
            <w:tcW w:w="698" w:type="dxa"/>
          </w:tcPr>
          <w:p w:rsidR="00F860F8" w:rsidRPr="007A7DB5" w:rsidRDefault="00F860F8" w:rsidP="00F860F8">
            <w:pPr>
              <w:rPr>
                <w:rFonts w:ascii="Times New Roman" w:hAnsi="Times New Roman"/>
                <w:sz w:val="24"/>
                <w:szCs w:val="24"/>
              </w:rPr>
            </w:pPr>
          </w:p>
        </w:tc>
      </w:tr>
      <w:tr w:rsidR="00F860F8" w:rsidRPr="007A7DB5" w:rsidTr="00CB70E2">
        <w:tc>
          <w:tcPr>
            <w:tcW w:w="1947" w:type="dxa"/>
            <w:vAlign w:val="bottom"/>
          </w:tcPr>
          <w:p w:rsidR="00F860F8" w:rsidRPr="006A6A82" w:rsidRDefault="00F860F8" w:rsidP="00F860F8">
            <w:pPr>
              <w:rPr>
                <w:rFonts w:ascii="Times New Roman" w:hAnsi="Times New Roman"/>
                <w:sz w:val="22"/>
                <w:szCs w:val="22"/>
              </w:rPr>
            </w:pPr>
            <w:r w:rsidRPr="006A6A82">
              <w:rPr>
                <w:rFonts w:ascii="Times New Roman" w:hAnsi="Times New Roman"/>
                <w:sz w:val="22"/>
                <w:szCs w:val="22"/>
              </w:rPr>
              <w:t>Астрономия</w:t>
            </w:r>
          </w:p>
        </w:tc>
        <w:tc>
          <w:tcPr>
            <w:tcW w:w="274" w:type="dxa"/>
          </w:tcPr>
          <w:p w:rsidR="00F860F8" w:rsidRPr="007A7DB5" w:rsidRDefault="00F860F8" w:rsidP="00F860F8">
            <w:pPr>
              <w:rPr>
                <w:rFonts w:ascii="Times New Roman" w:hAnsi="Times New Roman"/>
                <w:sz w:val="24"/>
                <w:szCs w:val="24"/>
              </w:rPr>
            </w:pPr>
            <w:r>
              <w:rPr>
                <w:rFonts w:ascii="Times New Roman" w:hAnsi="Times New Roman"/>
                <w:sz w:val="24"/>
                <w:szCs w:val="24"/>
              </w:rPr>
              <w:t>+</w:t>
            </w:r>
          </w:p>
        </w:tc>
        <w:tc>
          <w:tcPr>
            <w:tcW w:w="278" w:type="dxa"/>
          </w:tcPr>
          <w:p w:rsidR="00F860F8" w:rsidRPr="007A7DB5" w:rsidRDefault="00F860F8" w:rsidP="00F860F8">
            <w:pPr>
              <w:rPr>
                <w:rFonts w:ascii="Times New Roman" w:hAnsi="Times New Roman"/>
                <w:sz w:val="24"/>
                <w:szCs w:val="24"/>
              </w:rPr>
            </w:pPr>
          </w:p>
        </w:tc>
        <w:tc>
          <w:tcPr>
            <w:tcW w:w="282"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p>
        </w:tc>
        <w:tc>
          <w:tcPr>
            <w:tcW w:w="330" w:type="dxa"/>
          </w:tcPr>
          <w:p w:rsidR="00F860F8" w:rsidRPr="007A7DB5" w:rsidRDefault="00F860F8" w:rsidP="00F860F8">
            <w:pPr>
              <w:rPr>
                <w:rFonts w:ascii="Times New Roman" w:hAnsi="Times New Roman"/>
                <w:sz w:val="24"/>
                <w:szCs w:val="24"/>
              </w:rPr>
            </w:pPr>
            <w:r>
              <w:rPr>
                <w:rFonts w:ascii="Times New Roman" w:hAnsi="Times New Roman"/>
                <w:sz w:val="24"/>
                <w:szCs w:val="24"/>
              </w:rPr>
              <w:t>+</w:t>
            </w:r>
          </w:p>
        </w:tc>
        <w:tc>
          <w:tcPr>
            <w:tcW w:w="283" w:type="dxa"/>
          </w:tcPr>
          <w:p w:rsidR="00F860F8" w:rsidRPr="007A7DB5" w:rsidRDefault="00F860F8" w:rsidP="00F860F8">
            <w:pPr>
              <w:rPr>
                <w:rFonts w:ascii="Times New Roman" w:hAnsi="Times New Roman"/>
                <w:sz w:val="24"/>
                <w:szCs w:val="24"/>
              </w:rPr>
            </w:pPr>
          </w:p>
        </w:tc>
        <w:tc>
          <w:tcPr>
            <w:tcW w:w="259"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p>
        </w:tc>
        <w:tc>
          <w:tcPr>
            <w:tcW w:w="284" w:type="dxa"/>
          </w:tcPr>
          <w:p w:rsidR="00F860F8" w:rsidRPr="007A7DB5" w:rsidRDefault="00F860F8" w:rsidP="00F860F8">
            <w:pPr>
              <w:rPr>
                <w:rFonts w:ascii="Times New Roman" w:hAnsi="Times New Roman"/>
                <w:sz w:val="24"/>
                <w:szCs w:val="24"/>
              </w:rPr>
            </w:pPr>
            <w:r>
              <w:rPr>
                <w:rFonts w:ascii="Times New Roman" w:hAnsi="Times New Roman"/>
                <w:sz w:val="24"/>
                <w:szCs w:val="24"/>
              </w:rPr>
              <w:t>+</w:t>
            </w:r>
          </w:p>
        </w:tc>
        <w:tc>
          <w:tcPr>
            <w:tcW w:w="515"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349" w:type="dxa"/>
          </w:tcPr>
          <w:p w:rsidR="00F860F8" w:rsidRPr="007A7DB5" w:rsidRDefault="00F860F8" w:rsidP="00F860F8">
            <w:pPr>
              <w:rPr>
                <w:rFonts w:ascii="Times New Roman" w:hAnsi="Times New Roman"/>
                <w:sz w:val="24"/>
                <w:szCs w:val="24"/>
              </w:rPr>
            </w:pPr>
            <w:r>
              <w:rPr>
                <w:rFonts w:ascii="Times New Roman" w:hAnsi="Times New Roman"/>
                <w:sz w:val="24"/>
                <w:szCs w:val="24"/>
              </w:rPr>
              <w:t>+</w:t>
            </w:r>
          </w:p>
        </w:tc>
        <w:tc>
          <w:tcPr>
            <w:tcW w:w="421" w:type="dxa"/>
          </w:tcPr>
          <w:p w:rsidR="00F860F8" w:rsidRPr="007A7DB5" w:rsidRDefault="00F860F8" w:rsidP="00F860F8">
            <w:pPr>
              <w:rPr>
                <w:rFonts w:ascii="Times New Roman" w:hAnsi="Times New Roman"/>
                <w:sz w:val="24"/>
                <w:szCs w:val="24"/>
              </w:rPr>
            </w:pPr>
          </w:p>
        </w:tc>
        <w:tc>
          <w:tcPr>
            <w:tcW w:w="412" w:type="dxa"/>
          </w:tcPr>
          <w:p w:rsidR="00F860F8" w:rsidRPr="007A7DB5" w:rsidRDefault="00F860F8" w:rsidP="00F860F8">
            <w:pPr>
              <w:rPr>
                <w:rFonts w:ascii="Times New Roman" w:hAnsi="Times New Roman"/>
                <w:sz w:val="24"/>
                <w:szCs w:val="24"/>
              </w:rPr>
            </w:pPr>
          </w:p>
        </w:tc>
        <w:tc>
          <w:tcPr>
            <w:tcW w:w="364"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422"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94" w:type="dxa"/>
          </w:tcPr>
          <w:p w:rsidR="00F860F8" w:rsidRPr="007A7DB5" w:rsidRDefault="00F860F8" w:rsidP="00F860F8">
            <w:pPr>
              <w:rPr>
                <w:rFonts w:ascii="Times New Roman" w:hAnsi="Times New Roman"/>
                <w:sz w:val="24"/>
                <w:szCs w:val="24"/>
              </w:rPr>
            </w:pPr>
          </w:p>
        </w:tc>
        <w:tc>
          <w:tcPr>
            <w:tcW w:w="698" w:type="dxa"/>
          </w:tcPr>
          <w:p w:rsidR="00F860F8" w:rsidRPr="007A7DB5" w:rsidRDefault="00F860F8" w:rsidP="00F860F8">
            <w:pPr>
              <w:rPr>
                <w:rFonts w:ascii="Times New Roman" w:hAnsi="Times New Roman"/>
                <w:sz w:val="24"/>
                <w:szCs w:val="24"/>
              </w:rPr>
            </w:pPr>
          </w:p>
        </w:tc>
      </w:tr>
      <w:tr w:rsidR="00F860F8" w:rsidRPr="007A7DB5" w:rsidTr="00CB70E2">
        <w:tc>
          <w:tcPr>
            <w:tcW w:w="1947" w:type="dxa"/>
            <w:vAlign w:val="bottom"/>
          </w:tcPr>
          <w:p w:rsidR="00F860F8" w:rsidRPr="006A6A82" w:rsidRDefault="00F860F8" w:rsidP="00F860F8">
            <w:pPr>
              <w:rPr>
                <w:rFonts w:ascii="Times New Roman" w:hAnsi="Times New Roman"/>
                <w:sz w:val="22"/>
                <w:szCs w:val="22"/>
              </w:rPr>
            </w:pPr>
            <w:r w:rsidRPr="006A6A82">
              <w:rPr>
                <w:rFonts w:ascii="Times New Roman" w:hAnsi="Times New Roman"/>
                <w:sz w:val="22"/>
                <w:szCs w:val="22"/>
              </w:rPr>
              <w:t>Биология</w:t>
            </w:r>
          </w:p>
        </w:tc>
        <w:tc>
          <w:tcPr>
            <w:tcW w:w="274" w:type="dxa"/>
          </w:tcPr>
          <w:p w:rsidR="00F860F8" w:rsidRPr="007A7DB5" w:rsidRDefault="00F860F8" w:rsidP="00F860F8">
            <w:pPr>
              <w:rPr>
                <w:rFonts w:ascii="Times New Roman" w:hAnsi="Times New Roman"/>
                <w:sz w:val="24"/>
                <w:szCs w:val="24"/>
              </w:rPr>
            </w:pPr>
            <w:r>
              <w:rPr>
                <w:rFonts w:ascii="Times New Roman" w:hAnsi="Times New Roman"/>
                <w:sz w:val="24"/>
                <w:szCs w:val="24"/>
              </w:rPr>
              <w:t>+</w:t>
            </w:r>
          </w:p>
        </w:tc>
        <w:tc>
          <w:tcPr>
            <w:tcW w:w="278" w:type="dxa"/>
          </w:tcPr>
          <w:p w:rsidR="00F860F8" w:rsidRPr="007A7DB5" w:rsidRDefault="00F860F8" w:rsidP="00F860F8">
            <w:pPr>
              <w:rPr>
                <w:rFonts w:ascii="Times New Roman" w:hAnsi="Times New Roman"/>
                <w:sz w:val="24"/>
                <w:szCs w:val="24"/>
              </w:rPr>
            </w:pPr>
          </w:p>
        </w:tc>
        <w:tc>
          <w:tcPr>
            <w:tcW w:w="282"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r>
              <w:rPr>
                <w:rFonts w:ascii="Times New Roman" w:hAnsi="Times New Roman"/>
                <w:sz w:val="24"/>
                <w:szCs w:val="24"/>
              </w:rPr>
              <w:t>+</w:t>
            </w:r>
          </w:p>
        </w:tc>
        <w:tc>
          <w:tcPr>
            <w:tcW w:w="330"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p>
        </w:tc>
        <w:tc>
          <w:tcPr>
            <w:tcW w:w="259" w:type="dxa"/>
          </w:tcPr>
          <w:p w:rsidR="00F860F8" w:rsidRPr="007A7DB5" w:rsidRDefault="00F860F8" w:rsidP="00F860F8">
            <w:pPr>
              <w:rPr>
                <w:rFonts w:ascii="Times New Roman" w:hAnsi="Times New Roman"/>
                <w:sz w:val="24"/>
                <w:szCs w:val="24"/>
              </w:rPr>
            </w:pPr>
            <w:r>
              <w:rPr>
                <w:rFonts w:ascii="Times New Roman" w:hAnsi="Times New Roman"/>
                <w:sz w:val="24"/>
                <w:szCs w:val="24"/>
              </w:rPr>
              <w:t>+</w:t>
            </w:r>
          </w:p>
        </w:tc>
        <w:tc>
          <w:tcPr>
            <w:tcW w:w="283" w:type="dxa"/>
          </w:tcPr>
          <w:p w:rsidR="00F860F8" w:rsidRPr="007A7DB5" w:rsidRDefault="00F860F8" w:rsidP="00F860F8">
            <w:pPr>
              <w:rPr>
                <w:rFonts w:ascii="Times New Roman" w:hAnsi="Times New Roman"/>
                <w:sz w:val="24"/>
                <w:szCs w:val="24"/>
              </w:rPr>
            </w:pPr>
          </w:p>
        </w:tc>
        <w:tc>
          <w:tcPr>
            <w:tcW w:w="284" w:type="dxa"/>
          </w:tcPr>
          <w:p w:rsidR="00F860F8" w:rsidRPr="007A7DB5" w:rsidRDefault="00F860F8" w:rsidP="00F860F8">
            <w:pPr>
              <w:rPr>
                <w:rFonts w:ascii="Times New Roman" w:hAnsi="Times New Roman"/>
                <w:sz w:val="24"/>
                <w:szCs w:val="24"/>
              </w:rPr>
            </w:pPr>
          </w:p>
        </w:tc>
        <w:tc>
          <w:tcPr>
            <w:tcW w:w="515"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349"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412" w:type="dxa"/>
          </w:tcPr>
          <w:p w:rsidR="00F860F8" w:rsidRPr="007A7DB5" w:rsidRDefault="00F860F8" w:rsidP="00F860F8">
            <w:pPr>
              <w:rPr>
                <w:rFonts w:ascii="Times New Roman" w:hAnsi="Times New Roman"/>
                <w:sz w:val="24"/>
                <w:szCs w:val="24"/>
              </w:rPr>
            </w:pPr>
          </w:p>
        </w:tc>
        <w:tc>
          <w:tcPr>
            <w:tcW w:w="364"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422"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94" w:type="dxa"/>
          </w:tcPr>
          <w:p w:rsidR="00F860F8" w:rsidRPr="007A7DB5" w:rsidRDefault="00F860F8" w:rsidP="00F860F8">
            <w:pPr>
              <w:rPr>
                <w:rFonts w:ascii="Times New Roman" w:hAnsi="Times New Roman"/>
                <w:sz w:val="24"/>
                <w:szCs w:val="24"/>
              </w:rPr>
            </w:pPr>
          </w:p>
        </w:tc>
        <w:tc>
          <w:tcPr>
            <w:tcW w:w="698" w:type="dxa"/>
          </w:tcPr>
          <w:p w:rsidR="00F860F8" w:rsidRPr="007A7DB5" w:rsidRDefault="00F860F8" w:rsidP="00F860F8">
            <w:pPr>
              <w:rPr>
                <w:rFonts w:ascii="Times New Roman" w:hAnsi="Times New Roman"/>
                <w:sz w:val="24"/>
                <w:szCs w:val="24"/>
              </w:rPr>
            </w:pPr>
          </w:p>
        </w:tc>
      </w:tr>
      <w:tr w:rsidR="00CA1B9A" w:rsidRPr="007A7DB5" w:rsidTr="00CB70E2">
        <w:tc>
          <w:tcPr>
            <w:tcW w:w="1947" w:type="dxa"/>
            <w:vAlign w:val="bottom"/>
          </w:tcPr>
          <w:p w:rsidR="00CA1B9A" w:rsidRPr="006A6A82" w:rsidRDefault="00CA1B9A" w:rsidP="00CA1B9A">
            <w:pPr>
              <w:rPr>
                <w:rFonts w:ascii="Times New Roman" w:hAnsi="Times New Roman"/>
              </w:rPr>
            </w:pPr>
            <w:r>
              <w:rPr>
                <w:rFonts w:ascii="Times New Roman" w:hAnsi="Times New Roman"/>
              </w:rPr>
              <w:t xml:space="preserve">География Кыргызстана </w:t>
            </w:r>
          </w:p>
        </w:tc>
        <w:tc>
          <w:tcPr>
            <w:tcW w:w="274" w:type="dxa"/>
          </w:tcPr>
          <w:p w:rsidR="00CA1B9A" w:rsidRDefault="00CA1B9A" w:rsidP="00CA1B9A">
            <w:pPr>
              <w:rPr>
                <w:rFonts w:ascii="Times New Roman" w:hAnsi="Times New Roman"/>
                <w:sz w:val="24"/>
                <w:szCs w:val="24"/>
              </w:rPr>
            </w:pPr>
          </w:p>
        </w:tc>
        <w:tc>
          <w:tcPr>
            <w:tcW w:w="278" w:type="dxa"/>
          </w:tcPr>
          <w:p w:rsidR="00CA1B9A" w:rsidRPr="007A7DB5" w:rsidRDefault="00CA1B9A" w:rsidP="00CA1B9A">
            <w:pPr>
              <w:rPr>
                <w:rFonts w:ascii="Times New Roman" w:hAnsi="Times New Roman"/>
                <w:sz w:val="24"/>
                <w:szCs w:val="24"/>
              </w:rPr>
            </w:pPr>
          </w:p>
        </w:tc>
        <w:tc>
          <w:tcPr>
            <w:tcW w:w="282" w:type="dxa"/>
          </w:tcPr>
          <w:p w:rsidR="00CA1B9A" w:rsidRPr="007A7DB5" w:rsidRDefault="00CA1B9A" w:rsidP="00CA1B9A">
            <w:pPr>
              <w:rPr>
                <w:rFonts w:ascii="Times New Roman" w:hAnsi="Times New Roman"/>
                <w:sz w:val="24"/>
                <w:szCs w:val="24"/>
              </w:rPr>
            </w:pPr>
          </w:p>
        </w:tc>
        <w:tc>
          <w:tcPr>
            <w:tcW w:w="283" w:type="dxa"/>
          </w:tcPr>
          <w:p w:rsidR="00CA1B9A" w:rsidRDefault="00CA1B9A" w:rsidP="00CA1B9A">
            <w:pPr>
              <w:rPr>
                <w:rFonts w:ascii="Times New Roman" w:hAnsi="Times New Roman"/>
                <w:sz w:val="24"/>
                <w:szCs w:val="24"/>
              </w:rPr>
            </w:pPr>
          </w:p>
        </w:tc>
        <w:tc>
          <w:tcPr>
            <w:tcW w:w="330" w:type="dxa"/>
          </w:tcPr>
          <w:p w:rsidR="00CA1B9A" w:rsidRPr="007A7DB5" w:rsidRDefault="00CA1B9A" w:rsidP="00CA1B9A">
            <w:pPr>
              <w:rPr>
                <w:rFonts w:ascii="Times New Roman" w:hAnsi="Times New Roman"/>
                <w:sz w:val="24"/>
                <w:szCs w:val="24"/>
              </w:rPr>
            </w:pPr>
            <w:r w:rsidRPr="007A7DB5">
              <w:rPr>
                <w:rFonts w:ascii="Times New Roman" w:hAnsi="Times New Roman"/>
                <w:sz w:val="24"/>
                <w:szCs w:val="24"/>
                <w:lang w:val="en-US"/>
              </w:rPr>
              <w:t>+</w:t>
            </w:r>
          </w:p>
        </w:tc>
        <w:tc>
          <w:tcPr>
            <w:tcW w:w="283" w:type="dxa"/>
          </w:tcPr>
          <w:p w:rsidR="00CA1B9A" w:rsidRPr="007A7DB5" w:rsidRDefault="00CA1B9A" w:rsidP="00CA1B9A">
            <w:pPr>
              <w:rPr>
                <w:rFonts w:ascii="Times New Roman" w:hAnsi="Times New Roman"/>
                <w:sz w:val="24"/>
                <w:szCs w:val="24"/>
              </w:rPr>
            </w:pPr>
          </w:p>
        </w:tc>
        <w:tc>
          <w:tcPr>
            <w:tcW w:w="259" w:type="dxa"/>
          </w:tcPr>
          <w:p w:rsidR="00CA1B9A" w:rsidRPr="007A7DB5" w:rsidRDefault="00CA1B9A" w:rsidP="00CA1B9A">
            <w:pPr>
              <w:rPr>
                <w:rFonts w:ascii="Times New Roman" w:hAnsi="Times New Roman"/>
                <w:sz w:val="24"/>
                <w:szCs w:val="24"/>
              </w:rPr>
            </w:pPr>
            <w:r w:rsidRPr="007A7DB5">
              <w:rPr>
                <w:rFonts w:ascii="Times New Roman" w:hAnsi="Times New Roman"/>
                <w:sz w:val="24"/>
                <w:szCs w:val="24"/>
                <w:lang w:val="en-US"/>
              </w:rPr>
              <w:t>+</w:t>
            </w:r>
          </w:p>
        </w:tc>
        <w:tc>
          <w:tcPr>
            <w:tcW w:w="283" w:type="dxa"/>
          </w:tcPr>
          <w:p w:rsidR="00CA1B9A" w:rsidRPr="007A7DB5" w:rsidRDefault="00CA1B9A" w:rsidP="00CA1B9A">
            <w:pPr>
              <w:rPr>
                <w:rFonts w:ascii="Times New Roman" w:hAnsi="Times New Roman"/>
                <w:sz w:val="24"/>
                <w:szCs w:val="24"/>
              </w:rPr>
            </w:pPr>
          </w:p>
        </w:tc>
        <w:tc>
          <w:tcPr>
            <w:tcW w:w="284" w:type="dxa"/>
          </w:tcPr>
          <w:p w:rsidR="00CA1B9A" w:rsidRPr="007A7DB5" w:rsidRDefault="00CA1B9A" w:rsidP="00CA1B9A">
            <w:pPr>
              <w:rPr>
                <w:rFonts w:ascii="Times New Roman" w:hAnsi="Times New Roman"/>
                <w:sz w:val="24"/>
                <w:szCs w:val="24"/>
              </w:rPr>
            </w:pPr>
          </w:p>
        </w:tc>
        <w:tc>
          <w:tcPr>
            <w:tcW w:w="515" w:type="dxa"/>
          </w:tcPr>
          <w:p w:rsidR="00CA1B9A" w:rsidRPr="007A7DB5" w:rsidRDefault="00CA1B9A" w:rsidP="00CA1B9A">
            <w:pPr>
              <w:rPr>
                <w:rFonts w:ascii="Times New Roman" w:hAnsi="Times New Roman"/>
                <w:sz w:val="24"/>
                <w:szCs w:val="24"/>
              </w:rPr>
            </w:pPr>
          </w:p>
        </w:tc>
        <w:tc>
          <w:tcPr>
            <w:tcW w:w="421" w:type="dxa"/>
          </w:tcPr>
          <w:p w:rsidR="00CA1B9A" w:rsidRPr="007A7DB5" w:rsidRDefault="00CA1B9A" w:rsidP="00CA1B9A">
            <w:pPr>
              <w:rPr>
                <w:rFonts w:ascii="Times New Roman" w:hAnsi="Times New Roman"/>
                <w:sz w:val="24"/>
                <w:szCs w:val="24"/>
              </w:rPr>
            </w:pPr>
          </w:p>
        </w:tc>
        <w:tc>
          <w:tcPr>
            <w:tcW w:w="349" w:type="dxa"/>
          </w:tcPr>
          <w:p w:rsidR="00CA1B9A" w:rsidRPr="007A7DB5" w:rsidRDefault="00CA1B9A" w:rsidP="00CA1B9A">
            <w:pPr>
              <w:rPr>
                <w:rFonts w:ascii="Times New Roman" w:hAnsi="Times New Roman"/>
                <w:sz w:val="24"/>
                <w:szCs w:val="24"/>
              </w:rPr>
            </w:pPr>
            <w:r w:rsidRPr="007A7DB5">
              <w:rPr>
                <w:rFonts w:ascii="Times New Roman" w:hAnsi="Times New Roman"/>
                <w:sz w:val="24"/>
                <w:szCs w:val="24"/>
                <w:lang w:val="en-US"/>
              </w:rPr>
              <w:t>+</w:t>
            </w:r>
          </w:p>
        </w:tc>
        <w:tc>
          <w:tcPr>
            <w:tcW w:w="421" w:type="dxa"/>
          </w:tcPr>
          <w:p w:rsidR="00CA1B9A" w:rsidRPr="007A7DB5" w:rsidRDefault="00CA1B9A" w:rsidP="00CA1B9A">
            <w:pPr>
              <w:rPr>
                <w:rFonts w:ascii="Times New Roman" w:hAnsi="Times New Roman"/>
                <w:sz w:val="24"/>
                <w:szCs w:val="24"/>
              </w:rPr>
            </w:pPr>
          </w:p>
        </w:tc>
        <w:tc>
          <w:tcPr>
            <w:tcW w:w="412" w:type="dxa"/>
          </w:tcPr>
          <w:p w:rsidR="00CA1B9A" w:rsidRPr="007A7DB5" w:rsidRDefault="00CA1B9A" w:rsidP="00CA1B9A">
            <w:pPr>
              <w:rPr>
                <w:rFonts w:ascii="Times New Roman" w:hAnsi="Times New Roman"/>
                <w:sz w:val="24"/>
                <w:szCs w:val="24"/>
              </w:rPr>
            </w:pPr>
          </w:p>
        </w:tc>
        <w:tc>
          <w:tcPr>
            <w:tcW w:w="364" w:type="dxa"/>
          </w:tcPr>
          <w:p w:rsidR="00CA1B9A" w:rsidRPr="007A7DB5" w:rsidRDefault="00CA1B9A" w:rsidP="00CA1B9A">
            <w:pPr>
              <w:rPr>
                <w:rFonts w:ascii="Times New Roman" w:hAnsi="Times New Roman"/>
                <w:sz w:val="24"/>
                <w:szCs w:val="24"/>
              </w:rPr>
            </w:pPr>
          </w:p>
        </w:tc>
        <w:tc>
          <w:tcPr>
            <w:tcW w:w="421" w:type="dxa"/>
          </w:tcPr>
          <w:p w:rsidR="00CA1B9A" w:rsidRPr="007A7DB5" w:rsidRDefault="00CA1B9A" w:rsidP="00CA1B9A">
            <w:pPr>
              <w:rPr>
                <w:rFonts w:ascii="Times New Roman" w:hAnsi="Times New Roman"/>
                <w:sz w:val="24"/>
                <w:szCs w:val="24"/>
              </w:rPr>
            </w:pPr>
          </w:p>
        </w:tc>
        <w:tc>
          <w:tcPr>
            <w:tcW w:w="422" w:type="dxa"/>
          </w:tcPr>
          <w:p w:rsidR="00CA1B9A" w:rsidRPr="007A7DB5" w:rsidRDefault="00CA1B9A" w:rsidP="00CA1B9A">
            <w:pPr>
              <w:rPr>
                <w:rFonts w:ascii="Times New Roman" w:hAnsi="Times New Roman"/>
                <w:sz w:val="24"/>
                <w:szCs w:val="24"/>
              </w:rPr>
            </w:pPr>
          </w:p>
        </w:tc>
        <w:tc>
          <w:tcPr>
            <w:tcW w:w="421" w:type="dxa"/>
          </w:tcPr>
          <w:p w:rsidR="00CA1B9A" w:rsidRPr="007A7DB5" w:rsidRDefault="00CA1B9A" w:rsidP="00CA1B9A">
            <w:pPr>
              <w:rPr>
                <w:rFonts w:ascii="Times New Roman" w:hAnsi="Times New Roman"/>
                <w:sz w:val="24"/>
                <w:szCs w:val="24"/>
              </w:rPr>
            </w:pPr>
          </w:p>
        </w:tc>
        <w:tc>
          <w:tcPr>
            <w:tcW w:w="421" w:type="dxa"/>
          </w:tcPr>
          <w:p w:rsidR="00CA1B9A" w:rsidRPr="007A7DB5" w:rsidRDefault="00CA1B9A" w:rsidP="00CA1B9A">
            <w:pPr>
              <w:rPr>
                <w:rFonts w:ascii="Times New Roman" w:hAnsi="Times New Roman"/>
                <w:sz w:val="24"/>
                <w:szCs w:val="24"/>
              </w:rPr>
            </w:pPr>
          </w:p>
        </w:tc>
        <w:tc>
          <w:tcPr>
            <w:tcW w:w="560" w:type="dxa"/>
          </w:tcPr>
          <w:p w:rsidR="00CA1B9A" w:rsidRPr="007A7DB5" w:rsidRDefault="00CA1B9A" w:rsidP="00CA1B9A">
            <w:pPr>
              <w:rPr>
                <w:rFonts w:ascii="Times New Roman" w:hAnsi="Times New Roman"/>
                <w:sz w:val="24"/>
                <w:szCs w:val="24"/>
              </w:rPr>
            </w:pPr>
          </w:p>
        </w:tc>
        <w:tc>
          <w:tcPr>
            <w:tcW w:w="560" w:type="dxa"/>
          </w:tcPr>
          <w:p w:rsidR="00CA1B9A" w:rsidRPr="007A7DB5" w:rsidRDefault="00CA1B9A" w:rsidP="00CA1B9A">
            <w:pPr>
              <w:rPr>
                <w:rFonts w:ascii="Times New Roman" w:hAnsi="Times New Roman"/>
                <w:sz w:val="24"/>
                <w:szCs w:val="24"/>
              </w:rPr>
            </w:pPr>
          </w:p>
        </w:tc>
        <w:tc>
          <w:tcPr>
            <w:tcW w:w="560" w:type="dxa"/>
          </w:tcPr>
          <w:p w:rsidR="00CA1B9A" w:rsidRPr="007A7DB5" w:rsidRDefault="00CA1B9A" w:rsidP="00CA1B9A">
            <w:pPr>
              <w:rPr>
                <w:rFonts w:ascii="Times New Roman" w:hAnsi="Times New Roman"/>
                <w:sz w:val="24"/>
                <w:szCs w:val="24"/>
              </w:rPr>
            </w:pPr>
          </w:p>
        </w:tc>
        <w:tc>
          <w:tcPr>
            <w:tcW w:w="560" w:type="dxa"/>
          </w:tcPr>
          <w:p w:rsidR="00CA1B9A" w:rsidRPr="007A7DB5" w:rsidRDefault="00CA1B9A" w:rsidP="00CA1B9A">
            <w:pPr>
              <w:rPr>
                <w:rFonts w:ascii="Times New Roman" w:hAnsi="Times New Roman"/>
                <w:sz w:val="24"/>
                <w:szCs w:val="24"/>
              </w:rPr>
            </w:pPr>
          </w:p>
        </w:tc>
        <w:tc>
          <w:tcPr>
            <w:tcW w:w="560" w:type="dxa"/>
          </w:tcPr>
          <w:p w:rsidR="00CA1B9A" w:rsidRPr="007A7DB5" w:rsidRDefault="00CA1B9A" w:rsidP="00CA1B9A">
            <w:pPr>
              <w:rPr>
                <w:rFonts w:ascii="Times New Roman" w:hAnsi="Times New Roman"/>
                <w:sz w:val="24"/>
                <w:szCs w:val="24"/>
              </w:rPr>
            </w:pPr>
          </w:p>
        </w:tc>
        <w:tc>
          <w:tcPr>
            <w:tcW w:w="594" w:type="dxa"/>
          </w:tcPr>
          <w:p w:rsidR="00CA1B9A" w:rsidRPr="007A7DB5" w:rsidRDefault="00CA1B9A" w:rsidP="00CA1B9A">
            <w:pPr>
              <w:rPr>
                <w:rFonts w:ascii="Times New Roman" w:hAnsi="Times New Roman"/>
                <w:sz w:val="24"/>
                <w:szCs w:val="24"/>
              </w:rPr>
            </w:pPr>
          </w:p>
        </w:tc>
        <w:tc>
          <w:tcPr>
            <w:tcW w:w="698" w:type="dxa"/>
          </w:tcPr>
          <w:p w:rsidR="00CA1B9A" w:rsidRPr="007A7DB5" w:rsidRDefault="00CA1B9A" w:rsidP="00CA1B9A">
            <w:pPr>
              <w:rPr>
                <w:rFonts w:ascii="Times New Roman" w:hAnsi="Times New Roman"/>
                <w:sz w:val="24"/>
                <w:szCs w:val="24"/>
              </w:rPr>
            </w:pPr>
          </w:p>
        </w:tc>
      </w:tr>
      <w:tr w:rsidR="00F860F8" w:rsidRPr="007A7DB5" w:rsidTr="00CB70E2">
        <w:tc>
          <w:tcPr>
            <w:tcW w:w="1947" w:type="dxa"/>
          </w:tcPr>
          <w:p w:rsidR="00F860F8" w:rsidRPr="00CB22B4" w:rsidRDefault="00F860F8" w:rsidP="00F860F8">
            <w:pPr>
              <w:rPr>
                <w:rFonts w:ascii="Times New Roman" w:hAnsi="Times New Roman"/>
                <w:sz w:val="24"/>
                <w:szCs w:val="24"/>
                <w:lang w:val="ky-KG"/>
              </w:rPr>
            </w:pPr>
            <w:r w:rsidRPr="00CB22B4">
              <w:rPr>
                <w:rFonts w:ascii="Times New Roman" w:hAnsi="Times New Roman"/>
                <w:sz w:val="24"/>
                <w:szCs w:val="24"/>
                <w:lang w:val="ky-KG"/>
              </w:rPr>
              <w:t xml:space="preserve">Физкультура </w:t>
            </w:r>
          </w:p>
        </w:tc>
        <w:tc>
          <w:tcPr>
            <w:tcW w:w="274" w:type="dxa"/>
          </w:tcPr>
          <w:p w:rsidR="00F860F8" w:rsidRPr="007A7DB5" w:rsidRDefault="00F860F8" w:rsidP="00F860F8">
            <w:pPr>
              <w:rPr>
                <w:rFonts w:ascii="Times New Roman" w:hAnsi="Times New Roman"/>
                <w:sz w:val="24"/>
                <w:szCs w:val="24"/>
              </w:rPr>
            </w:pPr>
          </w:p>
        </w:tc>
        <w:tc>
          <w:tcPr>
            <w:tcW w:w="278" w:type="dxa"/>
          </w:tcPr>
          <w:p w:rsidR="00F860F8" w:rsidRPr="007A7DB5" w:rsidRDefault="00F860F8" w:rsidP="00F860F8">
            <w:pPr>
              <w:rPr>
                <w:rFonts w:ascii="Times New Roman" w:hAnsi="Times New Roman"/>
                <w:sz w:val="24"/>
                <w:szCs w:val="24"/>
              </w:rPr>
            </w:pPr>
          </w:p>
        </w:tc>
        <w:tc>
          <w:tcPr>
            <w:tcW w:w="282"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p>
        </w:tc>
        <w:tc>
          <w:tcPr>
            <w:tcW w:w="330" w:type="dxa"/>
          </w:tcPr>
          <w:p w:rsidR="00F860F8" w:rsidRPr="007A7DB5" w:rsidRDefault="00F860F8" w:rsidP="00F860F8">
            <w:pPr>
              <w:rPr>
                <w:rFonts w:ascii="Times New Roman" w:hAnsi="Times New Roman"/>
                <w:sz w:val="24"/>
                <w:szCs w:val="24"/>
              </w:rPr>
            </w:pPr>
            <w:r>
              <w:rPr>
                <w:rFonts w:ascii="Times New Roman" w:hAnsi="Times New Roman"/>
                <w:sz w:val="24"/>
                <w:szCs w:val="24"/>
              </w:rPr>
              <w:t>+</w:t>
            </w:r>
          </w:p>
        </w:tc>
        <w:tc>
          <w:tcPr>
            <w:tcW w:w="283" w:type="dxa"/>
          </w:tcPr>
          <w:p w:rsidR="00F860F8" w:rsidRPr="007A7DB5" w:rsidRDefault="00F860F8" w:rsidP="00F860F8">
            <w:pPr>
              <w:rPr>
                <w:rFonts w:ascii="Times New Roman" w:hAnsi="Times New Roman"/>
                <w:sz w:val="24"/>
                <w:szCs w:val="24"/>
              </w:rPr>
            </w:pPr>
          </w:p>
        </w:tc>
        <w:tc>
          <w:tcPr>
            <w:tcW w:w="259"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p>
        </w:tc>
        <w:tc>
          <w:tcPr>
            <w:tcW w:w="284" w:type="dxa"/>
          </w:tcPr>
          <w:p w:rsidR="00F860F8" w:rsidRPr="007A7DB5" w:rsidRDefault="00F860F8" w:rsidP="00F860F8">
            <w:pPr>
              <w:rPr>
                <w:rFonts w:ascii="Times New Roman" w:hAnsi="Times New Roman"/>
                <w:sz w:val="24"/>
                <w:szCs w:val="24"/>
              </w:rPr>
            </w:pPr>
          </w:p>
        </w:tc>
        <w:tc>
          <w:tcPr>
            <w:tcW w:w="515"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r>
              <w:rPr>
                <w:rFonts w:ascii="Times New Roman" w:hAnsi="Times New Roman"/>
                <w:sz w:val="24"/>
                <w:szCs w:val="24"/>
              </w:rPr>
              <w:t>+</w:t>
            </w:r>
          </w:p>
        </w:tc>
        <w:tc>
          <w:tcPr>
            <w:tcW w:w="349"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412" w:type="dxa"/>
          </w:tcPr>
          <w:p w:rsidR="00F860F8" w:rsidRPr="007A7DB5" w:rsidRDefault="00F860F8" w:rsidP="00F860F8">
            <w:pPr>
              <w:rPr>
                <w:rFonts w:ascii="Times New Roman" w:hAnsi="Times New Roman"/>
                <w:sz w:val="24"/>
                <w:szCs w:val="24"/>
              </w:rPr>
            </w:pPr>
            <w:r>
              <w:rPr>
                <w:rFonts w:ascii="Times New Roman" w:hAnsi="Times New Roman"/>
                <w:sz w:val="24"/>
                <w:szCs w:val="24"/>
              </w:rPr>
              <w:t>+</w:t>
            </w:r>
          </w:p>
        </w:tc>
        <w:tc>
          <w:tcPr>
            <w:tcW w:w="364"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422"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94" w:type="dxa"/>
          </w:tcPr>
          <w:p w:rsidR="00F860F8" w:rsidRPr="007A7DB5" w:rsidRDefault="00F860F8" w:rsidP="00F860F8">
            <w:pPr>
              <w:rPr>
                <w:rFonts w:ascii="Times New Roman" w:hAnsi="Times New Roman"/>
                <w:sz w:val="24"/>
                <w:szCs w:val="24"/>
              </w:rPr>
            </w:pPr>
          </w:p>
        </w:tc>
        <w:tc>
          <w:tcPr>
            <w:tcW w:w="698" w:type="dxa"/>
          </w:tcPr>
          <w:p w:rsidR="00F860F8" w:rsidRPr="007A7DB5" w:rsidRDefault="00F860F8" w:rsidP="00F860F8">
            <w:pPr>
              <w:rPr>
                <w:rFonts w:ascii="Times New Roman" w:hAnsi="Times New Roman"/>
                <w:sz w:val="24"/>
                <w:szCs w:val="24"/>
              </w:rPr>
            </w:pPr>
          </w:p>
        </w:tc>
      </w:tr>
      <w:tr w:rsidR="00F860F8" w:rsidRPr="007A7DB5" w:rsidTr="00CB70E2">
        <w:tc>
          <w:tcPr>
            <w:tcW w:w="1947" w:type="dxa"/>
          </w:tcPr>
          <w:p w:rsidR="00F860F8" w:rsidRPr="007A7DB5" w:rsidRDefault="00F860F8" w:rsidP="00F860F8">
            <w:pPr>
              <w:rPr>
                <w:rFonts w:ascii="Times New Roman" w:hAnsi="Times New Roman"/>
                <w:b/>
                <w:sz w:val="24"/>
                <w:szCs w:val="24"/>
                <w:lang w:val="ky-KG"/>
              </w:rPr>
            </w:pPr>
            <w:r w:rsidRPr="007A7DB5">
              <w:rPr>
                <w:rFonts w:ascii="Times New Roman" w:hAnsi="Times New Roman"/>
                <w:sz w:val="24"/>
                <w:szCs w:val="24"/>
              </w:rPr>
              <w:t>Профкырг. яз</w:t>
            </w:r>
          </w:p>
        </w:tc>
        <w:tc>
          <w:tcPr>
            <w:tcW w:w="274" w:type="dxa"/>
          </w:tcPr>
          <w:p w:rsidR="00F860F8" w:rsidRPr="007A7DB5" w:rsidRDefault="00F860F8" w:rsidP="00F860F8">
            <w:pPr>
              <w:rPr>
                <w:rFonts w:ascii="Times New Roman" w:hAnsi="Times New Roman"/>
                <w:sz w:val="24"/>
                <w:szCs w:val="24"/>
              </w:rPr>
            </w:pPr>
            <w:r w:rsidRPr="007A7DB5">
              <w:rPr>
                <w:rFonts w:ascii="Times New Roman" w:hAnsi="Times New Roman"/>
                <w:sz w:val="24"/>
                <w:szCs w:val="24"/>
                <w:lang w:val="en-US"/>
              </w:rPr>
              <w:t>+</w:t>
            </w:r>
          </w:p>
        </w:tc>
        <w:tc>
          <w:tcPr>
            <w:tcW w:w="278" w:type="dxa"/>
          </w:tcPr>
          <w:p w:rsidR="00F860F8" w:rsidRPr="007A7DB5" w:rsidRDefault="00F860F8" w:rsidP="00F860F8">
            <w:pPr>
              <w:rPr>
                <w:rFonts w:ascii="Times New Roman" w:hAnsi="Times New Roman"/>
                <w:sz w:val="24"/>
                <w:szCs w:val="24"/>
              </w:rPr>
            </w:pPr>
            <w:r w:rsidRPr="007A7DB5">
              <w:rPr>
                <w:rFonts w:ascii="Times New Roman" w:hAnsi="Times New Roman"/>
                <w:sz w:val="24"/>
                <w:szCs w:val="24"/>
                <w:lang w:val="en-US"/>
              </w:rPr>
              <w:t>+</w:t>
            </w:r>
          </w:p>
        </w:tc>
        <w:tc>
          <w:tcPr>
            <w:tcW w:w="282"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p>
        </w:tc>
        <w:tc>
          <w:tcPr>
            <w:tcW w:w="330" w:type="dxa"/>
          </w:tcPr>
          <w:p w:rsidR="00F860F8" w:rsidRPr="007A7DB5" w:rsidRDefault="00F860F8" w:rsidP="00F860F8">
            <w:pPr>
              <w:rPr>
                <w:rFonts w:ascii="Times New Roman" w:hAnsi="Times New Roman"/>
                <w:sz w:val="24"/>
                <w:szCs w:val="24"/>
              </w:rPr>
            </w:pPr>
            <w:r w:rsidRPr="007A7DB5">
              <w:rPr>
                <w:rFonts w:ascii="Times New Roman" w:hAnsi="Times New Roman"/>
                <w:sz w:val="24"/>
                <w:szCs w:val="24"/>
                <w:lang w:val="en-US"/>
              </w:rPr>
              <w:t>+</w:t>
            </w:r>
          </w:p>
        </w:tc>
        <w:tc>
          <w:tcPr>
            <w:tcW w:w="283" w:type="dxa"/>
          </w:tcPr>
          <w:p w:rsidR="00F860F8" w:rsidRPr="007A7DB5" w:rsidRDefault="00F860F8" w:rsidP="00F860F8">
            <w:pPr>
              <w:rPr>
                <w:rFonts w:ascii="Times New Roman" w:hAnsi="Times New Roman"/>
                <w:sz w:val="24"/>
                <w:szCs w:val="24"/>
              </w:rPr>
            </w:pPr>
          </w:p>
        </w:tc>
        <w:tc>
          <w:tcPr>
            <w:tcW w:w="259"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p>
        </w:tc>
        <w:tc>
          <w:tcPr>
            <w:tcW w:w="284" w:type="dxa"/>
          </w:tcPr>
          <w:p w:rsidR="00F860F8" w:rsidRPr="007A7DB5" w:rsidRDefault="00F860F8" w:rsidP="00F860F8">
            <w:pPr>
              <w:rPr>
                <w:rFonts w:ascii="Times New Roman" w:hAnsi="Times New Roman"/>
                <w:sz w:val="24"/>
                <w:szCs w:val="24"/>
              </w:rPr>
            </w:pPr>
          </w:p>
        </w:tc>
        <w:tc>
          <w:tcPr>
            <w:tcW w:w="515"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349" w:type="dxa"/>
          </w:tcPr>
          <w:p w:rsidR="00F860F8" w:rsidRPr="007A7DB5" w:rsidRDefault="00F860F8" w:rsidP="00F860F8">
            <w:pPr>
              <w:rPr>
                <w:rFonts w:ascii="Times New Roman" w:hAnsi="Times New Roman"/>
                <w:sz w:val="24"/>
                <w:szCs w:val="24"/>
              </w:rPr>
            </w:pPr>
            <w:r w:rsidRPr="007A7DB5">
              <w:rPr>
                <w:rFonts w:ascii="Times New Roman" w:hAnsi="Times New Roman"/>
                <w:sz w:val="24"/>
                <w:szCs w:val="24"/>
                <w:lang w:val="en-US"/>
              </w:rPr>
              <w:t>+</w:t>
            </w:r>
          </w:p>
        </w:tc>
        <w:tc>
          <w:tcPr>
            <w:tcW w:w="421" w:type="dxa"/>
          </w:tcPr>
          <w:p w:rsidR="00F860F8" w:rsidRPr="007A7DB5" w:rsidRDefault="00F860F8" w:rsidP="00F860F8">
            <w:pPr>
              <w:rPr>
                <w:rFonts w:ascii="Times New Roman" w:hAnsi="Times New Roman"/>
                <w:sz w:val="24"/>
                <w:szCs w:val="24"/>
              </w:rPr>
            </w:pPr>
          </w:p>
        </w:tc>
        <w:tc>
          <w:tcPr>
            <w:tcW w:w="412" w:type="dxa"/>
          </w:tcPr>
          <w:p w:rsidR="00F860F8" w:rsidRPr="007A7DB5" w:rsidRDefault="00F860F8" w:rsidP="00F860F8">
            <w:pPr>
              <w:rPr>
                <w:rFonts w:ascii="Times New Roman" w:hAnsi="Times New Roman"/>
                <w:sz w:val="24"/>
                <w:szCs w:val="24"/>
              </w:rPr>
            </w:pPr>
          </w:p>
        </w:tc>
        <w:tc>
          <w:tcPr>
            <w:tcW w:w="364"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422"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94" w:type="dxa"/>
          </w:tcPr>
          <w:p w:rsidR="00F860F8" w:rsidRPr="007A7DB5" w:rsidRDefault="00F860F8" w:rsidP="00F860F8">
            <w:pPr>
              <w:rPr>
                <w:rFonts w:ascii="Times New Roman" w:hAnsi="Times New Roman"/>
                <w:sz w:val="24"/>
                <w:szCs w:val="24"/>
              </w:rPr>
            </w:pPr>
            <w:r w:rsidRPr="007A7DB5">
              <w:rPr>
                <w:rFonts w:ascii="Times New Roman" w:hAnsi="Times New Roman"/>
                <w:sz w:val="24"/>
                <w:szCs w:val="24"/>
                <w:lang w:val="en-US"/>
              </w:rPr>
              <w:t>+</w:t>
            </w:r>
          </w:p>
        </w:tc>
        <w:tc>
          <w:tcPr>
            <w:tcW w:w="698" w:type="dxa"/>
          </w:tcPr>
          <w:p w:rsidR="00F860F8" w:rsidRPr="007A7DB5" w:rsidRDefault="00F860F8" w:rsidP="00F860F8">
            <w:pPr>
              <w:rPr>
                <w:rFonts w:ascii="Times New Roman" w:hAnsi="Times New Roman"/>
                <w:sz w:val="24"/>
                <w:szCs w:val="24"/>
              </w:rPr>
            </w:pPr>
          </w:p>
        </w:tc>
      </w:tr>
      <w:tr w:rsidR="00F860F8" w:rsidRPr="007A7DB5" w:rsidTr="00CB70E2">
        <w:tc>
          <w:tcPr>
            <w:tcW w:w="1947" w:type="dxa"/>
          </w:tcPr>
          <w:p w:rsidR="00F860F8" w:rsidRPr="007A7DB5" w:rsidRDefault="00F860F8" w:rsidP="00F860F8">
            <w:pPr>
              <w:rPr>
                <w:rFonts w:ascii="Times New Roman" w:hAnsi="Times New Roman"/>
                <w:b/>
                <w:sz w:val="24"/>
                <w:szCs w:val="24"/>
                <w:lang w:val="ky-KG"/>
              </w:rPr>
            </w:pPr>
            <w:r w:rsidRPr="007A7DB5">
              <w:rPr>
                <w:rFonts w:ascii="Times New Roman" w:hAnsi="Times New Roman"/>
                <w:sz w:val="24"/>
                <w:szCs w:val="24"/>
              </w:rPr>
              <w:t>Проф рус яз</w:t>
            </w:r>
          </w:p>
        </w:tc>
        <w:tc>
          <w:tcPr>
            <w:tcW w:w="274" w:type="dxa"/>
          </w:tcPr>
          <w:p w:rsidR="00F860F8" w:rsidRPr="007A7DB5" w:rsidRDefault="00F860F8" w:rsidP="00F860F8">
            <w:pPr>
              <w:rPr>
                <w:rFonts w:ascii="Times New Roman" w:hAnsi="Times New Roman"/>
                <w:sz w:val="24"/>
                <w:szCs w:val="24"/>
              </w:rPr>
            </w:pPr>
            <w:r w:rsidRPr="007A7DB5">
              <w:rPr>
                <w:rFonts w:ascii="Times New Roman" w:hAnsi="Times New Roman"/>
                <w:sz w:val="24"/>
                <w:szCs w:val="24"/>
                <w:lang w:val="en-US"/>
              </w:rPr>
              <w:t>+</w:t>
            </w:r>
          </w:p>
        </w:tc>
        <w:tc>
          <w:tcPr>
            <w:tcW w:w="278" w:type="dxa"/>
          </w:tcPr>
          <w:p w:rsidR="00F860F8" w:rsidRPr="007A7DB5" w:rsidRDefault="00F860F8" w:rsidP="00F860F8">
            <w:pPr>
              <w:rPr>
                <w:rFonts w:ascii="Times New Roman" w:hAnsi="Times New Roman"/>
                <w:sz w:val="24"/>
                <w:szCs w:val="24"/>
              </w:rPr>
            </w:pPr>
            <w:r w:rsidRPr="007A7DB5">
              <w:rPr>
                <w:rFonts w:ascii="Times New Roman" w:hAnsi="Times New Roman"/>
                <w:sz w:val="24"/>
                <w:szCs w:val="24"/>
                <w:lang w:val="en-US"/>
              </w:rPr>
              <w:t>+</w:t>
            </w:r>
          </w:p>
        </w:tc>
        <w:tc>
          <w:tcPr>
            <w:tcW w:w="282"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p>
        </w:tc>
        <w:tc>
          <w:tcPr>
            <w:tcW w:w="330"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p>
        </w:tc>
        <w:tc>
          <w:tcPr>
            <w:tcW w:w="259" w:type="dxa"/>
          </w:tcPr>
          <w:p w:rsidR="00F860F8" w:rsidRPr="007A7DB5" w:rsidRDefault="00F860F8" w:rsidP="00F860F8">
            <w:pPr>
              <w:rPr>
                <w:rFonts w:ascii="Times New Roman" w:hAnsi="Times New Roman"/>
                <w:sz w:val="24"/>
                <w:szCs w:val="24"/>
              </w:rPr>
            </w:pPr>
            <w:r w:rsidRPr="007A7DB5">
              <w:rPr>
                <w:rFonts w:ascii="Times New Roman" w:hAnsi="Times New Roman"/>
                <w:sz w:val="24"/>
                <w:szCs w:val="24"/>
                <w:lang w:val="en-US"/>
              </w:rPr>
              <w:t>+</w:t>
            </w:r>
          </w:p>
        </w:tc>
        <w:tc>
          <w:tcPr>
            <w:tcW w:w="283" w:type="dxa"/>
          </w:tcPr>
          <w:p w:rsidR="00F860F8" w:rsidRPr="007A7DB5" w:rsidRDefault="00F860F8" w:rsidP="00F860F8">
            <w:pPr>
              <w:rPr>
                <w:rFonts w:ascii="Times New Roman" w:hAnsi="Times New Roman"/>
                <w:sz w:val="24"/>
                <w:szCs w:val="24"/>
              </w:rPr>
            </w:pPr>
          </w:p>
        </w:tc>
        <w:tc>
          <w:tcPr>
            <w:tcW w:w="284" w:type="dxa"/>
          </w:tcPr>
          <w:p w:rsidR="00F860F8" w:rsidRPr="007A7DB5" w:rsidRDefault="00F860F8" w:rsidP="00F860F8">
            <w:pPr>
              <w:rPr>
                <w:rFonts w:ascii="Times New Roman" w:hAnsi="Times New Roman"/>
                <w:sz w:val="24"/>
                <w:szCs w:val="24"/>
              </w:rPr>
            </w:pPr>
            <w:r w:rsidRPr="007A7DB5">
              <w:rPr>
                <w:rFonts w:ascii="Times New Roman" w:hAnsi="Times New Roman"/>
                <w:sz w:val="24"/>
                <w:szCs w:val="24"/>
                <w:lang w:val="en-US"/>
              </w:rPr>
              <w:t>+</w:t>
            </w:r>
          </w:p>
        </w:tc>
        <w:tc>
          <w:tcPr>
            <w:tcW w:w="515"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349"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412" w:type="dxa"/>
          </w:tcPr>
          <w:p w:rsidR="00F860F8" w:rsidRPr="007A7DB5" w:rsidRDefault="00F860F8" w:rsidP="00F860F8">
            <w:pPr>
              <w:rPr>
                <w:rFonts w:ascii="Times New Roman" w:hAnsi="Times New Roman"/>
                <w:sz w:val="24"/>
                <w:szCs w:val="24"/>
              </w:rPr>
            </w:pPr>
          </w:p>
        </w:tc>
        <w:tc>
          <w:tcPr>
            <w:tcW w:w="364"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422"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94" w:type="dxa"/>
          </w:tcPr>
          <w:p w:rsidR="00F860F8" w:rsidRPr="007A7DB5" w:rsidRDefault="00F860F8" w:rsidP="00F860F8">
            <w:pPr>
              <w:rPr>
                <w:rFonts w:ascii="Times New Roman" w:hAnsi="Times New Roman"/>
                <w:sz w:val="24"/>
                <w:szCs w:val="24"/>
              </w:rPr>
            </w:pPr>
          </w:p>
        </w:tc>
        <w:tc>
          <w:tcPr>
            <w:tcW w:w="698" w:type="dxa"/>
          </w:tcPr>
          <w:p w:rsidR="00F860F8" w:rsidRPr="007A7DB5" w:rsidRDefault="00F860F8" w:rsidP="00F860F8">
            <w:pPr>
              <w:rPr>
                <w:rFonts w:ascii="Times New Roman" w:hAnsi="Times New Roman"/>
                <w:sz w:val="24"/>
                <w:szCs w:val="24"/>
              </w:rPr>
            </w:pPr>
          </w:p>
        </w:tc>
      </w:tr>
      <w:tr w:rsidR="00F860F8" w:rsidRPr="007A7DB5" w:rsidTr="00CB70E2">
        <w:tc>
          <w:tcPr>
            <w:tcW w:w="1947" w:type="dxa"/>
          </w:tcPr>
          <w:p w:rsidR="00F860F8" w:rsidRPr="007A7DB5" w:rsidRDefault="00F860F8" w:rsidP="00F860F8">
            <w:pPr>
              <w:rPr>
                <w:rFonts w:ascii="Times New Roman" w:hAnsi="Times New Roman"/>
                <w:b/>
                <w:sz w:val="24"/>
                <w:szCs w:val="24"/>
                <w:lang w:val="ky-KG"/>
              </w:rPr>
            </w:pPr>
            <w:r w:rsidRPr="007A7DB5">
              <w:rPr>
                <w:rFonts w:ascii="Times New Roman" w:hAnsi="Times New Roman"/>
                <w:sz w:val="24"/>
                <w:szCs w:val="24"/>
                <w:lang w:val="ky-KG"/>
              </w:rPr>
              <w:t>П</w:t>
            </w:r>
            <w:r w:rsidRPr="007A7DB5">
              <w:rPr>
                <w:rFonts w:ascii="Times New Roman" w:hAnsi="Times New Roman"/>
                <w:sz w:val="24"/>
                <w:szCs w:val="24"/>
              </w:rPr>
              <w:t>рофангл.яз</w:t>
            </w:r>
          </w:p>
        </w:tc>
        <w:tc>
          <w:tcPr>
            <w:tcW w:w="274" w:type="dxa"/>
          </w:tcPr>
          <w:p w:rsidR="00F860F8" w:rsidRPr="007A7DB5" w:rsidRDefault="00F860F8" w:rsidP="00F860F8">
            <w:pPr>
              <w:rPr>
                <w:rFonts w:ascii="Times New Roman" w:hAnsi="Times New Roman"/>
                <w:sz w:val="24"/>
                <w:szCs w:val="24"/>
              </w:rPr>
            </w:pPr>
          </w:p>
        </w:tc>
        <w:tc>
          <w:tcPr>
            <w:tcW w:w="278" w:type="dxa"/>
          </w:tcPr>
          <w:p w:rsidR="00F860F8" w:rsidRPr="007A7DB5" w:rsidRDefault="00F860F8" w:rsidP="00F860F8">
            <w:pPr>
              <w:rPr>
                <w:rFonts w:ascii="Times New Roman" w:hAnsi="Times New Roman"/>
                <w:sz w:val="24"/>
                <w:szCs w:val="24"/>
              </w:rPr>
            </w:pPr>
          </w:p>
        </w:tc>
        <w:tc>
          <w:tcPr>
            <w:tcW w:w="282" w:type="dxa"/>
          </w:tcPr>
          <w:p w:rsidR="00F860F8" w:rsidRPr="007A7DB5" w:rsidRDefault="00F860F8" w:rsidP="00F860F8">
            <w:pPr>
              <w:rPr>
                <w:rFonts w:ascii="Times New Roman" w:hAnsi="Times New Roman"/>
                <w:sz w:val="24"/>
                <w:szCs w:val="24"/>
              </w:rPr>
            </w:pPr>
            <w:r w:rsidRPr="007A7DB5">
              <w:rPr>
                <w:rFonts w:ascii="Times New Roman" w:hAnsi="Times New Roman"/>
                <w:sz w:val="24"/>
                <w:szCs w:val="24"/>
                <w:lang w:val="en-US"/>
              </w:rPr>
              <w:t>+</w:t>
            </w:r>
          </w:p>
        </w:tc>
        <w:tc>
          <w:tcPr>
            <w:tcW w:w="283" w:type="dxa"/>
          </w:tcPr>
          <w:p w:rsidR="00F860F8" w:rsidRPr="007A7DB5" w:rsidRDefault="00F860F8" w:rsidP="00F860F8">
            <w:pPr>
              <w:rPr>
                <w:rFonts w:ascii="Times New Roman" w:hAnsi="Times New Roman"/>
                <w:sz w:val="24"/>
                <w:szCs w:val="24"/>
              </w:rPr>
            </w:pPr>
          </w:p>
        </w:tc>
        <w:tc>
          <w:tcPr>
            <w:tcW w:w="330"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p>
        </w:tc>
        <w:tc>
          <w:tcPr>
            <w:tcW w:w="259" w:type="dxa"/>
          </w:tcPr>
          <w:p w:rsidR="00F860F8" w:rsidRPr="007A7DB5" w:rsidRDefault="00F860F8" w:rsidP="00F860F8">
            <w:pPr>
              <w:rPr>
                <w:rFonts w:ascii="Times New Roman" w:hAnsi="Times New Roman"/>
                <w:sz w:val="24"/>
                <w:szCs w:val="24"/>
              </w:rPr>
            </w:pPr>
            <w:r w:rsidRPr="007A7DB5">
              <w:rPr>
                <w:rFonts w:ascii="Times New Roman" w:hAnsi="Times New Roman"/>
                <w:sz w:val="24"/>
                <w:szCs w:val="24"/>
                <w:lang w:val="en-US"/>
              </w:rPr>
              <w:t>+</w:t>
            </w:r>
          </w:p>
        </w:tc>
        <w:tc>
          <w:tcPr>
            <w:tcW w:w="283" w:type="dxa"/>
          </w:tcPr>
          <w:p w:rsidR="00F860F8" w:rsidRPr="007A7DB5" w:rsidRDefault="00F860F8" w:rsidP="00F860F8">
            <w:pPr>
              <w:rPr>
                <w:rFonts w:ascii="Times New Roman" w:hAnsi="Times New Roman"/>
                <w:sz w:val="24"/>
                <w:szCs w:val="24"/>
              </w:rPr>
            </w:pPr>
          </w:p>
        </w:tc>
        <w:tc>
          <w:tcPr>
            <w:tcW w:w="284" w:type="dxa"/>
          </w:tcPr>
          <w:p w:rsidR="00F860F8" w:rsidRPr="007A7DB5" w:rsidRDefault="00F860F8" w:rsidP="00F860F8">
            <w:pPr>
              <w:rPr>
                <w:rFonts w:ascii="Times New Roman" w:hAnsi="Times New Roman"/>
                <w:sz w:val="24"/>
                <w:szCs w:val="24"/>
              </w:rPr>
            </w:pPr>
          </w:p>
        </w:tc>
        <w:tc>
          <w:tcPr>
            <w:tcW w:w="515"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349" w:type="dxa"/>
          </w:tcPr>
          <w:p w:rsidR="00F860F8" w:rsidRPr="007A7DB5" w:rsidRDefault="00F860F8" w:rsidP="00F860F8">
            <w:pPr>
              <w:rPr>
                <w:rFonts w:ascii="Times New Roman" w:hAnsi="Times New Roman"/>
                <w:sz w:val="24"/>
                <w:szCs w:val="24"/>
              </w:rPr>
            </w:pPr>
            <w:r w:rsidRPr="007A7DB5">
              <w:rPr>
                <w:rFonts w:ascii="Times New Roman" w:hAnsi="Times New Roman"/>
                <w:sz w:val="24"/>
                <w:szCs w:val="24"/>
                <w:lang w:val="en-US"/>
              </w:rPr>
              <w:t>+</w:t>
            </w:r>
          </w:p>
        </w:tc>
        <w:tc>
          <w:tcPr>
            <w:tcW w:w="421" w:type="dxa"/>
          </w:tcPr>
          <w:p w:rsidR="00F860F8" w:rsidRPr="007A7DB5" w:rsidRDefault="00F860F8" w:rsidP="00F860F8">
            <w:pPr>
              <w:rPr>
                <w:rFonts w:ascii="Times New Roman" w:hAnsi="Times New Roman"/>
                <w:sz w:val="24"/>
                <w:szCs w:val="24"/>
              </w:rPr>
            </w:pPr>
          </w:p>
        </w:tc>
        <w:tc>
          <w:tcPr>
            <w:tcW w:w="412" w:type="dxa"/>
          </w:tcPr>
          <w:p w:rsidR="00F860F8" w:rsidRPr="007A7DB5" w:rsidRDefault="00F860F8" w:rsidP="00F860F8">
            <w:pPr>
              <w:rPr>
                <w:rFonts w:ascii="Times New Roman" w:hAnsi="Times New Roman"/>
                <w:sz w:val="24"/>
                <w:szCs w:val="24"/>
              </w:rPr>
            </w:pPr>
          </w:p>
        </w:tc>
        <w:tc>
          <w:tcPr>
            <w:tcW w:w="364" w:type="dxa"/>
          </w:tcPr>
          <w:p w:rsidR="00F860F8" w:rsidRPr="007A7DB5" w:rsidRDefault="00F860F8" w:rsidP="00F860F8">
            <w:pPr>
              <w:rPr>
                <w:rFonts w:ascii="Times New Roman" w:hAnsi="Times New Roman"/>
                <w:sz w:val="24"/>
                <w:szCs w:val="24"/>
              </w:rPr>
            </w:pPr>
            <w:r w:rsidRPr="007A7DB5">
              <w:rPr>
                <w:rFonts w:ascii="Times New Roman" w:hAnsi="Times New Roman"/>
                <w:sz w:val="24"/>
                <w:szCs w:val="24"/>
                <w:lang w:val="en-US"/>
              </w:rPr>
              <w:t>+</w:t>
            </w:r>
          </w:p>
        </w:tc>
        <w:tc>
          <w:tcPr>
            <w:tcW w:w="421" w:type="dxa"/>
          </w:tcPr>
          <w:p w:rsidR="00F860F8" w:rsidRPr="007A7DB5" w:rsidRDefault="00F860F8" w:rsidP="00F860F8">
            <w:pPr>
              <w:rPr>
                <w:rFonts w:ascii="Times New Roman" w:hAnsi="Times New Roman"/>
                <w:sz w:val="24"/>
                <w:szCs w:val="24"/>
              </w:rPr>
            </w:pPr>
          </w:p>
        </w:tc>
        <w:tc>
          <w:tcPr>
            <w:tcW w:w="422"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r w:rsidRPr="007A7DB5">
              <w:rPr>
                <w:rFonts w:ascii="Times New Roman" w:hAnsi="Times New Roman"/>
                <w:sz w:val="24"/>
                <w:szCs w:val="24"/>
                <w:lang w:val="en-US"/>
              </w:rPr>
              <w:t>+</w:t>
            </w:r>
          </w:p>
        </w:tc>
        <w:tc>
          <w:tcPr>
            <w:tcW w:w="421"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94" w:type="dxa"/>
          </w:tcPr>
          <w:p w:rsidR="00F860F8" w:rsidRPr="007A7DB5" w:rsidRDefault="00F860F8" w:rsidP="00F860F8">
            <w:pPr>
              <w:rPr>
                <w:rFonts w:ascii="Times New Roman" w:hAnsi="Times New Roman"/>
                <w:sz w:val="24"/>
                <w:szCs w:val="24"/>
              </w:rPr>
            </w:pPr>
          </w:p>
        </w:tc>
        <w:tc>
          <w:tcPr>
            <w:tcW w:w="698" w:type="dxa"/>
          </w:tcPr>
          <w:p w:rsidR="00F860F8" w:rsidRPr="007A7DB5" w:rsidRDefault="00F860F8" w:rsidP="00F860F8">
            <w:pPr>
              <w:rPr>
                <w:rFonts w:ascii="Times New Roman" w:hAnsi="Times New Roman"/>
                <w:sz w:val="24"/>
                <w:szCs w:val="24"/>
              </w:rPr>
            </w:pPr>
          </w:p>
        </w:tc>
      </w:tr>
      <w:tr w:rsidR="00F860F8" w:rsidRPr="007A7DB5" w:rsidTr="00CB70E2">
        <w:tc>
          <w:tcPr>
            <w:tcW w:w="1947" w:type="dxa"/>
          </w:tcPr>
          <w:p w:rsidR="00F860F8" w:rsidRPr="007A7DB5" w:rsidRDefault="00F860F8" w:rsidP="00F860F8">
            <w:pPr>
              <w:rPr>
                <w:rFonts w:ascii="Times New Roman" w:hAnsi="Times New Roman"/>
                <w:b/>
                <w:sz w:val="24"/>
                <w:szCs w:val="24"/>
                <w:lang w:val="ky-KG"/>
              </w:rPr>
            </w:pPr>
            <w:r w:rsidRPr="007A7DB5">
              <w:rPr>
                <w:rFonts w:ascii="Times New Roman" w:hAnsi="Times New Roman"/>
                <w:sz w:val="24"/>
                <w:szCs w:val="24"/>
                <w:lang w:val="en-US"/>
              </w:rPr>
              <w:t>M</w:t>
            </w:r>
            <w:r w:rsidRPr="007A7DB5">
              <w:rPr>
                <w:rFonts w:ascii="Times New Roman" w:hAnsi="Times New Roman"/>
                <w:sz w:val="24"/>
                <w:szCs w:val="24"/>
              </w:rPr>
              <w:t>анасоведение</w:t>
            </w:r>
          </w:p>
        </w:tc>
        <w:tc>
          <w:tcPr>
            <w:tcW w:w="274" w:type="dxa"/>
          </w:tcPr>
          <w:p w:rsidR="00F860F8" w:rsidRPr="007A7DB5" w:rsidRDefault="00F860F8" w:rsidP="00F860F8">
            <w:pPr>
              <w:rPr>
                <w:rFonts w:ascii="Times New Roman" w:hAnsi="Times New Roman"/>
                <w:sz w:val="24"/>
                <w:szCs w:val="24"/>
              </w:rPr>
            </w:pPr>
          </w:p>
        </w:tc>
        <w:tc>
          <w:tcPr>
            <w:tcW w:w="278" w:type="dxa"/>
          </w:tcPr>
          <w:p w:rsidR="00F860F8" w:rsidRPr="007A7DB5" w:rsidRDefault="00F860F8" w:rsidP="00F860F8">
            <w:pPr>
              <w:rPr>
                <w:rFonts w:ascii="Times New Roman" w:hAnsi="Times New Roman"/>
                <w:sz w:val="24"/>
                <w:szCs w:val="24"/>
              </w:rPr>
            </w:pPr>
            <w:r w:rsidRPr="007A7DB5">
              <w:rPr>
                <w:rFonts w:ascii="Times New Roman" w:hAnsi="Times New Roman"/>
                <w:sz w:val="24"/>
                <w:szCs w:val="24"/>
                <w:lang w:val="en-US"/>
              </w:rPr>
              <w:t>+</w:t>
            </w:r>
          </w:p>
        </w:tc>
        <w:tc>
          <w:tcPr>
            <w:tcW w:w="282"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p>
        </w:tc>
        <w:tc>
          <w:tcPr>
            <w:tcW w:w="330" w:type="dxa"/>
          </w:tcPr>
          <w:p w:rsidR="00F860F8" w:rsidRPr="007A7DB5" w:rsidRDefault="00F860F8" w:rsidP="00F860F8">
            <w:pPr>
              <w:rPr>
                <w:rFonts w:ascii="Times New Roman" w:hAnsi="Times New Roman"/>
                <w:sz w:val="24"/>
                <w:szCs w:val="24"/>
              </w:rPr>
            </w:pPr>
            <w:r w:rsidRPr="007A7DB5">
              <w:rPr>
                <w:rFonts w:ascii="Times New Roman" w:hAnsi="Times New Roman"/>
                <w:sz w:val="24"/>
                <w:szCs w:val="24"/>
                <w:lang w:val="en-US"/>
              </w:rPr>
              <w:t>+</w:t>
            </w:r>
          </w:p>
        </w:tc>
        <w:tc>
          <w:tcPr>
            <w:tcW w:w="283" w:type="dxa"/>
          </w:tcPr>
          <w:p w:rsidR="00F860F8" w:rsidRPr="007A7DB5" w:rsidRDefault="00F860F8" w:rsidP="00F860F8">
            <w:pPr>
              <w:rPr>
                <w:rFonts w:ascii="Times New Roman" w:hAnsi="Times New Roman"/>
                <w:sz w:val="24"/>
                <w:szCs w:val="24"/>
              </w:rPr>
            </w:pPr>
          </w:p>
        </w:tc>
        <w:tc>
          <w:tcPr>
            <w:tcW w:w="259"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p>
        </w:tc>
        <w:tc>
          <w:tcPr>
            <w:tcW w:w="284" w:type="dxa"/>
          </w:tcPr>
          <w:p w:rsidR="00F860F8" w:rsidRPr="007A7DB5" w:rsidRDefault="00F860F8" w:rsidP="00F860F8">
            <w:pPr>
              <w:rPr>
                <w:rFonts w:ascii="Times New Roman" w:hAnsi="Times New Roman"/>
                <w:sz w:val="24"/>
                <w:szCs w:val="24"/>
              </w:rPr>
            </w:pPr>
          </w:p>
        </w:tc>
        <w:tc>
          <w:tcPr>
            <w:tcW w:w="515" w:type="dxa"/>
          </w:tcPr>
          <w:p w:rsidR="00F860F8" w:rsidRPr="007A7DB5" w:rsidRDefault="00F860F8" w:rsidP="00F860F8">
            <w:pPr>
              <w:rPr>
                <w:rFonts w:ascii="Times New Roman" w:hAnsi="Times New Roman"/>
                <w:sz w:val="24"/>
                <w:szCs w:val="24"/>
              </w:rPr>
            </w:pPr>
            <w:r w:rsidRPr="007A7DB5">
              <w:rPr>
                <w:rFonts w:ascii="Times New Roman" w:hAnsi="Times New Roman"/>
                <w:sz w:val="24"/>
                <w:szCs w:val="24"/>
                <w:lang w:val="en-US"/>
              </w:rPr>
              <w:t>+</w:t>
            </w:r>
          </w:p>
        </w:tc>
        <w:tc>
          <w:tcPr>
            <w:tcW w:w="421" w:type="dxa"/>
          </w:tcPr>
          <w:p w:rsidR="00F860F8" w:rsidRPr="007A7DB5" w:rsidRDefault="00F860F8" w:rsidP="00F860F8">
            <w:pPr>
              <w:rPr>
                <w:rFonts w:ascii="Times New Roman" w:hAnsi="Times New Roman"/>
                <w:sz w:val="24"/>
                <w:szCs w:val="24"/>
              </w:rPr>
            </w:pPr>
            <w:r w:rsidRPr="007A7DB5">
              <w:rPr>
                <w:rFonts w:ascii="Times New Roman" w:hAnsi="Times New Roman"/>
                <w:sz w:val="24"/>
                <w:szCs w:val="24"/>
                <w:lang w:val="en-US"/>
              </w:rPr>
              <w:t>+</w:t>
            </w:r>
          </w:p>
        </w:tc>
        <w:tc>
          <w:tcPr>
            <w:tcW w:w="349"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r w:rsidRPr="007A7DB5">
              <w:rPr>
                <w:rFonts w:ascii="Times New Roman" w:hAnsi="Times New Roman"/>
                <w:sz w:val="24"/>
                <w:szCs w:val="24"/>
                <w:lang w:val="en-US"/>
              </w:rPr>
              <w:t>+</w:t>
            </w:r>
          </w:p>
        </w:tc>
        <w:tc>
          <w:tcPr>
            <w:tcW w:w="412" w:type="dxa"/>
          </w:tcPr>
          <w:p w:rsidR="00F860F8" w:rsidRPr="007A7DB5" w:rsidRDefault="00F860F8" w:rsidP="00F860F8">
            <w:pPr>
              <w:rPr>
                <w:rFonts w:ascii="Times New Roman" w:hAnsi="Times New Roman"/>
                <w:sz w:val="24"/>
                <w:szCs w:val="24"/>
              </w:rPr>
            </w:pPr>
          </w:p>
        </w:tc>
        <w:tc>
          <w:tcPr>
            <w:tcW w:w="364"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422"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94" w:type="dxa"/>
          </w:tcPr>
          <w:p w:rsidR="00F860F8" w:rsidRPr="007A7DB5" w:rsidRDefault="00F860F8" w:rsidP="00F860F8">
            <w:pPr>
              <w:rPr>
                <w:rFonts w:ascii="Times New Roman" w:hAnsi="Times New Roman"/>
                <w:sz w:val="24"/>
                <w:szCs w:val="24"/>
              </w:rPr>
            </w:pPr>
          </w:p>
        </w:tc>
        <w:tc>
          <w:tcPr>
            <w:tcW w:w="698" w:type="dxa"/>
          </w:tcPr>
          <w:p w:rsidR="00F860F8" w:rsidRPr="007A7DB5" w:rsidRDefault="00F860F8" w:rsidP="00F860F8">
            <w:pPr>
              <w:rPr>
                <w:rFonts w:ascii="Times New Roman" w:hAnsi="Times New Roman"/>
                <w:sz w:val="24"/>
                <w:szCs w:val="24"/>
              </w:rPr>
            </w:pPr>
          </w:p>
        </w:tc>
      </w:tr>
      <w:tr w:rsidR="00F860F8" w:rsidRPr="007A7DB5" w:rsidTr="00CB70E2">
        <w:tc>
          <w:tcPr>
            <w:tcW w:w="1947" w:type="dxa"/>
          </w:tcPr>
          <w:p w:rsidR="00F860F8" w:rsidRPr="007A7DB5" w:rsidRDefault="00F860F8" w:rsidP="00F860F8">
            <w:pPr>
              <w:rPr>
                <w:rFonts w:ascii="Times New Roman" w:hAnsi="Times New Roman"/>
                <w:sz w:val="24"/>
                <w:szCs w:val="24"/>
                <w:lang w:val="en-US"/>
              </w:rPr>
            </w:pPr>
            <w:r w:rsidRPr="007A7DB5">
              <w:rPr>
                <w:rFonts w:ascii="Times New Roman" w:hAnsi="Times New Roman"/>
                <w:sz w:val="24"/>
                <w:szCs w:val="24"/>
                <w:lang w:val="ky-KG"/>
              </w:rPr>
              <w:t>История Кырг-а</w:t>
            </w:r>
          </w:p>
        </w:tc>
        <w:tc>
          <w:tcPr>
            <w:tcW w:w="274" w:type="dxa"/>
          </w:tcPr>
          <w:p w:rsidR="00F860F8" w:rsidRPr="007A7DB5" w:rsidRDefault="00F860F8" w:rsidP="00F860F8">
            <w:pPr>
              <w:rPr>
                <w:rFonts w:ascii="Times New Roman" w:hAnsi="Times New Roman"/>
                <w:sz w:val="24"/>
                <w:szCs w:val="24"/>
              </w:rPr>
            </w:pPr>
            <w:r w:rsidRPr="007A7DB5">
              <w:rPr>
                <w:rFonts w:ascii="Times New Roman" w:hAnsi="Times New Roman"/>
                <w:sz w:val="24"/>
                <w:szCs w:val="24"/>
                <w:lang w:val="en-US"/>
              </w:rPr>
              <w:t>+</w:t>
            </w:r>
          </w:p>
        </w:tc>
        <w:tc>
          <w:tcPr>
            <w:tcW w:w="278" w:type="dxa"/>
          </w:tcPr>
          <w:p w:rsidR="00F860F8" w:rsidRPr="007A7DB5" w:rsidRDefault="00F860F8" w:rsidP="00F860F8">
            <w:pPr>
              <w:rPr>
                <w:rFonts w:ascii="Times New Roman" w:hAnsi="Times New Roman"/>
                <w:sz w:val="24"/>
                <w:szCs w:val="24"/>
              </w:rPr>
            </w:pPr>
          </w:p>
        </w:tc>
        <w:tc>
          <w:tcPr>
            <w:tcW w:w="282"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r w:rsidRPr="007A7DB5">
              <w:rPr>
                <w:rFonts w:ascii="Times New Roman" w:hAnsi="Times New Roman"/>
                <w:sz w:val="24"/>
                <w:szCs w:val="24"/>
                <w:lang w:val="en-US"/>
              </w:rPr>
              <w:t>+</w:t>
            </w:r>
          </w:p>
        </w:tc>
        <w:tc>
          <w:tcPr>
            <w:tcW w:w="330"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p>
        </w:tc>
        <w:tc>
          <w:tcPr>
            <w:tcW w:w="259" w:type="dxa"/>
          </w:tcPr>
          <w:p w:rsidR="00F860F8" w:rsidRPr="007A7DB5" w:rsidRDefault="00F860F8" w:rsidP="00F860F8">
            <w:pPr>
              <w:rPr>
                <w:rFonts w:ascii="Times New Roman" w:hAnsi="Times New Roman"/>
                <w:sz w:val="24"/>
                <w:szCs w:val="24"/>
              </w:rPr>
            </w:pPr>
            <w:r w:rsidRPr="007A7DB5">
              <w:rPr>
                <w:rFonts w:ascii="Times New Roman" w:hAnsi="Times New Roman"/>
                <w:sz w:val="24"/>
                <w:szCs w:val="24"/>
                <w:lang w:val="en-US"/>
              </w:rPr>
              <w:t>+</w:t>
            </w:r>
          </w:p>
        </w:tc>
        <w:tc>
          <w:tcPr>
            <w:tcW w:w="283" w:type="dxa"/>
          </w:tcPr>
          <w:p w:rsidR="00F860F8" w:rsidRPr="007A7DB5" w:rsidRDefault="00F860F8" w:rsidP="00F860F8">
            <w:pPr>
              <w:rPr>
                <w:rFonts w:ascii="Times New Roman" w:hAnsi="Times New Roman"/>
                <w:sz w:val="24"/>
                <w:szCs w:val="24"/>
              </w:rPr>
            </w:pPr>
          </w:p>
        </w:tc>
        <w:tc>
          <w:tcPr>
            <w:tcW w:w="284" w:type="dxa"/>
          </w:tcPr>
          <w:p w:rsidR="00F860F8" w:rsidRPr="007A7DB5" w:rsidRDefault="00F860F8" w:rsidP="00F860F8">
            <w:pPr>
              <w:rPr>
                <w:rFonts w:ascii="Times New Roman" w:hAnsi="Times New Roman"/>
                <w:sz w:val="24"/>
                <w:szCs w:val="24"/>
              </w:rPr>
            </w:pPr>
          </w:p>
        </w:tc>
        <w:tc>
          <w:tcPr>
            <w:tcW w:w="515"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349" w:type="dxa"/>
          </w:tcPr>
          <w:p w:rsidR="00F860F8" w:rsidRPr="007A7DB5" w:rsidRDefault="00F860F8" w:rsidP="00F860F8">
            <w:pPr>
              <w:rPr>
                <w:rFonts w:ascii="Times New Roman" w:hAnsi="Times New Roman"/>
                <w:sz w:val="24"/>
                <w:szCs w:val="24"/>
              </w:rPr>
            </w:pPr>
            <w:r w:rsidRPr="007A7DB5">
              <w:rPr>
                <w:rFonts w:ascii="Times New Roman" w:hAnsi="Times New Roman"/>
                <w:sz w:val="24"/>
                <w:szCs w:val="24"/>
                <w:lang w:val="en-US"/>
              </w:rPr>
              <w:t>+</w:t>
            </w:r>
          </w:p>
        </w:tc>
        <w:tc>
          <w:tcPr>
            <w:tcW w:w="421" w:type="dxa"/>
          </w:tcPr>
          <w:p w:rsidR="00F860F8" w:rsidRPr="007A7DB5" w:rsidRDefault="00F860F8" w:rsidP="00F860F8">
            <w:pPr>
              <w:rPr>
                <w:rFonts w:ascii="Times New Roman" w:hAnsi="Times New Roman"/>
                <w:sz w:val="24"/>
                <w:szCs w:val="24"/>
              </w:rPr>
            </w:pPr>
          </w:p>
        </w:tc>
        <w:tc>
          <w:tcPr>
            <w:tcW w:w="412" w:type="dxa"/>
          </w:tcPr>
          <w:p w:rsidR="00F860F8" w:rsidRPr="007A7DB5" w:rsidRDefault="00F860F8" w:rsidP="00F860F8">
            <w:pPr>
              <w:rPr>
                <w:rFonts w:ascii="Times New Roman" w:hAnsi="Times New Roman"/>
                <w:sz w:val="24"/>
                <w:szCs w:val="24"/>
              </w:rPr>
            </w:pPr>
          </w:p>
        </w:tc>
        <w:tc>
          <w:tcPr>
            <w:tcW w:w="364"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422"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94" w:type="dxa"/>
          </w:tcPr>
          <w:p w:rsidR="00F860F8" w:rsidRPr="007A7DB5" w:rsidRDefault="00F860F8" w:rsidP="00F860F8">
            <w:pPr>
              <w:rPr>
                <w:rFonts w:ascii="Times New Roman" w:hAnsi="Times New Roman"/>
                <w:sz w:val="24"/>
                <w:szCs w:val="24"/>
              </w:rPr>
            </w:pPr>
          </w:p>
        </w:tc>
        <w:tc>
          <w:tcPr>
            <w:tcW w:w="698" w:type="dxa"/>
          </w:tcPr>
          <w:p w:rsidR="00F860F8" w:rsidRPr="007A7DB5" w:rsidRDefault="00F860F8" w:rsidP="00F860F8">
            <w:pPr>
              <w:rPr>
                <w:rFonts w:ascii="Times New Roman" w:hAnsi="Times New Roman"/>
                <w:sz w:val="24"/>
                <w:szCs w:val="24"/>
              </w:rPr>
            </w:pPr>
          </w:p>
        </w:tc>
      </w:tr>
      <w:tr w:rsidR="00F860F8" w:rsidRPr="007A7DB5" w:rsidTr="00CB70E2">
        <w:tc>
          <w:tcPr>
            <w:tcW w:w="1947" w:type="dxa"/>
          </w:tcPr>
          <w:p w:rsidR="00F860F8" w:rsidRPr="007A7DB5" w:rsidRDefault="00F860F8" w:rsidP="00F860F8">
            <w:pPr>
              <w:rPr>
                <w:rFonts w:ascii="Times New Roman" w:hAnsi="Times New Roman"/>
                <w:sz w:val="24"/>
                <w:szCs w:val="24"/>
                <w:lang w:val="en-US"/>
              </w:rPr>
            </w:pPr>
            <w:r w:rsidRPr="007A7DB5">
              <w:rPr>
                <w:rFonts w:ascii="Times New Roman" w:hAnsi="Times New Roman"/>
                <w:sz w:val="24"/>
                <w:szCs w:val="24"/>
                <w:lang w:val="ky-KG"/>
              </w:rPr>
              <w:t>Филос-ия</w:t>
            </w:r>
          </w:p>
        </w:tc>
        <w:tc>
          <w:tcPr>
            <w:tcW w:w="274" w:type="dxa"/>
          </w:tcPr>
          <w:p w:rsidR="00F860F8" w:rsidRPr="007A7DB5" w:rsidRDefault="00F860F8" w:rsidP="00F860F8">
            <w:pPr>
              <w:rPr>
                <w:rFonts w:ascii="Times New Roman" w:hAnsi="Times New Roman"/>
                <w:sz w:val="24"/>
                <w:szCs w:val="24"/>
              </w:rPr>
            </w:pPr>
            <w:r w:rsidRPr="007A7DB5">
              <w:rPr>
                <w:rFonts w:ascii="Times New Roman" w:hAnsi="Times New Roman"/>
                <w:sz w:val="24"/>
                <w:szCs w:val="24"/>
                <w:lang w:val="en-US"/>
              </w:rPr>
              <w:t>+</w:t>
            </w:r>
          </w:p>
        </w:tc>
        <w:tc>
          <w:tcPr>
            <w:tcW w:w="278" w:type="dxa"/>
          </w:tcPr>
          <w:p w:rsidR="00F860F8" w:rsidRPr="007A7DB5" w:rsidRDefault="00F860F8" w:rsidP="00F860F8">
            <w:pPr>
              <w:rPr>
                <w:rFonts w:ascii="Times New Roman" w:hAnsi="Times New Roman"/>
                <w:sz w:val="24"/>
                <w:szCs w:val="24"/>
              </w:rPr>
            </w:pPr>
          </w:p>
        </w:tc>
        <w:tc>
          <w:tcPr>
            <w:tcW w:w="282"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r w:rsidRPr="007A7DB5">
              <w:rPr>
                <w:rFonts w:ascii="Times New Roman" w:hAnsi="Times New Roman"/>
                <w:sz w:val="24"/>
                <w:szCs w:val="24"/>
                <w:lang w:val="en-US"/>
              </w:rPr>
              <w:t>+</w:t>
            </w:r>
          </w:p>
        </w:tc>
        <w:tc>
          <w:tcPr>
            <w:tcW w:w="330"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p>
        </w:tc>
        <w:tc>
          <w:tcPr>
            <w:tcW w:w="259" w:type="dxa"/>
          </w:tcPr>
          <w:p w:rsidR="00F860F8" w:rsidRPr="007A7DB5" w:rsidRDefault="00F860F8" w:rsidP="00F860F8">
            <w:pPr>
              <w:rPr>
                <w:rFonts w:ascii="Times New Roman" w:hAnsi="Times New Roman"/>
                <w:sz w:val="24"/>
                <w:szCs w:val="24"/>
              </w:rPr>
            </w:pPr>
            <w:r w:rsidRPr="007A7DB5">
              <w:rPr>
                <w:rFonts w:ascii="Times New Roman" w:hAnsi="Times New Roman"/>
                <w:sz w:val="24"/>
                <w:szCs w:val="24"/>
                <w:lang w:val="en-US"/>
              </w:rPr>
              <w:t>+</w:t>
            </w:r>
          </w:p>
        </w:tc>
        <w:tc>
          <w:tcPr>
            <w:tcW w:w="283" w:type="dxa"/>
          </w:tcPr>
          <w:p w:rsidR="00F860F8" w:rsidRPr="007A7DB5" w:rsidRDefault="00F860F8" w:rsidP="00F860F8">
            <w:pPr>
              <w:rPr>
                <w:rFonts w:ascii="Times New Roman" w:hAnsi="Times New Roman"/>
                <w:sz w:val="24"/>
                <w:szCs w:val="24"/>
              </w:rPr>
            </w:pPr>
          </w:p>
        </w:tc>
        <w:tc>
          <w:tcPr>
            <w:tcW w:w="284" w:type="dxa"/>
          </w:tcPr>
          <w:p w:rsidR="00F860F8" w:rsidRPr="007A7DB5" w:rsidRDefault="00F860F8" w:rsidP="00F860F8">
            <w:pPr>
              <w:rPr>
                <w:rFonts w:ascii="Times New Roman" w:hAnsi="Times New Roman"/>
                <w:sz w:val="24"/>
                <w:szCs w:val="24"/>
              </w:rPr>
            </w:pPr>
          </w:p>
        </w:tc>
        <w:tc>
          <w:tcPr>
            <w:tcW w:w="515"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349" w:type="dxa"/>
          </w:tcPr>
          <w:p w:rsidR="00F860F8" w:rsidRPr="007A7DB5" w:rsidRDefault="00F860F8" w:rsidP="00F860F8">
            <w:pPr>
              <w:rPr>
                <w:rFonts w:ascii="Times New Roman" w:hAnsi="Times New Roman"/>
                <w:sz w:val="24"/>
                <w:szCs w:val="24"/>
              </w:rPr>
            </w:pPr>
            <w:r w:rsidRPr="007A7DB5">
              <w:rPr>
                <w:rFonts w:ascii="Times New Roman" w:hAnsi="Times New Roman"/>
                <w:sz w:val="24"/>
                <w:szCs w:val="24"/>
                <w:lang w:val="en-US"/>
              </w:rPr>
              <w:t>+</w:t>
            </w:r>
          </w:p>
        </w:tc>
        <w:tc>
          <w:tcPr>
            <w:tcW w:w="421" w:type="dxa"/>
          </w:tcPr>
          <w:p w:rsidR="00F860F8" w:rsidRPr="007A7DB5" w:rsidRDefault="00F860F8" w:rsidP="00F860F8">
            <w:pPr>
              <w:rPr>
                <w:rFonts w:ascii="Times New Roman" w:hAnsi="Times New Roman"/>
                <w:sz w:val="24"/>
                <w:szCs w:val="24"/>
              </w:rPr>
            </w:pPr>
          </w:p>
        </w:tc>
        <w:tc>
          <w:tcPr>
            <w:tcW w:w="412" w:type="dxa"/>
          </w:tcPr>
          <w:p w:rsidR="00F860F8" w:rsidRPr="007A7DB5" w:rsidRDefault="00F860F8" w:rsidP="00F860F8">
            <w:pPr>
              <w:rPr>
                <w:rFonts w:ascii="Times New Roman" w:hAnsi="Times New Roman"/>
                <w:sz w:val="24"/>
                <w:szCs w:val="24"/>
              </w:rPr>
            </w:pPr>
          </w:p>
        </w:tc>
        <w:tc>
          <w:tcPr>
            <w:tcW w:w="364"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422"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r>
              <w:rPr>
                <w:rFonts w:ascii="Times New Roman" w:hAnsi="Times New Roman"/>
                <w:sz w:val="24"/>
                <w:szCs w:val="24"/>
              </w:rPr>
              <w:t>+</w:t>
            </w:r>
          </w:p>
        </w:tc>
        <w:tc>
          <w:tcPr>
            <w:tcW w:w="560" w:type="dxa"/>
          </w:tcPr>
          <w:p w:rsidR="00F860F8" w:rsidRPr="007A7DB5" w:rsidRDefault="00F860F8" w:rsidP="00F860F8">
            <w:pPr>
              <w:rPr>
                <w:rFonts w:ascii="Times New Roman" w:hAnsi="Times New Roman"/>
                <w:sz w:val="24"/>
                <w:szCs w:val="24"/>
              </w:rPr>
            </w:pPr>
          </w:p>
        </w:tc>
        <w:tc>
          <w:tcPr>
            <w:tcW w:w="594" w:type="dxa"/>
          </w:tcPr>
          <w:p w:rsidR="00F860F8" w:rsidRPr="007A7DB5" w:rsidRDefault="00F860F8" w:rsidP="00F860F8">
            <w:pPr>
              <w:rPr>
                <w:rFonts w:ascii="Times New Roman" w:hAnsi="Times New Roman"/>
                <w:sz w:val="24"/>
                <w:szCs w:val="24"/>
              </w:rPr>
            </w:pPr>
          </w:p>
        </w:tc>
        <w:tc>
          <w:tcPr>
            <w:tcW w:w="698" w:type="dxa"/>
          </w:tcPr>
          <w:p w:rsidR="00F860F8" w:rsidRPr="007A7DB5" w:rsidRDefault="00F860F8" w:rsidP="00F860F8">
            <w:pPr>
              <w:rPr>
                <w:rFonts w:ascii="Times New Roman" w:hAnsi="Times New Roman"/>
                <w:sz w:val="24"/>
                <w:szCs w:val="24"/>
              </w:rPr>
            </w:pPr>
          </w:p>
        </w:tc>
      </w:tr>
      <w:tr w:rsidR="00F860F8" w:rsidRPr="007A7DB5" w:rsidTr="00CB70E2">
        <w:tc>
          <w:tcPr>
            <w:tcW w:w="1947" w:type="dxa"/>
          </w:tcPr>
          <w:p w:rsidR="00F860F8" w:rsidRPr="007A7DB5" w:rsidRDefault="00F860F8" w:rsidP="00F860F8">
            <w:pPr>
              <w:rPr>
                <w:rFonts w:ascii="Times New Roman" w:hAnsi="Times New Roman"/>
                <w:sz w:val="24"/>
                <w:szCs w:val="24"/>
                <w:lang w:val="ky-KG"/>
              </w:rPr>
            </w:pPr>
            <w:r w:rsidRPr="007A7DB5">
              <w:rPr>
                <w:rFonts w:ascii="Times New Roman" w:hAnsi="Times New Roman"/>
                <w:sz w:val="24"/>
                <w:szCs w:val="24"/>
                <w:lang w:val="ky-KG"/>
              </w:rPr>
              <w:t>П</w:t>
            </w:r>
            <w:r w:rsidRPr="007A7DB5">
              <w:rPr>
                <w:rFonts w:ascii="Times New Roman" w:hAnsi="Times New Roman"/>
                <w:sz w:val="24"/>
                <w:szCs w:val="24"/>
              </w:rPr>
              <w:t>рофматем-ка</w:t>
            </w:r>
          </w:p>
        </w:tc>
        <w:tc>
          <w:tcPr>
            <w:tcW w:w="274" w:type="dxa"/>
          </w:tcPr>
          <w:p w:rsidR="00F860F8" w:rsidRPr="007A7DB5" w:rsidRDefault="00F860F8" w:rsidP="00F860F8">
            <w:pPr>
              <w:rPr>
                <w:rFonts w:ascii="Times New Roman" w:hAnsi="Times New Roman"/>
                <w:sz w:val="24"/>
                <w:szCs w:val="24"/>
              </w:rPr>
            </w:pPr>
          </w:p>
        </w:tc>
        <w:tc>
          <w:tcPr>
            <w:tcW w:w="278" w:type="dxa"/>
          </w:tcPr>
          <w:p w:rsidR="00F860F8" w:rsidRPr="007A7DB5" w:rsidRDefault="00F860F8" w:rsidP="00F860F8">
            <w:pPr>
              <w:rPr>
                <w:rFonts w:ascii="Times New Roman" w:hAnsi="Times New Roman"/>
                <w:sz w:val="24"/>
                <w:szCs w:val="24"/>
              </w:rPr>
            </w:pPr>
          </w:p>
        </w:tc>
        <w:tc>
          <w:tcPr>
            <w:tcW w:w="282" w:type="dxa"/>
          </w:tcPr>
          <w:p w:rsidR="00F860F8" w:rsidRPr="007A7DB5" w:rsidRDefault="00F860F8" w:rsidP="00F860F8">
            <w:pPr>
              <w:rPr>
                <w:rFonts w:ascii="Times New Roman" w:hAnsi="Times New Roman"/>
                <w:sz w:val="24"/>
                <w:szCs w:val="24"/>
              </w:rPr>
            </w:pPr>
            <w:r w:rsidRPr="007A7DB5">
              <w:rPr>
                <w:rFonts w:ascii="Times New Roman" w:hAnsi="Times New Roman"/>
                <w:sz w:val="24"/>
                <w:szCs w:val="24"/>
                <w:lang w:val="en-US"/>
              </w:rPr>
              <w:t>+</w:t>
            </w:r>
          </w:p>
        </w:tc>
        <w:tc>
          <w:tcPr>
            <w:tcW w:w="283" w:type="dxa"/>
          </w:tcPr>
          <w:p w:rsidR="00F860F8" w:rsidRPr="007A7DB5" w:rsidRDefault="00F860F8" w:rsidP="00F860F8">
            <w:pPr>
              <w:rPr>
                <w:rFonts w:ascii="Times New Roman" w:hAnsi="Times New Roman"/>
                <w:sz w:val="24"/>
                <w:szCs w:val="24"/>
              </w:rPr>
            </w:pPr>
          </w:p>
        </w:tc>
        <w:tc>
          <w:tcPr>
            <w:tcW w:w="330"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p>
        </w:tc>
        <w:tc>
          <w:tcPr>
            <w:tcW w:w="259"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p>
        </w:tc>
        <w:tc>
          <w:tcPr>
            <w:tcW w:w="284" w:type="dxa"/>
          </w:tcPr>
          <w:p w:rsidR="00F860F8" w:rsidRPr="007A7DB5" w:rsidRDefault="00F860F8" w:rsidP="00F860F8">
            <w:pPr>
              <w:rPr>
                <w:rFonts w:ascii="Times New Roman" w:hAnsi="Times New Roman"/>
                <w:sz w:val="24"/>
                <w:szCs w:val="24"/>
              </w:rPr>
            </w:pPr>
          </w:p>
        </w:tc>
        <w:tc>
          <w:tcPr>
            <w:tcW w:w="515"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349" w:type="dxa"/>
          </w:tcPr>
          <w:p w:rsidR="00F860F8" w:rsidRPr="007A7DB5" w:rsidRDefault="00F860F8" w:rsidP="00F860F8">
            <w:pPr>
              <w:rPr>
                <w:rFonts w:ascii="Times New Roman" w:hAnsi="Times New Roman"/>
                <w:sz w:val="24"/>
                <w:szCs w:val="24"/>
              </w:rPr>
            </w:pPr>
            <w:r w:rsidRPr="007A7DB5">
              <w:rPr>
                <w:rFonts w:ascii="Times New Roman" w:hAnsi="Times New Roman"/>
                <w:sz w:val="24"/>
                <w:szCs w:val="24"/>
                <w:lang w:val="en-US"/>
              </w:rPr>
              <w:t>+</w:t>
            </w:r>
          </w:p>
        </w:tc>
        <w:tc>
          <w:tcPr>
            <w:tcW w:w="421" w:type="dxa"/>
          </w:tcPr>
          <w:p w:rsidR="00F860F8" w:rsidRPr="007A7DB5" w:rsidRDefault="00F860F8" w:rsidP="00F860F8">
            <w:pPr>
              <w:rPr>
                <w:rFonts w:ascii="Times New Roman" w:hAnsi="Times New Roman"/>
                <w:sz w:val="24"/>
                <w:szCs w:val="24"/>
              </w:rPr>
            </w:pPr>
          </w:p>
        </w:tc>
        <w:tc>
          <w:tcPr>
            <w:tcW w:w="412" w:type="dxa"/>
          </w:tcPr>
          <w:p w:rsidR="00F860F8" w:rsidRPr="007A7DB5" w:rsidRDefault="00F860F8" w:rsidP="00F860F8">
            <w:pPr>
              <w:rPr>
                <w:rFonts w:ascii="Times New Roman" w:hAnsi="Times New Roman"/>
                <w:sz w:val="24"/>
                <w:szCs w:val="24"/>
              </w:rPr>
            </w:pPr>
          </w:p>
        </w:tc>
        <w:tc>
          <w:tcPr>
            <w:tcW w:w="364"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422"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94" w:type="dxa"/>
          </w:tcPr>
          <w:p w:rsidR="00F860F8" w:rsidRPr="007A7DB5" w:rsidRDefault="00F860F8" w:rsidP="00F860F8">
            <w:pPr>
              <w:rPr>
                <w:rFonts w:ascii="Times New Roman" w:hAnsi="Times New Roman"/>
                <w:sz w:val="24"/>
                <w:szCs w:val="24"/>
              </w:rPr>
            </w:pPr>
          </w:p>
        </w:tc>
        <w:tc>
          <w:tcPr>
            <w:tcW w:w="698" w:type="dxa"/>
          </w:tcPr>
          <w:p w:rsidR="00F860F8" w:rsidRPr="007A7DB5" w:rsidRDefault="00F860F8" w:rsidP="00F860F8">
            <w:pPr>
              <w:rPr>
                <w:rFonts w:ascii="Times New Roman" w:hAnsi="Times New Roman"/>
                <w:sz w:val="24"/>
                <w:szCs w:val="24"/>
              </w:rPr>
            </w:pPr>
          </w:p>
        </w:tc>
      </w:tr>
      <w:tr w:rsidR="00F860F8" w:rsidRPr="007A7DB5" w:rsidTr="00CB70E2">
        <w:tc>
          <w:tcPr>
            <w:tcW w:w="1947" w:type="dxa"/>
          </w:tcPr>
          <w:p w:rsidR="00F860F8" w:rsidRPr="007A7DB5" w:rsidRDefault="00F860F8" w:rsidP="00F860F8">
            <w:pPr>
              <w:rPr>
                <w:rFonts w:ascii="Times New Roman" w:hAnsi="Times New Roman"/>
                <w:sz w:val="24"/>
                <w:szCs w:val="24"/>
              </w:rPr>
            </w:pPr>
            <w:r w:rsidRPr="007A7DB5">
              <w:rPr>
                <w:rFonts w:ascii="Times New Roman" w:hAnsi="Times New Roman"/>
                <w:sz w:val="24"/>
                <w:szCs w:val="24"/>
                <w:lang w:val="ky-KG"/>
              </w:rPr>
              <w:t>Информ</w:t>
            </w:r>
          </w:p>
        </w:tc>
        <w:tc>
          <w:tcPr>
            <w:tcW w:w="274" w:type="dxa"/>
          </w:tcPr>
          <w:p w:rsidR="00F860F8" w:rsidRPr="007A7DB5" w:rsidRDefault="00F860F8" w:rsidP="00F860F8">
            <w:pPr>
              <w:rPr>
                <w:rFonts w:ascii="Times New Roman" w:hAnsi="Times New Roman"/>
                <w:sz w:val="24"/>
                <w:szCs w:val="24"/>
              </w:rPr>
            </w:pPr>
          </w:p>
        </w:tc>
        <w:tc>
          <w:tcPr>
            <w:tcW w:w="278" w:type="dxa"/>
          </w:tcPr>
          <w:p w:rsidR="00F860F8" w:rsidRPr="007A7DB5" w:rsidRDefault="00F860F8" w:rsidP="00F860F8">
            <w:pPr>
              <w:rPr>
                <w:rFonts w:ascii="Times New Roman" w:hAnsi="Times New Roman"/>
                <w:sz w:val="24"/>
                <w:szCs w:val="24"/>
              </w:rPr>
            </w:pPr>
          </w:p>
        </w:tc>
        <w:tc>
          <w:tcPr>
            <w:tcW w:w="282"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r w:rsidRPr="007A7DB5">
              <w:rPr>
                <w:rFonts w:ascii="Times New Roman" w:hAnsi="Times New Roman"/>
                <w:sz w:val="24"/>
                <w:szCs w:val="24"/>
                <w:lang w:val="en-US"/>
              </w:rPr>
              <w:t>+</w:t>
            </w:r>
          </w:p>
        </w:tc>
        <w:tc>
          <w:tcPr>
            <w:tcW w:w="330"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p>
        </w:tc>
        <w:tc>
          <w:tcPr>
            <w:tcW w:w="259"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r w:rsidRPr="007A7DB5">
              <w:rPr>
                <w:rFonts w:ascii="Times New Roman" w:hAnsi="Times New Roman"/>
                <w:sz w:val="24"/>
                <w:szCs w:val="24"/>
                <w:lang w:val="en-US"/>
              </w:rPr>
              <w:t>+</w:t>
            </w:r>
          </w:p>
        </w:tc>
        <w:tc>
          <w:tcPr>
            <w:tcW w:w="284" w:type="dxa"/>
          </w:tcPr>
          <w:p w:rsidR="00F860F8" w:rsidRPr="007A7DB5" w:rsidRDefault="00F860F8" w:rsidP="00F860F8">
            <w:pPr>
              <w:rPr>
                <w:rFonts w:ascii="Times New Roman" w:hAnsi="Times New Roman"/>
                <w:sz w:val="24"/>
                <w:szCs w:val="24"/>
              </w:rPr>
            </w:pPr>
          </w:p>
        </w:tc>
        <w:tc>
          <w:tcPr>
            <w:tcW w:w="515"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r w:rsidRPr="007A7DB5">
              <w:rPr>
                <w:rFonts w:ascii="Times New Roman" w:hAnsi="Times New Roman"/>
                <w:sz w:val="24"/>
                <w:szCs w:val="24"/>
                <w:lang w:val="en-US"/>
              </w:rPr>
              <w:t>+</w:t>
            </w:r>
          </w:p>
        </w:tc>
        <w:tc>
          <w:tcPr>
            <w:tcW w:w="349"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412" w:type="dxa"/>
          </w:tcPr>
          <w:p w:rsidR="00F860F8" w:rsidRPr="007A7DB5" w:rsidRDefault="00F860F8" w:rsidP="00F860F8">
            <w:pPr>
              <w:rPr>
                <w:rFonts w:ascii="Times New Roman" w:hAnsi="Times New Roman"/>
                <w:sz w:val="24"/>
                <w:szCs w:val="24"/>
              </w:rPr>
            </w:pPr>
          </w:p>
        </w:tc>
        <w:tc>
          <w:tcPr>
            <w:tcW w:w="364"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422"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94" w:type="dxa"/>
          </w:tcPr>
          <w:p w:rsidR="00F860F8" w:rsidRPr="007A7DB5" w:rsidRDefault="00F860F8" w:rsidP="00F860F8">
            <w:pPr>
              <w:rPr>
                <w:rFonts w:ascii="Times New Roman" w:hAnsi="Times New Roman"/>
                <w:sz w:val="24"/>
                <w:szCs w:val="24"/>
              </w:rPr>
            </w:pPr>
          </w:p>
        </w:tc>
        <w:tc>
          <w:tcPr>
            <w:tcW w:w="698" w:type="dxa"/>
          </w:tcPr>
          <w:p w:rsidR="00F860F8" w:rsidRPr="007A7DB5" w:rsidRDefault="00F860F8" w:rsidP="00F860F8">
            <w:pPr>
              <w:rPr>
                <w:rFonts w:ascii="Times New Roman" w:hAnsi="Times New Roman"/>
                <w:sz w:val="24"/>
                <w:szCs w:val="24"/>
              </w:rPr>
            </w:pPr>
          </w:p>
        </w:tc>
      </w:tr>
      <w:tr w:rsidR="00F860F8" w:rsidRPr="007A7DB5" w:rsidTr="00CB70E2">
        <w:tc>
          <w:tcPr>
            <w:tcW w:w="1947" w:type="dxa"/>
          </w:tcPr>
          <w:p w:rsidR="00F860F8" w:rsidRPr="007A7DB5" w:rsidRDefault="00F860F8" w:rsidP="00F860F8">
            <w:pPr>
              <w:rPr>
                <w:rFonts w:ascii="Times New Roman" w:hAnsi="Times New Roman"/>
                <w:sz w:val="24"/>
                <w:szCs w:val="24"/>
                <w:lang w:val="ky-KG"/>
              </w:rPr>
            </w:pPr>
            <w:r w:rsidRPr="007A7DB5">
              <w:rPr>
                <w:rFonts w:ascii="Times New Roman" w:hAnsi="Times New Roman"/>
                <w:sz w:val="24"/>
                <w:szCs w:val="24"/>
                <w:lang w:val="ky-KG"/>
              </w:rPr>
              <w:t>Основы экологии</w:t>
            </w:r>
          </w:p>
        </w:tc>
        <w:tc>
          <w:tcPr>
            <w:tcW w:w="274" w:type="dxa"/>
          </w:tcPr>
          <w:p w:rsidR="00F860F8" w:rsidRPr="007A7DB5" w:rsidRDefault="00F860F8" w:rsidP="00F860F8">
            <w:pPr>
              <w:rPr>
                <w:rFonts w:ascii="Times New Roman" w:hAnsi="Times New Roman"/>
                <w:sz w:val="24"/>
                <w:szCs w:val="24"/>
              </w:rPr>
            </w:pPr>
          </w:p>
        </w:tc>
        <w:tc>
          <w:tcPr>
            <w:tcW w:w="278" w:type="dxa"/>
          </w:tcPr>
          <w:p w:rsidR="00F860F8" w:rsidRPr="007A7DB5" w:rsidRDefault="00F860F8" w:rsidP="00F860F8">
            <w:pPr>
              <w:rPr>
                <w:rFonts w:ascii="Times New Roman" w:hAnsi="Times New Roman"/>
                <w:sz w:val="24"/>
                <w:szCs w:val="24"/>
              </w:rPr>
            </w:pPr>
          </w:p>
        </w:tc>
        <w:tc>
          <w:tcPr>
            <w:tcW w:w="282"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p>
        </w:tc>
        <w:tc>
          <w:tcPr>
            <w:tcW w:w="330" w:type="dxa"/>
          </w:tcPr>
          <w:p w:rsidR="00F860F8" w:rsidRPr="007A7DB5" w:rsidRDefault="00F860F8" w:rsidP="00F860F8">
            <w:pPr>
              <w:rPr>
                <w:rFonts w:ascii="Times New Roman" w:hAnsi="Times New Roman"/>
                <w:sz w:val="24"/>
                <w:szCs w:val="24"/>
              </w:rPr>
            </w:pPr>
            <w:r w:rsidRPr="007A7DB5">
              <w:rPr>
                <w:rFonts w:ascii="Times New Roman" w:hAnsi="Times New Roman"/>
                <w:sz w:val="24"/>
                <w:szCs w:val="24"/>
                <w:lang w:val="en-US"/>
              </w:rPr>
              <w:t>+</w:t>
            </w:r>
          </w:p>
        </w:tc>
        <w:tc>
          <w:tcPr>
            <w:tcW w:w="283" w:type="dxa"/>
          </w:tcPr>
          <w:p w:rsidR="00F860F8" w:rsidRPr="007A7DB5" w:rsidRDefault="00F860F8" w:rsidP="00F860F8">
            <w:pPr>
              <w:rPr>
                <w:rFonts w:ascii="Times New Roman" w:hAnsi="Times New Roman"/>
                <w:sz w:val="24"/>
                <w:szCs w:val="24"/>
              </w:rPr>
            </w:pPr>
          </w:p>
        </w:tc>
        <w:tc>
          <w:tcPr>
            <w:tcW w:w="259" w:type="dxa"/>
          </w:tcPr>
          <w:p w:rsidR="00F860F8" w:rsidRPr="007A7DB5" w:rsidRDefault="00F860F8" w:rsidP="00F860F8">
            <w:pPr>
              <w:rPr>
                <w:rFonts w:ascii="Times New Roman" w:hAnsi="Times New Roman"/>
                <w:sz w:val="24"/>
                <w:szCs w:val="24"/>
              </w:rPr>
            </w:pPr>
            <w:r w:rsidRPr="007A7DB5">
              <w:rPr>
                <w:rFonts w:ascii="Times New Roman" w:hAnsi="Times New Roman"/>
                <w:sz w:val="24"/>
                <w:szCs w:val="24"/>
                <w:lang w:val="en-US"/>
              </w:rPr>
              <w:t>+</w:t>
            </w:r>
          </w:p>
        </w:tc>
        <w:tc>
          <w:tcPr>
            <w:tcW w:w="283" w:type="dxa"/>
          </w:tcPr>
          <w:p w:rsidR="00F860F8" w:rsidRPr="007A7DB5" w:rsidRDefault="00F860F8" w:rsidP="00F860F8">
            <w:pPr>
              <w:rPr>
                <w:rFonts w:ascii="Times New Roman" w:hAnsi="Times New Roman"/>
                <w:sz w:val="24"/>
                <w:szCs w:val="24"/>
              </w:rPr>
            </w:pPr>
          </w:p>
        </w:tc>
        <w:tc>
          <w:tcPr>
            <w:tcW w:w="284" w:type="dxa"/>
          </w:tcPr>
          <w:p w:rsidR="00F860F8" w:rsidRPr="007A7DB5" w:rsidRDefault="00F860F8" w:rsidP="00F860F8">
            <w:pPr>
              <w:rPr>
                <w:rFonts w:ascii="Times New Roman" w:hAnsi="Times New Roman"/>
                <w:sz w:val="24"/>
                <w:szCs w:val="24"/>
              </w:rPr>
            </w:pPr>
          </w:p>
        </w:tc>
        <w:tc>
          <w:tcPr>
            <w:tcW w:w="515"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349" w:type="dxa"/>
          </w:tcPr>
          <w:p w:rsidR="00F860F8" w:rsidRPr="007A7DB5" w:rsidRDefault="00F860F8" w:rsidP="00F860F8">
            <w:pPr>
              <w:rPr>
                <w:rFonts w:ascii="Times New Roman" w:hAnsi="Times New Roman"/>
                <w:sz w:val="24"/>
                <w:szCs w:val="24"/>
              </w:rPr>
            </w:pPr>
            <w:r w:rsidRPr="007A7DB5">
              <w:rPr>
                <w:rFonts w:ascii="Times New Roman" w:hAnsi="Times New Roman"/>
                <w:sz w:val="24"/>
                <w:szCs w:val="24"/>
                <w:lang w:val="en-US"/>
              </w:rPr>
              <w:t>+</w:t>
            </w:r>
          </w:p>
        </w:tc>
        <w:tc>
          <w:tcPr>
            <w:tcW w:w="421" w:type="dxa"/>
          </w:tcPr>
          <w:p w:rsidR="00F860F8" w:rsidRPr="007A7DB5" w:rsidRDefault="00F860F8" w:rsidP="00F860F8">
            <w:pPr>
              <w:rPr>
                <w:rFonts w:ascii="Times New Roman" w:hAnsi="Times New Roman"/>
                <w:sz w:val="24"/>
                <w:szCs w:val="24"/>
              </w:rPr>
            </w:pPr>
          </w:p>
        </w:tc>
        <w:tc>
          <w:tcPr>
            <w:tcW w:w="412" w:type="dxa"/>
          </w:tcPr>
          <w:p w:rsidR="00F860F8" w:rsidRPr="007A7DB5" w:rsidRDefault="00F860F8" w:rsidP="00F860F8">
            <w:pPr>
              <w:rPr>
                <w:rFonts w:ascii="Times New Roman" w:hAnsi="Times New Roman"/>
                <w:sz w:val="24"/>
                <w:szCs w:val="24"/>
              </w:rPr>
            </w:pPr>
          </w:p>
        </w:tc>
        <w:tc>
          <w:tcPr>
            <w:tcW w:w="364"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422"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94" w:type="dxa"/>
          </w:tcPr>
          <w:p w:rsidR="00F860F8" w:rsidRPr="007A7DB5" w:rsidRDefault="00F860F8" w:rsidP="00F860F8">
            <w:pPr>
              <w:rPr>
                <w:rFonts w:ascii="Times New Roman" w:hAnsi="Times New Roman"/>
                <w:sz w:val="24"/>
                <w:szCs w:val="24"/>
              </w:rPr>
            </w:pPr>
          </w:p>
        </w:tc>
        <w:tc>
          <w:tcPr>
            <w:tcW w:w="698" w:type="dxa"/>
          </w:tcPr>
          <w:p w:rsidR="00F860F8" w:rsidRPr="007A7DB5" w:rsidRDefault="00F860F8" w:rsidP="00F860F8">
            <w:pPr>
              <w:rPr>
                <w:rFonts w:ascii="Times New Roman" w:hAnsi="Times New Roman"/>
                <w:sz w:val="24"/>
                <w:szCs w:val="24"/>
              </w:rPr>
            </w:pPr>
          </w:p>
        </w:tc>
      </w:tr>
      <w:tr w:rsidR="00F860F8" w:rsidRPr="007A7DB5" w:rsidTr="00CB70E2">
        <w:trPr>
          <w:trHeight w:val="685"/>
        </w:trPr>
        <w:tc>
          <w:tcPr>
            <w:tcW w:w="1947" w:type="dxa"/>
          </w:tcPr>
          <w:p w:rsidR="00F860F8" w:rsidRPr="007A7DB5" w:rsidRDefault="00F860F8" w:rsidP="00F860F8">
            <w:pPr>
              <w:rPr>
                <w:rFonts w:ascii="Times New Roman" w:hAnsi="Times New Roman"/>
                <w:b/>
                <w:sz w:val="24"/>
                <w:szCs w:val="24"/>
              </w:rPr>
            </w:pPr>
            <w:r w:rsidRPr="007A7DB5">
              <w:rPr>
                <w:rFonts w:ascii="Times New Roman" w:hAnsi="Times New Roman"/>
                <w:sz w:val="24"/>
                <w:szCs w:val="24"/>
                <w:lang w:val="ky-KG"/>
              </w:rPr>
              <w:t>П</w:t>
            </w:r>
            <w:r w:rsidRPr="007A7DB5">
              <w:rPr>
                <w:rFonts w:ascii="Times New Roman" w:hAnsi="Times New Roman"/>
                <w:sz w:val="24"/>
                <w:szCs w:val="24"/>
              </w:rPr>
              <w:t>рактич.курс</w:t>
            </w:r>
            <w:r>
              <w:rPr>
                <w:rFonts w:ascii="Times New Roman" w:hAnsi="Times New Roman"/>
                <w:sz w:val="24"/>
                <w:szCs w:val="24"/>
              </w:rPr>
              <w:t xml:space="preserve"> </w:t>
            </w:r>
            <w:r w:rsidRPr="007A7DB5">
              <w:rPr>
                <w:rFonts w:ascii="Times New Roman" w:hAnsi="Times New Roman"/>
                <w:sz w:val="24"/>
                <w:szCs w:val="24"/>
              </w:rPr>
              <w:t>основн ин яз</w:t>
            </w:r>
            <w:r w:rsidRPr="007A7DB5">
              <w:rPr>
                <w:rFonts w:ascii="Times New Roman" w:hAnsi="Times New Roman"/>
                <w:b/>
                <w:sz w:val="24"/>
                <w:szCs w:val="24"/>
              </w:rPr>
              <w:t>.</w:t>
            </w:r>
          </w:p>
        </w:tc>
        <w:tc>
          <w:tcPr>
            <w:tcW w:w="274" w:type="dxa"/>
          </w:tcPr>
          <w:p w:rsidR="00F860F8" w:rsidRPr="007A7DB5" w:rsidRDefault="00F860F8" w:rsidP="00F860F8">
            <w:pPr>
              <w:rPr>
                <w:rFonts w:ascii="Times New Roman" w:hAnsi="Times New Roman"/>
                <w:sz w:val="24"/>
                <w:szCs w:val="24"/>
              </w:rPr>
            </w:pPr>
          </w:p>
        </w:tc>
        <w:tc>
          <w:tcPr>
            <w:tcW w:w="278" w:type="dxa"/>
          </w:tcPr>
          <w:p w:rsidR="00F860F8" w:rsidRPr="007A7DB5" w:rsidRDefault="00F860F8" w:rsidP="00F860F8">
            <w:pPr>
              <w:rPr>
                <w:rFonts w:ascii="Times New Roman" w:hAnsi="Times New Roman"/>
                <w:sz w:val="24"/>
                <w:szCs w:val="24"/>
              </w:rPr>
            </w:pPr>
          </w:p>
        </w:tc>
        <w:tc>
          <w:tcPr>
            <w:tcW w:w="282"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p>
        </w:tc>
        <w:tc>
          <w:tcPr>
            <w:tcW w:w="330"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p>
        </w:tc>
        <w:tc>
          <w:tcPr>
            <w:tcW w:w="259" w:type="dxa"/>
          </w:tcPr>
          <w:p w:rsidR="00F860F8" w:rsidRPr="007A7DB5" w:rsidRDefault="00F860F8" w:rsidP="00F860F8">
            <w:pPr>
              <w:rPr>
                <w:rFonts w:ascii="Times New Roman" w:hAnsi="Times New Roman"/>
                <w:sz w:val="24"/>
                <w:szCs w:val="24"/>
                <w:lang w:val="en-US"/>
              </w:rPr>
            </w:pPr>
            <w:r w:rsidRPr="007A7DB5">
              <w:rPr>
                <w:rFonts w:ascii="Times New Roman" w:hAnsi="Times New Roman"/>
                <w:sz w:val="24"/>
                <w:szCs w:val="24"/>
                <w:lang w:val="en-US"/>
              </w:rPr>
              <w:t>+</w:t>
            </w:r>
          </w:p>
        </w:tc>
        <w:tc>
          <w:tcPr>
            <w:tcW w:w="283" w:type="dxa"/>
          </w:tcPr>
          <w:p w:rsidR="00F860F8" w:rsidRPr="007A7DB5" w:rsidRDefault="00F860F8" w:rsidP="00F860F8">
            <w:pPr>
              <w:rPr>
                <w:rFonts w:ascii="Times New Roman" w:hAnsi="Times New Roman"/>
                <w:sz w:val="24"/>
                <w:szCs w:val="24"/>
              </w:rPr>
            </w:pPr>
          </w:p>
        </w:tc>
        <w:tc>
          <w:tcPr>
            <w:tcW w:w="284" w:type="dxa"/>
          </w:tcPr>
          <w:p w:rsidR="00F860F8" w:rsidRPr="007A7DB5" w:rsidRDefault="00F860F8" w:rsidP="00F860F8">
            <w:pPr>
              <w:rPr>
                <w:rFonts w:ascii="Times New Roman" w:hAnsi="Times New Roman"/>
                <w:sz w:val="24"/>
                <w:szCs w:val="24"/>
              </w:rPr>
            </w:pPr>
          </w:p>
        </w:tc>
        <w:tc>
          <w:tcPr>
            <w:tcW w:w="515"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349"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412" w:type="dxa"/>
          </w:tcPr>
          <w:p w:rsidR="00F860F8" w:rsidRPr="007A7DB5" w:rsidRDefault="00F860F8" w:rsidP="00F860F8">
            <w:pPr>
              <w:rPr>
                <w:rFonts w:ascii="Times New Roman" w:hAnsi="Times New Roman"/>
                <w:sz w:val="24"/>
                <w:szCs w:val="24"/>
              </w:rPr>
            </w:pPr>
          </w:p>
        </w:tc>
        <w:tc>
          <w:tcPr>
            <w:tcW w:w="364"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lang w:val="en-US"/>
              </w:rPr>
            </w:pPr>
            <w:r w:rsidRPr="007A7DB5">
              <w:rPr>
                <w:rFonts w:ascii="Times New Roman" w:hAnsi="Times New Roman"/>
                <w:sz w:val="24"/>
                <w:szCs w:val="24"/>
                <w:lang w:val="en-US"/>
              </w:rPr>
              <w:t>+</w:t>
            </w:r>
          </w:p>
        </w:tc>
        <w:tc>
          <w:tcPr>
            <w:tcW w:w="422"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lang w:val="en-US"/>
              </w:rPr>
            </w:pPr>
            <w:r w:rsidRPr="007A7DB5">
              <w:rPr>
                <w:rFonts w:ascii="Times New Roman" w:hAnsi="Times New Roman"/>
                <w:sz w:val="24"/>
                <w:szCs w:val="24"/>
                <w:lang w:val="en-US"/>
              </w:rPr>
              <w:t>+</w:t>
            </w:r>
          </w:p>
        </w:tc>
        <w:tc>
          <w:tcPr>
            <w:tcW w:w="560" w:type="dxa"/>
          </w:tcPr>
          <w:p w:rsidR="00F860F8" w:rsidRPr="007A7DB5" w:rsidRDefault="00F860F8" w:rsidP="00F860F8">
            <w:pPr>
              <w:rPr>
                <w:rFonts w:ascii="Times New Roman" w:hAnsi="Times New Roman"/>
                <w:sz w:val="24"/>
                <w:szCs w:val="24"/>
                <w:lang w:val="en-US"/>
              </w:rPr>
            </w:pPr>
            <w:r w:rsidRPr="007A7DB5">
              <w:rPr>
                <w:rFonts w:ascii="Times New Roman" w:hAnsi="Times New Roman"/>
                <w:sz w:val="24"/>
                <w:szCs w:val="24"/>
                <w:lang w:val="en-US"/>
              </w:rPr>
              <w:t>+</w:t>
            </w: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94" w:type="dxa"/>
          </w:tcPr>
          <w:p w:rsidR="00F860F8" w:rsidRPr="007A7DB5" w:rsidRDefault="00F860F8" w:rsidP="00F860F8">
            <w:pPr>
              <w:rPr>
                <w:rFonts w:ascii="Times New Roman" w:hAnsi="Times New Roman"/>
                <w:sz w:val="24"/>
                <w:szCs w:val="24"/>
              </w:rPr>
            </w:pPr>
          </w:p>
        </w:tc>
        <w:tc>
          <w:tcPr>
            <w:tcW w:w="698" w:type="dxa"/>
          </w:tcPr>
          <w:p w:rsidR="00F860F8" w:rsidRPr="007A7DB5" w:rsidRDefault="00F860F8" w:rsidP="00F860F8">
            <w:pPr>
              <w:rPr>
                <w:rFonts w:ascii="Times New Roman" w:hAnsi="Times New Roman"/>
                <w:sz w:val="24"/>
                <w:szCs w:val="24"/>
              </w:rPr>
            </w:pPr>
          </w:p>
        </w:tc>
      </w:tr>
      <w:tr w:rsidR="00F860F8" w:rsidRPr="007A7DB5" w:rsidTr="00CB70E2">
        <w:trPr>
          <w:trHeight w:val="685"/>
        </w:trPr>
        <w:tc>
          <w:tcPr>
            <w:tcW w:w="1947" w:type="dxa"/>
          </w:tcPr>
          <w:p w:rsidR="00F860F8" w:rsidRPr="007A7DB5" w:rsidRDefault="00F860F8" w:rsidP="00F860F8">
            <w:pPr>
              <w:rPr>
                <w:rFonts w:ascii="Times New Roman" w:hAnsi="Times New Roman"/>
                <w:b/>
                <w:sz w:val="24"/>
                <w:szCs w:val="24"/>
                <w:lang w:val="ky-KG"/>
              </w:rPr>
            </w:pPr>
            <w:r w:rsidRPr="007A7DB5">
              <w:rPr>
                <w:rFonts w:ascii="Times New Roman" w:hAnsi="Times New Roman"/>
                <w:sz w:val="24"/>
                <w:szCs w:val="24"/>
                <w:lang w:val="ky-KG"/>
              </w:rPr>
              <w:t>П</w:t>
            </w:r>
            <w:r w:rsidRPr="007A7DB5">
              <w:rPr>
                <w:rFonts w:ascii="Times New Roman" w:hAnsi="Times New Roman"/>
                <w:sz w:val="24"/>
                <w:szCs w:val="24"/>
              </w:rPr>
              <w:t>рактич.курс второго ин.яз</w:t>
            </w:r>
          </w:p>
        </w:tc>
        <w:tc>
          <w:tcPr>
            <w:tcW w:w="274" w:type="dxa"/>
          </w:tcPr>
          <w:p w:rsidR="00F860F8" w:rsidRPr="007A7DB5" w:rsidRDefault="00F860F8" w:rsidP="00F860F8">
            <w:pPr>
              <w:rPr>
                <w:rFonts w:ascii="Times New Roman" w:hAnsi="Times New Roman"/>
                <w:sz w:val="24"/>
                <w:szCs w:val="24"/>
              </w:rPr>
            </w:pPr>
          </w:p>
        </w:tc>
        <w:tc>
          <w:tcPr>
            <w:tcW w:w="278" w:type="dxa"/>
          </w:tcPr>
          <w:p w:rsidR="00F860F8" w:rsidRPr="007A7DB5" w:rsidRDefault="00F860F8" w:rsidP="00F860F8">
            <w:pPr>
              <w:rPr>
                <w:rFonts w:ascii="Times New Roman" w:hAnsi="Times New Roman"/>
                <w:sz w:val="24"/>
                <w:szCs w:val="24"/>
              </w:rPr>
            </w:pPr>
          </w:p>
        </w:tc>
        <w:tc>
          <w:tcPr>
            <w:tcW w:w="282" w:type="dxa"/>
          </w:tcPr>
          <w:p w:rsidR="00F860F8" w:rsidRPr="007A7DB5" w:rsidRDefault="00F860F8" w:rsidP="00F860F8">
            <w:pPr>
              <w:rPr>
                <w:rFonts w:ascii="Times New Roman" w:hAnsi="Times New Roman"/>
                <w:sz w:val="24"/>
                <w:szCs w:val="24"/>
              </w:rPr>
            </w:pPr>
            <w:r w:rsidRPr="007A7DB5">
              <w:rPr>
                <w:rFonts w:ascii="Times New Roman" w:hAnsi="Times New Roman"/>
                <w:sz w:val="24"/>
                <w:szCs w:val="24"/>
                <w:lang w:val="en-US"/>
              </w:rPr>
              <w:t>+</w:t>
            </w:r>
          </w:p>
        </w:tc>
        <w:tc>
          <w:tcPr>
            <w:tcW w:w="283" w:type="dxa"/>
          </w:tcPr>
          <w:p w:rsidR="00F860F8" w:rsidRPr="007A7DB5" w:rsidRDefault="00F860F8" w:rsidP="00F860F8">
            <w:pPr>
              <w:rPr>
                <w:rFonts w:ascii="Times New Roman" w:hAnsi="Times New Roman"/>
                <w:sz w:val="24"/>
                <w:szCs w:val="24"/>
              </w:rPr>
            </w:pPr>
          </w:p>
        </w:tc>
        <w:tc>
          <w:tcPr>
            <w:tcW w:w="330"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p>
        </w:tc>
        <w:tc>
          <w:tcPr>
            <w:tcW w:w="259"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p>
        </w:tc>
        <w:tc>
          <w:tcPr>
            <w:tcW w:w="284" w:type="dxa"/>
          </w:tcPr>
          <w:p w:rsidR="00F860F8" w:rsidRPr="007A7DB5" w:rsidRDefault="00F860F8" w:rsidP="00F860F8">
            <w:pPr>
              <w:rPr>
                <w:rFonts w:ascii="Times New Roman" w:hAnsi="Times New Roman"/>
                <w:sz w:val="24"/>
                <w:szCs w:val="24"/>
              </w:rPr>
            </w:pPr>
          </w:p>
        </w:tc>
        <w:tc>
          <w:tcPr>
            <w:tcW w:w="515" w:type="dxa"/>
          </w:tcPr>
          <w:p w:rsidR="00F860F8" w:rsidRPr="007A7DB5" w:rsidRDefault="00F860F8" w:rsidP="00F860F8">
            <w:pPr>
              <w:rPr>
                <w:rFonts w:ascii="Times New Roman" w:hAnsi="Times New Roman"/>
                <w:sz w:val="24"/>
                <w:szCs w:val="24"/>
              </w:rPr>
            </w:pPr>
            <w:r w:rsidRPr="007A7DB5">
              <w:rPr>
                <w:rFonts w:ascii="Times New Roman" w:hAnsi="Times New Roman"/>
                <w:sz w:val="24"/>
                <w:szCs w:val="24"/>
                <w:lang w:val="en-US"/>
              </w:rPr>
              <w:t>+</w:t>
            </w:r>
          </w:p>
        </w:tc>
        <w:tc>
          <w:tcPr>
            <w:tcW w:w="421" w:type="dxa"/>
          </w:tcPr>
          <w:p w:rsidR="00F860F8" w:rsidRPr="007A7DB5" w:rsidRDefault="00F860F8" w:rsidP="00F860F8">
            <w:pPr>
              <w:rPr>
                <w:rFonts w:ascii="Times New Roman" w:hAnsi="Times New Roman"/>
                <w:sz w:val="24"/>
                <w:szCs w:val="24"/>
              </w:rPr>
            </w:pPr>
          </w:p>
        </w:tc>
        <w:tc>
          <w:tcPr>
            <w:tcW w:w="349" w:type="dxa"/>
          </w:tcPr>
          <w:p w:rsidR="00F860F8" w:rsidRPr="007A7DB5" w:rsidRDefault="00F860F8" w:rsidP="00F860F8">
            <w:pPr>
              <w:rPr>
                <w:rFonts w:ascii="Times New Roman" w:hAnsi="Times New Roman"/>
                <w:sz w:val="24"/>
                <w:szCs w:val="24"/>
              </w:rPr>
            </w:pPr>
            <w:r w:rsidRPr="007A7DB5">
              <w:rPr>
                <w:rFonts w:ascii="Times New Roman" w:hAnsi="Times New Roman"/>
                <w:sz w:val="24"/>
                <w:szCs w:val="24"/>
                <w:lang w:val="en-US"/>
              </w:rPr>
              <w:t>+</w:t>
            </w:r>
          </w:p>
        </w:tc>
        <w:tc>
          <w:tcPr>
            <w:tcW w:w="421" w:type="dxa"/>
          </w:tcPr>
          <w:p w:rsidR="00F860F8" w:rsidRPr="007A7DB5" w:rsidRDefault="00F860F8" w:rsidP="00F860F8">
            <w:pPr>
              <w:rPr>
                <w:rFonts w:ascii="Times New Roman" w:hAnsi="Times New Roman"/>
                <w:sz w:val="24"/>
                <w:szCs w:val="24"/>
              </w:rPr>
            </w:pPr>
          </w:p>
        </w:tc>
        <w:tc>
          <w:tcPr>
            <w:tcW w:w="412" w:type="dxa"/>
          </w:tcPr>
          <w:p w:rsidR="00F860F8" w:rsidRPr="007A7DB5" w:rsidRDefault="00F860F8" w:rsidP="00F860F8">
            <w:pPr>
              <w:rPr>
                <w:rFonts w:ascii="Times New Roman" w:hAnsi="Times New Roman"/>
                <w:sz w:val="24"/>
                <w:szCs w:val="24"/>
              </w:rPr>
            </w:pPr>
          </w:p>
        </w:tc>
        <w:tc>
          <w:tcPr>
            <w:tcW w:w="364" w:type="dxa"/>
          </w:tcPr>
          <w:p w:rsidR="00F860F8" w:rsidRPr="007A7DB5" w:rsidRDefault="00F860F8" w:rsidP="00F860F8">
            <w:pPr>
              <w:rPr>
                <w:rFonts w:ascii="Times New Roman" w:hAnsi="Times New Roman"/>
                <w:sz w:val="24"/>
                <w:szCs w:val="24"/>
              </w:rPr>
            </w:pPr>
          </w:p>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r w:rsidRPr="007A7DB5">
              <w:rPr>
                <w:rFonts w:ascii="Times New Roman" w:hAnsi="Times New Roman"/>
                <w:sz w:val="24"/>
                <w:szCs w:val="24"/>
                <w:lang w:val="en-US"/>
              </w:rPr>
              <w:t>+</w:t>
            </w:r>
          </w:p>
        </w:tc>
        <w:tc>
          <w:tcPr>
            <w:tcW w:w="422"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r w:rsidRPr="007A7DB5">
              <w:rPr>
                <w:rFonts w:ascii="Times New Roman" w:hAnsi="Times New Roman"/>
                <w:sz w:val="24"/>
                <w:szCs w:val="24"/>
                <w:lang w:val="en-US"/>
              </w:rPr>
              <w:t>+</w:t>
            </w: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r w:rsidRPr="007A7DB5">
              <w:rPr>
                <w:rFonts w:ascii="Times New Roman" w:hAnsi="Times New Roman"/>
                <w:sz w:val="24"/>
                <w:szCs w:val="24"/>
                <w:lang w:val="en-US"/>
              </w:rPr>
              <w:t>+</w:t>
            </w: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94" w:type="dxa"/>
          </w:tcPr>
          <w:p w:rsidR="00F860F8" w:rsidRPr="007A7DB5" w:rsidRDefault="00F860F8" w:rsidP="00F860F8">
            <w:pPr>
              <w:rPr>
                <w:rFonts w:ascii="Times New Roman" w:hAnsi="Times New Roman"/>
                <w:sz w:val="24"/>
                <w:szCs w:val="24"/>
              </w:rPr>
            </w:pPr>
          </w:p>
        </w:tc>
        <w:tc>
          <w:tcPr>
            <w:tcW w:w="698" w:type="dxa"/>
          </w:tcPr>
          <w:p w:rsidR="00F860F8" w:rsidRPr="007A7DB5" w:rsidRDefault="00F860F8" w:rsidP="00F860F8">
            <w:pPr>
              <w:rPr>
                <w:rFonts w:ascii="Times New Roman" w:hAnsi="Times New Roman"/>
                <w:sz w:val="24"/>
                <w:szCs w:val="24"/>
              </w:rPr>
            </w:pPr>
          </w:p>
        </w:tc>
      </w:tr>
      <w:tr w:rsidR="00F860F8" w:rsidRPr="007A7DB5" w:rsidTr="00CB70E2">
        <w:trPr>
          <w:trHeight w:val="685"/>
        </w:trPr>
        <w:tc>
          <w:tcPr>
            <w:tcW w:w="1947" w:type="dxa"/>
          </w:tcPr>
          <w:p w:rsidR="00F860F8" w:rsidRPr="007A7DB5" w:rsidRDefault="00F860F8" w:rsidP="00F860F8">
            <w:pPr>
              <w:rPr>
                <w:rFonts w:ascii="Times New Roman" w:hAnsi="Times New Roman"/>
                <w:b/>
                <w:sz w:val="24"/>
                <w:szCs w:val="24"/>
                <w:lang w:val="ky-KG"/>
              </w:rPr>
            </w:pPr>
            <w:r w:rsidRPr="007A7DB5">
              <w:rPr>
                <w:rFonts w:ascii="Times New Roman" w:hAnsi="Times New Roman"/>
                <w:sz w:val="24"/>
                <w:szCs w:val="24"/>
                <w:lang w:val="ky-KG"/>
              </w:rPr>
              <w:lastRenderedPageBreak/>
              <w:t>Теория и пр-а межк-й комм-и</w:t>
            </w:r>
          </w:p>
        </w:tc>
        <w:tc>
          <w:tcPr>
            <w:tcW w:w="274" w:type="dxa"/>
          </w:tcPr>
          <w:p w:rsidR="00F860F8" w:rsidRPr="007A7DB5" w:rsidRDefault="00F860F8" w:rsidP="00F860F8">
            <w:pPr>
              <w:rPr>
                <w:rFonts w:ascii="Times New Roman" w:hAnsi="Times New Roman"/>
                <w:sz w:val="24"/>
                <w:szCs w:val="24"/>
              </w:rPr>
            </w:pPr>
          </w:p>
        </w:tc>
        <w:tc>
          <w:tcPr>
            <w:tcW w:w="278" w:type="dxa"/>
          </w:tcPr>
          <w:p w:rsidR="00F860F8" w:rsidRPr="007A7DB5" w:rsidRDefault="00F860F8" w:rsidP="00F860F8">
            <w:pPr>
              <w:rPr>
                <w:rFonts w:ascii="Times New Roman" w:hAnsi="Times New Roman"/>
                <w:sz w:val="24"/>
                <w:szCs w:val="24"/>
              </w:rPr>
            </w:pPr>
          </w:p>
        </w:tc>
        <w:tc>
          <w:tcPr>
            <w:tcW w:w="282"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p>
        </w:tc>
        <w:tc>
          <w:tcPr>
            <w:tcW w:w="330"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p>
        </w:tc>
        <w:tc>
          <w:tcPr>
            <w:tcW w:w="259"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p>
        </w:tc>
        <w:tc>
          <w:tcPr>
            <w:tcW w:w="284" w:type="dxa"/>
          </w:tcPr>
          <w:p w:rsidR="00F860F8" w:rsidRPr="007A7DB5" w:rsidRDefault="00F860F8" w:rsidP="00F860F8">
            <w:pPr>
              <w:rPr>
                <w:rFonts w:ascii="Times New Roman" w:hAnsi="Times New Roman"/>
                <w:sz w:val="24"/>
                <w:szCs w:val="24"/>
              </w:rPr>
            </w:pPr>
          </w:p>
        </w:tc>
        <w:tc>
          <w:tcPr>
            <w:tcW w:w="515"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349"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412" w:type="dxa"/>
          </w:tcPr>
          <w:p w:rsidR="00F860F8" w:rsidRPr="007A7DB5" w:rsidRDefault="00F860F8" w:rsidP="00F860F8">
            <w:pPr>
              <w:rPr>
                <w:rFonts w:ascii="Times New Roman" w:hAnsi="Times New Roman"/>
                <w:sz w:val="24"/>
                <w:szCs w:val="24"/>
              </w:rPr>
            </w:pPr>
          </w:p>
        </w:tc>
        <w:tc>
          <w:tcPr>
            <w:tcW w:w="364"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422" w:type="dxa"/>
          </w:tcPr>
          <w:p w:rsidR="00F860F8" w:rsidRPr="007A7DB5" w:rsidRDefault="00F860F8" w:rsidP="00F860F8">
            <w:pPr>
              <w:rPr>
                <w:rFonts w:ascii="Times New Roman" w:hAnsi="Times New Roman"/>
                <w:sz w:val="24"/>
                <w:szCs w:val="24"/>
                <w:lang w:val="en-US"/>
              </w:rPr>
            </w:pPr>
            <w:r w:rsidRPr="007A7DB5">
              <w:rPr>
                <w:rFonts w:ascii="Times New Roman" w:hAnsi="Times New Roman"/>
                <w:sz w:val="24"/>
                <w:szCs w:val="24"/>
                <w:lang w:val="en-US"/>
              </w:rPr>
              <w:t>+</w:t>
            </w:r>
          </w:p>
        </w:tc>
        <w:tc>
          <w:tcPr>
            <w:tcW w:w="421"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r w:rsidRPr="007A7DB5">
              <w:rPr>
                <w:rFonts w:ascii="Times New Roman" w:hAnsi="Times New Roman"/>
                <w:sz w:val="24"/>
                <w:szCs w:val="24"/>
                <w:lang w:val="en-US"/>
              </w:rPr>
              <w:t>+</w:t>
            </w:r>
          </w:p>
        </w:tc>
        <w:tc>
          <w:tcPr>
            <w:tcW w:w="560" w:type="dxa"/>
          </w:tcPr>
          <w:p w:rsidR="00F860F8" w:rsidRPr="007A7DB5" w:rsidRDefault="00F860F8" w:rsidP="00F860F8">
            <w:pPr>
              <w:rPr>
                <w:rFonts w:ascii="Times New Roman" w:hAnsi="Times New Roman"/>
                <w:sz w:val="24"/>
                <w:szCs w:val="24"/>
              </w:rPr>
            </w:pPr>
            <w:r w:rsidRPr="007A7DB5">
              <w:rPr>
                <w:rFonts w:ascii="Times New Roman" w:hAnsi="Times New Roman"/>
                <w:sz w:val="24"/>
                <w:szCs w:val="24"/>
                <w:lang w:val="en-US"/>
              </w:rPr>
              <w:t>+</w:t>
            </w: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94" w:type="dxa"/>
          </w:tcPr>
          <w:p w:rsidR="00F860F8" w:rsidRPr="007A7DB5" w:rsidRDefault="00F860F8" w:rsidP="00F860F8">
            <w:pPr>
              <w:rPr>
                <w:rFonts w:ascii="Times New Roman" w:hAnsi="Times New Roman"/>
                <w:sz w:val="24"/>
                <w:szCs w:val="24"/>
              </w:rPr>
            </w:pPr>
          </w:p>
        </w:tc>
        <w:tc>
          <w:tcPr>
            <w:tcW w:w="698" w:type="dxa"/>
          </w:tcPr>
          <w:p w:rsidR="00F860F8" w:rsidRPr="007A7DB5" w:rsidRDefault="00F860F8" w:rsidP="00F860F8">
            <w:pPr>
              <w:rPr>
                <w:rFonts w:ascii="Times New Roman" w:hAnsi="Times New Roman"/>
                <w:sz w:val="24"/>
                <w:szCs w:val="24"/>
              </w:rPr>
            </w:pPr>
          </w:p>
        </w:tc>
      </w:tr>
      <w:tr w:rsidR="00F860F8" w:rsidRPr="007A7DB5" w:rsidTr="00CB70E2">
        <w:trPr>
          <w:trHeight w:val="685"/>
        </w:trPr>
        <w:tc>
          <w:tcPr>
            <w:tcW w:w="1947" w:type="dxa"/>
          </w:tcPr>
          <w:p w:rsidR="00F860F8" w:rsidRPr="007A7DB5" w:rsidRDefault="00F860F8" w:rsidP="00F860F8">
            <w:pPr>
              <w:rPr>
                <w:rFonts w:ascii="Times New Roman" w:hAnsi="Times New Roman"/>
                <w:sz w:val="24"/>
                <w:szCs w:val="24"/>
                <w:lang w:val="ky-KG"/>
              </w:rPr>
            </w:pPr>
            <w:r>
              <w:rPr>
                <w:rFonts w:ascii="Times New Roman" w:hAnsi="Times New Roman"/>
                <w:sz w:val="24"/>
                <w:szCs w:val="24"/>
                <w:lang w:val="ky-KG"/>
              </w:rPr>
              <w:t>Адапт.практ.</w:t>
            </w:r>
          </w:p>
        </w:tc>
        <w:tc>
          <w:tcPr>
            <w:tcW w:w="274" w:type="dxa"/>
          </w:tcPr>
          <w:p w:rsidR="00F860F8" w:rsidRPr="007A7DB5" w:rsidRDefault="00F860F8" w:rsidP="00F860F8">
            <w:pPr>
              <w:rPr>
                <w:rFonts w:ascii="Times New Roman" w:hAnsi="Times New Roman"/>
                <w:sz w:val="24"/>
                <w:szCs w:val="24"/>
              </w:rPr>
            </w:pPr>
          </w:p>
        </w:tc>
        <w:tc>
          <w:tcPr>
            <w:tcW w:w="278" w:type="dxa"/>
          </w:tcPr>
          <w:p w:rsidR="00F860F8" w:rsidRPr="007A7DB5" w:rsidRDefault="00F860F8" w:rsidP="00F860F8">
            <w:pPr>
              <w:rPr>
                <w:rFonts w:ascii="Times New Roman" w:hAnsi="Times New Roman"/>
                <w:sz w:val="24"/>
                <w:szCs w:val="24"/>
              </w:rPr>
            </w:pPr>
          </w:p>
        </w:tc>
        <w:tc>
          <w:tcPr>
            <w:tcW w:w="282"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p>
        </w:tc>
        <w:tc>
          <w:tcPr>
            <w:tcW w:w="330"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p>
        </w:tc>
        <w:tc>
          <w:tcPr>
            <w:tcW w:w="259"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p>
        </w:tc>
        <w:tc>
          <w:tcPr>
            <w:tcW w:w="284" w:type="dxa"/>
          </w:tcPr>
          <w:p w:rsidR="00F860F8" w:rsidRPr="007A7DB5" w:rsidRDefault="00F860F8" w:rsidP="00F860F8">
            <w:pPr>
              <w:rPr>
                <w:rFonts w:ascii="Times New Roman" w:hAnsi="Times New Roman"/>
                <w:sz w:val="24"/>
                <w:szCs w:val="24"/>
              </w:rPr>
            </w:pPr>
          </w:p>
        </w:tc>
        <w:tc>
          <w:tcPr>
            <w:tcW w:w="515"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349"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412" w:type="dxa"/>
          </w:tcPr>
          <w:p w:rsidR="00F860F8" w:rsidRPr="007A7DB5" w:rsidRDefault="00F860F8" w:rsidP="00F860F8">
            <w:pPr>
              <w:rPr>
                <w:rFonts w:ascii="Times New Roman" w:hAnsi="Times New Roman"/>
                <w:sz w:val="24"/>
                <w:szCs w:val="24"/>
              </w:rPr>
            </w:pPr>
          </w:p>
        </w:tc>
        <w:tc>
          <w:tcPr>
            <w:tcW w:w="364"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422" w:type="dxa"/>
          </w:tcPr>
          <w:p w:rsidR="00F860F8" w:rsidRPr="007A7DB5" w:rsidRDefault="00F860F8" w:rsidP="00F860F8">
            <w:pPr>
              <w:rPr>
                <w:rFonts w:ascii="Times New Roman" w:hAnsi="Times New Roman"/>
                <w:sz w:val="24"/>
                <w:szCs w:val="24"/>
                <w:lang w:val="en-US"/>
              </w:rPr>
            </w:pPr>
          </w:p>
        </w:tc>
        <w:tc>
          <w:tcPr>
            <w:tcW w:w="421" w:type="dxa"/>
          </w:tcPr>
          <w:p w:rsidR="00F860F8" w:rsidRPr="007A7DB5" w:rsidRDefault="002374DD" w:rsidP="00F860F8">
            <w:pPr>
              <w:rPr>
                <w:rFonts w:ascii="Times New Roman" w:hAnsi="Times New Roman"/>
                <w:sz w:val="24"/>
                <w:szCs w:val="24"/>
              </w:rPr>
            </w:pPr>
            <w:r>
              <w:rPr>
                <w:rFonts w:ascii="Times New Roman" w:hAnsi="Times New Roman"/>
                <w:sz w:val="24"/>
                <w:szCs w:val="24"/>
              </w:rPr>
              <w:t>+</w:t>
            </w:r>
          </w:p>
        </w:tc>
        <w:tc>
          <w:tcPr>
            <w:tcW w:w="421"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lang w:val="en-US"/>
              </w:rPr>
            </w:pPr>
          </w:p>
        </w:tc>
        <w:tc>
          <w:tcPr>
            <w:tcW w:w="560" w:type="dxa"/>
          </w:tcPr>
          <w:p w:rsidR="00F860F8" w:rsidRPr="007A7DB5" w:rsidRDefault="00F860F8" w:rsidP="00F860F8">
            <w:pPr>
              <w:rPr>
                <w:rFonts w:ascii="Times New Roman" w:hAnsi="Times New Roman"/>
                <w:sz w:val="24"/>
                <w:szCs w:val="24"/>
                <w:lang w:val="en-US"/>
              </w:rPr>
            </w:pPr>
          </w:p>
        </w:tc>
        <w:tc>
          <w:tcPr>
            <w:tcW w:w="560" w:type="dxa"/>
          </w:tcPr>
          <w:p w:rsidR="00F860F8" w:rsidRPr="007A7DB5" w:rsidRDefault="002374DD" w:rsidP="00F860F8">
            <w:pPr>
              <w:rPr>
                <w:rFonts w:ascii="Times New Roman" w:hAnsi="Times New Roman"/>
                <w:sz w:val="24"/>
                <w:szCs w:val="24"/>
              </w:rPr>
            </w:pPr>
            <w:r>
              <w:rPr>
                <w:rFonts w:ascii="Times New Roman" w:hAnsi="Times New Roman"/>
                <w:sz w:val="24"/>
                <w:szCs w:val="24"/>
              </w:rPr>
              <w:t>+</w:t>
            </w: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94" w:type="dxa"/>
          </w:tcPr>
          <w:p w:rsidR="00F860F8" w:rsidRPr="007A7DB5" w:rsidRDefault="00F860F8" w:rsidP="00F860F8">
            <w:pPr>
              <w:rPr>
                <w:rFonts w:ascii="Times New Roman" w:hAnsi="Times New Roman"/>
                <w:sz w:val="24"/>
                <w:szCs w:val="24"/>
              </w:rPr>
            </w:pPr>
          </w:p>
        </w:tc>
        <w:tc>
          <w:tcPr>
            <w:tcW w:w="698" w:type="dxa"/>
          </w:tcPr>
          <w:p w:rsidR="00F860F8" w:rsidRPr="007A7DB5" w:rsidRDefault="002374DD" w:rsidP="00F860F8">
            <w:pPr>
              <w:rPr>
                <w:rFonts w:ascii="Times New Roman" w:hAnsi="Times New Roman"/>
                <w:sz w:val="24"/>
                <w:szCs w:val="24"/>
              </w:rPr>
            </w:pPr>
            <w:r>
              <w:rPr>
                <w:rFonts w:ascii="Times New Roman" w:hAnsi="Times New Roman"/>
                <w:sz w:val="24"/>
                <w:szCs w:val="24"/>
              </w:rPr>
              <w:t>+</w:t>
            </w:r>
          </w:p>
        </w:tc>
      </w:tr>
      <w:tr w:rsidR="00F860F8" w:rsidRPr="007A7DB5" w:rsidTr="00CB70E2">
        <w:trPr>
          <w:trHeight w:val="685"/>
        </w:trPr>
        <w:tc>
          <w:tcPr>
            <w:tcW w:w="1947" w:type="dxa"/>
          </w:tcPr>
          <w:p w:rsidR="00F860F8" w:rsidRDefault="00F860F8" w:rsidP="00F860F8">
            <w:pPr>
              <w:rPr>
                <w:rFonts w:ascii="Times New Roman" w:hAnsi="Times New Roman"/>
                <w:sz w:val="24"/>
                <w:szCs w:val="24"/>
                <w:lang w:val="ky-KG"/>
              </w:rPr>
            </w:pPr>
            <w:r>
              <w:rPr>
                <w:rFonts w:ascii="Times New Roman" w:hAnsi="Times New Roman"/>
                <w:sz w:val="24"/>
                <w:szCs w:val="24"/>
                <w:lang w:val="ky-KG"/>
              </w:rPr>
              <w:t>Проф.-баз.практ</w:t>
            </w:r>
          </w:p>
        </w:tc>
        <w:tc>
          <w:tcPr>
            <w:tcW w:w="274" w:type="dxa"/>
          </w:tcPr>
          <w:p w:rsidR="00F860F8" w:rsidRPr="007A7DB5" w:rsidRDefault="00F860F8" w:rsidP="00F860F8">
            <w:pPr>
              <w:rPr>
                <w:rFonts w:ascii="Times New Roman" w:hAnsi="Times New Roman"/>
                <w:sz w:val="24"/>
                <w:szCs w:val="24"/>
              </w:rPr>
            </w:pPr>
          </w:p>
        </w:tc>
        <w:tc>
          <w:tcPr>
            <w:tcW w:w="278" w:type="dxa"/>
          </w:tcPr>
          <w:p w:rsidR="00F860F8" w:rsidRPr="007A7DB5" w:rsidRDefault="00F860F8" w:rsidP="00F860F8">
            <w:pPr>
              <w:rPr>
                <w:rFonts w:ascii="Times New Roman" w:hAnsi="Times New Roman"/>
                <w:sz w:val="24"/>
                <w:szCs w:val="24"/>
              </w:rPr>
            </w:pPr>
          </w:p>
        </w:tc>
        <w:tc>
          <w:tcPr>
            <w:tcW w:w="282"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p>
        </w:tc>
        <w:tc>
          <w:tcPr>
            <w:tcW w:w="330"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p>
        </w:tc>
        <w:tc>
          <w:tcPr>
            <w:tcW w:w="259"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p>
        </w:tc>
        <w:tc>
          <w:tcPr>
            <w:tcW w:w="284" w:type="dxa"/>
          </w:tcPr>
          <w:p w:rsidR="00F860F8" w:rsidRPr="007A7DB5" w:rsidRDefault="00F860F8" w:rsidP="00F860F8">
            <w:pPr>
              <w:rPr>
                <w:rFonts w:ascii="Times New Roman" w:hAnsi="Times New Roman"/>
                <w:sz w:val="24"/>
                <w:szCs w:val="24"/>
              </w:rPr>
            </w:pPr>
          </w:p>
        </w:tc>
        <w:tc>
          <w:tcPr>
            <w:tcW w:w="515"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349"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412" w:type="dxa"/>
          </w:tcPr>
          <w:p w:rsidR="00F860F8" w:rsidRPr="007A7DB5" w:rsidRDefault="00F860F8" w:rsidP="00F860F8">
            <w:pPr>
              <w:rPr>
                <w:rFonts w:ascii="Times New Roman" w:hAnsi="Times New Roman"/>
                <w:sz w:val="24"/>
                <w:szCs w:val="24"/>
              </w:rPr>
            </w:pPr>
          </w:p>
        </w:tc>
        <w:tc>
          <w:tcPr>
            <w:tcW w:w="364"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422" w:type="dxa"/>
          </w:tcPr>
          <w:p w:rsidR="00F860F8" w:rsidRPr="00457345" w:rsidRDefault="002374DD" w:rsidP="00F860F8">
            <w:pPr>
              <w:rPr>
                <w:rFonts w:ascii="Times New Roman" w:hAnsi="Times New Roman"/>
                <w:sz w:val="24"/>
                <w:szCs w:val="24"/>
              </w:rPr>
            </w:pPr>
            <w:r>
              <w:rPr>
                <w:rFonts w:ascii="Times New Roman" w:hAnsi="Times New Roman"/>
                <w:sz w:val="24"/>
                <w:szCs w:val="24"/>
              </w:rPr>
              <w:t>+</w:t>
            </w:r>
          </w:p>
        </w:tc>
        <w:tc>
          <w:tcPr>
            <w:tcW w:w="421"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560" w:type="dxa"/>
          </w:tcPr>
          <w:p w:rsidR="00F860F8" w:rsidRPr="00457345" w:rsidRDefault="002374DD" w:rsidP="00F860F8">
            <w:pPr>
              <w:rPr>
                <w:rFonts w:ascii="Times New Roman" w:hAnsi="Times New Roman"/>
                <w:sz w:val="24"/>
                <w:szCs w:val="24"/>
              </w:rPr>
            </w:pPr>
            <w:r>
              <w:rPr>
                <w:rFonts w:ascii="Times New Roman" w:hAnsi="Times New Roman"/>
                <w:sz w:val="24"/>
                <w:szCs w:val="24"/>
              </w:rPr>
              <w:t>+</w:t>
            </w:r>
          </w:p>
        </w:tc>
        <w:tc>
          <w:tcPr>
            <w:tcW w:w="560" w:type="dxa"/>
          </w:tcPr>
          <w:p w:rsidR="00F860F8" w:rsidRPr="0045734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2374DD" w:rsidP="00F860F8">
            <w:pPr>
              <w:rPr>
                <w:rFonts w:ascii="Times New Roman" w:hAnsi="Times New Roman"/>
                <w:sz w:val="24"/>
                <w:szCs w:val="24"/>
              </w:rPr>
            </w:pPr>
            <w:r>
              <w:rPr>
                <w:rFonts w:ascii="Times New Roman" w:hAnsi="Times New Roman"/>
                <w:sz w:val="24"/>
                <w:szCs w:val="24"/>
              </w:rPr>
              <w:t>+</w:t>
            </w:r>
          </w:p>
        </w:tc>
        <w:tc>
          <w:tcPr>
            <w:tcW w:w="560" w:type="dxa"/>
          </w:tcPr>
          <w:p w:rsidR="00F860F8" w:rsidRPr="007A7DB5" w:rsidRDefault="00F860F8" w:rsidP="00F860F8">
            <w:pPr>
              <w:rPr>
                <w:rFonts w:ascii="Times New Roman" w:hAnsi="Times New Roman"/>
                <w:sz w:val="24"/>
                <w:szCs w:val="24"/>
              </w:rPr>
            </w:pPr>
          </w:p>
        </w:tc>
        <w:tc>
          <w:tcPr>
            <w:tcW w:w="594" w:type="dxa"/>
          </w:tcPr>
          <w:p w:rsidR="00F860F8" w:rsidRPr="007A7DB5" w:rsidRDefault="00F860F8" w:rsidP="00F860F8">
            <w:pPr>
              <w:rPr>
                <w:rFonts w:ascii="Times New Roman" w:hAnsi="Times New Roman"/>
                <w:sz w:val="24"/>
                <w:szCs w:val="24"/>
              </w:rPr>
            </w:pPr>
          </w:p>
        </w:tc>
        <w:tc>
          <w:tcPr>
            <w:tcW w:w="698" w:type="dxa"/>
          </w:tcPr>
          <w:p w:rsidR="00F860F8" w:rsidRPr="007A7DB5" w:rsidRDefault="002374DD" w:rsidP="00F860F8">
            <w:pPr>
              <w:rPr>
                <w:rFonts w:ascii="Times New Roman" w:hAnsi="Times New Roman"/>
                <w:sz w:val="24"/>
                <w:szCs w:val="24"/>
              </w:rPr>
            </w:pPr>
            <w:r>
              <w:rPr>
                <w:rFonts w:ascii="Times New Roman" w:hAnsi="Times New Roman"/>
                <w:sz w:val="24"/>
                <w:szCs w:val="24"/>
              </w:rPr>
              <w:t>+</w:t>
            </w:r>
          </w:p>
        </w:tc>
      </w:tr>
      <w:tr w:rsidR="00F860F8" w:rsidRPr="007A7DB5" w:rsidTr="00CB70E2">
        <w:trPr>
          <w:trHeight w:val="685"/>
        </w:trPr>
        <w:tc>
          <w:tcPr>
            <w:tcW w:w="1947" w:type="dxa"/>
          </w:tcPr>
          <w:p w:rsidR="00F860F8" w:rsidRDefault="00F860F8" w:rsidP="00F860F8">
            <w:pPr>
              <w:rPr>
                <w:rFonts w:ascii="Times New Roman" w:hAnsi="Times New Roman"/>
                <w:sz w:val="24"/>
                <w:szCs w:val="24"/>
                <w:lang w:val="ky-KG"/>
              </w:rPr>
            </w:pPr>
            <w:r>
              <w:rPr>
                <w:rFonts w:ascii="Times New Roman" w:hAnsi="Times New Roman"/>
                <w:sz w:val="24"/>
                <w:szCs w:val="24"/>
                <w:lang w:val="ky-KG"/>
              </w:rPr>
              <w:t>Проф.-профил.практ.</w:t>
            </w:r>
          </w:p>
        </w:tc>
        <w:tc>
          <w:tcPr>
            <w:tcW w:w="274" w:type="dxa"/>
          </w:tcPr>
          <w:p w:rsidR="00F860F8" w:rsidRPr="007A7DB5" w:rsidRDefault="00F860F8" w:rsidP="00F860F8">
            <w:pPr>
              <w:rPr>
                <w:rFonts w:ascii="Times New Roman" w:hAnsi="Times New Roman"/>
                <w:sz w:val="24"/>
                <w:szCs w:val="24"/>
              </w:rPr>
            </w:pPr>
          </w:p>
        </w:tc>
        <w:tc>
          <w:tcPr>
            <w:tcW w:w="278" w:type="dxa"/>
          </w:tcPr>
          <w:p w:rsidR="00F860F8" w:rsidRPr="007A7DB5" w:rsidRDefault="00F860F8" w:rsidP="00F860F8">
            <w:pPr>
              <w:rPr>
                <w:rFonts w:ascii="Times New Roman" w:hAnsi="Times New Roman"/>
                <w:sz w:val="24"/>
                <w:szCs w:val="24"/>
              </w:rPr>
            </w:pPr>
          </w:p>
        </w:tc>
        <w:tc>
          <w:tcPr>
            <w:tcW w:w="282"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p>
        </w:tc>
        <w:tc>
          <w:tcPr>
            <w:tcW w:w="330"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p>
        </w:tc>
        <w:tc>
          <w:tcPr>
            <w:tcW w:w="259"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p>
        </w:tc>
        <w:tc>
          <w:tcPr>
            <w:tcW w:w="284" w:type="dxa"/>
          </w:tcPr>
          <w:p w:rsidR="00F860F8" w:rsidRPr="007A7DB5" w:rsidRDefault="00F860F8" w:rsidP="00F860F8">
            <w:pPr>
              <w:rPr>
                <w:rFonts w:ascii="Times New Roman" w:hAnsi="Times New Roman"/>
                <w:sz w:val="24"/>
                <w:szCs w:val="24"/>
              </w:rPr>
            </w:pPr>
          </w:p>
        </w:tc>
        <w:tc>
          <w:tcPr>
            <w:tcW w:w="515"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349"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412" w:type="dxa"/>
          </w:tcPr>
          <w:p w:rsidR="00F860F8" w:rsidRPr="007A7DB5" w:rsidRDefault="00F860F8" w:rsidP="00F860F8">
            <w:pPr>
              <w:rPr>
                <w:rFonts w:ascii="Times New Roman" w:hAnsi="Times New Roman"/>
                <w:sz w:val="24"/>
                <w:szCs w:val="24"/>
              </w:rPr>
            </w:pPr>
          </w:p>
        </w:tc>
        <w:tc>
          <w:tcPr>
            <w:tcW w:w="364"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422" w:type="dxa"/>
          </w:tcPr>
          <w:p w:rsidR="00F860F8" w:rsidRPr="0045734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421" w:type="dxa"/>
          </w:tcPr>
          <w:p w:rsidR="00F860F8" w:rsidRPr="007A7DB5" w:rsidRDefault="002374DD" w:rsidP="00F860F8">
            <w:pPr>
              <w:rPr>
                <w:rFonts w:ascii="Times New Roman" w:hAnsi="Times New Roman"/>
                <w:sz w:val="24"/>
                <w:szCs w:val="24"/>
              </w:rPr>
            </w:pPr>
            <w:r>
              <w:rPr>
                <w:rFonts w:ascii="Times New Roman" w:hAnsi="Times New Roman"/>
                <w:sz w:val="24"/>
                <w:szCs w:val="24"/>
              </w:rPr>
              <w:t>+</w:t>
            </w:r>
          </w:p>
        </w:tc>
        <w:tc>
          <w:tcPr>
            <w:tcW w:w="560" w:type="dxa"/>
          </w:tcPr>
          <w:p w:rsidR="00F860F8" w:rsidRPr="00457345" w:rsidRDefault="002374DD" w:rsidP="00F860F8">
            <w:pPr>
              <w:rPr>
                <w:rFonts w:ascii="Times New Roman" w:hAnsi="Times New Roman"/>
                <w:sz w:val="24"/>
                <w:szCs w:val="24"/>
              </w:rPr>
            </w:pPr>
            <w:r>
              <w:rPr>
                <w:rFonts w:ascii="Times New Roman" w:hAnsi="Times New Roman"/>
                <w:sz w:val="24"/>
                <w:szCs w:val="24"/>
              </w:rPr>
              <w:t>+</w:t>
            </w:r>
          </w:p>
        </w:tc>
        <w:tc>
          <w:tcPr>
            <w:tcW w:w="560" w:type="dxa"/>
          </w:tcPr>
          <w:p w:rsidR="00F860F8" w:rsidRPr="00457345" w:rsidRDefault="002374DD" w:rsidP="00F860F8">
            <w:pPr>
              <w:rPr>
                <w:rFonts w:ascii="Times New Roman" w:hAnsi="Times New Roman"/>
                <w:sz w:val="24"/>
                <w:szCs w:val="24"/>
              </w:rPr>
            </w:pPr>
            <w:r>
              <w:rPr>
                <w:rFonts w:ascii="Times New Roman" w:hAnsi="Times New Roman"/>
                <w:sz w:val="24"/>
                <w:szCs w:val="24"/>
              </w:rPr>
              <w:t>+</w:t>
            </w:r>
          </w:p>
        </w:tc>
        <w:tc>
          <w:tcPr>
            <w:tcW w:w="560" w:type="dxa"/>
          </w:tcPr>
          <w:p w:rsidR="00F860F8" w:rsidRPr="007A7DB5" w:rsidRDefault="002374DD" w:rsidP="00F860F8">
            <w:pPr>
              <w:rPr>
                <w:rFonts w:ascii="Times New Roman" w:hAnsi="Times New Roman"/>
                <w:sz w:val="24"/>
                <w:szCs w:val="24"/>
              </w:rPr>
            </w:pPr>
            <w:r>
              <w:rPr>
                <w:rFonts w:ascii="Times New Roman" w:hAnsi="Times New Roman"/>
                <w:sz w:val="24"/>
                <w:szCs w:val="24"/>
              </w:rPr>
              <w:t>+</w:t>
            </w:r>
          </w:p>
        </w:tc>
        <w:tc>
          <w:tcPr>
            <w:tcW w:w="560" w:type="dxa"/>
          </w:tcPr>
          <w:p w:rsidR="00F860F8" w:rsidRPr="007A7DB5" w:rsidRDefault="002374DD" w:rsidP="00F860F8">
            <w:pPr>
              <w:rPr>
                <w:rFonts w:ascii="Times New Roman" w:hAnsi="Times New Roman"/>
                <w:sz w:val="24"/>
                <w:szCs w:val="24"/>
              </w:rPr>
            </w:pPr>
            <w:r>
              <w:rPr>
                <w:rFonts w:ascii="Times New Roman" w:hAnsi="Times New Roman"/>
                <w:sz w:val="24"/>
                <w:szCs w:val="24"/>
              </w:rPr>
              <w:t>+</w:t>
            </w:r>
          </w:p>
        </w:tc>
        <w:tc>
          <w:tcPr>
            <w:tcW w:w="560" w:type="dxa"/>
          </w:tcPr>
          <w:p w:rsidR="00F860F8" w:rsidRPr="007A7DB5" w:rsidRDefault="002374DD" w:rsidP="00F860F8">
            <w:pPr>
              <w:rPr>
                <w:rFonts w:ascii="Times New Roman" w:hAnsi="Times New Roman"/>
                <w:sz w:val="24"/>
                <w:szCs w:val="24"/>
              </w:rPr>
            </w:pPr>
            <w:r>
              <w:rPr>
                <w:rFonts w:ascii="Times New Roman" w:hAnsi="Times New Roman"/>
                <w:sz w:val="24"/>
                <w:szCs w:val="24"/>
              </w:rPr>
              <w:t>+</w:t>
            </w:r>
          </w:p>
        </w:tc>
        <w:tc>
          <w:tcPr>
            <w:tcW w:w="594" w:type="dxa"/>
          </w:tcPr>
          <w:p w:rsidR="00F860F8" w:rsidRPr="007A7DB5" w:rsidRDefault="00F860F8" w:rsidP="00F860F8">
            <w:pPr>
              <w:rPr>
                <w:rFonts w:ascii="Times New Roman" w:hAnsi="Times New Roman"/>
                <w:sz w:val="24"/>
                <w:szCs w:val="24"/>
              </w:rPr>
            </w:pPr>
          </w:p>
        </w:tc>
        <w:tc>
          <w:tcPr>
            <w:tcW w:w="698" w:type="dxa"/>
          </w:tcPr>
          <w:p w:rsidR="00F860F8" w:rsidRPr="007A7DB5" w:rsidRDefault="002374DD" w:rsidP="00F860F8">
            <w:pPr>
              <w:rPr>
                <w:rFonts w:ascii="Times New Roman" w:hAnsi="Times New Roman"/>
                <w:sz w:val="24"/>
                <w:szCs w:val="24"/>
              </w:rPr>
            </w:pPr>
            <w:r>
              <w:rPr>
                <w:rFonts w:ascii="Times New Roman" w:hAnsi="Times New Roman"/>
                <w:sz w:val="24"/>
                <w:szCs w:val="24"/>
              </w:rPr>
              <w:t>+</w:t>
            </w:r>
          </w:p>
        </w:tc>
      </w:tr>
      <w:tr w:rsidR="00F860F8" w:rsidRPr="007A7DB5" w:rsidTr="00CB70E2">
        <w:tc>
          <w:tcPr>
            <w:tcW w:w="1947" w:type="dxa"/>
          </w:tcPr>
          <w:p w:rsidR="00F860F8" w:rsidRPr="007A7DB5" w:rsidRDefault="00F860F8" w:rsidP="00F860F8">
            <w:pPr>
              <w:rPr>
                <w:rFonts w:ascii="Times New Roman" w:hAnsi="Times New Roman"/>
                <w:sz w:val="24"/>
                <w:szCs w:val="24"/>
                <w:lang w:val="ky-KG"/>
              </w:rPr>
            </w:pPr>
            <w:r w:rsidRPr="007A7DB5">
              <w:rPr>
                <w:rFonts w:ascii="Times New Roman" w:hAnsi="Times New Roman"/>
                <w:sz w:val="24"/>
                <w:szCs w:val="24"/>
                <w:lang w:val="ky-KG"/>
              </w:rPr>
              <w:t>Латинский яз.</w:t>
            </w:r>
          </w:p>
        </w:tc>
        <w:tc>
          <w:tcPr>
            <w:tcW w:w="274" w:type="dxa"/>
          </w:tcPr>
          <w:p w:rsidR="00F860F8" w:rsidRPr="00457345" w:rsidRDefault="00F860F8" w:rsidP="00F860F8">
            <w:pPr>
              <w:rPr>
                <w:rFonts w:ascii="Times New Roman" w:hAnsi="Times New Roman"/>
                <w:sz w:val="24"/>
                <w:szCs w:val="24"/>
              </w:rPr>
            </w:pPr>
            <w:r w:rsidRPr="00457345">
              <w:rPr>
                <w:rFonts w:ascii="Times New Roman" w:hAnsi="Times New Roman"/>
                <w:sz w:val="24"/>
                <w:szCs w:val="24"/>
              </w:rPr>
              <w:t>+</w:t>
            </w:r>
          </w:p>
        </w:tc>
        <w:tc>
          <w:tcPr>
            <w:tcW w:w="278" w:type="dxa"/>
          </w:tcPr>
          <w:p w:rsidR="00F860F8" w:rsidRPr="007A7DB5" w:rsidRDefault="00F860F8" w:rsidP="00F860F8">
            <w:pPr>
              <w:rPr>
                <w:rFonts w:ascii="Times New Roman" w:hAnsi="Times New Roman"/>
                <w:sz w:val="24"/>
                <w:szCs w:val="24"/>
              </w:rPr>
            </w:pPr>
          </w:p>
        </w:tc>
        <w:tc>
          <w:tcPr>
            <w:tcW w:w="282"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p>
        </w:tc>
        <w:tc>
          <w:tcPr>
            <w:tcW w:w="330"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p>
        </w:tc>
        <w:tc>
          <w:tcPr>
            <w:tcW w:w="259" w:type="dxa"/>
          </w:tcPr>
          <w:p w:rsidR="00F860F8" w:rsidRPr="007A7DB5" w:rsidRDefault="00F860F8" w:rsidP="00F860F8">
            <w:pPr>
              <w:rPr>
                <w:rFonts w:ascii="Times New Roman" w:hAnsi="Times New Roman"/>
                <w:sz w:val="24"/>
                <w:szCs w:val="24"/>
              </w:rPr>
            </w:pPr>
          </w:p>
        </w:tc>
        <w:tc>
          <w:tcPr>
            <w:tcW w:w="283" w:type="dxa"/>
          </w:tcPr>
          <w:p w:rsidR="00F860F8" w:rsidRPr="00457345" w:rsidRDefault="00F860F8" w:rsidP="00F860F8">
            <w:pPr>
              <w:rPr>
                <w:rFonts w:ascii="Times New Roman" w:hAnsi="Times New Roman"/>
                <w:sz w:val="24"/>
                <w:szCs w:val="24"/>
              </w:rPr>
            </w:pPr>
            <w:r w:rsidRPr="00457345">
              <w:rPr>
                <w:rFonts w:ascii="Times New Roman" w:hAnsi="Times New Roman"/>
                <w:sz w:val="24"/>
                <w:szCs w:val="24"/>
              </w:rPr>
              <w:t>+</w:t>
            </w:r>
          </w:p>
        </w:tc>
        <w:tc>
          <w:tcPr>
            <w:tcW w:w="284" w:type="dxa"/>
          </w:tcPr>
          <w:p w:rsidR="00F860F8" w:rsidRPr="007A7DB5" w:rsidRDefault="00F860F8" w:rsidP="00F860F8">
            <w:pPr>
              <w:rPr>
                <w:rFonts w:ascii="Times New Roman" w:hAnsi="Times New Roman"/>
                <w:sz w:val="24"/>
                <w:szCs w:val="24"/>
              </w:rPr>
            </w:pPr>
          </w:p>
        </w:tc>
        <w:tc>
          <w:tcPr>
            <w:tcW w:w="515"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349" w:type="dxa"/>
          </w:tcPr>
          <w:p w:rsidR="00F860F8" w:rsidRPr="00457345" w:rsidRDefault="00F860F8" w:rsidP="00F860F8">
            <w:pPr>
              <w:rPr>
                <w:rFonts w:ascii="Times New Roman" w:hAnsi="Times New Roman"/>
                <w:sz w:val="24"/>
                <w:szCs w:val="24"/>
              </w:rPr>
            </w:pPr>
            <w:r w:rsidRPr="00457345">
              <w:rPr>
                <w:rFonts w:ascii="Times New Roman" w:hAnsi="Times New Roman"/>
                <w:sz w:val="24"/>
                <w:szCs w:val="24"/>
              </w:rPr>
              <w:t>+</w:t>
            </w:r>
          </w:p>
        </w:tc>
        <w:tc>
          <w:tcPr>
            <w:tcW w:w="421" w:type="dxa"/>
          </w:tcPr>
          <w:p w:rsidR="00F860F8" w:rsidRPr="007A7DB5" w:rsidRDefault="00F860F8" w:rsidP="00F860F8">
            <w:pPr>
              <w:rPr>
                <w:rFonts w:ascii="Times New Roman" w:hAnsi="Times New Roman"/>
                <w:sz w:val="24"/>
                <w:szCs w:val="24"/>
              </w:rPr>
            </w:pPr>
          </w:p>
        </w:tc>
        <w:tc>
          <w:tcPr>
            <w:tcW w:w="412" w:type="dxa"/>
          </w:tcPr>
          <w:p w:rsidR="00F860F8" w:rsidRPr="007A7DB5" w:rsidRDefault="00F860F8" w:rsidP="00F860F8">
            <w:pPr>
              <w:rPr>
                <w:rFonts w:ascii="Times New Roman" w:hAnsi="Times New Roman"/>
                <w:sz w:val="24"/>
                <w:szCs w:val="24"/>
              </w:rPr>
            </w:pPr>
          </w:p>
        </w:tc>
        <w:tc>
          <w:tcPr>
            <w:tcW w:w="364"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422" w:type="dxa"/>
          </w:tcPr>
          <w:p w:rsidR="00F860F8" w:rsidRPr="0045734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457345" w:rsidRDefault="00F860F8" w:rsidP="00F860F8">
            <w:pPr>
              <w:rPr>
                <w:rFonts w:ascii="Times New Roman" w:hAnsi="Times New Roman"/>
                <w:sz w:val="24"/>
                <w:szCs w:val="24"/>
              </w:rPr>
            </w:pPr>
            <w:r w:rsidRPr="00457345">
              <w:rPr>
                <w:rFonts w:ascii="Times New Roman" w:hAnsi="Times New Roman"/>
                <w:sz w:val="24"/>
                <w:szCs w:val="24"/>
              </w:rPr>
              <w:t>+</w:t>
            </w: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94" w:type="dxa"/>
          </w:tcPr>
          <w:p w:rsidR="00F860F8" w:rsidRPr="007A7DB5" w:rsidRDefault="00F860F8" w:rsidP="00F860F8">
            <w:pPr>
              <w:rPr>
                <w:rFonts w:ascii="Times New Roman" w:hAnsi="Times New Roman"/>
                <w:sz w:val="24"/>
                <w:szCs w:val="24"/>
              </w:rPr>
            </w:pPr>
          </w:p>
        </w:tc>
        <w:tc>
          <w:tcPr>
            <w:tcW w:w="698" w:type="dxa"/>
          </w:tcPr>
          <w:p w:rsidR="00F860F8" w:rsidRPr="007A7DB5" w:rsidRDefault="00F860F8" w:rsidP="00F860F8">
            <w:pPr>
              <w:rPr>
                <w:rFonts w:ascii="Times New Roman" w:hAnsi="Times New Roman"/>
                <w:sz w:val="24"/>
                <w:szCs w:val="24"/>
              </w:rPr>
            </w:pPr>
          </w:p>
        </w:tc>
      </w:tr>
      <w:tr w:rsidR="00F860F8" w:rsidRPr="007A7DB5" w:rsidTr="00CB70E2">
        <w:tc>
          <w:tcPr>
            <w:tcW w:w="1947" w:type="dxa"/>
          </w:tcPr>
          <w:p w:rsidR="00F860F8" w:rsidRPr="007A7DB5" w:rsidRDefault="00F860F8" w:rsidP="00F860F8">
            <w:pPr>
              <w:rPr>
                <w:rFonts w:ascii="Times New Roman" w:hAnsi="Times New Roman"/>
                <w:sz w:val="24"/>
                <w:szCs w:val="24"/>
                <w:lang w:val="ky-KG"/>
              </w:rPr>
            </w:pPr>
            <w:r w:rsidRPr="007A7DB5">
              <w:rPr>
                <w:rFonts w:ascii="Times New Roman" w:hAnsi="Times New Roman"/>
                <w:sz w:val="24"/>
                <w:szCs w:val="24"/>
                <w:lang w:val="ky-KG"/>
              </w:rPr>
              <w:t>Античная лит</w:t>
            </w:r>
            <w:r w:rsidRPr="00457345">
              <w:rPr>
                <w:rFonts w:ascii="Times New Roman" w:hAnsi="Times New Roman"/>
                <w:sz w:val="24"/>
                <w:szCs w:val="24"/>
              </w:rPr>
              <w:t>-</w:t>
            </w:r>
            <w:r w:rsidRPr="007A7DB5">
              <w:rPr>
                <w:rFonts w:ascii="Times New Roman" w:hAnsi="Times New Roman"/>
                <w:sz w:val="24"/>
                <w:szCs w:val="24"/>
                <w:lang w:val="ky-KG"/>
              </w:rPr>
              <w:t>ра</w:t>
            </w:r>
          </w:p>
        </w:tc>
        <w:tc>
          <w:tcPr>
            <w:tcW w:w="274" w:type="dxa"/>
          </w:tcPr>
          <w:p w:rsidR="00F860F8" w:rsidRPr="007A7DB5" w:rsidRDefault="00F860F8" w:rsidP="00F860F8">
            <w:pPr>
              <w:rPr>
                <w:rFonts w:ascii="Times New Roman" w:hAnsi="Times New Roman"/>
                <w:sz w:val="24"/>
                <w:szCs w:val="24"/>
              </w:rPr>
            </w:pPr>
            <w:r w:rsidRPr="00457345">
              <w:rPr>
                <w:rFonts w:ascii="Times New Roman" w:hAnsi="Times New Roman"/>
                <w:sz w:val="24"/>
                <w:szCs w:val="24"/>
              </w:rPr>
              <w:t>+</w:t>
            </w:r>
          </w:p>
        </w:tc>
        <w:tc>
          <w:tcPr>
            <w:tcW w:w="278" w:type="dxa"/>
          </w:tcPr>
          <w:p w:rsidR="00F860F8" w:rsidRPr="007A7DB5" w:rsidRDefault="00F860F8" w:rsidP="00F860F8">
            <w:pPr>
              <w:rPr>
                <w:rFonts w:ascii="Times New Roman" w:hAnsi="Times New Roman"/>
                <w:sz w:val="24"/>
                <w:szCs w:val="24"/>
              </w:rPr>
            </w:pPr>
            <w:r w:rsidRPr="00457345">
              <w:rPr>
                <w:rFonts w:ascii="Times New Roman" w:hAnsi="Times New Roman"/>
                <w:sz w:val="24"/>
                <w:szCs w:val="24"/>
              </w:rPr>
              <w:t>+</w:t>
            </w:r>
          </w:p>
        </w:tc>
        <w:tc>
          <w:tcPr>
            <w:tcW w:w="282" w:type="dxa"/>
          </w:tcPr>
          <w:p w:rsidR="00F860F8" w:rsidRPr="007A7DB5" w:rsidRDefault="00F860F8" w:rsidP="00F860F8">
            <w:pPr>
              <w:rPr>
                <w:rFonts w:ascii="Times New Roman" w:hAnsi="Times New Roman"/>
                <w:sz w:val="24"/>
                <w:szCs w:val="24"/>
              </w:rPr>
            </w:pPr>
            <w:r w:rsidRPr="00457345">
              <w:rPr>
                <w:rFonts w:ascii="Times New Roman" w:hAnsi="Times New Roman"/>
                <w:sz w:val="24"/>
                <w:szCs w:val="24"/>
              </w:rPr>
              <w:t>+</w:t>
            </w:r>
          </w:p>
        </w:tc>
        <w:tc>
          <w:tcPr>
            <w:tcW w:w="283" w:type="dxa"/>
          </w:tcPr>
          <w:p w:rsidR="00F860F8" w:rsidRPr="007A7DB5" w:rsidRDefault="00F860F8" w:rsidP="00F860F8">
            <w:pPr>
              <w:rPr>
                <w:rFonts w:ascii="Times New Roman" w:hAnsi="Times New Roman"/>
                <w:sz w:val="24"/>
                <w:szCs w:val="24"/>
              </w:rPr>
            </w:pPr>
            <w:r w:rsidRPr="00457345">
              <w:rPr>
                <w:rFonts w:ascii="Times New Roman" w:hAnsi="Times New Roman"/>
                <w:sz w:val="24"/>
                <w:szCs w:val="24"/>
              </w:rPr>
              <w:t>+</w:t>
            </w:r>
          </w:p>
        </w:tc>
        <w:tc>
          <w:tcPr>
            <w:tcW w:w="330"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p>
        </w:tc>
        <w:tc>
          <w:tcPr>
            <w:tcW w:w="259"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r w:rsidRPr="00457345">
              <w:rPr>
                <w:rFonts w:ascii="Times New Roman" w:hAnsi="Times New Roman"/>
                <w:sz w:val="24"/>
                <w:szCs w:val="24"/>
              </w:rPr>
              <w:t>+</w:t>
            </w:r>
          </w:p>
        </w:tc>
        <w:tc>
          <w:tcPr>
            <w:tcW w:w="284" w:type="dxa"/>
          </w:tcPr>
          <w:p w:rsidR="00F860F8" w:rsidRPr="007A7DB5" w:rsidRDefault="00F860F8" w:rsidP="00F860F8">
            <w:pPr>
              <w:rPr>
                <w:rFonts w:ascii="Times New Roman" w:hAnsi="Times New Roman"/>
                <w:sz w:val="24"/>
                <w:szCs w:val="24"/>
              </w:rPr>
            </w:pPr>
          </w:p>
        </w:tc>
        <w:tc>
          <w:tcPr>
            <w:tcW w:w="515" w:type="dxa"/>
          </w:tcPr>
          <w:p w:rsidR="00F860F8" w:rsidRPr="007A7DB5" w:rsidRDefault="00F860F8" w:rsidP="00F860F8">
            <w:pPr>
              <w:rPr>
                <w:rFonts w:ascii="Times New Roman" w:hAnsi="Times New Roman"/>
                <w:sz w:val="24"/>
                <w:szCs w:val="24"/>
              </w:rPr>
            </w:pPr>
            <w:r w:rsidRPr="007A7DB5">
              <w:rPr>
                <w:rFonts w:ascii="Times New Roman" w:hAnsi="Times New Roman"/>
                <w:sz w:val="24"/>
                <w:szCs w:val="24"/>
                <w:lang w:val="en-US"/>
              </w:rPr>
              <w:t>+</w:t>
            </w:r>
          </w:p>
        </w:tc>
        <w:tc>
          <w:tcPr>
            <w:tcW w:w="421" w:type="dxa"/>
          </w:tcPr>
          <w:p w:rsidR="00F860F8" w:rsidRPr="007A7DB5" w:rsidRDefault="00F860F8" w:rsidP="00F860F8">
            <w:pPr>
              <w:rPr>
                <w:rFonts w:ascii="Times New Roman" w:hAnsi="Times New Roman"/>
                <w:sz w:val="24"/>
                <w:szCs w:val="24"/>
              </w:rPr>
            </w:pPr>
          </w:p>
        </w:tc>
        <w:tc>
          <w:tcPr>
            <w:tcW w:w="349" w:type="dxa"/>
          </w:tcPr>
          <w:p w:rsidR="00F860F8" w:rsidRPr="007A7DB5" w:rsidRDefault="00F860F8" w:rsidP="00F860F8">
            <w:pPr>
              <w:rPr>
                <w:rFonts w:ascii="Times New Roman" w:hAnsi="Times New Roman"/>
                <w:sz w:val="24"/>
                <w:szCs w:val="24"/>
              </w:rPr>
            </w:pPr>
            <w:r w:rsidRPr="007A7DB5">
              <w:rPr>
                <w:rFonts w:ascii="Times New Roman" w:hAnsi="Times New Roman"/>
                <w:sz w:val="24"/>
                <w:szCs w:val="24"/>
                <w:lang w:val="en-US"/>
              </w:rPr>
              <w:t>+</w:t>
            </w:r>
          </w:p>
        </w:tc>
        <w:tc>
          <w:tcPr>
            <w:tcW w:w="421" w:type="dxa"/>
          </w:tcPr>
          <w:p w:rsidR="00F860F8" w:rsidRPr="007A7DB5" w:rsidRDefault="00F860F8" w:rsidP="00F860F8">
            <w:pPr>
              <w:rPr>
                <w:rFonts w:ascii="Times New Roman" w:hAnsi="Times New Roman"/>
                <w:sz w:val="24"/>
                <w:szCs w:val="24"/>
              </w:rPr>
            </w:pPr>
          </w:p>
        </w:tc>
        <w:tc>
          <w:tcPr>
            <w:tcW w:w="412" w:type="dxa"/>
          </w:tcPr>
          <w:p w:rsidR="00F860F8" w:rsidRPr="007A7DB5" w:rsidRDefault="00F860F8" w:rsidP="00F860F8">
            <w:pPr>
              <w:rPr>
                <w:rFonts w:ascii="Times New Roman" w:hAnsi="Times New Roman"/>
                <w:sz w:val="24"/>
                <w:szCs w:val="24"/>
              </w:rPr>
            </w:pPr>
          </w:p>
        </w:tc>
        <w:tc>
          <w:tcPr>
            <w:tcW w:w="364"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422"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94" w:type="dxa"/>
          </w:tcPr>
          <w:p w:rsidR="00F860F8" w:rsidRPr="007A7DB5" w:rsidRDefault="00F860F8" w:rsidP="00F860F8">
            <w:pPr>
              <w:rPr>
                <w:rFonts w:ascii="Times New Roman" w:hAnsi="Times New Roman"/>
                <w:sz w:val="24"/>
                <w:szCs w:val="24"/>
              </w:rPr>
            </w:pPr>
          </w:p>
        </w:tc>
        <w:tc>
          <w:tcPr>
            <w:tcW w:w="698" w:type="dxa"/>
          </w:tcPr>
          <w:p w:rsidR="00F860F8" w:rsidRPr="007A7DB5" w:rsidRDefault="00F860F8" w:rsidP="00F860F8">
            <w:pPr>
              <w:rPr>
                <w:rFonts w:ascii="Times New Roman" w:hAnsi="Times New Roman"/>
                <w:sz w:val="24"/>
                <w:szCs w:val="24"/>
              </w:rPr>
            </w:pPr>
          </w:p>
        </w:tc>
      </w:tr>
      <w:tr w:rsidR="00F860F8" w:rsidRPr="007A7DB5" w:rsidTr="00CB70E2">
        <w:tc>
          <w:tcPr>
            <w:tcW w:w="1947" w:type="dxa"/>
          </w:tcPr>
          <w:p w:rsidR="00F860F8" w:rsidRPr="006A6A82" w:rsidRDefault="00F860F8" w:rsidP="00F860F8">
            <w:pPr>
              <w:rPr>
                <w:rFonts w:ascii="Times New Roman" w:hAnsi="Times New Roman"/>
                <w:sz w:val="24"/>
                <w:szCs w:val="24"/>
                <w:lang w:val="ky-KG"/>
              </w:rPr>
            </w:pPr>
          </w:p>
        </w:tc>
        <w:tc>
          <w:tcPr>
            <w:tcW w:w="274" w:type="dxa"/>
          </w:tcPr>
          <w:p w:rsidR="00F860F8" w:rsidRPr="007A7DB5" w:rsidRDefault="00F860F8" w:rsidP="00F860F8">
            <w:pPr>
              <w:rPr>
                <w:rFonts w:ascii="Times New Roman" w:hAnsi="Times New Roman"/>
                <w:sz w:val="24"/>
                <w:szCs w:val="24"/>
                <w:lang w:val="en-US"/>
              </w:rPr>
            </w:pPr>
          </w:p>
        </w:tc>
        <w:tc>
          <w:tcPr>
            <w:tcW w:w="278" w:type="dxa"/>
          </w:tcPr>
          <w:p w:rsidR="00F860F8" w:rsidRPr="007A7DB5" w:rsidRDefault="00F860F8" w:rsidP="00F860F8">
            <w:pPr>
              <w:rPr>
                <w:rFonts w:ascii="Times New Roman" w:hAnsi="Times New Roman"/>
                <w:sz w:val="24"/>
                <w:szCs w:val="24"/>
                <w:lang w:val="en-US"/>
              </w:rPr>
            </w:pPr>
          </w:p>
        </w:tc>
        <w:tc>
          <w:tcPr>
            <w:tcW w:w="282" w:type="dxa"/>
          </w:tcPr>
          <w:p w:rsidR="00F860F8" w:rsidRPr="007A7DB5" w:rsidRDefault="00F860F8" w:rsidP="00F860F8">
            <w:pPr>
              <w:rPr>
                <w:rFonts w:ascii="Times New Roman" w:hAnsi="Times New Roman"/>
                <w:sz w:val="24"/>
                <w:szCs w:val="24"/>
                <w:lang w:val="en-US"/>
              </w:rPr>
            </w:pPr>
          </w:p>
        </w:tc>
        <w:tc>
          <w:tcPr>
            <w:tcW w:w="283" w:type="dxa"/>
          </w:tcPr>
          <w:p w:rsidR="00F860F8" w:rsidRPr="007A7DB5" w:rsidRDefault="00F860F8" w:rsidP="00F860F8">
            <w:pPr>
              <w:rPr>
                <w:rFonts w:ascii="Times New Roman" w:hAnsi="Times New Roman"/>
                <w:sz w:val="24"/>
                <w:szCs w:val="24"/>
                <w:lang w:val="en-US"/>
              </w:rPr>
            </w:pPr>
          </w:p>
        </w:tc>
        <w:tc>
          <w:tcPr>
            <w:tcW w:w="330" w:type="dxa"/>
          </w:tcPr>
          <w:p w:rsidR="00F860F8" w:rsidRPr="007A7DB5" w:rsidRDefault="00F860F8" w:rsidP="00F860F8">
            <w:pPr>
              <w:rPr>
                <w:rFonts w:ascii="Times New Roman" w:hAnsi="Times New Roman"/>
                <w:sz w:val="24"/>
                <w:szCs w:val="24"/>
              </w:rPr>
            </w:pPr>
          </w:p>
        </w:tc>
        <w:tc>
          <w:tcPr>
            <w:tcW w:w="283" w:type="dxa"/>
          </w:tcPr>
          <w:p w:rsidR="00F860F8" w:rsidRPr="007A7DB5" w:rsidRDefault="00F860F8" w:rsidP="00F860F8">
            <w:pPr>
              <w:rPr>
                <w:rFonts w:ascii="Times New Roman" w:hAnsi="Times New Roman"/>
                <w:sz w:val="24"/>
                <w:szCs w:val="24"/>
              </w:rPr>
            </w:pPr>
          </w:p>
        </w:tc>
        <w:tc>
          <w:tcPr>
            <w:tcW w:w="259" w:type="dxa"/>
          </w:tcPr>
          <w:p w:rsidR="00F860F8" w:rsidRPr="007A7DB5" w:rsidRDefault="00F860F8" w:rsidP="00F860F8">
            <w:pPr>
              <w:rPr>
                <w:rFonts w:ascii="Times New Roman" w:hAnsi="Times New Roman"/>
                <w:sz w:val="24"/>
                <w:szCs w:val="24"/>
              </w:rPr>
            </w:pPr>
          </w:p>
        </w:tc>
        <w:tc>
          <w:tcPr>
            <w:tcW w:w="283" w:type="dxa"/>
          </w:tcPr>
          <w:p w:rsidR="00F860F8" w:rsidRPr="006A6A82" w:rsidRDefault="00F860F8" w:rsidP="00F860F8">
            <w:pPr>
              <w:rPr>
                <w:rFonts w:ascii="Times New Roman" w:hAnsi="Times New Roman"/>
                <w:sz w:val="24"/>
                <w:szCs w:val="24"/>
              </w:rPr>
            </w:pPr>
          </w:p>
        </w:tc>
        <w:tc>
          <w:tcPr>
            <w:tcW w:w="284" w:type="dxa"/>
          </w:tcPr>
          <w:p w:rsidR="00F860F8" w:rsidRPr="007A7DB5" w:rsidRDefault="00F860F8" w:rsidP="00F860F8">
            <w:pPr>
              <w:rPr>
                <w:rFonts w:ascii="Times New Roman" w:hAnsi="Times New Roman"/>
                <w:sz w:val="24"/>
                <w:szCs w:val="24"/>
              </w:rPr>
            </w:pPr>
          </w:p>
        </w:tc>
        <w:tc>
          <w:tcPr>
            <w:tcW w:w="515" w:type="dxa"/>
          </w:tcPr>
          <w:p w:rsidR="00F860F8" w:rsidRPr="007A7DB5" w:rsidRDefault="00F860F8" w:rsidP="00F860F8">
            <w:pPr>
              <w:rPr>
                <w:rFonts w:ascii="Times New Roman" w:hAnsi="Times New Roman"/>
                <w:sz w:val="24"/>
                <w:szCs w:val="24"/>
                <w:lang w:val="en-US"/>
              </w:rPr>
            </w:pPr>
          </w:p>
        </w:tc>
        <w:tc>
          <w:tcPr>
            <w:tcW w:w="421" w:type="dxa"/>
          </w:tcPr>
          <w:p w:rsidR="00F860F8" w:rsidRPr="007A7DB5" w:rsidRDefault="00F860F8" w:rsidP="00F860F8">
            <w:pPr>
              <w:rPr>
                <w:rFonts w:ascii="Times New Roman" w:hAnsi="Times New Roman"/>
                <w:sz w:val="24"/>
                <w:szCs w:val="24"/>
              </w:rPr>
            </w:pPr>
          </w:p>
        </w:tc>
        <w:tc>
          <w:tcPr>
            <w:tcW w:w="349" w:type="dxa"/>
          </w:tcPr>
          <w:p w:rsidR="00F860F8" w:rsidRPr="006A6A82"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412" w:type="dxa"/>
          </w:tcPr>
          <w:p w:rsidR="00F860F8" w:rsidRPr="007A7DB5" w:rsidRDefault="00F860F8" w:rsidP="00F860F8">
            <w:pPr>
              <w:rPr>
                <w:rFonts w:ascii="Times New Roman" w:hAnsi="Times New Roman"/>
                <w:sz w:val="24"/>
                <w:szCs w:val="24"/>
              </w:rPr>
            </w:pPr>
          </w:p>
        </w:tc>
        <w:tc>
          <w:tcPr>
            <w:tcW w:w="364" w:type="dxa"/>
          </w:tcPr>
          <w:p w:rsidR="00F860F8" w:rsidRPr="007A7DB5" w:rsidRDefault="00F860F8" w:rsidP="00F860F8">
            <w:pPr>
              <w:rPr>
                <w:rFonts w:ascii="Times New Roman" w:hAnsi="Times New Roman"/>
                <w:sz w:val="24"/>
                <w:szCs w:val="24"/>
              </w:rPr>
            </w:pPr>
          </w:p>
        </w:tc>
        <w:tc>
          <w:tcPr>
            <w:tcW w:w="421" w:type="dxa"/>
          </w:tcPr>
          <w:p w:rsidR="00F860F8" w:rsidRPr="007A7DB5" w:rsidRDefault="00F860F8" w:rsidP="00F860F8">
            <w:pPr>
              <w:rPr>
                <w:rFonts w:ascii="Times New Roman" w:hAnsi="Times New Roman"/>
                <w:sz w:val="24"/>
                <w:szCs w:val="24"/>
              </w:rPr>
            </w:pPr>
          </w:p>
        </w:tc>
        <w:tc>
          <w:tcPr>
            <w:tcW w:w="422" w:type="dxa"/>
          </w:tcPr>
          <w:p w:rsidR="00F860F8" w:rsidRPr="007A7DB5" w:rsidRDefault="00F860F8" w:rsidP="00F860F8">
            <w:pPr>
              <w:rPr>
                <w:rFonts w:ascii="Times New Roman" w:hAnsi="Times New Roman"/>
                <w:sz w:val="24"/>
                <w:szCs w:val="24"/>
              </w:rPr>
            </w:pPr>
          </w:p>
        </w:tc>
        <w:tc>
          <w:tcPr>
            <w:tcW w:w="421" w:type="dxa"/>
          </w:tcPr>
          <w:p w:rsidR="00F860F8" w:rsidRPr="006A6A82" w:rsidRDefault="00F860F8" w:rsidP="00F860F8">
            <w:pPr>
              <w:rPr>
                <w:rFonts w:ascii="Times New Roman" w:hAnsi="Times New Roman"/>
                <w:sz w:val="24"/>
                <w:szCs w:val="24"/>
                <w:vertAlign w:val="subscript"/>
              </w:rPr>
            </w:pPr>
          </w:p>
        </w:tc>
        <w:tc>
          <w:tcPr>
            <w:tcW w:w="421"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60" w:type="dxa"/>
          </w:tcPr>
          <w:p w:rsidR="00F860F8" w:rsidRPr="007A7DB5" w:rsidRDefault="00F860F8" w:rsidP="00F860F8">
            <w:pPr>
              <w:rPr>
                <w:rFonts w:ascii="Times New Roman" w:hAnsi="Times New Roman"/>
                <w:sz w:val="24"/>
                <w:szCs w:val="24"/>
              </w:rPr>
            </w:pPr>
          </w:p>
        </w:tc>
        <w:tc>
          <w:tcPr>
            <w:tcW w:w="594" w:type="dxa"/>
          </w:tcPr>
          <w:p w:rsidR="00F860F8" w:rsidRPr="007A7DB5" w:rsidRDefault="00F860F8" w:rsidP="00F860F8">
            <w:pPr>
              <w:rPr>
                <w:rFonts w:ascii="Times New Roman" w:hAnsi="Times New Roman"/>
                <w:sz w:val="24"/>
                <w:szCs w:val="24"/>
              </w:rPr>
            </w:pPr>
          </w:p>
        </w:tc>
        <w:tc>
          <w:tcPr>
            <w:tcW w:w="698" w:type="dxa"/>
          </w:tcPr>
          <w:p w:rsidR="00F860F8" w:rsidRPr="007A7DB5" w:rsidRDefault="00F860F8" w:rsidP="00F860F8">
            <w:pPr>
              <w:rPr>
                <w:rFonts w:ascii="Times New Roman" w:hAnsi="Times New Roman"/>
                <w:sz w:val="24"/>
                <w:szCs w:val="24"/>
              </w:rPr>
            </w:pPr>
          </w:p>
        </w:tc>
      </w:tr>
    </w:tbl>
    <w:p w:rsidR="002F2612" w:rsidRPr="007A7DB5" w:rsidRDefault="002F2612" w:rsidP="002F2612">
      <w:pPr>
        <w:spacing w:line="360" w:lineRule="auto"/>
        <w:rPr>
          <w:rFonts w:ascii="Times New Roman" w:hAnsi="Times New Roman"/>
          <w:sz w:val="24"/>
          <w:szCs w:val="24"/>
          <w:lang w:val="ky-KG"/>
        </w:rPr>
      </w:pPr>
      <w:r w:rsidRPr="007A7DB5">
        <w:rPr>
          <w:rFonts w:ascii="Times New Roman" w:hAnsi="Times New Roman"/>
          <w:sz w:val="24"/>
          <w:szCs w:val="24"/>
          <w:lang w:val="ky-KG"/>
        </w:rPr>
        <w:lastRenderedPageBreak/>
        <w:br w:type="textWrapping" w:clear="all"/>
      </w:r>
    </w:p>
    <w:p w:rsidR="009D5F96" w:rsidRDefault="009D5F96" w:rsidP="006D4A59">
      <w:pPr>
        <w:rPr>
          <w:rFonts w:ascii="Times New Roman" w:hAnsi="Times New Roman"/>
          <w:b/>
          <w:sz w:val="28"/>
          <w:szCs w:val="28"/>
          <w:lang w:val="ky-KG"/>
        </w:rPr>
      </w:pPr>
    </w:p>
    <w:p w:rsidR="00F24047" w:rsidRDefault="00F24047" w:rsidP="006D4A59">
      <w:pPr>
        <w:rPr>
          <w:rFonts w:ascii="Times New Roman" w:hAnsi="Times New Roman"/>
          <w:b/>
          <w:sz w:val="28"/>
          <w:szCs w:val="28"/>
          <w:lang w:val="ky-KG"/>
        </w:rPr>
      </w:pPr>
    </w:p>
    <w:p w:rsidR="009D5F96" w:rsidRDefault="009D5F96" w:rsidP="006D4A59">
      <w:pPr>
        <w:rPr>
          <w:rFonts w:ascii="Times New Roman" w:hAnsi="Times New Roman"/>
          <w:b/>
          <w:sz w:val="28"/>
          <w:szCs w:val="28"/>
          <w:lang w:val="ky-KG"/>
        </w:rPr>
      </w:pPr>
    </w:p>
    <w:p w:rsidR="006D4A59" w:rsidRDefault="005F31F7" w:rsidP="006D4A59">
      <w:pPr>
        <w:rPr>
          <w:rFonts w:ascii="Times New Roman" w:hAnsi="Times New Roman"/>
          <w:b/>
          <w:sz w:val="28"/>
          <w:szCs w:val="28"/>
          <w:lang w:val="ky-KG"/>
        </w:rPr>
      </w:pPr>
      <w:r>
        <w:rPr>
          <w:rFonts w:ascii="Times New Roman" w:hAnsi="Times New Roman"/>
          <w:b/>
          <w:sz w:val="28"/>
          <w:szCs w:val="28"/>
          <w:lang w:val="ky-KG"/>
        </w:rPr>
        <w:t>1</w:t>
      </w:r>
      <w:r w:rsidR="006D4A59">
        <w:rPr>
          <w:rFonts w:ascii="Times New Roman" w:hAnsi="Times New Roman"/>
          <w:b/>
          <w:sz w:val="28"/>
          <w:szCs w:val="28"/>
          <w:lang w:val="ky-KG"/>
        </w:rPr>
        <w:t xml:space="preserve">3. </w:t>
      </w:r>
      <w:r w:rsidR="006D4A59" w:rsidRPr="004E0898">
        <w:rPr>
          <w:rFonts w:ascii="Times New Roman" w:hAnsi="Times New Roman"/>
          <w:b/>
          <w:sz w:val="28"/>
          <w:szCs w:val="28"/>
          <w:lang w:val="ky-KG"/>
        </w:rPr>
        <w:t>Аннотация</w:t>
      </w:r>
      <w:r w:rsidR="006D4A59">
        <w:rPr>
          <w:rFonts w:ascii="Times New Roman" w:hAnsi="Times New Roman"/>
          <w:b/>
          <w:sz w:val="28"/>
          <w:szCs w:val="28"/>
          <w:lang w:val="ky-KG"/>
        </w:rPr>
        <w:t xml:space="preserve"> базовых</w:t>
      </w:r>
      <w:r w:rsidR="006D4A59" w:rsidRPr="004E0898">
        <w:rPr>
          <w:rFonts w:ascii="Times New Roman" w:hAnsi="Times New Roman"/>
          <w:b/>
          <w:sz w:val="28"/>
          <w:szCs w:val="28"/>
          <w:lang w:val="ky-KG"/>
        </w:rPr>
        <w:t xml:space="preserve"> дисциплин для направления “</w:t>
      </w:r>
      <w:r w:rsidR="00DF4F3E">
        <w:rPr>
          <w:rFonts w:ascii="Times New Roman" w:hAnsi="Times New Roman"/>
          <w:b/>
          <w:sz w:val="28"/>
          <w:szCs w:val="28"/>
          <w:lang w:val="ky-KG"/>
        </w:rPr>
        <w:t>Иностранный язык</w:t>
      </w:r>
      <w:r w:rsidR="006D4A59" w:rsidRPr="004E0898">
        <w:rPr>
          <w:rFonts w:ascii="Times New Roman" w:hAnsi="Times New Roman"/>
          <w:b/>
          <w:sz w:val="28"/>
          <w:szCs w:val="28"/>
          <w:lang w:val="ky-KG"/>
        </w:rPr>
        <w:t>” (колледж)</w:t>
      </w:r>
    </w:p>
    <w:p w:rsidR="006D4A59" w:rsidRPr="004E0898" w:rsidRDefault="006D4A59" w:rsidP="006D4A59">
      <w:pPr>
        <w:rPr>
          <w:rFonts w:ascii="Times New Roman" w:hAnsi="Times New Roman"/>
          <w:b/>
          <w:sz w:val="28"/>
          <w:szCs w:val="28"/>
          <w:lang w:val="ky-KG"/>
        </w:rPr>
      </w:pPr>
      <w:r>
        <w:rPr>
          <w:rFonts w:ascii="Times New Roman" w:hAnsi="Times New Roman"/>
          <w:b/>
          <w:sz w:val="28"/>
          <w:szCs w:val="28"/>
          <w:lang w:val="ky-KG"/>
        </w:rPr>
        <w:t>13.1. Аннотация общеобразовательных дисциплин на базе 9 клас</w:t>
      </w:r>
      <w:r w:rsidR="00DA1143">
        <w:rPr>
          <w:rFonts w:ascii="Times New Roman" w:hAnsi="Times New Roman"/>
          <w:b/>
          <w:sz w:val="28"/>
          <w:szCs w:val="28"/>
          <w:lang w:val="ky-KG"/>
        </w:rPr>
        <w:t>с</w:t>
      </w:r>
      <w:r>
        <w:rPr>
          <w:rFonts w:ascii="Times New Roman" w:hAnsi="Times New Roman"/>
          <w:b/>
          <w:sz w:val="28"/>
          <w:szCs w:val="28"/>
          <w:lang w:val="ky-KG"/>
        </w:rPr>
        <w:t>а:</w:t>
      </w:r>
    </w:p>
    <w:p w:rsidR="006D4A59" w:rsidRDefault="006D4A59" w:rsidP="006D4A59">
      <w:pPr>
        <w:rPr>
          <w:rFonts w:ascii="Times New Roman" w:hAnsi="Times New Roman"/>
          <w:b/>
          <w:sz w:val="24"/>
          <w:szCs w:val="24"/>
          <w:lang w:val="ky-KG"/>
        </w:rPr>
      </w:pPr>
      <w:r>
        <w:rPr>
          <w:rFonts w:ascii="Times New Roman" w:hAnsi="Times New Roman"/>
          <w:b/>
          <w:sz w:val="24"/>
          <w:szCs w:val="24"/>
          <w:lang w:val="ky-KG"/>
        </w:rPr>
        <w:t xml:space="preserve">13.1.1. Аннотация дисциплины ОПОП СПО 1.1 “Кыргызский язык” для направления </w:t>
      </w:r>
      <w:r w:rsidRPr="004510E1">
        <w:rPr>
          <w:rFonts w:ascii="Times New Roman" w:hAnsi="Times New Roman"/>
          <w:b/>
          <w:sz w:val="24"/>
          <w:szCs w:val="24"/>
          <w:lang w:val="ky-KG"/>
        </w:rPr>
        <w:t xml:space="preserve"> </w:t>
      </w:r>
      <w:r w:rsidR="00DA1143">
        <w:rPr>
          <w:rFonts w:ascii="Times New Roman" w:hAnsi="Times New Roman"/>
          <w:b/>
          <w:sz w:val="24"/>
          <w:szCs w:val="24"/>
          <w:lang w:val="ky-KG"/>
        </w:rPr>
        <w:t xml:space="preserve">050303 </w:t>
      </w:r>
      <w:r w:rsidRPr="004510E1">
        <w:rPr>
          <w:rFonts w:ascii="Times New Roman" w:hAnsi="Times New Roman"/>
          <w:b/>
          <w:sz w:val="24"/>
          <w:szCs w:val="24"/>
          <w:lang w:val="ky-KG"/>
        </w:rPr>
        <w:t>“</w:t>
      </w:r>
      <w:r w:rsidR="00DF4F3E">
        <w:rPr>
          <w:rFonts w:ascii="Times New Roman" w:hAnsi="Times New Roman"/>
          <w:b/>
          <w:sz w:val="24"/>
          <w:szCs w:val="24"/>
          <w:lang w:val="ky-KG"/>
        </w:rPr>
        <w:t>Иностранный язык</w:t>
      </w:r>
      <w:r w:rsidRPr="004510E1">
        <w:rPr>
          <w:rFonts w:ascii="Times New Roman" w:hAnsi="Times New Roman"/>
          <w:b/>
          <w:sz w:val="24"/>
          <w:szCs w:val="24"/>
          <w:lang w:val="ky-KG"/>
        </w:rPr>
        <w:t>” (колледж)</w:t>
      </w:r>
    </w:p>
    <w:p w:rsidR="006D4A59" w:rsidRDefault="006D4A59" w:rsidP="006D4A59">
      <w:pPr>
        <w:rPr>
          <w:rFonts w:ascii="Times New Roman" w:eastAsia="Times New Roman" w:hAnsi="Times New Roman"/>
          <w:lang w:val="ky-KG"/>
        </w:rPr>
      </w:pPr>
      <w:r w:rsidRPr="008F7621">
        <w:rPr>
          <w:rFonts w:ascii="Times New Roman" w:eastAsia="Times New Roman" w:hAnsi="Times New Roman"/>
          <w:b/>
          <w:sz w:val="24"/>
          <w:szCs w:val="24"/>
          <w:lang w:val="ky-KG"/>
        </w:rPr>
        <w:t>Дисциплинанын максаты:</w:t>
      </w:r>
      <w:r w:rsidRPr="00147A20">
        <w:rPr>
          <w:rFonts w:ascii="Times New Roman" w:eastAsia="Times New Roman" w:hAnsi="Times New Roman"/>
          <w:lang w:val="ky-KG"/>
        </w:rPr>
        <w:t xml:space="preserve">  Фундаменталдык, социалдык жана гуманитардык илимдердин негизинде личносттун  кесиптик  сапаттары: максатка умтулуучулук, уюштуруучулук, жоопкерчиликтүүлүк, өз алдынчалык жарандык, комуникабелдүүлүк, толеранттуулук жана  туруктуулук жөндөмдүүлүктөрүн камсыздандыруу</w:t>
      </w:r>
    </w:p>
    <w:p w:rsidR="006D4A59" w:rsidRDefault="006D4A59" w:rsidP="006D4A59">
      <w:pPr>
        <w:rPr>
          <w:rFonts w:ascii="Times New Roman" w:eastAsia="Times New Roman" w:hAnsi="Times New Roman"/>
          <w:b/>
          <w:lang w:val="ky-KG"/>
        </w:rPr>
      </w:pPr>
      <w:r>
        <w:rPr>
          <w:rFonts w:ascii="Times New Roman" w:eastAsia="Times New Roman" w:hAnsi="Times New Roman"/>
          <w:b/>
          <w:lang w:val="ky-KG"/>
        </w:rPr>
        <w:t>Күтүлүүчү натыйжа: ОН-1</w:t>
      </w:r>
    </w:p>
    <w:p w:rsidR="006D4A59" w:rsidRDefault="006D4A59" w:rsidP="006D4A59">
      <w:pPr>
        <w:rPr>
          <w:rFonts w:ascii="Times New Roman" w:hAnsi="Times New Roman"/>
          <w:b/>
          <w:sz w:val="24"/>
          <w:szCs w:val="24"/>
          <w:lang w:val="ky-KG"/>
        </w:rPr>
      </w:pPr>
      <w:r w:rsidRPr="00147A20">
        <w:rPr>
          <w:rFonts w:ascii="Times New Roman" w:eastAsia="Times New Roman" w:hAnsi="Times New Roman"/>
          <w:b/>
          <w:lang w:val="ky-KG"/>
        </w:rPr>
        <w:t>Дисциплинанын компетенциясы</w:t>
      </w:r>
      <w:r>
        <w:rPr>
          <w:rFonts w:ascii="Times New Roman" w:eastAsia="Times New Roman" w:hAnsi="Times New Roman"/>
          <w:b/>
          <w:lang w:val="ky-KG"/>
        </w:rPr>
        <w:t>:</w:t>
      </w:r>
      <w:r w:rsidRPr="00147A20">
        <w:rPr>
          <w:rFonts w:ascii="Times New Roman" w:eastAsia="Times New Roman" w:hAnsi="Times New Roman"/>
          <w:b/>
          <w:color w:val="000000"/>
          <w:lang w:val="ky-KG"/>
        </w:rPr>
        <w:t xml:space="preserve"> </w:t>
      </w:r>
      <w:r w:rsidRPr="00147A20">
        <w:rPr>
          <w:rFonts w:ascii="Times New Roman" w:eastAsia="Times New Roman" w:hAnsi="Times New Roman"/>
          <w:b/>
          <w:sz w:val="24"/>
          <w:szCs w:val="24"/>
          <w:lang w:val="ky-KG"/>
        </w:rPr>
        <w:t>Дисциплинанын мазмуну</w:t>
      </w:r>
      <w:r w:rsidRPr="00147A20">
        <w:rPr>
          <w:rFonts w:ascii="Times New Roman" w:eastAsia="Times New Roman" w:hAnsi="Times New Roman"/>
          <w:sz w:val="24"/>
          <w:szCs w:val="24"/>
          <w:lang w:val="ky-KG"/>
        </w:rPr>
        <w:t xml:space="preserve"> : Орто кесиптик окуу жайларынын студенттери  үчүн түзүлгөн “Кыргыз тили” боюнча силлабус  Орто билим берүүнүн мамлекеттик Стандартынын  талаптарына ылайык түзүлдү. Курста кыргыз тилин теориялык, практикалык аспектиде үйрөнүү менен болочоктогу адис өз эне тилинде сабаттуу жазып жана сүйлөй алган өз кесибинин компетенттүү инсаны  катары калыптанат. Ушул максатты ишке ашыруу үчүн адистигине байланыштуу тексттер, көнүгүүлөр менен иштөө иш-аракеттери сунушталды. Мына ушул тапшырмалар боюнча аталган курста системалуу иш-чаралар, аракеттер жүргүзүлүп, болочоктогу адистин “Кыргыз тили” дисциплинасы боюнча Стандартта көрсөтүлгөн компетенцияларга ээ болуусуна мүмкүнчүлүк түзүлөт</w:t>
      </w:r>
    </w:p>
    <w:p w:rsidR="006D4A59" w:rsidRPr="00F37E78" w:rsidRDefault="006D4A59" w:rsidP="006D4A59">
      <w:pPr>
        <w:rPr>
          <w:rFonts w:ascii="Times New Roman" w:hAnsi="Times New Roman"/>
          <w:b/>
          <w:sz w:val="24"/>
          <w:szCs w:val="24"/>
          <w:lang w:val="ky-KG"/>
        </w:rPr>
      </w:pPr>
      <w:r>
        <w:rPr>
          <w:rFonts w:ascii="Times New Roman" w:hAnsi="Times New Roman"/>
          <w:b/>
          <w:sz w:val="24"/>
          <w:szCs w:val="24"/>
          <w:lang w:val="ky-KG"/>
        </w:rPr>
        <w:t xml:space="preserve">13.1.2. Аннотация дисциплины ОПОП СПО 1.2 “Кыргызская литература” для направления </w:t>
      </w:r>
      <w:r w:rsidRPr="004510E1">
        <w:rPr>
          <w:rFonts w:ascii="Times New Roman" w:hAnsi="Times New Roman"/>
          <w:b/>
          <w:sz w:val="24"/>
          <w:szCs w:val="24"/>
          <w:lang w:val="ky-KG"/>
        </w:rPr>
        <w:t xml:space="preserve"> </w:t>
      </w:r>
      <w:r w:rsidR="00DA1143">
        <w:rPr>
          <w:rFonts w:ascii="Times New Roman" w:hAnsi="Times New Roman"/>
          <w:b/>
          <w:sz w:val="24"/>
          <w:szCs w:val="24"/>
          <w:lang w:val="ky-KG"/>
        </w:rPr>
        <w:t xml:space="preserve">050303 </w:t>
      </w:r>
      <w:r w:rsidRPr="004510E1">
        <w:rPr>
          <w:rFonts w:ascii="Times New Roman" w:hAnsi="Times New Roman"/>
          <w:b/>
          <w:sz w:val="24"/>
          <w:szCs w:val="24"/>
          <w:lang w:val="ky-KG"/>
        </w:rPr>
        <w:t>“</w:t>
      </w:r>
      <w:r w:rsidR="00DF4F3E">
        <w:rPr>
          <w:rFonts w:ascii="Times New Roman" w:hAnsi="Times New Roman"/>
          <w:b/>
          <w:sz w:val="24"/>
          <w:szCs w:val="24"/>
          <w:lang w:val="ky-KG"/>
        </w:rPr>
        <w:t>Иностранный язык</w:t>
      </w:r>
      <w:r w:rsidRPr="004510E1">
        <w:rPr>
          <w:rFonts w:ascii="Times New Roman" w:hAnsi="Times New Roman"/>
          <w:b/>
          <w:sz w:val="24"/>
          <w:szCs w:val="24"/>
          <w:lang w:val="ky-KG"/>
        </w:rPr>
        <w:t>” (колледж)</w:t>
      </w:r>
    </w:p>
    <w:p w:rsidR="006D4A59" w:rsidRPr="00F37E78" w:rsidRDefault="006D4A59" w:rsidP="006D4A59">
      <w:pPr>
        <w:rPr>
          <w:rFonts w:ascii="Times New Roman" w:hAnsi="Times New Roman"/>
          <w:b/>
          <w:sz w:val="24"/>
          <w:szCs w:val="24"/>
          <w:lang w:val="ky-KG"/>
        </w:rPr>
      </w:pPr>
      <w:r>
        <w:rPr>
          <w:rFonts w:ascii="Times New Roman" w:hAnsi="Times New Roman"/>
          <w:b/>
          <w:sz w:val="24"/>
          <w:szCs w:val="24"/>
          <w:lang w:val="ky-KG"/>
        </w:rPr>
        <w:lastRenderedPageBreak/>
        <w:t xml:space="preserve">1. </w:t>
      </w:r>
      <w:r w:rsidRPr="00F37E78">
        <w:rPr>
          <w:rFonts w:ascii="Times New Roman" w:hAnsi="Times New Roman"/>
          <w:b/>
          <w:sz w:val="24"/>
          <w:szCs w:val="24"/>
        </w:rPr>
        <w:t>Цель дисциплины:</w:t>
      </w:r>
      <w:r w:rsidRPr="00F37E78">
        <w:rPr>
          <w:rFonts w:ascii="Times New Roman" w:hAnsi="Times New Roman"/>
          <w:sz w:val="24"/>
          <w:szCs w:val="24"/>
        </w:rPr>
        <w:t xml:space="preserve"> В формировани</w:t>
      </w:r>
      <w:r>
        <w:rPr>
          <w:rFonts w:ascii="Times New Roman" w:hAnsi="Times New Roman"/>
          <w:sz w:val="24"/>
          <w:szCs w:val="24"/>
        </w:rPr>
        <w:t>и и развитии профессиональной к</w:t>
      </w:r>
      <w:r>
        <w:rPr>
          <w:rFonts w:ascii="Times New Roman" w:hAnsi="Times New Roman"/>
          <w:sz w:val="24"/>
          <w:szCs w:val="24"/>
          <w:lang w:val="ky-KG"/>
        </w:rPr>
        <w:t>ы</w:t>
      </w:r>
      <w:r>
        <w:rPr>
          <w:rFonts w:ascii="Times New Roman" w:hAnsi="Times New Roman"/>
          <w:sz w:val="24"/>
          <w:szCs w:val="24"/>
        </w:rPr>
        <w:t>рг</w:t>
      </w:r>
      <w:r>
        <w:rPr>
          <w:rFonts w:ascii="Times New Roman" w:hAnsi="Times New Roman"/>
          <w:sz w:val="24"/>
          <w:szCs w:val="24"/>
          <w:lang w:val="ky-KG"/>
        </w:rPr>
        <w:t>ы</w:t>
      </w:r>
      <w:r w:rsidRPr="00F37E78">
        <w:rPr>
          <w:rFonts w:ascii="Times New Roman" w:hAnsi="Times New Roman"/>
          <w:sz w:val="24"/>
          <w:szCs w:val="24"/>
        </w:rPr>
        <w:t>зской литературы большое значение им</w:t>
      </w:r>
      <w:r>
        <w:rPr>
          <w:rFonts w:ascii="Times New Roman" w:hAnsi="Times New Roman"/>
          <w:sz w:val="24"/>
          <w:szCs w:val="24"/>
        </w:rPr>
        <w:t>еют деятельность и творчество к</w:t>
      </w:r>
      <w:r>
        <w:rPr>
          <w:rFonts w:ascii="Times New Roman" w:hAnsi="Times New Roman"/>
          <w:sz w:val="24"/>
          <w:szCs w:val="24"/>
          <w:lang w:val="ky-KG"/>
        </w:rPr>
        <w:t>ы</w:t>
      </w:r>
      <w:r>
        <w:rPr>
          <w:rFonts w:ascii="Times New Roman" w:hAnsi="Times New Roman"/>
          <w:sz w:val="24"/>
          <w:szCs w:val="24"/>
        </w:rPr>
        <w:t>рг</w:t>
      </w:r>
      <w:r>
        <w:rPr>
          <w:rFonts w:ascii="Times New Roman" w:hAnsi="Times New Roman"/>
          <w:sz w:val="24"/>
          <w:szCs w:val="24"/>
          <w:lang w:val="ky-KG"/>
        </w:rPr>
        <w:t>ы</w:t>
      </w:r>
      <w:r w:rsidRPr="00F37E78">
        <w:rPr>
          <w:rFonts w:ascii="Times New Roman" w:hAnsi="Times New Roman"/>
          <w:sz w:val="24"/>
          <w:szCs w:val="24"/>
        </w:rPr>
        <w:t>зских писателей и  поэтов. Расширить и углубить знания студентов, полученны ее в школе, развить гуманистические взгляды, активную жизненную позицию, воспитание нравственности и культуры, письменную  и устную речь, а также эстетический вкус.</w:t>
      </w:r>
    </w:p>
    <w:p w:rsidR="006D4A59" w:rsidRPr="00F37E78" w:rsidRDefault="006D4A59" w:rsidP="006D4A59">
      <w:pPr>
        <w:rPr>
          <w:rFonts w:ascii="Times New Roman" w:hAnsi="Times New Roman"/>
          <w:b/>
          <w:sz w:val="24"/>
          <w:szCs w:val="24"/>
          <w:lang w:val="ky-KG"/>
        </w:rPr>
      </w:pPr>
      <w:r w:rsidRPr="00F37E78">
        <w:rPr>
          <w:rFonts w:ascii="Times New Roman" w:hAnsi="Times New Roman"/>
          <w:b/>
          <w:sz w:val="24"/>
          <w:szCs w:val="24"/>
        </w:rPr>
        <w:t xml:space="preserve"> Показатели компетенции:</w:t>
      </w:r>
      <w:r w:rsidRPr="00F37E78">
        <w:rPr>
          <w:rFonts w:ascii="Times New Roman" w:hAnsi="Times New Roman"/>
          <w:sz w:val="24"/>
          <w:szCs w:val="24"/>
          <w:lang w:val="ky-KG"/>
        </w:rPr>
        <w:t>информационная компетентность, социально-коммуникативная компетентность.</w:t>
      </w:r>
    </w:p>
    <w:p w:rsidR="006D4A59" w:rsidRPr="00F37E78" w:rsidRDefault="006D4A59" w:rsidP="006D4A59">
      <w:pPr>
        <w:rPr>
          <w:rFonts w:ascii="Times New Roman" w:hAnsi="Times New Roman"/>
          <w:sz w:val="24"/>
          <w:szCs w:val="24"/>
          <w:lang w:val="ky-KG"/>
        </w:rPr>
      </w:pPr>
      <w:r>
        <w:rPr>
          <w:rFonts w:ascii="Times New Roman" w:hAnsi="Times New Roman"/>
          <w:b/>
          <w:sz w:val="24"/>
          <w:szCs w:val="24"/>
          <w:lang w:val="ky-KG"/>
        </w:rPr>
        <w:t xml:space="preserve">2. </w:t>
      </w:r>
      <w:r w:rsidRPr="00F37E78">
        <w:rPr>
          <w:rFonts w:ascii="Times New Roman" w:hAnsi="Times New Roman"/>
          <w:b/>
          <w:sz w:val="24"/>
          <w:szCs w:val="24"/>
        </w:rPr>
        <w:t xml:space="preserve">Место дисциплины: </w:t>
      </w:r>
      <w:r>
        <w:rPr>
          <w:rFonts w:ascii="Times New Roman" w:hAnsi="Times New Roman"/>
          <w:sz w:val="24"/>
          <w:szCs w:val="24"/>
        </w:rPr>
        <w:t>Предмет  к</w:t>
      </w:r>
      <w:r>
        <w:rPr>
          <w:rFonts w:ascii="Times New Roman" w:hAnsi="Times New Roman"/>
          <w:sz w:val="24"/>
          <w:szCs w:val="24"/>
          <w:lang w:val="ky-KG"/>
        </w:rPr>
        <w:t>ы</w:t>
      </w:r>
      <w:r>
        <w:rPr>
          <w:rFonts w:ascii="Times New Roman" w:hAnsi="Times New Roman"/>
          <w:sz w:val="24"/>
          <w:szCs w:val="24"/>
        </w:rPr>
        <w:t>рг</w:t>
      </w:r>
      <w:r>
        <w:rPr>
          <w:rFonts w:ascii="Times New Roman" w:hAnsi="Times New Roman"/>
          <w:sz w:val="24"/>
          <w:szCs w:val="24"/>
          <w:lang w:val="ky-KG"/>
        </w:rPr>
        <w:t>ы</w:t>
      </w:r>
      <w:r w:rsidRPr="00F37E78">
        <w:rPr>
          <w:rFonts w:ascii="Times New Roman" w:hAnsi="Times New Roman"/>
          <w:sz w:val="24"/>
          <w:szCs w:val="24"/>
        </w:rPr>
        <w:t>зска</w:t>
      </w:r>
      <w:r>
        <w:rPr>
          <w:rFonts w:ascii="Times New Roman" w:hAnsi="Times New Roman"/>
          <w:sz w:val="24"/>
          <w:szCs w:val="24"/>
        </w:rPr>
        <w:t>я литература относится к обще</w:t>
      </w:r>
      <w:r w:rsidRPr="00F37E78">
        <w:rPr>
          <w:rFonts w:ascii="Times New Roman" w:hAnsi="Times New Roman"/>
          <w:sz w:val="24"/>
          <w:szCs w:val="24"/>
        </w:rPr>
        <w:t>образовател</w:t>
      </w:r>
      <w:r w:rsidRPr="00F37E78">
        <w:rPr>
          <w:rFonts w:ascii="Times New Roman" w:hAnsi="Times New Roman"/>
          <w:sz w:val="24"/>
          <w:szCs w:val="24"/>
          <w:lang w:val="ky-KG"/>
        </w:rPr>
        <w:t>ь</w:t>
      </w:r>
      <w:r>
        <w:rPr>
          <w:rFonts w:ascii="Times New Roman" w:hAnsi="Times New Roman"/>
          <w:sz w:val="24"/>
          <w:szCs w:val="24"/>
        </w:rPr>
        <w:t>н</w:t>
      </w:r>
      <w:r>
        <w:rPr>
          <w:rFonts w:ascii="Times New Roman" w:hAnsi="Times New Roman"/>
          <w:sz w:val="24"/>
          <w:szCs w:val="24"/>
          <w:lang w:val="ky-KG"/>
        </w:rPr>
        <w:t>ым</w:t>
      </w:r>
      <w:r>
        <w:rPr>
          <w:rFonts w:ascii="Times New Roman" w:hAnsi="Times New Roman"/>
          <w:sz w:val="24"/>
          <w:szCs w:val="24"/>
        </w:rPr>
        <w:t>дисципли</w:t>
      </w:r>
      <w:r>
        <w:rPr>
          <w:rFonts w:ascii="Times New Roman" w:hAnsi="Times New Roman"/>
          <w:sz w:val="24"/>
          <w:szCs w:val="24"/>
          <w:lang w:val="ky-KG"/>
        </w:rPr>
        <w:t>нам</w:t>
      </w:r>
      <w:r w:rsidRPr="00F37E78">
        <w:rPr>
          <w:rFonts w:ascii="Times New Roman" w:hAnsi="Times New Roman"/>
          <w:sz w:val="24"/>
          <w:szCs w:val="24"/>
        </w:rPr>
        <w:t>,</w:t>
      </w:r>
      <w:r>
        <w:rPr>
          <w:rFonts w:ascii="Times New Roman" w:hAnsi="Times New Roman"/>
          <w:sz w:val="24"/>
          <w:szCs w:val="24"/>
        </w:rPr>
        <w:t xml:space="preserve"> изучается на первом и на второ</w:t>
      </w:r>
      <w:r w:rsidRPr="00F37E78">
        <w:rPr>
          <w:rFonts w:ascii="Times New Roman" w:hAnsi="Times New Roman"/>
          <w:sz w:val="24"/>
          <w:szCs w:val="24"/>
        </w:rPr>
        <w:t>м семестре. Общее количество практических зан</w:t>
      </w:r>
      <w:r>
        <w:rPr>
          <w:rFonts w:ascii="Times New Roman" w:hAnsi="Times New Roman"/>
          <w:sz w:val="24"/>
          <w:szCs w:val="24"/>
        </w:rPr>
        <w:t>ятий 95 часов</w:t>
      </w:r>
      <w:r>
        <w:rPr>
          <w:rFonts w:ascii="Times New Roman" w:hAnsi="Times New Roman"/>
          <w:sz w:val="24"/>
          <w:szCs w:val="24"/>
          <w:lang w:val="ky-KG"/>
        </w:rPr>
        <w:t xml:space="preserve">: </w:t>
      </w:r>
      <w:r w:rsidRPr="00F37E78">
        <w:rPr>
          <w:rFonts w:ascii="Times New Roman" w:hAnsi="Times New Roman"/>
          <w:sz w:val="24"/>
          <w:szCs w:val="24"/>
        </w:rPr>
        <w:t>50 часов на первом</w:t>
      </w:r>
      <w:r>
        <w:rPr>
          <w:rFonts w:ascii="Times New Roman" w:hAnsi="Times New Roman"/>
          <w:sz w:val="24"/>
          <w:szCs w:val="24"/>
          <w:lang w:val="ky-KG"/>
        </w:rPr>
        <w:t>,45 на втором семестре.</w:t>
      </w:r>
    </w:p>
    <w:p w:rsidR="006D4A59" w:rsidRPr="00F37E78" w:rsidRDefault="006D4A59" w:rsidP="006D4A59">
      <w:pPr>
        <w:rPr>
          <w:rFonts w:ascii="Times New Roman" w:hAnsi="Times New Roman"/>
          <w:sz w:val="24"/>
          <w:szCs w:val="24"/>
        </w:rPr>
      </w:pPr>
      <w:r>
        <w:rPr>
          <w:rFonts w:ascii="Times New Roman" w:hAnsi="Times New Roman"/>
          <w:b/>
          <w:sz w:val="24"/>
          <w:szCs w:val="24"/>
          <w:lang w:val="ky-KG"/>
        </w:rPr>
        <w:t xml:space="preserve">3. </w:t>
      </w:r>
      <w:r w:rsidRPr="00F37E78">
        <w:rPr>
          <w:rFonts w:ascii="Times New Roman" w:hAnsi="Times New Roman"/>
          <w:b/>
          <w:sz w:val="24"/>
          <w:szCs w:val="24"/>
        </w:rPr>
        <w:t>Краткое содержание дисциплины:</w:t>
      </w:r>
      <w:r w:rsidRPr="00F37E78">
        <w:rPr>
          <w:rFonts w:ascii="Times New Roman" w:hAnsi="Times New Roman"/>
          <w:sz w:val="24"/>
          <w:szCs w:val="24"/>
        </w:rPr>
        <w:t xml:space="preserve"> Согласно учебному плану проводятся знакомства с поэтами </w:t>
      </w:r>
      <w:r w:rsidRPr="00F37E78">
        <w:rPr>
          <w:rFonts w:ascii="Times New Roman" w:hAnsi="Times New Roman"/>
          <w:sz w:val="24"/>
          <w:szCs w:val="24"/>
          <w:lang w:val="en-US"/>
        </w:rPr>
        <w:t>XIX</w:t>
      </w:r>
      <w:r>
        <w:rPr>
          <w:rFonts w:ascii="Times New Roman" w:hAnsi="Times New Roman"/>
          <w:sz w:val="24"/>
          <w:szCs w:val="24"/>
        </w:rPr>
        <w:t xml:space="preserve"> века, их творчеством, к</w:t>
      </w:r>
      <w:r>
        <w:rPr>
          <w:rFonts w:ascii="Times New Roman" w:hAnsi="Times New Roman"/>
          <w:sz w:val="24"/>
          <w:szCs w:val="24"/>
          <w:lang w:val="ky-KG"/>
        </w:rPr>
        <w:t>ы</w:t>
      </w:r>
      <w:r>
        <w:rPr>
          <w:rFonts w:ascii="Times New Roman" w:hAnsi="Times New Roman"/>
          <w:sz w:val="24"/>
          <w:szCs w:val="24"/>
        </w:rPr>
        <w:t>рг</w:t>
      </w:r>
      <w:r>
        <w:rPr>
          <w:rFonts w:ascii="Times New Roman" w:hAnsi="Times New Roman"/>
          <w:sz w:val="24"/>
          <w:szCs w:val="24"/>
          <w:lang w:val="ky-KG"/>
        </w:rPr>
        <w:t>ы</w:t>
      </w:r>
      <w:r w:rsidRPr="00F37E78">
        <w:rPr>
          <w:rFonts w:ascii="Times New Roman" w:hAnsi="Times New Roman"/>
          <w:sz w:val="24"/>
          <w:szCs w:val="24"/>
        </w:rPr>
        <w:t>зскими</w:t>
      </w:r>
      <w:r>
        <w:rPr>
          <w:rFonts w:ascii="Times New Roman" w:hAnsi="Times New Roman"/>
          <w:sz w:val="24"/>
          <w:szCs w:val="24"/>
        </w:rPr>
        <w:t xml:space="preserve"> рукописными  произведениями, к</w:t>
      </w:r>
      <w:r>
        <w:rPr>
          <w:rFonts w:ascii="Times New Roman" w:hAnsi="Times New Roman"/>
          <w:sz w:val="24"/>
          <w:szCs w:val="24"/>
          <w:lang w:val="ky-KG"/>
        </w:rPr>
        <w:t>ы</w:t>
      </w:r>
      <w:r>
        <w:rPr>
          <w:rFonts w:ascii="Times New Roman" w:hAnsi="Times New Roman"/>
          <w:sz w:val="24"/>
          <w:szCs w:val="24"/>
        </w:rPr>
        <w:t>рг</w:t>
      </w:r>
      <w:r>
        <w:rPr>
          <w:rFonts w:ascii="Times New Roman" w:hAnsi="Times New Roman"/>
          <w:sz w:val="24"/>
          <w:szCs w:val="24"/>
          <w:lang w:val="ky-KG"/>
        </w:rPr>
        <w:t>ы</w:t>
      </w:r>
      <w:r w:rsidRPr="00F37E78">
        <w:rPr>
          <w:rFonts w:ascii="Times New Roman" w:hAnsi="Times New Roman"/>
          <w:sz w:val="24"/>
          <w:szCs w:val="24"/>
        </w:rPr>
        <w:t>зской п</w:t>
      </w:r>
      <w:r>
        <w:rPr>
          <w:rFonts w:ascii="Times New Roman" w:hAnsi="Times New Roman"/>
          <w:sz w:val="24"/>
          <w:szCs w:val="24"/>
        </w:rPr>
        <w:t>рофессиональной литературой,  к</w:t>
      </w:r>
      <w:r>
        <w:rPr>
          <w:rFonts w:ascii="Times New Roman" w:hAnsi="Times New Roman"/>
          <w:sz w:val="24"/>
          <w:szCs w:val="24"/>
          <w:lang w:val="ky-KG"/>
        </w:rPr>
        <w:t>ы</w:t>
      </w:r>
      <w:r>
        <w:rPr>
          <w:rFonts w:ascii="Times New Roman" w:hAnsi="Times New Roman"/>
          <w:sz w:val="24"/>
          <w:szCs w:val="24"/>
        </w:rPr>
        <w:t>рг</w:t>
      </w:r>
      <w:r>
        <w:rPr>
          <w:rFonts w:ascii="Times New Roman" w:hAnsi="Times New Roman"/>
          <w:sz w:val="24"/>
          <w:szCs w:val="24"/>
          <w:lang w:val="ky-KG"/>
        </w:rPr>
        <w:t>ы</w:t>
      </w:r>
      <w:r w:rsidRPr="00F37E78">
        <w:rPr>
          <w:rFonts w:ascii="Times New Roman" w:hAnsi="Times New Roman"/>
          <w:sz w:val="24"/>
          <w:szCs w:val="24"/>
        </w:rPr>
        <w:t>зской литературой послевоенного времени, литературой 1960-1990 годов. Также проводится зн</w:t>
      </w:r>
      <w:r>
        <w:rPr>
          <w:rFonts w:ascii="Times New Roman" w:hAnsi="Times New Roman"/>
          <w:sz w:val="24"/>
          <w:szCs w:val="24"/>
        </w:rPr>
        <w:t>акомство с каждым из этапов в к</w:t>
      </w:r>
      <w:r>
        <w:rPr>
          <w:rFonts w:ascii="Times New Roman" w:hAnsi="Times New Roman"/>
          <w:sz w:val="24"/>
          <w:szCs w:val="24"/>
          <w:lang w:val="ky-KG"/>
        </w:rPr>
        <w:t>ы</w:t>
      </w:r>
      <w:r>
        <w:rPr>
          <w:rFonts w:ascii="Times New Roman" w:hAnsi="Times New Roman"/>
          <w:sz w:val="24"/>
          <w:szCs w:val="24"/>
        </w:rPr>
        <w:t>рг</w:t>
      </w:r>
      <w:r>
        <w:rPr>
          <w:rFonts w:ascii="Times New Roman" w:hAnsi="Times New Roman"/>
          <w:sz w:val="24"/>
          <w:szCs w:val="24"/>
          <w:lang w:val="ky-KG"/>
        </w:rPr>
        <w:t>ы</w:t>
      </w:r>
      <w:r w:rsidRPr="00F37E78">
        <w:rPr>
          <w:rFonts w:ascii="Times New Roman" w:hAnsi="Times New Roman"/>
          <w:sz w:val="24"/>
          <w:szCs w:val="24"/>
        </w:rPr>
        <w:t>зском литературоведении, творчеством отличившихся писателей и поэтов, проводится анализ их произведений и системы образов в них.</w:t>
      </w:r>
    </w:p>
    <w:p w:rsidR="006D4A59" w:rsidRPr="00F37E78" w:rsidRDefault="006D4A59" w:rsidP="006D4A59">
      <w:pPr>
        <w:rPr>
          <w:rFonts w:ascii="Times New Roman" w:hAnsi="Times New Roman"/>
          <w:sz w:val="24"/>
          <w:szCs w:val="24"/>
        </w:rPr>
      </w:pPr>
      <w:r>
        <w:rPr>
          <w:rFonts w:ascii="Times New Roman" w:hAnsi="Times New Roman"/>
          <w:sz w:val="24"/>
          <w:szCs w:val="24"/>
        </w:rPr>
        <w:t xml:space="preserve">      В письменной к</w:t>
      </w:r>
      <w:r>
        <w:rPr>
          <w:rFonts w:ascii="Times New Roman" w:hAnsi="Times New Roman"/>
          <w:sz w:val="24"/>
          <w:szCs w:val="24"/>
          <w:lang w:val="ky-KG"/>
        </w:rPr>
        <w:t>ы</w:t>
      </w:r>
      <w:r>
        <w:rPr>
          <w:rFonts w:ascii="Times New Roman" w:hAnsi="Times New Roman"/>
          <w:sz w:val="24"/>
          <w:szCs w:val="24"/>
        </w:rPr>
        <w:t>рг</w:t>
      </w:r>
      <w:r>
        <w:rPr>
          <w:rFonts w:ascii="Times New Roman" w:hAnsi="Times New Roman"/>
          <w:sz w:val="24"/>
          <w:szCs w:val="24"/>
          <w:lang w:val="ky-KG"/>
        </w:rPr>
        <w:t>ы</w:t>
      </w:r>
      <w:r w:rsidRPr="00F37E78">
        <w:rPr>
          <w:rFonts w:ascii="Times New Roman" w:hAnsi="Times New Roman"/>
          <w:sz w:val="24"/>
          <w:szCs w:val="24"/>
        </w:rPr>
        <w:t>зской литературе дается информация об историко-жизненных судьбах поэтов МолдоНияза, МолдоКылыча, ТоголокМолдо. А также дается понятие о любви и философских особенностях в песнях Женижока, Токтогула и Барпы.   По теме появление и</w:t>
      </w:r>
      <w:r>
        <w:rPr>
          <w:rFonts w:ascii="Times New Roman" w:hAnsi="Times New Roman"/>
          <w:sz w:val="24"/>
          <w:szCs w:val="24"/>
        </w:rPr>
        <w:t xml:space="preserve"> становление профессиональной к</w:t>
      </w:r>
      <w:r>
        <w:rPr>
          <w:rFonts w:ascii="Times New Roman" w:hAnsi="Times New Roman"/>
          <w:sz w:val="24"/>
          <w:szCs w:val="24"/>
          <w:lang w:val="ky-KG"/>
        </w:rPr>
        <w:t>ы</w:t>
      </w:r>
      <w:r>
        <w:rPr>
          <w:rFonts w:ascii="Times New Roman" w:hAnsi="Times New Roman"/>
          <w:sz w:val="24"/>
          <w:szCs w:val="24"/>
        </w:rPr>
        <w:t>рг</w:t>
      </w:r>
      <w:r>
        <w:rPr>
          <w:rFonts w:ascii="Times New Roman" w:hAnsi="Times New Roman"/>
          <w:sz w:val="24"/>
          <w:szCs w:val="24"/>
          <w:lang w:val="ky-KG"/>
        </w:rPr>
        <w:t>ы</w:t>
      </w:r>
      <w:r w:rsidRPr="00F37E78">
        <w:rPr>
          <w:rFonts w:ascii="Times New Roman" w:hAnsi="Times New Roman"/>
          <w:sz w:val="24"/>
          <w:szCs w:val="24"/>
        </w:rPr>
        <w:t>зской литературы дается полная информация о творчестве и об идеях в сюжетах произведений  К. Тыныстанова, А. Осмонова, М. Алыбаева, Р. Шукурбекова.</w:t>
      </w:r>
    </w:p>
    <w:p w:rsidR="006D4A59" w:rsidRPr="00F37E78" w:rsidRDefault="006D4A59" w:rsidP="006D4A59">
      <w:pPr>
        <w:jc w:val="both"/>
        <w:rPr>
          <w:rFonts w:ascii="Times New Roman" w:hAnsi="Times New Roman"/>
          <w:sz w:val="24"/>
          <w:szCs w:val="24"/>
        </w:rPr>
      </w:pPr>
      <w:r>
        <w:rPr>
          <w:rFonts w:ascii="Times New Roman" w:hAnsi="Times New Roman"/>
          <w:sz w:val="24"/>
          <w:szCs w:val="24"/>
        </w:rPr>
        <w:t>По теме к</w:t>
      </w:r>
      <w:r>
        <w:rPr>
          <w:rFonts w:ascii="Times New Roman" w:hAnsi="Times New Roman"/>
          <w:sz w:val="24"/>
          <w:szCs w:val="24"/>
          <w:lang w:val="ky-KG"/>
        </w:rPr>
        <w:t>ы</w:t>
      </w:r>
      <w:r>
        <w:rPr>
          <w:rFonts w:ascii="Times New Roman" w:hAnsi="Times New Roman"/>
          <w:sz w:val="24"/>
          <w:szCs w:val="24"/>
        </w:rPr>
        <w:t>рг</w:t>
      </w:r>
      <w:r>
        <w:rPr>
          <w:rFonts w:ascii="Times New Roman" w:hAnsi="Times New Roman"/>
          <w:sz w:val="24"/>
          <w:szCs w:val="24"/>
          <w:lang w:val="ky-KG"/>
        </w:rPr>
        <w:t>ы</w:t>
      </w:r>
      <w:r w:rsidRPr="00F37E78">
        <w:rPr>
          <w:rFonts w:ascii="Times New Roman" w:hAnsi="Times New Roman"/>
          <w:sz w:val="24"/>
          <w:szCs w:val="24"/>
        </w:rPr>
        <w:t>зская литература после войны, изучаются жизнь и творческие пути К. Баялинова, Р. Шукурбекова, М. Алыбаева, Б. Сарногоева.</w:t>
      </w:r>
    </w:p>
    <w:p w:rsidR="006D4A59" w:rsidRPr="00F37E78" w:rsidRDefault="006D4A59" w:rsidP="006D4A59">
      <w:pPr>
        <w:rPr>
          <w:rFonts w:ascii="Times New Roman" w:hAnsi="Times New Roman"/>
          <w:b/>
          <w:sz w:val="24"/>
          <w:szCs w:val="24"/>
          <w:lang w:val="ky-KG"/>
        </w:rPr>
      </w:pPr>
      <w:r w:rsidRPr="00F37E78">
        <w:rPr>
          <w:rFonts w:ascii="Times New Roman" w:hAnsi="Times New Roman"/>
          <w:sz w:val="24"/>
          <w:szCs w:val="24"/>
        </w:rPr>
        <w:t xml:space="preserve"> По теме литература 60-80 г</w:t>
      </w:r>
      <w:r w:rsidRPr="00F37E78">
        <w:rPr>
          <w:rFonts w:ascii="Times New Roman" w:hAnsi="Times New Roman"/>
          <w:sz w:val="24"/>
          <w:szCs w:val="24"/>
          <w:lang w:val="ky-KG"/>
        </w:rPr>
        <w:t>.</w:t>
      </w:r>
      <w:r w:rsidRPr="00F37E78">
        <w:rPr>
          <w:rFonts w:ascii="Times New Roman" w:hAnsi="Times New Roman"/>
          <w:sz w:val="24"/>
          <w:szCs w:val="24"/>
        </w:rPr>
        <w:t xml:space="preserve"> и современная киргизская литература изучаются произведения Ч. Айтматова, С. Эралиева,  С. Жусуева, Ш. Дуйшеева, Т. Касымбекова, У. Абдукаимова, М. Байжиева, Т. Абдумомунова.</w:t>
      </w:r>
    </w:p>
    <w:p w:rsidR="006D4A59" w:rsidRDefault="006D4A59" w:rsidP="006D4A59">
      <w:pPr>
        <w:rPr>
          <w:rFonts w:ascii="Times New Roman" w:hAnsi="Times New Roman"/>
          <w:b/>
          <w:sz w:val="24"/>
          <w:szCs w:val="24"/>
          <w:lang w:val="ky-KG"/>
        </w:rPr>
      </w:pPr>
      <w:r>
        <w:rPr>
          <w:rFonts w:ascii="Times New Roman" w:hAnsi="Times New Roman"/>
          <w:b/>
          <w:sz w:val="24"/>
          <w:szCs w:val="24"/>
          <w:lang w:val="ky-KG"/>
        </w:rPr>
        <w:t xml:space="preserve">13.1.3. Аннотация дисциплины ОПОП СПО 1.3 “Русский язык” для направления </w:t>
      </w:r>
      <w:r w:rsidRPr="004510E1">
        <w:rPr>
          <w:rFonts w:ascii="Times New Roman" w:hAnsi="Times New Roman"/>
          <w:b/>
          <w:sz w:val="24"/>
          <w:szCs w:val="24"/>
          <w:lang w:val="ky-KG"/>
        </w:rPr>
        <w:t xml:space="preserve"> “</w:t>
      </w:r>
      <w:r w:rsidR="00DF4F3E">
        <w:rPr>
          <w:rFonts w:ascii="Times New Roman" w:hAnsi="Times New Roman"/>
          <w:b/>
          <w:sz w:val="24"/>
          <w:szCs w:val="24"/>
          <w:lang w:val="ky-KG"/>
        </w:rPr>
        <w:t>Иностранный язык</w:t>
      </w:r>
      <w:r w:rsidRPr="004510E1">
        <w:rPr>
          <w:rFonts w:ascii="Times New Roman" w:hAnsi="Times New Roman"/>
          <w:b/>
          <w:sz w:val="24"/>
          <w:szCs w:val="24"/>
          <w:lang w:val="ky-KG"/>
        </w:rPr>
        <w:t>” (колледж)</w:t>
      </w:r>
    </w:p>
    <w:p w:rsidR="006D4A59" w:rsidRPr="00EE6E38" w:rsidRDefault="006D4A59" w:rsidP="006D4A59">
      <w:pPr>
        <w:pStyle w:val="Heading11"/>
        <w:spacing w:before="0"/>
        <w:ind w:left="0"/>
        <w:jc w:val="both"/>
        <w:rPr>
          <w:sz w:val="24"/>
          <w:szCs w:val="24"/>
          <w:lang w:val="ru-RU"/>
        </w:rPr>
      </w:pPr>
      <w:r w:rsidRPr="00EE6E38">
        <w:rPr>
          <w:sz w:val="24"/>
          <w:szCs w:val="24"/>
          <w:lang w:val="ru-RU"/>
        </w:rPr>
        <w:t>1. Цели, результаты обучения и компетенции дисциплины</w:t>
      </w:r>
    </w:p>
    <w:p w:rsidR="006D4A59" w:rsidRPr="00F75AC5" w:rsidRDefault="006D4A59" w:rsidP="006D4A59">
      <w:pPr>
        <w:pStyle w:val="a7"/>
        <w:jc w:val="both"/>
        <w:outlineLvl w:val="0"/>
        <w:rPr>
          <w:rFonts w:ascii="Times New Roman" w:hAnsi="Times New Roman"/>
          <w:bCs/>
          <w:sz w:val="24"/>
          <w:szCs w:val="24"/>
        </w:rPr>
      </w:pPr>
      <w:r>
        <w:rPr>
          <w:rFonts w:ascii="Times New Roman" w:hAnsi="Times New Roman"/>
          <w:bCs/>
          <w:sz w:val="24"/>
          <w:szCs w:val="24"/>
        </w:rPr>
        <w:t>Обучение</w:t>
      </w:r>
      <w:r w:rsidRPr="00F75AC5">
        <w:rPr>
          <w:rFonts w:ascii="Times New Roman" w:hAnsi="Times New Roman"/>
          <w:bCs/>
          <w:sz w:val="24"/>
          <w:szCs w:val="24"/>
        </w:rPr>
        <w:t xml:space="preserve"> русскому языку студентов является комплексной, включающей в себя практическую (коммуникативную) образовательную и воспитательную цели, которые находятся в тесном взаимодействии с задачами подготовки квалифицированных специалистов. Повысить общую культуру студентов, уровень гуманитарной образованности и гуманитарного мышления, развить коммуникативные способности, сформировать психологическую готовность эффективно взаимодействовать с партнёром по общению, собственную систему речевого совершенствования.</w:t>
      </w:r>
    </w:p>
    <w:p w:rsidR="006D4A59" w:rsidRPr="00820302" w:rsidRDefault="006D4A59" w:rsidP="006D4A59">
      <w:pPr>
        <w:pStyle w:val="a7"/>
        <w:jc w:val="both"/>
        <w:outlineLvl w:val="0"/>
        <w:rPr>
          <w:rFonts w:ascii="Times New Roman" w:hAnsi="Times New Roman"/>
          <w:bCs/>
          <w:sz w:val="24"/>
          <w:szCs w:val="24"/>
        </w:rPr>
      </w:pPr>
      <w:r w:rsidRPr="00F75AC5">
        <w:rPr>
          <w:rFonts w:ascii="Times New Roman" w:hAnsi="Times New Roman"/>
          <w:b/>
          <w:bCs/>
          <w:sz w:val="24"/>
          <w:szCs w:val="24"/>
        </w:rPr>
        <w:lastRenderedPageBreak/>
        <w:t>Резул</w:t>
      </w:r>
      <w:r>
        <w:rPr>
          <w:rFonts w:ascii="Times New Roman" w:hAnsi="Times New Roman"/>
          <w:b/>
          <w:bCs/>
          <w:sz w:val="24"/>
          <w:szCs w:val="24"/>
        </w:rPr>
        <w:t xml:space="preserve">ьтаты обучения: </w:t>
      </w:r>
      <w:r w:rsidRPr="00820302">
        <w:rPr>
          <w:rFonts w:ascii="Times New Roman" w:hAnsi="Times New Roman"/>
          <w:bCs/>
          <w:sz w:val="24"/>
          <w:szCs w:val="24"/>
        </w:rPr>
        <w:t>РО-1</w:t>
      </w:r>
    </w:p>
    <w:p w:rsidR="006D4A59" w:rsidRPr="00820302" w:rsidRDefault="006D4A59" w:rsidP="006D4A59">
      <w:pPr>
        <w:pStyle w:val="a7"/>
        <w:jc w:val="both"/>
        <w:outlineLvl w:val="0"/>
        <w:rPr>
          <w:rFonts w:ascii="Times New Roman" w:hAnsi="Times New Roman"/>
          <w:bCs/>
          <w:sz w:val="24"/>
          <w:szCs w:val="24"/>
        </w:rPr>
      </w:pPr>
      <w:r w:rsidRPr="00F75AC5">
        <w:rPr>
          <w:rFonts w:ascii="Times New Roman" w:hAnsi="Times New Roman"/>
          <w:b/>
          <w:bCs/>
          <w:sz w:val="24"/>
          <w:szCs w:val="24"/>
        </w:rPr>
        <w:t>Компетентностные показатели</w:t>
      </w:r>
      <w:r w:rsidRPr="00DA1143">
        <w:rPr>
          <w:rFonts w:ascii="Times New Roman" w:hAnsi="Times New Roman"/>
          <w:b/>
          <w:bCs/>
          <w:sz w:val="24"/>
          <w:szCs w:val="24"/>
        </w:rPr>
        <w:t xml:space="preserve">: </w:t>
      </w:r>
    </w:p>
    <w:p w:rsidR="006D4A59" w:rsidRPr="00F75AC5" w:rsidRDefault="006D4A59" w:rsidP="006D4A59">
      <w:pPr>
        <w:pStyle w:val="a7"/>
        <w:spacing w:after="0"/>
        <w:ind w:right="72"/>
        <w:jc w:val="both"/>
        <w:outlineLvl w:val="0"/>
        <w:rPr>
          <w:rFonts w:ascii="Times New Roman" w:hAnsi="Times New Roman"/>
          <w:bCs/>
          <w:sz w:val="24"/>
          <w:szCs w:val="24"/>
        </w:rPr>
      </w:pPr>
      <w:r>
        <w:rPr>
          <w:rFonts w:ascii="Times New Roman" w:hAnsi="Times New Roman"/>
          <w:b/>
          <w:bCs/>
          <w:sz w:val="24"/>
          <w:szCs w:val="24"/>
        </w:rPr>
        <w:t xml:space="preserve">2. </w:t>
      </w:r>
      <w:r w:rsidRPr="00F75AC5">
        <w:rPr>
          <w:rFonts w:ascii="Times New Roman" w:hAnsi="Times New Roman"/>
          <w:b/>
          <w:bCs/>
          <w:sz w:val="24"/>
          <w:szCs w:val="24"/>
        </w:rPr>
        <w:t>Место профессионального русского языка в структуре ООП «</w:t>
      </w:r>
      <w:r w:rsidR="00DF4F3E">
        <w:rPr>
          <w:rFonts w:ascii="Times New Roman" w:hAnsi="Times New Roman"/>
          <w:b/>
          <w:bCs/>
          <w:sz w:val="24"/>
          <w:szCs w:val="24"/>
        </w:rPr>
        <w:t>Иностранный язык</w:t>
      </w:r>
      <w:r w:rsidRPr="00F75AC5">
        <w:rPr>
          <w:rFonts w:ascii="Times New Roman" w:hAnsi="Times New Roman"/>
          <w:b/>
          <w:bCs/>
          <w:sz w:val="24"/>
          <w:szCs w:val="24"/>
        </w:rPr>
        <w:t>» (колледж)</w:t>
      </w:r>
    </w:p>
    <w:p w:rsidR="006D4A59" w:rsidRDefault="006D4A59" w:rsidP="006D4A59">
      <w:pPr>
        <w:pStyle w:val="a7"/>
        <w:jc w:val="both"/>
        <w:outlineLvl w:val="0"/>
        <w:rPr>
          <w:rFonts w:ascii="Times New Roman" w:hAnsi="Times New Roman"/>
          <w:bCs/>
          <w:sz w:val="24"/>
          <w:szCs w:val="24"/>
        </w:rPr>
      </w:pPr>
      <w:r w:rsidRPr="00F75AC5">
        <w:rPr>
          <w:rFonts w:ascii="Times New Roman" w:hAnsi="Times New Roman"/>
          <w:bCs/>
          <w:sz w:val="24"/>
          <w:szCs w:val="24"/>
        </w:rPr>
        <w:t>Профессион</w:t>
      </w:r>
      <w:r>
        <w:rPr>
          <w:rFonts w:ascii="Times New Roman" w:hAnsi="Times New Roman"/>
          <w:bCs/>
          <w:sz w:val="24"/>
          <w:szCs w:val="24"/>
        </w:rPr>
        <w:t xml:space="preserve">альный русский язык </w:t>
      </w:r>
      <w:r>
        <w:rPr>
          <w:rFonts w:ascii="Times New Roman" w:hAnsi="Times New Roman"/>
          <w:sz w:val="24"/>
          <w:szCs w:val="24"/>
          <w:lang w:val="ky-KG"/>
        </w:rPr>
        <w:t xml:space="preserve">относится к циклу гуманитарно-социальным дисциплинам </w:t>
      </w:r>
      <w:r w:rsidRPr="00F75AC5">
        <w:rPr>
          <w:rFonts w:ascii="Times New Roman" w:hAnsi="Times New Roman"/>
          <w:bCs/>
          <w:sz w:val="24"/>
          <w:szCs w:val="24"/>
        </w:rPr>
        <w:t>и обучается в первом и  трет</w:t>
      </w:r>
      <w:r>
        <w:rPr>
          <w:rFonts w:ascii="Times New Roman" w:hAnsi="Times New Roman"/>
          <w:bCs/>
          <w:sz w:val="24"/>
          <w:szCs w:val="24"/>
        </w:rPr>
        <w:t xml:space="preserve">ьем семестре (на базе 11 кл.). </w:t>
      </w:r>
      <w:r w:rsidRPr="00F75AC5">
        <w:rPr>
          <w:rFonts w:ascii="Times New Roman" w:hAnsi="Times New Roman"/>
          <w:bCs/>
          <w:sz w:val="24"/>
          <w:szCs w:val="24"/>
        </w:rPr>
        <w:t>Общее количество практических занятий составляет 54 часов.</w:t>
      </w:r>
    </w:p>
    <w:p w:rsidR="006D4A59" w:rsidRPr="00E37ACE" w:rsidRDefault="006D4A59" w:rsidP="006D4A59">
      <w:pPr>
        <w:pStyle w:val="a7"/>
        <w:jc w:val="both"/>
        <w:outlineLvl w:val="0"/>
        <w:rPr>
          <w:rFonts w:ascii="Times New Roman" w:hAnsi="Times New Roman"/>
          <w:bCs/>
          <w:sz w:val="24"/>
          <w:szCs w:val="24"/>
        </w:rPr>
      </w:pPr>
      <w:r w:rsidRPr="00E37ACE">
        <w:rPr>
          <w:rFonts w:ascii="Times New Roman" w:hAnsi="Times New Roman"/>
          <w:b/>
          <w:bCs/>
          <w:sz w:val="24"/>
          <w:szCs w:val="24"/>
        </w:rPr>
        <w:t>3</w:t>
      </w:r>
      <w:r>
        <w:rPr>
          <w:rFonts w:ascii="Times New Roman" w:hAnsi="Times New Roman"/>
          <w:bCs/>
          <w:sz w:val="24"/>
          <w:szCs w:val="24"/>
        </w:rPr>
        <w:t xml:space="preserve">. </w:t>
      </w:r>
      <w:r w:rsidRPr="00F75AC5">
        <w:rPr>
          <w:rFonts w:ascii="Times New Roman" w:hAnsi="Times New Roman"/>
          <w:b/>
          <w:bCs/>
          <w:sz w:val="24"/>
          <w:szCs w:val="24"/>
        </w:rPr>
        <w:t>Краткое содержа</w:t>
      </w:r>
      <w:r>
        <w:rPr>
          <w:rFonts w:ascii="Times New Roman" w:hAnsi="Times New Roman"/>
          <w:b/>
          <w:bCs/>
          <w:sz w:val="24"/>
          <w:szCs w:val="24"/>
        </w:rPr>
        <w:t>ние дисциплины</w:t>
      </w:r>
      <w:r w:rsidRPr="00F75AC5">
        <w:rPr>
          <w:rFonts w:ascii="Times New Roman" w:hAnsi="Times New Roman"/>
          <w:b/>
          <w:bCs/>
          <w:sz w:val="24"/>
          <w:szCs w:val="24"/>
        </w:rPr>
        <w:t xml:space="preserve"> русского языка.</w:t>
      </w:r>
    </w:p>
    <w:p w:rsidR="006D4A59" w:rsidRDefault="006D4A59" w:rsidP="005F31F7">
      <w:pPr>
        <w:pStyle w:val="a7"/>
        <w:jc w:val="both"/>
        <w:outlineLvl w:val="0"/>
        <w:rPr>
          <w:rFonts w:ascii="Times New Roman" w:hAnsi="Times New Roman"/>
          <w:b/>
          <w:sz w:val="24"/>
          <w:szCs w:val="24"/>
          <w:lang w:val="ky-KG"/>
        </w:rPr>
      </w:pPr>
      <w:r w:rsidRPr="00F75AC5">
        <w:rPr>
          <w:rFonts w:ascii="Times New Roman" w:hAnsi="Times New Roman"/>
          <w:bCs/>
          <w:sz w:val="24"/>
          <w:szCs w:val="24"/>
        </w:rPr>
        <w:t>Введение, структура современного русского языка, функциональная стилистика, культура речи, основные качества речи как средство достижения речевого успеха, правильность как основное качество речи, основные категории риторики, устное публичное выступление, графика, орфография, лексикология, синтаксис, стили речи, пунктуация.</w:t>
      </w:r>
    </w:p>
    <w:p w:rsidR="006D4A59" w:rsidRDefault="006D4A59" w:rsidP="006D4A59">
      <w:pPr>
        <w:rPr>
          <w:rFonts w:ascii="Times New Roman" w:hAnsi="Times New Roman"/>
          <w:b/>
          <w:sz w:val="24"/>
          <w:szCs w:val="24"/>
          <w:lang w:val="ky-KG"/>
        </w:rPr>
      </w:pPr>
      <w:r>
        <w:rPr>
          <w:rFonts w:ascii="Times New Roman" w:hAnsi="Times New Roman"/>
          <w:b/>
          <w:sz w:val="24"/>
          <w:szCs w:val="24"/>
          <w:lang w:val="ky-KG"/>
        </w:rPr>
        <w:t xml:space="preserve">13.1.4. Аннотация дисциплины ОПОП СПО 1.4 “Русская литература” для направления </w:t>
      </w:r>
      <w:r w:rsidRPr="004510E1">
        <w:rPr>
          <w:rFonts w:ascii="Times New Roman" w:hAnsi="Times New Roman"/>
          <w:b/>
          <w:sz w:val="24"/>
          <w:szCs w:val="24"/>
          <w:lang w:val="ky-KG"/>
        </w:rPr>
        <w:t xml:space="preserve"> “</w:t>
      </w:r>
      <w:r w:rsidR="00DF4F3E">
        <w:rPr>
          <w:rFonts w:ascii="Times New Roman" w:hAnsi="Times New Roman"/>
          <w:b/>
          <w:sz w:val="24"/>
          <w:szCs w:val="24"/>
          <w:lang w:val="ky-KG"/>
        </w:rPr>
        <w:t>Иностранный язык</w:t>
      </w:r>
      <w:r w:rsidRPr="004510E1">
        <w:rPr>
          <w:rFonts w:ascii="Times New Roman" w:hAnsi="Times New Roman"/>
          <w:b/>
          <w:sz w:val="24"/>
          <w:szCs w:val="24"/>
          <w:lang w:val="ky-KG"/>
        </w:rPr>
        <w:t>” (колледж)</w:t>
      </w:r>
    </w:p>
    <w:p w:rsidR="006D4A59" w:rsidRDefault="006D4A59" w:rsidP="006D4A59">
      <w:pPr>
        <w:rPr>
          <w:rFonts w:ascii="Times New Roman" w:hAnsi="Times New Roman"/>
          <w:sz w:val="24"/>
          <w:szCs w:val="24"/>
        </w:rPr>
      </w:pPr>
      <w:r w:rsidRPr="0093136D">
        <w:rPr>
          <w:rFonts w:ascii="Times New Roman" w:hAnsi="Times New Roman"/>
          <w:b/>
          <w:sz w:val="24"/>
          <w:szCs w:val="24"/>
        </w:rPr>
        <w:t>Цель изучения предмета</w:t>
      </w:r>
      <w:r>
        <w:t xml:space="preserve">: - </w:t>
      </w:r>
      <w:r w:rsidRPr="0093136D">
        <w:rPr>
          <w:rFonts w:ascii="Times New Roman" w:hAnsi="Times New Roman"/>
          <w:sz w:val="24"/>
          <w:szCs w:val="24"/>
        </w:rPr>
        <w:t>освоение текстов художественных произведений</w:t>
      </w:r>
      <w:r>
        <w:rPr>
          <w:rFonts w:ascii="Times New Roman" w:hAnsi="Times New Roman"/>
          <w:sz w:val="24"/>
          <w:szCs w:val="24"/>
        </w:rPr>
        <w:t xml:space="preserve"> в единстве содержания и формы</w:t>
      </w:r>
      <w:r w:rsidRPr="0093136D">
        <w:rPr>
          <w:rFonts w:ascii="Times New Roman" w:hAnsi="Times New Roman"/>
          <w:sz w:val="24"/>
          <w:szCs w:val="24"/>
        </w:rPr>
        <w:t xml:space="preserve">; - развитие представлений о специфике литературы в ряду других искусств, образного и аналитического мышления, эстетических и творческих способностей. </w:t>
      </w:r>
    </w:p>
    <w:p w:rsidR="006D4A59" w:rsidRPr="0093136D" w:rsidRDefault="006D4A59" w:rsidP="006D4A59">
      <w:pPr>
        <w:rPr>
          <w:rFonts w:ascii="Times New Roman" w:hAnsi="Times New Roman"/>
          <w:b/>
          <w:sz w:val="24"/>
          <w:szCs w:val="24"/>
          <w:lang w:val="ky-KG"/>
        </w:rPr>
      </w:pPr>
      <w:r w:rsidRPr="0093136D">
        <w:rPr>
          <w:rFonts w:ascii="Times New Roman" w:hAnsi="Times New Roman"/>
          <w:b/>
          <w:sz w:val="24"/>
          <w:szCs w:val="24"/>
        </w:rPr>
        <w:t>3. Содержание программы</w:t>
      </w:r>
      <w:r w:rsidRPr="0093136D">
        <w:rPr>
          <w:rFonts w:ascii="Times New Roman" w:hAnsi="Times New Roman"/>
          <w:sz w:val="24"/>
          <w:szCs w:val="24"/>
        </w:rPr>
        <w:t xml:space="preserve"> Русская литература 19 в. в контексте мировой литературы. Из литературы первой половины 19 в. Из литературы второй половины 19 в. Из зарубежной литературы.</w:t>
      </w:r>
    </w:p>
    <w:p w:rsidR="006D4A59" w:rsidRPr="0093136D" w:rsidRDefault="006D4A59" w:rsidP="006D4A59">
      <w:pPr>
        <w:rPr>
          <w:rFonts w:ascii="Times New Roman" w:hAnsi="Times New Roman"/>
          <w:b/>
          <w:sz w:val="24"/>
          <w:szCs w:val="24"/>
          <w:lang w:val="ky-KG"/>
        </w:rPr>
      </w:pPr>
      <w:r w:rsidRPr="0093136D">
        <w:rPr>
          <w:rFonts w:ascii="Times New Roman" w:hAnsi="Times New Roman"/>
          <w:b/>
          <w:sz w:val="24"/>
          <w:szCs w:val="24"/>
        </w:rPr>
        <w:t>Место предмета</w:t>
      </w:r>
      <w:r w:rsidRPr="0093136D">
        <w:rPr>
          <w:rFonts w:ascii="Times New Roman" w:hAnsi="Times New Roman"/>
          <w:sz w:val="24"/>
          <w:szCs w:val="24"/>
        </w:rPr>
        <w:t>в структуре основной образовательной программы. Рабочая программа по литературе для 10 класса реализуется на базовом уровне в классах с профильной направленностью (переводческое дело) и составлена на основе - примерной программы основного общего образования по литературе.</w:t>
      </w:r>
    </w:p>
    <w:p w:rsidR="006D4A59" w:rsidRDefault="006D4A59" w:rsidP="006D4A59">
      <w:pPr>
        <w:rPr>
          <w:rFonts w:ascii="Times New Roman" w:hAnsi="Times New Roman"/>
          <w:b/>
          <w:sz w:val="24"/>
          <w:szCs w:val="24"/>
          <w:lang w:val="ky-KG"/>
        </w:rPr>
      </w:pPr>
      <w:r>
        <w:rPr>
          <w:rFonts w:ascii="Times New Roman" w:hAnsi="Times New Roman"/>
          <w:b/>
          <w:sz w:val="24"/>
          <w:szCs w:val="24"/>
          <w:lang w:val="ky-KG"/>
        </w:rPr>
        <w:t xml:space="preserve">13.1.5. Аннотация дисциплины ОПОП СПО 1.5 “Иностранный язык” для направления </w:t>
      </w:r>
      <w:r w:rsidRPr="004510E1">
        <w:rPr>
          <w:rFonts w:ascii="Times New Roman" w:hAnsi="Times New Roman"/>
          <w:b/>
          <w:sz w:val="24"/>
          <w:szCs w:val="24"/>
          <w:lang w:val="ky-KG"/>
        </w:rPr>
        <w:t xml:space="preserve"> “</w:t>
      </w:r>
      <w:r w:rsidR="00DF4F3E">
        <w:rPr>
          <w:rFonts w:ascii="Times New Roman" w:hAnsi="Times New Roman"/>
          <w:b/>
          <w:sz w:val="24"/>
          <w:szCs w:val="24"/>
          <w:lang w:val="ky-KG"/>
        </w:rPr>
        <w:t>Иностранный язык</w:t>
      </w:r>
      <w:r w:rsidRPr="004510E1">
        <w:rPr>
          <w:rFonts w:ascii="Times New Roman" w:hAnsi="Times New Roman"/>
          <w:b/>
          <w:sz w:val="24"/>
          <w:szCs w:val="24"/>
          <w:lang w:val="ky-KG"/>
        </w:rPr>
        <w:t>” (колледж)</w:t>
      </w:r>
    </w:p>
    <w:p w:rsidR="006D4A59" w:rsidRPr="0057050B" w:rsidRDefault="006D4A59" w:rsidP="006D4A59">
      <w:pPr>
        <w:pStyle w:val="Heading11"/>
        <w:spacing w:before="0"/>
        <w:ind w:left="0"/>
        <w:jc w:val="both"/>
        <w:rPr>
          <w:sz w:val="24"/>
          <w:szCs w:val="24"/>
          <w:lang w:val="ru-RU"/>
        </w:rPr>
      </w:pPr>
      <w:r w:rsidRPr="0057050B">
        <w:rPr>
          <w:sz w:val="24"/>
          <w:szCs w:val="24"/>
          <w:lang w:val="ru-RU"/>
        </w:rPr>
        <w:t xml:space="preserve">1. Цели, результаты обучения и компетенции </w:t>
      </w:r>
    </w:p>
    <w:p w:rsidR="006D4A59" w:rsidRPr="00AA5561" w:rsidRDefault="006D4A59" w:rsidP="006D4A59">
      <w:pPr>
        <w:jc w:val="both"/>
        <w:rPr>
          <w:rFonts w:ascii="Times New Roman" w:hAnsi="Times New Roman"/>
          <w:sz w:val="24"/>
          <w:szCs w:val="24"/>
        </w:rPr>
      </w:pPr>
      <w:r w:rsidRPr="0057050B">
        <w:rPr>
          <w:rFonts w:ascii="Times New Roman" w:hAnsi="Times New Roman"/>
          <w:b/>
          <w:sz w:val="24"/>
          <w:szCs w:val="24"/>
        </w:rPr>
        <w:t xml:space="preserve">Цель дисциплины </w:t>
      </w:r>
      <w:r w:rsidRPr="00AA5561">
        <w:rPr>
          <w:rFonts w:ascii="Times New Roman" w:hAnsi="Times New Roman"/>
          <w:sz w:val="24"/>
          <w:szCs w:val="24"/>
        </w:rPr>
        <w:t>Основная цель данного курса состоит в формировании умение общения на базовом уровне. Научить работе со справочным материалом, словарями, учебной и специальной литературой. Развитие лингвистических навыков.</w:t>
      </w:r>
    </w:p>
    <w:p w:rsidR="006D4A59" w:rsidRPr="00AA5561" w:rsidRDefault="006D4A59" w:rsidP="006D4A59">
      <w:pPr>
        <w:jc w:val="both"/>
        <w:rPr>
          <w:rFonts w:ascii="Times New Roman" w:hAnsi="Times New Roman"/>
          <w:sz w:val="24"/>
          <w:szCs w:val="24"/>
        </w:rPr>
      </w:pPr>
      <w:r w:rsidRPr="00AA5561">
        <w:rPr>
          <w:rFonts w:ascii="Times New Roman" w:hAnsi="Times New Roman"/>
          <w:sz w:val="24"/>
          <w:szCs w:val="24"/>
        </w:rPr>
        <w:t>Результаты обуч</w:t>
      </w:r>
      <w:r w:rsidR="009D5F96">
        <w:rPr>
          <w:rFonts w:ascii="Times New Roman" w:hAnsi="Times New Roman"/>
          <w:sz w:val="24"/>
          <w:szCs w:val="24"/>
        </w:rPr>
        <w:t>ения и компетенции: РО-1</w:t>
      </w:r>
    </w:p>
    <w:p w:rsidR="006D4A59" w:rsidRPr="0057050B" w:rsidRDefault="006D4A59" w:rsidP="006D4A59">
      <w:pPr>
        <w:jc w:val="both"/>
        <w:rPr>
          <w:rFonts w:ascii="Times New Roman" w:hAnsi="Times New Roman"/>
          <w:b/>
          <w:sz w:val="24"/>
          <w:szCs w:val="24"/>
        </w:rPr>
      </w:pPr>
      <w:r w:rsidRPr="0057050B">
        <w:rPr>
          <w:rFonts w:ascii="Times New Roman" w:hAnsi="Times New Roman"/>
          <w:b/>
          <w:sz w:val="24"/>
          <w:szCs w:val="24"/>
        </w:rPr>
        <w:t>Компетентностные показатели:</w:t>
      </w:r>
    </w:p>
    <w:p w:rsidR="006D4A59" w:rsidRPr="0057050B" w:rsidRDefault="006D4A59" w:rsidP="00A96379">
      <w:pPr>
        <w:pStyle w:val="a6"/>
        <w:numPr>
          <w:ilvl w:val="0"/>
          <w:numId w:val="4"/>
        </w:numPr>
        <w:spacing w:line="276" w:lineRule="auto"/>
        <w:jc w:val="both"/>
        <w:rPr>
          <w:rFonts w:ascii="Times New Roman" w:hAnsi="Times New Roman"/>
          <w:b/>
          <w:bCs/>
          <w:iCs/>
          <w:sz w:val="24"/>
          <w:szCs w:val="24"/>
        </w:rPr>
      </w:pPr>
      <w:r w:rsidRPr="0057050B">
        <w:rPr>
          <w:rFonts w:ascii="Times New Roman" w:hAnsi="Times New Roman"/>
          <w:color w:val="2B2B2B"/>
          <w:sz w:val="24"/>
          <w:szCs w:val="24"/>
          <w:lang w:eastAsia="ru-RU"/>
        </w:rPr>
        <w:lastRenderedPageBreak/>
        <w:t>Информационная компетентность</w:t>
      </w:r>
      <w:r>
        <w:rPr>
          <w:rFonts w:ascii="Times New Roman" w:hAnsi="Times New Roman"/>
          <w:color w:val="2B2B2B"/>
          <w:sz w:val="24"/>
          <w:szCs w:val="24"/>
          <w:lang w:val="ky-KG" w:eastAsia="ru-RU"/>
        </w:rPr>
        <w:t>;</w:t>
      </w:r>
    </w:p>
    <w:p w:rsidR="006D4A59" w:rsidRPr="0057050B" w:rsidRDefault="006D4A59" w:rsidP="00A96379">
      <w:pPr>
        <w:pStyle w:val="Heading21"/>
        <w:numPr>
          <w:ilvl w:val="0"/>
          <w:numId w:val="4"/>
        </w:numPr>
        <w:tabs>
          <w:tab w:val="left" w:pos="0"/>
          <w:tab w:val="left" w:pos="567"/>
        </w:tabs>
        <w:jc w:val="both"/>
        <w:rPr>
          <w:b w:val="0"/>
          <w:lang w:val="ru-RU"/>
        </w:rPr>
      </w:pPr>
      <w:r w:rsidRPr="0057050B">
        <w:rPr>
          <w:b w:val="0"/>
          <w:color w:val="2B2B2B"/>
          <w:lang w:val="ru-RU" w:eastAsia="ru-RU"/>
        </w:rPr>
        <w:t>Социально-коммуникативная компетентность</w:t>
      </w:r>
      <w:r>
        <w:rPr>
          <w:b w:val="0"/>
          <w:color w:val="2B2B2B"/>
          <w:lang w:val="ru-RU" w:eastAsia="ru-RU"/>
        </w:rPr>
        <w:t>;</w:t>
      </w:r>
    </w:p>
    <w:p w:rsidR="006D4A59" w:rsidRPr="0057050B" w:rsidRDefault="006D4A59" w:rsidP="00A96379">
      <w:pPr>
        <w:pStyle w:val="Heading21"/>
        <w:numPr>
          <w:ilvl w:val="0"/>
          <w:numId w:val="4"/>
        </w:numPr>
        <w:tabs>
          <w:tab w:val="left" w:pos="0"/>
          <w:tab w:val="left" w:pos="567"/>
        </w:tabs>
        <w:jc w:val="both"/>
        <w:rPr>
          <w:b w:val="0"/>
          <w:lang w:val="ru-RU"/>
        </w:rPr>
      </w:pPr>
      <w:r w:rsidRPr="0057050B">
        <w:rPr>
          <w:b w:val="0"/>
          <w:color w:val="2B2B2B"/>
          <w:lang w:eastAsia="ru-RU"/>
        </w:rPr>
        <w:t>"Самоорганизация и разрешениепроблем".</w:t>
      </w:r>
    </w:p>
    <w:p w:rsidR="006D4A59" w:rsidRPr="00E0766C" w:rsidRDefault="006D4A59" w:rsidP="006D4A59">
      <w:pPr>
        <w:pStyle w:val="Heading21"/>
        <w:tabs>
          <w:tab w:val="left" w:pos="0"/>
          <w:tab w:val="left" w:pos="567"/>
        </w:tabs>
        <w:ind w:left="0"/>
        <w:jc w:val="both"/>
        <w:rPr>
          <w:lang w:val="ky-KG"/>
        </w:rPr>
      </w:pPr>
    </w:p>
    <w:p w:rsidR="006D4A59" w:rsidRPr="0057050B" w:rsidRDefault="006D4A59" w:rsidP="006D4A59">
      <w:pPr>
        <w:jc w:val="both"/>
        <w:rPr>
          <w:rFonts w:ascii="Times New Roman" w:hAnsi="Times New Roman"/>
          <w:sz w:val="24"/>
          <w:szCs w:val="24"/>
          <w:lang w:val="ky-KG"/>
        </w:rPr>
      </w:pPr>
      <w:r w:rsidRPr="0057050B">
        <w:rPr>
          <w:rFonts w:ascii="Times New Roman" w:hAnsi="Times New Roman"/>
          <w:b/>
          <w:sz w:val="24"/>
          <w:szCs w:val="24"/>
        </w:rPr>
        <w:t>2. Место иностранного</w:t>
      </w:r>
      <w:r w:rsidRPr="0057050B">
        <w:rPr>
          <w:rFonts w:ascii="Times New Roman" w:hAnsi="Times New Roman"/>
          <w:b/>
          <w:sz w:val="24"/>
          <w:szCs w:val="24"/>
          <w:lang w:val="ky-KG"/>
        </w:rPr>
        <w:t xml:space="preserve"> языка </w:t>
      </w:r>
      <w:r>
        <w:rPr>
          <w:rFonts w:ascii="Times New Roman" w:hAnsi="Times New Roman"/>
          <w:b/>
          <w:sz w:val="24"/>
          <w:szCs w:val="24"/>
        </w:rPr>
        <w:t xml:space="preserve">в структуре </w:t>
      </w:r>
      <w:r w:rsidRPr="0057050B">
        <w:rPr>
          <w:rFonts w:ascii="Times New Roman" w:hAnsi="Times New Roman"/>
          <w:b/>
          <w:sz w:val="24"/>
          <w:szCs w:val="24"/>
        </w:rPr>
        <w:t>ОП</w:t>
      </w:r>
      <w:r>
        <w:rPr>
          <w:rFonts w:ascii="Times New Roman" w:hAnsi="Times New Roman"/>
          <w:b/>
          <w:sz w:val="24"/>
          <w:szCs w:val="24"/>
          <w:lang w:val="ky-KG"/>
        </w:rPr>
        <w:t>ОП СПО</w:t>
      </w:r>
      <w:r w:rsidR="00DF4F3E">
        <w:rPr>
          <w:rFonts w:ascii="Times New Roman" w:hAnsi="Times New Roman"/>
          <w:b/>
          <w:sz w:val="24"/>
          <w:szCs w:val="24"/>
          <w:lang w:val="ky-KG"/>
        </w:rPr>
        <w:t xml:space="preserve"> </w:t>
      </w:r>
      <w:r w:rsidRPr="0057050B">
        <w:rPr>
          <w:rFonts w:ascii="Times New Roman" w:hAnsi="Times New Roman"/>
          <w:b/>
          <w:sz w:val="24"/>
          <w:szCs w:val="24"/>
          <w:lang w:val="ky-KG"/>
        </w:rPr>
        <w:t>“</w:t>
      </w:r>
      <w:r w:rsidR="00DF4F3E">
        <w:rPr>
          <w:rFonts w:ascii="Times New Roman" w:hAnsi="Times New Roman"/>
          <w:b/>
          <w:sz w:val="24"/>
          <w:szCs w:val="24"/>
          <w:lang w:val="ky-KG"/>
        </w:rPr>
        <w:t>Иностранный язык</w:t>
      </w:r>
      <w:r w:rsidRPr="0057050B">
        <w:rPr>
          <w:rFonts w:ascii="Times New Roman" w:hAnsi="Times New Roman"/>
          <w:b/>
          <w:sz w:val="24"/>
          <w:szCs w:val="24"/>
          <w:lang w:val="ky-KG"/>
        </w:rPr>
        <w:t xml:space="preserve">” (колледж) </w:t>
      </w:r>
      <w:r w:rsidRPr="0057050B">
        <w:rPr>
          <w:rFonts w:ascii="Times New Roman" w:hAnsi="Times New Roman"/>
          <w:sz w:val="24"/>
          <w:szCs w:val="24"/>
          <w:lang w:val="ky-KG"/>
        </w:rPr>
        <w:t xml:space="preserve">Иностранный язык относится к общеобразовательным дисциплинам и обучается в первом и во втором семестре. Общее количество практических занятий составляет </w:t>
      </w:r>
      <w:r>
        <w:rPr>
          <w:rFonts w:ascii="Times New Roman" w:hAnsi="Times New Roman"/>
          <w:sz w:val="24"/>
          <w:szCs w:val="24"/>
          <w:lang w:val="ky-KG"/>
        </w:rPr>
        <w:t>80 часов, 40 часов в первом, 40</w:t>
      </w:r>
      <w:r w:rsidRPr="0057050B">
        <w:rPr>
          <w:rFonts w:ascii="Times New Roman" w:hAnsi="Times New Roman"/>
          <w:sz w:val="24"/>
          <w:szCs w:val="24"/>
          <w:lang w:val="ky-KG"/>
        </w:rPr>
        <w:t>часов во втором семестре.</w:t>
      </w:r>
    </w:p>
    <w:p w:rsidR="006D4A59" w:rsidRPr="0057050B" w:rsidRDefault="006D4A59" w:rsidP="006D4A59">
      <w:pPr>
        <w:pStyle w:val="Heading21"/>
        <w:tabs>
          <w:tab w:val="left" w:pos="567"/>
          <w:tab w:val="left" w:pos="709"/>
        </w:tabs>
        <w:ind w:left="0"/>
        <w:jc w:val="both"/>
        <w:rPr>
          <w:lang w:val="ru-RU"/>
        </w:rPr>
      </w:pPr>
      <w:r w:rsidRPr="0057050B">
        <w:rPr>
          <w:lang w:val="ru-RU"/>
        </w:rPr>
        <w:t>3. Краткое содержание дисциплины иностранного языка</w:t>
      </w:r>
    </w:p>
    <w:p w:rsidR="005F31F7" w:rsidRDefault="006D4A59" w:rsidP="005F31F7">
      <w:pPr>
        <w:ind w:right="-143"/>
        <w:rPr>
          <w:rFonts w:ascii="Times New Roman" w:hAnsi="Times New Roman"/>
        </w:rPr>
      </w:pPr>
      <w:r w:rsidRPr="0057050B">
        <w:rPr>
          <w:rFonts w:ascii="Times New Roman" w:hAnsi="Times New Roman"/>
          <w:b/>
          <w:bCs/>
        </w:rPr>
        <w:t>Фонетика:</w:t>
      </w:r>
      <w:r w:rsidRPr="0057050B">
        <w:rPr>
          <w:rFonts w:ascii="Times New Roman" w:hAnsi="Times New Roman"/>
          <w:bCs/>
        </w:rPr>
        <w:t xml:space="preserve"> Г</w:t>
      </w:r>
      <w:r w:rsidRPr="0057050B">
        <w:rPr>
          <w:rFonts w:ascii="Times New Roman" w:hAnsi="Times New Roman"/>
        </w:rPr>
        <w:t>ласные и согласные звуки.</w:t>
      </w:r>
    </w:p>
    <w:p w:rsidR="006D4A59" w:rsidRPr="005F31F7" w:rsidRDefault="006D4A59" w:rsidP="005F31F7">
      <w:pPr>
        <w:ind w:right="-143"/>
        <w:rPr>
          <w:rFonts w:ascii="Times New Roman" w:hAnsi="Times New Roman" w:cs="Times New Roman"/>
          <w:sz w:val="24"/>
          <w:szCs w:val="24"/>
        </w:rPr>
      </w:pPr>
      <w:r w:rsidRPr="005F31F7">
        <w:rPr>
          <w:rFonts w:ascii="Times New Roman" w:hAnsi="Times New Roman" w:cs="Times New Roman"/>
          <w:b/>
          <w:bCs/>
          <w:sz w:val="24"/>
          <w:szCs w:val="24"/>
        </w:rPr>
        <w:t>Грамматика</w:t>
      </w:r>
      <w:r w:rsidRPr="005F31F7">
        <w:rPr>
          <w:rFonts w:ascii="Times New Roman" w:hAnsi="Times New Roman" w:cs="Times New Roman"/>
          <w:b/>
          <w:sz w:val="24"/>
          <w:szCs w:val="24"/>
        </w:rPr>
        <w:t xml:space="preserve">: </w:t>
      </w:r>
      <w:r w:rsidRPr="005F31F7">
        <w:rPr>
          <w:rFonts w:ascii="Times New Roman" w:hAnsi="Times New Roman" w:cs="Times New Roman"/>
          <w:sz w:val="24"/>
          <w:szCs w:val="24"/>
        </w:rPr>
        <w:t>Словообразование, основные части речи, порядок слов в предложении, времена глаголов, составление вопросов, отрицательные глаголы, модальные глаголы, сокращения устойчивые словосочетания.</w:t>
      </w:r>
    </w:p>
    <w:p w:rsidR="006D4A59" w:rsidRPr="0057050B" w:rsidRDefault="006D4A59" w:rsidP="006D4A59">
      <w:pPr>
        <w:pStyle w:val="TableParagraph"/>
        <w:ind w:left="0"/>
        <w:rPr>
          <w:iCs/>
          <w:sz w:val="24"/>
          <w:szCs w:val="24"/>
          <w:lang w:val="ru-RU"/>
        </w:rPr>
      </w:pPr>
      <w:r w:rsidRPr="0057050B">
        <w:rPr>
          <w:b/>
          <w:bCs/>
          <w:iCs/>
          <w:sz w:val="24"/>
          <w:szCs w:val="24"/>
          <w:lang w:val="ru-RU"/>
        </w:rPr>
        <w:t>Лексика</w:t>
      </w:r>
      <w:r w:rsidRPr="0057050B">
        <w:rPr>
          <w:iCs/>
          <w:sz w:val="24"/>
          <w:szCs w:val="24"/>
          <w:lang w:val="ru-RU"/>
        </w:rPr>
        <w:t>: базовая лексика английского языка: чтение, говорение, аудирование и письмо. Виды работ: сочинения, топик, диктанты, работа над текстами, изучение песен на английском языке, просмотр и обсуждение видеоматериала: тематические и музыкальные видеоклипы и др.</w:t>
      </w:r>
    </w:p>
    <w:p w:rsidR="006D4A59" w:rsidRPr="0057050B" w:rsidRDefault="006D4A59" w:rsidP="006D4A59">
      <w:pPr>
        <w:rPr>
          <w:rFonts w:ascii="Times New Roman" w:hAnsi="Times New Roman"/>
          <w:b/>
          <w:sz w:val="24"/>
          <w:szCs w:val="24"/>
          <w:lang w:val="ky-KG"/>
        </w:rPr>
      </w:pPr>
    </w:p>
    <w:p w:rsidR="006D4A59" w:rsidRPr="004510E1" w:rsidRDefault="006D4A59" w:rsidP="006D4A59">
      <w:pPr>
        <w:rPr>
          <w:rFonts w:ascii="Times New Roman" w:hAnsi="Times New Roman"/>
          <w:b/>
          <w:sz w:val="24"/>
          <w:szCs w:val="24"/>
          <w:lang w:val="ky-KG"/>
        </w:rPr>
      </w:pPr>
      <w:r>
        <w:rPr>
          <w:rFonts w:ascii="Times New Roman" w:hAnsi="Times New Roman"/>
          <w:b/>
          <w:sz w:val="24"/>
          <w:szCs w:val="24"/>
          <w:lang w:val="ky-KG"/>
        </w:rPr>
        <w:t>13.1.6. Аннотация дисциплины ОПОП СПО 1.6 “История Кыргызстана” для направления  “</w:t>
      </w:r>
      <w:r w:rsidR="00DF4F3E">
        <w:rPr>
          <w:rFonts w:ascii="Times New Roman" w:hAnsi="Times New Roman"/>
          <w:b/>
          <w:sz w:val="24"/>
          <w:szCs w:val="24"/>
          <w:lang w:val="ky-KG"/>
        </w:rPr>
        <w:t>Иностранный язык</w:t>
      </w:r>
      <w:r>
        <w:rPr>
          <w:rFonts w:ascii="Times New Roman" w:hAnsi="Times New Roman"/>
          <w:b/>
          <w:sz w:val="24"/>
          <w:szCs w:val="24"/>
          <w:lang w:val="ky-KG"/>
        </w:rPr>
        <w:t>”(колледж)</w:t>
      </w:r>
    </w:p>
    <w:p w:rsidR="006D4A59" w:rsidRPr="004510E1" w:rsidRDefault="006D4A59" w:rsidP="006D4A59">
      <w:pPr>
        <w:pStyle w:val="Heading11"/>
        <w:spacing w:before="0"/>
        <w:ind w:left="0"/>
        <w:jc w:val="both"/>
        <w:rPr>
          <w:sz w:val="24"/>
          <w:szCs w:val="24"/>
          <w:lang w:val="ru-RU"/>
        </w:rPr>
      </w:pPr>
      <w:r w:rsidRPr="004510E1">
        <w:rPr>
          <w:sz w:val="24"/>
          <w:szCs w:val="24"/>
          <w:lang w:val="ru-RU"/>
        </w:rPr>
        <w:t>1. Цели, результаты обучени</w:t>
      </w:r>
      <w:r>
        <w:rPr>
          <w:sz w:val="24"/>
          <w:szCs w:val="24"/>
          <w:lang w:val="ru-RU"/>
        </w:rPr>
        <w:t xml:space="preserve">я и компетенции </w:t>
      </w:r>
    </w:p>
    <w:p w:rsidR="006D4A59" w:rsidRPr="00190907" w:rsidRDefault="006D4A59" w:rsidP="006D4A59">
      <w:pPr>
        <w:jc w:val="both"/>
        <w:rPr>
          <w:rFonts w:ascii="Times New Roman" w:hAnsi="Times New Roman"/>
          <w:sz w:val="24"/>
          <w:szCs w:val="24"/>
        </w:rPr>
      </w:pPr>
      <w:r w:rsidRPr="00190907">
        <w:rPr>
          <w:rFonts w:ascii="Times New Roman" w:hAnsi="Times New Roman"/>
          <w:sz w:val="24"/>
          <w:szCs w:val="24"/>
        </w:rPr>
        <w:t xml:space="preserve">В условиях современного мира важным фактором формирования у человека гуманистических принципов, развития его как личности, его творческого мышления, способности осознанно и разумно ориентироваться в окружающей действительности выступает историческая наука.  </w:t>
      </w:r>
    </w:p>
    <w:p w:rsidR="006D4A59" w:rsidRPr="00D60D0A" w:rsidRDefault="006D4A59" w:rsidP="006D4A59">
      <w:pPr>
        <w:jc w:val="both"/>
        <w:rPr>
          <w:rFonts w:ascii="Times New Roman" w:hAnsi="Times New Roman"/>
          <w:sz w:val="24"/>
          <w:szCs w:val="24"/>
        </w:rPr>
      </w:pPr>
      <w:r w:rsidRPr="00190907">
        <w:rPr>
          <w:rFonts w:ascii="Times New Roman" w:hAnsi="Times New Roman"/>
          <w:sz w:val="24"/>
          <w:szCs w:val="24"/>
        </w:rPr>
        <w:t xml:space="preserve">          Предметом изучения истории Кыргызстана является история кыргызского народа и других этносов и народов, обитавших на территории Кыргызстана и за ее пределами и имевших этногенетические и культурные связи с кыргызами. Главная задача данного курса – изучение в неразрывном историческом единстве, хронологической и диалектической взаимосвязи прошлое, настоящее и будущее кыргызского народа и Кыргызстана, а также других этносов и народов, стран, имеющих прямое или косвенное влияние на историю кыргызов и Кыргызстана. Хронологически курс охватывает исторические события с древнейшей эпохи до наших дней.</w:t>
      </w:r>
    </w:p>
    <w:p w:rsidR="006D4A59" w:rsidRPr="00190907" w:rsidRDefault="006D4A59" w:rsidP="006D4A59">
      <w:pPr>
        <w:pStyle w:val="a6"/>
        <w:spacing w:line="276" w:lineRule="auto"/>
        <w:ind w:left="1080"/>
        <w:jc w:val="both"/>
        <w:rPr>
          <w:rFonts w:ascii="Times New Roman" w:hAnsi="Times New Roman"/>
          <w:b/>
          <w:bCs/>
          <w:iCs/>
          <w:sz w:val="24"/>
          <w:szCs w:val="24"/>
        </w:rPr>
      </w:pPr>
      <w:r w:rsidRPr="00943FA6">
        <w:rPr>
          <w:rFonts w:ascii="Times New Roman" w:hAnsi="Times New Roman"/>
          <w:b/>
          <w:sz w:val="24"/>
          <w:szCs w:val="24"/>
        </w:rPr>
        <w:t>Компетентностные показатели:</w:t>
      </w:r>
    </w:p>
    <w:p w:rsidR="006D4A59" w:rsidRPr="0057050B" w:rsidRDefault="006D4A59" w:rsidP="00A96379">
      <w:pPr>
        <w:pStyle w:val="a6"/>
        <w:numPr>
          <w:ilvl w:val="0"/>
          <w:numId w:val="5"/>
        </w:numPr>
        <w:spacing w:line="276" w:lineRule="auto"/>
        <w:jc w:val="both"/>
        <w:rPr>
          <w:rFonts w:ascii="Times New Roman" w:hAnsi="Times New Roman"/>
          <w:b/>
          <w:bCs/>
          <w:iCs/>
          <w:sz w:val="24"/>
          <w:szCs w:val="24"/>
        </w:rPr>
      </w:pPr>
      <w:r w:rsidRPr="0057050B">
        <w:rPr>
          <w:rFonts w:ascii="Times New Roman" w:hAnsi="Times New Roman"/>
          <w:color w:val="2B2B2B"/>
          <w:sz w:val="24"/>
          <w:szCs w:val="24"/>
          <w:lang w:eastAsia="ru-RU"/>
        </w:rPr>
        <w:t>Информационная компетентность</w:t>
      </w:r>
      <w:r>
        <w:rPr>
          <w:rFonts w:ascii="Times New Roman" w:hAnsi="Times New Roman"/>
          <w:color w:val="2B2B2B"/>
          <w:sz w:val="24"/>
          <w:szCs w:val="24"/>
          <w:lang w:val="ky-KG" w:eastAsia="ru-RU"/>
        </w:rPr>
        <w:t>;</w:t>
      </w:r>
    </w:p>
    <w:p w:rsidR="006D4A59" w:rsidRPr="0057050B" w:rsidRDefault="006D4A59" w:rsidP="00A96379">
      <w:pPr>
        <w:pStyle w:val="Heading21"/>
        <w:numPr>
          <w:ilvl w:val="0"/>
          <w:numId w:val="5"/>
        </w:numPr>
        <w:tabs>
          <w:tab w:val="left" w:pos="0"/>
          <w:tab w:val="left" w:pos="567"/>
        </w:tabs>
        <w:jc w:val="both"/>
        <w:rPr>
          <w:b w:val="0"/>
          <w:lang w:val="ru-RU"/>
        </w:rPr>
      </w:pPr>
      <w:r w:rsidRPr="0057050B">
        <w:rPr>
          <w:b w:val="0"/>
          <w:color w:val="2B2B2B"/>
          <w:lang w:val="ru-RU" w:eastAsia="ru-RU"/>
        </w:rPr>
        <w:t>Социально-коммуникативная компетентность</w:t>
      </w:r>
      <w:r>
        <w:rPr>
          <w:b w:val="0"/>
          <w:color w:val="2B2B2B"/>
          <w:lang w:val="ru-RU" w:eastAsia="ru-RU"/>
        </w:rPr>
        <w:t>;</w:t>
      </w:r>
    </w:p>
    <w:p w:rsidR="006D4A59" w:rsidRPr="006E6CCE" w:rsidRDefault="006D4A59" w:rsidP="00A96379">
      <w:pPr>
        <w:pStyle w:val="Heading21"/>
        <w:numPr>
          <w:ilvl w:val="0"/>
          <w:numId w:val="5"/>
        </w:numPr>
        <w:tabs>
          <w:tab w:val="left" w:pos="0"/>
          <w:tab w:val="left" w:pos="567"/>
        </w:tabs>
        <w:jc w:val="both"/>
        <w:rPr>
          <w:b w:val="0"/>
          <w:lang w:val="ru-RU"/>
        </w:rPr>
      </w:pPr>
      <w:r w:rsidRPr="0057050B">
        <w:rPr>
          <w:b w:val="0"/>
          <w:color w:val="2B2B2B"/>
          <w:lang w:eastAsia="ru-RU"/>
        </w:rPr>
        <w:lastRenderedPageBreak/>
        <w:t>"Самоорганизация и разрешениепроблем".</w:t>
      </w:r>
    </w:p>
    <w:p w:rsidR="006D4A59" w:rsidRPr="00943FA6" w:rsidRDefault="006D4A59" w:rsidP="006D4A59">
      <w:pPr>
        <w:tabs>
          <w:tab w:val="left" w:pos="567"/>
        </w:tabs>
        <w:jc w:val="both"/>
      </w:pPr>
      <w:r w:rsidRPr="00943FA6">
        <w:tab/>
      </w:r>
    </w:p>
    <w:p w:rsidR="006D4A59" w:rsidRPr="004510E1" w:rsidRDefault="006D4A59" w:rsidP="006D4A59">
      <w:pPr>
        <w:jc w:val="both"/>
        <w:rPr>
          <w:rFonts w:ascii="Times New Roman" w:hAnsi="Times New Roman"/>
          <w:sz w:val="24"/>
          <w:szCs w:val="24"/>
          <w:lang w:val="ky-KG"/>
        </w:rPr>
      </w:pPr>
      <w:r w:rsidRPr="004510E1">
        <w:rPr>
          <w:rFonts w:ascii="Times New Roman" w:hAnsi="Times New Roman"/>
          <w:b/>
          <w:sz w:val="24"/>
          <w:szCs w:val="24"/>
        </w:rPr>
        <w:t>2. Место</w:t>
      </w:r>
      <w:r>
        <w:rPr>
          <w:rFonts w:ascii="Times New Roman" w:hAnsi="Times New Roman"/>
          <w:b/>
          <w:sz w:val="24"/>
          <w:szCs w:val="24"/>
        </w:rPr>
        <w:t xml:space="preserve"> истории</w:t>
      </w:r>
      <w:r w:rsidR="00DA1143">
        <w:rPr>
          <w:rFonts w:ascii="Times New Roman" w:hAnsi="Times New Roman"/>
          <w:b/>
          <w:sz w:val="24"/>
          <w:szCs w:val="24"/>
        </w:rPr>
        <w:t xml:space="preserve"> </w:t>
      </w:r>
      <w:r>
        <w:rPr>
          <w:rFonts w:ascii="Times New Roman" w:hAnsi="Times New Roman"/>
          <w:b/>
          <w:sz w:val="24"/>
          <w:szCs w:val="24"/>
          <w:lang w:val="ky-KG"/>
        </w:rPr>
        <w:t>Кыргызстана</w:t>
      </w:r>
      <w:r w:rsidR="00DA1143">
        <w:rPr>
          <w:rFonts w:ascii="Times New Roman" w:hAnsi="Times New Roman"/>
          <w:b/>
          <w:sz w:val="24"/>
          <w:szCs w:val="24"/>
          <w:lang w:val="ky-KG"/>
        </w:rPr>
        <w:t xml:space="preserve"> </w:t>
      </w:r>
      <w:r>
        <w:rPr>
          <w:rFonts w:ascii="Times New Roman" w:hAnsi="Times New Roman"/>
          <w:b/>
          <w:sz w:val="24"/>
          <w:szCs w:val="24"/>
        </w:rPr>
        <w:t xml:space="preserve">в </w:t>
      </w:r>
      <w:r w:rsidRPr="004510E1">
        <w:rPr>
          <w:rFonts w:ascii="Times New Roman" w:hAnsi="Times New Roman"/>
          <w:b/>
          <w:sz w:val="24"/>
          <w:szCs w:val="24"/>
        </w:rPr>
        <w:t xml:space="preserve">структуре </w:t>
      </w:r>
      <w:r>
        <w:rPr>
          <w:rFonts w:ascii="Times New Roman" w:hAnsi="Times New Roman"/>
          <w:b/>
          <w:sz w:val="24"/>
          <w:szCs w:val="24"/>
          <w:lang w:val="ky-KG"/>
        </w:rPr>
        <w:t>ОПОП СПО</w:t>
      </w:r>
      <w:r w:rsidR="00DF4F3E">
        <w:rPr>
          <w:rFonts w:ascii="Times New Roman" w:hAnsi="Times New Roman"/>
          <w:b/>
          <w:sz w:val="24"/>
          <w:szCs w:val="24"/>
          <w:lang w:val="ky-KG"/>
        </w:rPr>
        <w:t xml:space="preserve"> </w:t>
      </w:r>
      <w:r w:rsidRPr="004510E1">
        <w:rPr>
          <w:rFonts w:ascii="Times New Roman" w:hAnsi="Times New Roman"/>
          <w:b/>
          <w:sz w:val="24"/>
          <w:szCs w:val="24"/>
          <w:lang w:val="ky-KG"/>
        </w:rPr>
        <w:t>“</w:t>
      </w:r>
      <w:r w:rsidR="00DF4F3E">
        <w:rPr>
          <w:rFonts w:ascii="Times New Roman" w:hAnsi="Times New Roman"/>
          <w:b/>
          <w:sz w:val="24"/>
          <w:szCs w:val="24"/>
          <w:lang w:val="ky-KG"/>
        </w:rPr>
        <w:t>Иностраннный язык</w:t>
      </w:r>
      <w:r w:rsidRPr="004510E1">
        <w:rPr>
          <w:rFonts w:ascii="Times New Roman" w:hAnsi="Times New Roman"/>
          <w:b/>
          <w:sz w:val="24"/>
          <w:szCs w:val="24"/>
          <w:lang w:val="ky-KG"/>
        </w:rPr>
        <w:t xml:space="preserve">” (колледж) </w:t>
      </w:r>
      <w:r>
        <w:rPr>
          <w:rFonts w:ascii="Times New Roman" w:hAnsi="Times New Roman"/>
          <w:sz w:val="24"/>
          <w:szCs w:val="24"/>
          <w:lang w:val="ky-KG"/>
        </w:rPr>
        <w:t xml:space="preserve"> История Кыргызстана относится к общеобразовательным дисциплинам и обучается в первом семестре. Общее количество практических занятий составляет 45 часов.</w:t>
      </w:r>
    </w:p>
    <w:p w:rsidR="006D4A59" w:rsidRDefault="006D4A59" w:rsidP="006D4A59">
      <w:pPr>
        <w:pStyle w:val="Heading21"/>
        <w:tabs>
          <w:tab w:val="left" w:pos="567"/>
          <w:tab w:val="left" w:pos="709"/>
        </w:tabs>
        <w:ind w:left="0"/>
        <w:jc w:val="both"/>
        <w:rPr>
          <w:lang w:val="ru-RU"/>
        </w:rPr>
      </w:pPr>
      <w:r w:rsidRPr="004510E1">
        <w:rPr>
          <w:lang w:val="ru-RU"/>
        </w:rPr>
        <w:t>3. Краткое содержание</w:t>
      </w:r>
      <w:r>
        <w:rPr>
          <w:lang w:val="ru-RU"/>
        </w:rPr>
        <w:t xml:space="preserve"> учебного курса:</w:t>
      </w:r>
    </w:p>
    <w:p w:rsidR="006D4A59" w:rsidRDefault="006D4A59" w:rsidP="005F31F7">
      <w:pPr>
        <w:pStyle w:val="Heading21"/>
        <w:tabs>
          <w:tab w:val="left" w:pos="567"/>
          <w:tab w:val="left" w:pos="709"/>
        </w:tabs>
        <w:ind w:left="0"/>
        <w:jc w:val="both"/>
        <w:rPr>
          <w:b w:val="0"/>
          <w:lang w:val="ru-RU"/>
        </w:rPr>
      </w:pPr>
      <w:r w:rsidRPr="00EA42FF">
        <w:rPr>
          <w:b w:val="0"/>
          <w:lang w:val="ru-RU"/>
        </w:rPr>
        <w:t xml:space="preserve"> История Кыргызстана состоит в системном и последовательном изложении знаний об основных этапах и событиях отечественной истории с древнейших времен по настоящее время. Благодаря серьезным общественно-политическим изменениям последних лет историческая наука избавилась от жестких идеологических рамок и получила возможность по новому подойти к изучению прошлого, творчески переосмыслить многие. Казавшиеся незыблемыми, положения и установки, вскрыть ранее недоступные пласты истории. Бурные политические и социально-экономические потрясения. Радикальные изменения в сфере культуры. Науки и образования несут в себе не только элементы недавних исторических событий. Кардинально обновившийся облик современного Кыргызстана, и определенные типологические черты отдаленного прошлого нашего отечества, уходя своими корнями в его многовековую историю. Общество лишенное исторической памяти, обречено на потерю национального самосознания и патриотизма, культуры и</w:t>
      </w:r>
      <w:r w:rsidR="005F31F7">
        <w:rPr>
          <w:b w:val="0"/>
          <w:lang w:val="ru-RU"/>
        </w:rPr>
        <w:t xml:space="preserve"> традиций.</w:t>
      </w:r>
    </w:p>
    <w:p w:rsidR="005F31F7" w:rsidRDefault="005F31F7" w:rsidP="005F31F7">
      <w:pPr>
        <w:pStyle w:val="Heading21"/>
        <w:tabs>
          <w:tab w:val="left" w:pos="567"/>
          <w:tab w:val="left" w:pos="709"/>
        </w:tabs>
        <w:ind w:left="0"/>
        <w:jc w:val="both"/>
        <w:rPr>
          <w:b w:val="0"/>
          <w:lang w:val="ky-KG"/>
        </w:rPr>
      </w:pPr>
    </w:p>
    <w:p w:rsidR="006D4A59" w:rsidRPr="00E122FF" w:rsidRDefault="006D4A59" w:rsidP="005F31F7">
      <w:pPr>
        <w:rPr>
          <w:rFonts w:ascii="Times New Roman" w:hAnsi="Times New Roman"/>
          <w:sz w:val="24"/>
          <w:szCs w:val="24"/>
        </w:rPr>
      </w:pPr>
      <w:r>
        <w:rPr>
          <w:rFonts w:ascii="Times New Roman" w:hAnsi="Times New Roman"/>
          <w:b/>
          <w:sz w:val="24"/>
          <w:szCs w:val="24"/>
          <w:lang w:val="ky-KG"/>
        </w:rPr>
        <w:t xml:space="preserve">13.1.8. Аннотация дисциплины ОПОП СПО 1.8 “Математика” для направления </w:t>
      </w:r>
      <w:r w:rsidRPr="004510E1">
        <w:rPr>
          <w:rFonts w:ascii="Times New Roman" w:hAnsi="Times New Roman"/>
          <w:b/>
          <w:sz w:val="24"/>
          <w:szCs w:val="24"/>
          <w:lang w:val="ky-KG"/>
        </w:rPr>
        <w:t xml:space="preserve"> “</w:t>
      </w:r>
      <w:r w:rsidR="00DF4F3E">
        <w:rPr>
          <w:rFonts w:ascii="Times New Roman" w:hAnsi="Times New Roman"/>
          <w:b/>
          <w:sz w:val="24"/>
          <w:szCs w:val="24"/>
          <w:lang w:val="ky-KG"/>
        </w:rPr>
        <w:t>Иностранный язык</w:t>
      </w:r>
      <w:r w:rsidRPr="004510E1">
        <w:rPr>
          <w:rFonts w:ascii="Times New Roman" w:hAnsi="Times New Roman"/>
          <w:b/>
          <w:sz w:val="24"/>
          <w:szCs w:val="24"/>
          <w:lang w:val="ky-KG"/>
        </w:rPr>
        <w:t>” (колледж)</w:t>
      </w:r>
    </w:p>
    <w:p w:rsidR="006D4A59" w:rsidRDefault="006D4A59" w:rsidP="006D4A59">
      <w:pPr>
        <w:pStyle w:val="a7"/>
        <w:spacing w:after="0"/>
        <w:ind w:firstLine="720"/>
        <w:jc w:val="both"/>
        <w:rPr>
          <w:rFonts w:ascii="Times New Roman" w:hAnsi="Times New Roman"/>
          <w:sz w:val="24"/>
          <w:szCs w:val="24"/>
          <w:lang w:val="ky-KG"/>
        </w:rPr>
      </w:pPr>
      <w:r w:rsidRPr="00F26AAC">
        <w:rPr>
          <w:rFonts w:ascii="Times New Roman" w:hAnsi="Times New Roman"/>
          <w:b/>
          <w:sz w:val="24"/>
          <w:szCs w:val="24"/>
          <w:lang w:val="ky-KG"/>
        </w:rPr>
        <w:t>1.</w:t>
      </w:r>
      <w:r w:rsidRPr="00F26AAC">
        <w:rPr>
          <w:rFonts w:ascii="Times New Roman" w:hAnsi="Times New Roman"/>
          <w:b/>
          <w:sz w:val="24"/>
          <w:szCs w:val="24"/>
        </w:rPr>
        <w:t>Цели, результаты обучения и компетенции</w:t>
      </w:r>
      <w:r w:rsidRPr="00F26AAC">
        <w:rPr>
          <w:rFonts w:ascii="Times New Roman" w:hAnsi="Times New Roman"/>
          <w:b/>
          <w:sz w:val="24"/>
          <w:szCs w:val="24"/>
          <w:lang w:val="ky-KG"/>
        </w:rPr>
        <w:t>:</w:t>
      </w:r>
    </w:p>
    <w:p w:rsidR="006D4A59" w:rsidRPr="00F26AAC" w:rsidRDefault="006D4A59" w:rsidP="006D4A59">
      <w:pPr>
        <w:pStyle w:val="a7"/>
        <w:spacing w:after="0"/>
        <w:ind w:firstLine="720"/>
        <w:jc w:val="both"/>
        <w:rPr>
          <w:rFonts w:ascii="Times New Roman" w:hAnsi="Times New Roman"/>
          <w:sz w:val="24"/>
          <w:szCs w:val="24"/>
        </w:rPr>
      </w:pPr>
      <w:r w:rsidRPr="002D2A56">
        <w:rPr>
          <w:rFonts w:ascii="Times New Roman" w:hAnsi="Times New Roman"/>
          <w:sz w:val="24"/>
          <w:szCs w:val="24"/>
        </w:rPr>
        <w:t xml:space="preserve">Для студентов гуманитарных и нематематических направлений воспитание математической культуры и применение некоторых математических методов в </w:t>
      </w:r>
      <w:r>
        <w:rPr>
          <w:rFonts w:ascii="Times New Roman" w:hAnsi="Times New Roman"/>
          <w:sz w:val="24"/>
          <w:szCs w:val="24"/>
        </w:rPr>
        <w:t>своей практической деятельности</w:t>
      </w:r>
      <w:r>
        <w:rPr>
          <w:rFonts w:ascii="Times New Roman" w:hAnsi="Times New Roman"/>
          <w:sz w:val="24"/>
          <w:szCs w:val="24"/>
          <w:lang w:val="ky-KG"/>
        </w:rPr>
        <w:t xml:space="preserve">. </w:t>
      </w:r>
      <w:r w:rsidRPr="002D2A56">
        <w:rPr>
          <w:rFonts w:ascii="Times New Roman" w:hAnsi="Times New Roman"/>
          <w:sz w:val="24"/>
          <w:szCs w:val="24"/>
        </w:rPr>
        <w:t>Развитие личностных свойств студента, развитие логического и алгоритмического мышления.Привитие навыков через составление математических моделей практических, производственных, экономических и научно-технических задач</w:t>
      </w:r>
      <w:r w:rsidRPr="002D2A56">
        <w:rPr>
          <w:rFonts w:ascii="Times New Roman" w:hAnsi="Times New Roman"/>
          <w:sz w:val="24"/>
          <w:szCs w:val="24"/>
          <w:lang w:val="ky-KG"/>
        </w:rPr>
        <w:t>;</w:t>
      </w:r>
    </w:p>
    <w:p w:rsidR="006D4A59" w:rsidRPr="00E122FF" w:rsidRDefault="006D4A59" w:rsidP="006D4A59">
      <w:pPr>
        <w:ind w:left="284" w:hanging="284"/>
        <w:rPr>
          <w:rFonts w:ascii="Times New Roman" w:hAnsi="Times New Roman"/>
          <w:b/>
          <w:sz w:val="24"/>
          <w:szCs w:val="24"/>
        </w:rPr>
      </w:pPr>
      <w:r w:rsidRPr="00E122FF">
        <w:rPr>
          <w:rFonts w:ascii="Times New Roman" w:hAnsi="Times New Roman"/>
          <w:sz w:val="24"/>
          <w:szCs w:val="24"/>
        </w:rPr>
        <w:t xml:space="preserve">В результате освоения дисциплины обучающийся должен </w:t>
      </w:r>
      <w:r w:rsidRPr="00E122FF">
        <w:rPr>
          <w:rFonts w:ascii="Times New Roman" w:hAnsi="Times New Roman"/>
          <w:b/>
          <w:sz w:val="24"/>
          <w:szCs w:val="24"/>
        </w:rPr>
        <w:t>уметь:</w:t>
      </w:r>
    </w:p>
    <w:p w:rsidR="006D4A59" w:rsidRPr="00E122FF" w:rsidRDefault="006D4A59" w:rsidP="006D4A59">
      <w:pPr>
        <w:ind w:left="284" w:hanging="284"/>
        <w:rPr>
          <w:rFonts w:ascii="Times New Roman" w:hAnsi="Times New Roman"/>
          <w:sz w:val="24"/>
          <w:szCs w:val="24"/>
        </w:rPr>
      </w:pPr>
      <w:r w:rsidRPr="00E122FF">
        <w:rPr>
          <w:rFonts w:ascii="Times New Roman" w:hAnsi="Times New Roman"/>
          <w:sz w:val="24"/>
          <w:szCs w:val="24"/>
        </w:rPr>
        <w:t xml:space="preserve">     -упрощать с помощью тригонометрических формул тригонометрические выражения, решать тригонометрические уравнения и неравенства и исследовать тригонометрические функции;</w:t>
      </w:r>
    </w:p>
    <w:p w:rsidR="006D4A59" w:rsidRPr="00E122FF" w:rsidRDefault="006D4A59" w:rsidP="006D4A59">
      <w:pPr>
        <w:ind w:left="284" w:hanging="284"/>
        <w:rPr>
          <w:rFonts w:ascii="Times New Roman" w:hAnsi="Times New Roman"/>
          <w:sz w:val="24"/>
          <w:szCs w:val="24"/>
        </w:rPr>
      </w:pPr>
      <w:r w:rsidRPr="00E122FF">
        <w:rPr>
          <w:rFonts w:ascii="Times New Roman" w:hAnsi="Times New Roman"/>
          <w:sz w:val="24"/>
          <w:szCs w:val="24"/>
        </w:rPr>
        <w:t xml:space="preserve">     -вычислять производные функций ,а также применять производную к исследованию элементарных функций;</w:t>
      </w:r>
    </w:p>
    <w:p w:rsidR="006D4A59" w:rsidRPr="00E122FF" w:rsidRDefault="006D4A59" w:rsidP="006D4A59">
      <w:pPr>
        <w:ind w:left="284" w:hanging="284"/>
        <w:rPr>
          <w:rFonts w:ascii="Times New Roman" w:hAnsi="Times New Roman"/>
          <w:sz w:val="24"/>
          <w:szCs w:val="24"/>
        </w:rPr>
      </w:pPr>
      <w:r w:rsidRPr="00E122FF">
        <w:rPr>
          <w:rFonts w:ascii="Times New Roman" w:hAnsi="Times New Roman"/>
          <w:sz w:val="24"/>
          <w:szCs w:val="24"/>
        </w:rPr>
        <w:t xml:space="preserve">     -вычислять первообразные функций, площади ограниченными линиями;</w:t>
      </w:r>
    </w:p>
    <w:p w:rsidR="006D4A59" w:rsidRPr="00E122FF" w:rsidRDefault="006D4A59" w:rsidP="006D4A59">
      <w:pPr>
        <w:ind w:left="284" w:hanging="284"/>
        <w:rPr>
          <w:rFonts w:ascii="Times New Roman" w:hAnsi="Times New Roman"/>
          <w:sz w:val="24"/>
          <w:szCs w:val="24"/>
        </w:rPr>
      </w:pPr>
      <w:r w:rsidRPr="00E122FF">
        <w:rPr>
          <w:rFonts w:ascii="Times New Roman" w:hAnsi="Times New Roman"/>
          <w:sz w:val="24"/>
          <w:szCs w:val="24"/>
        </w:rPr>
        <w:t xml:space="preserve">     -упрощать выражения заданные со степенью рациональным показателем, решать показательные и логарифмические уравнения и неравенства;</w:t>
      </w:r>
    </w:p>
    <w:p w:rsidR="006D4A59" w:rsidRPr="00E122FF" w:rsidRDefault="006D4A59" w:rsidP="006D4A59">
      <w:pPr>
        <w:ind w:left="284" w:hanging="284"/>
        <w:rPr>
          <w:rFonts w:ascii="Times New Roman" w:hAnsi="Times New Roman"/>
          <w:sz w:val="24"/>
          <w:szCs w:val="24"/>
        </w:rPr>
      </w:pPr>
      <w:r w:rsidRPr="00E122FF">
        <w:rPr>
          <w:rFonts w:ascii="Times New Roman" w:hAnsi="Times New Roman"/>
          <w:sz w:val="24"/>
          <w:szCs w:val="24"/>
        </w:rPr>
        <w:lastRenderedPageBreak/>
        <w:t xml:space="preserve">     -применять аксиомы и теоремы стереометрии к задачам стереометрии;</w:t>
      </w:r>
    </w:p>
    <w:p w:rsidR="006D4A59" w:rsidRPr="00F26AAC" w:rsidRDefault="006D4A59" w:rsidP="006D4A59">
      <w:pPr>
        <w:ind w:left="284" w:hanging="284"/>
        <w:rPr>
          <w:rFonts w:ascii="Times New Roman" w:hAnsi="Times New Roman"/>
          <w:sz w:val="24"/>
          <w:szCs w:val="24"/>
          <w:lang w:val="ky-KG"/>
        </w:rPr>
      </w:pPr>
      <w:r w:rsidRPr="00E122FF">
        <w:rPr>
          <w:rFonts w:ascii="Times New Roman" w:hAnsi="Times New Roman"/>
          <w:sz w:val="24"/>
          <w:szCs w:val="24"/>
        </w:rPr>
        <w:t xml:space="preserve">     -решать задачи с многогранниками, телами вращения.</w:t>
      </w:r>
    </w:p>
    <w:p w:rsidR="006D4A59" w:rsidRPr="00190907" w:rsidRDefault="006D4A59" w:rsidP="006D4A59">
      <w:pPr>
        <w:pStyle w:val="a6"/>
        <w:spacing w:line="276" w:lineRule="auto"/>
        <w:ind w:left="1080"/>
        <w:jc w:val="both"/>
        <w:rPr>
          <w:rFonts w:ascii="Times New Roman" w:hAnsi="Times New Roman"/>
          <w:b/>
          <w:bCs/>
          <w:iCs/>
          <w:sz w:val="24"/>
          <w:szCs w:val="24"/>
        </w:rPr>
      </w:pPr>
      <w:r w:rsidRPr="00943FA6">
        <w:rPr>
          <w:rFonts w:ascii="Times New Roman" w:hAnsi="Times New Roman"/>
          <w:b/>
          <w:sz w:val="24"/>
          <w:szCs w:val="24"/>
        </w:rPr>
        <w:t>Компетентностные показатели:</w:t>
      </w:r>
    </w:p>
    <w:p w:rsidR="006D4A59" w:rsidRPr="0057050B" w:rsidRDefault="006D4A59" w:rsidP="00A96379">
      <w:pPr>
        <w:pStyle w:val="a6"/>
        <w:numPr>
          <w:ilvl w:val="0"/>
          <w:numId w:val="6"/>
        </w:numPr>
        <w:spacing w:line="276" w:lineRule="auto"/>
        <w:jc w:val="both"/>
        <w:rPr>
          <w:rFonts w:ascii="Times New Roman" w:hAnsi="Times New Roman"/>
          <w:b/>
          <w:bCs/>
          <w:iCs/>
          <w:sz w:val="24"/>
          <w:szCs w:val="24"/>
        </w:rPr>
      </w:pPr>
      <w:r w:rsidRPr="0057050B">
        <w:rPr>
          <w:rFonts w:ascii="Times New Roman" w:hAnsi="Times New Roman"/>
          <w:color w:val="2B2B2B"/>
          <w:sz w:val="24"/>
          <w:szCs w:val="24"/>
          <w:lang w:eastAsia="ru-RU"/>
        </w:rPr>
        <w:t>Информационная компетентность</w:t>
      </w:r>
      <w:r>
        <w:rPr>
          <w:rFonts w:ascii="Times New Roman" w:hAnsi="Times New Roman"/>
          <w:color w:val="2B2B2B"/>
          <w:sz w:val="24"/>
          <w:szCs w:val="24"/>
          <w:lang w:val="ky-KG" w:eastAsia="ru-RU"/>
        </w:rPr>
        <w:t>;</w:t>
      </w:r>
    </w:p>
    <w:p w:rsidR="006D4A59" w:rsidRPr="0057050B" w:rsidRDefault="006D4A59" w:rsidP="00A96379">
      <w:pPr>
        <w:pStyle w:val="Heading21"/>
        <w:numPr>
          <w:ilvl w:val="0"/>
          <w:numId w:val="6"/>
        </w:numPr>
        <w:tabs>
          <w:tab w:val="left" w:pos="0"/>
          <w:tab w:val="left" w:pos="567"/>
        </w:tabs>
        <w:jc w:val="both"/>
        <w:rPr>
          <w:b w:val="0"/>
          <w:lang w:val="ru-RU"/>
        </w:rPr>
      </w:pPr>
      <w:r w:rsidRPr="0057050B">
        <w:rPr>
          <w:b w:val="0"/>
          <w:color w:val="2B2B2B"/>
          <w:lang w:val="ru-RU" w:eastAsia="ru-RU"/>
        </w:rPr>
        <w:t>Социально-коммуникативная компетентность</w:t>
      </w:r>
      <w:r>
        <w:rPr>
          <w:b w:val="0"/>
          <w:color w:val="2B2B2B"/>
          <w:lang w:val="ru-RU" w:eastAsia="ru-RU"/>
        </w:rPr>
        <w:t>;</w:t>
      </w:r>
    </w:p>
    <w:p w:rsidR="006D4A59" w:rsidRPr="007B194C" w:rsidRDefault="006D4A59" w:rsidP="00A96379">
      <w:pPr>
        <w:pStyle w:val="Heading21"/>
        <w:numPr>
          <w:ilvl w:val="0"/>
          <w:numId w:val="6"/>
        </w:numPr>
        <w:tabs>
          <w:tab w:val="left" w:pos="0"/>
          <w:tab w:val="left" w:pos="567"/>
        </w:tabs>
        <w:jc w:val="both"/>
        <w:rPr>
          <w:b w:val="0"/>
          <w:lang w:val="ru-RU"/>
        </w:rPr>
      </w:pPr>
      <w:r w:rsidRPr="0057050B">
        <w:rPr>
          <w:b w:val="0"/>
          <w:color w:val="2B2B2B"/>
          <w:lang w:eastAsia="ru-RU"/>
        </w:rPr>
        <w:t>"Самоорганизация и разрешениепроблем".</w:t>
      </w:r>
    </w:p>
    <w:p w:rsidR="006D4A59" w:rsidRDefault="006D4A59" w:rsidP="006D4A59">
      <w:pPr>
        <w:jc w:val="both"/>
        <w:rPr>
          <w:rFonts w:ascii="Times New Roman" w:hAnsi="Times New Roman"/>
          <w:sz w:val="24"/>
          <w:szCs w:val="24"/>
          <w:lang w:val="ky-KG"/>
        </w:rPr>
      </w:pPr>
      <w:r w:rsidRPr="004510E1">
        <w:rPr>
          <w:rFonts w:ascii="Times New Roman" w:hAnsi="Times New Roman"/>
          <w:b/>
          <w:sz w:val="24"/>
          <w:szCs w:val="24"/>
        </w:rPr>
        <w:t>2. Место</w:t>
      </w:r>
      <w:r>
        <w:rPr>
          <w:rFonts w:ascii="Times New Roman" w:hAnsi="Times New Roman"/>
          <w:b/>
          <w:sz w:val="24"/>
          <w:szCs w:val="24"/>
          <w:lang w:val="ky-KG"/>
        </w:rPr>
        <w:t>математики</w:t>
      </w:r>
      <w:r>
        <w:rPr>
          <w:rFonts w:ascii="Times New Roman" w:hAnsi="Times New Roman"/>
          <w:b/>
          <w:sz w:val="24"/>
          <w:szCs w:val="24"/>
        </w:rPr>
        <w:t xml:space="preserve">в </w:t>
      </w:r>
      <w:r w:rsidRPr="004510E1">
        <w:rPr>
          <w:rFonts w:ascii="Times New Roman" w:hAnsi="Times New Roman"/>
          <w:b/>
          <w:sz w:val="24"/>
          <w:szCs w:val="24"/>
        </w:rPr>
        <w:t xml:space="preserve">структуре </w:t>
      </w:r>
      <w:r>
        <w:rPr>
          <w:rFonts w:ascii="Times New Roman" w:hAnsi="Times New Roman"/>
          <w:b/>
          <w:sz w:val="24"/>
          <w:szCs w:val="24"/>
          <w:lang w:val="ky-KG"/>
        </w:rPr>
        <w:t>ОПОП СПО</w:t>
      </w:r>
      <w:r w:rsidR="00DF4F3E">
        <w:rPr>
          <w:rFonts w:ascii="Times New Roman" w:hAnsi="Times New Roman"/>
          <w:b/>
          <w:sz w:val="24"/>
          <w:szCs w:val="24"/>
          <w:lang w:val="ky-KG"/>
        </w:rPr>
        <w:t xml:space="preserve"> </w:t>
      </w:r>
      <w:r w:rsidRPr="004510E1">
        <w:rPr>
          <w:rFonts w:ascii="Times New Roman" w:hAnsi="Times New Roman"/>
          <w:b/>
          <w:sz w:val="24"/>
          <w:szCs w:val="24"/>
          <w:lang w:val="ky-KG"/>
        </w:rPr>
        <w:t>“</w:t>
      </w:r>
      <w:r w:rsidR="00DF4F3E">
        <w:rPr>
          <w:rFonts w:ascii="Times New Roman" w:hAnsi="Times New Roman"/>
          <w:b/>
          <w:sz w:val="24"/>
          <w:szCs w:val="24"/>
          <w:lang w:val="ky-KG"/>
        </w:rPr>
        <w:t>Иностранный язык</w:t>
      </w:r>
      <w:r w:rsidRPr="004510E1">
        <w:rPr>
          <w:rFonts w:ascii="Times New Roman" w:hAnsi="Times New Roman"/>
          <w:b/>
          <w:sz w:val="24"/>
          <w:szCs w:val="24"/>
          <w:lang w:val="ky-KG"/>
        </w:rPr>
        <w:t xml:space="preserve">” (колледж) </w:t>
      </w:r>
      <w:r>
        <w:rPr>
          <w:rFonts w:ascii="Times New Roman" w:hAnsi="Times New Roman"/>
          <w:sz w:val="24"/>
          <w:szCs w:val="24"/>
          <w:lang w:val="ky-KG"/>
        </w:rPr>
        <w:t>Математика</w:t>
      </w:r>
      <w:r w:rsidRPr="0057050B">
        <w:rPr>
          <w:rFonts w:ascii="Times New Roman" w:hAnsi="Times New Roman"/>
          <w:sz w:val="24"/>
          <w:szCs w:val="24"/>
          <w:lang w:val="ky-KG"/>
        </w:rPr>
        <w:t xml:space="preserve"> относится к </w:t>
      </w:r>
      <w:r>
        <w:rPr>
          <w:rFonts w:ascii="Times New Roman" w:hAnsi="Times New Roman"/>
          <w:sz w:val="24"/>
          <w:szCs w:val="24"/>
          <w:lang w:val="ky-KG"/>
        </w:rPr>
        <w:t>общеобразовательным дисциплинам</w:t>
      </w:r>
      <w:r w:rsidRPr="0057050B">
        <w:rPr>
          <w:rFonts w:ascii="Times New Roman" w:hAnsi="Times New Roman"/>
          <w:sz w:val="24"/>
          <w:szCs w:val="24"/>
          <w:lang w:val="ky-KG"/>
        </w:rPr>
        <w:t xml:space="preserve"> и обучается в первом и во втором семестре. Общее количество практических </w:t>
      </w:r>
      <w:r>
        <w:rPr>
          <w:rFonts w:ascii="Times New Roman" w:hAnsi="Times New Roman"/>
          <w:sz w:val="24"/>
          <w:szCs w:val="24"/>
          <w:lang w:val="ky-KG"/>
        </w:rPr>
        <w:t>занятий составляет 165 часов, 80 часов в первом, 85</w:t>
      </w:r>
      <w:r w:rsidRPr="0057050B">
        <w:rPr>
          <w:rFonts w:ascii="Times New Roman" w:hAnsi="Times New Roman"/>
          <w:sz w:val="24"/>
          <w:szCs w:val="24"/>
          <w:lang w:val="ky-KG"/>
        </w:rPr>
        <w:t xml:space="preserve"> часов во втором семестре.</w:t>
      </w:r>
    </w:p>
    <w:p w:rsidR="006D4A59" w:rsidRPr="00E122FF" w:rsidRDefault="006D4A59" w:rsidP="00DF4F3E">
      <w:pPr>
        <w:ind w:left="284" w:hanging="284"/>
        <w:rPr>
          <w:rFonts w:ascii="Times New Roman" w:hAnsi="Times New Roman"/>
          <w:b/>
          <w:sz w:val="24"/>
          <w:szCs w:val="24"/>
        </w:rPr>
      </w:pPr>
      <w:r w:rsidRPr="00E972AB">
        <w:rPr>
          <w:rFonts w:ascii="Times New Roman" w:hAnsi="Times New Roman"/>
          <w:b/>
          <w:sz w:val="24"/>
          <w:szCs w:val="24"/>
          <w:lang w:val="ky-KG"/>
        </w:rPr>
        <w:t>3. Краткое содержание дисциплины:</w:t>
      </w:r>
      <w:r>
        <w:rPr>
          <w:rFonts w:ascii="Times New Roman" w:hAnsi="Times New Roman"/>
          <w:sz w:val="24"/>
          <w:szCs w:val="24"/>
          <w:lang w:val="ky-KG"/>
        </w:rPr>
        <w:t xml:space="preserve"> Тригонометрия, Производная и её применение, Стереометрия, Интегральные исчисления, Показательные и логарифмические функции, Многогранники.</w:t>
      </w:r>
    </w:p>
    <w:p w:rsidR="006D4A59" w:rsidRDefault="006D4A59" w:rsidP="006D4A59">
      <w:pPr>
        <w:rPr>
          <w:rFonts w:ascii="Times New Roman" w:hAnsi="Times New Roman"/>
          <w:b/>
          <w:sz w:val="24"/>
          <w:szCs w:val="24"/>
          <w:lang w:val="ky-KG"/>
        </w:rPr>
      </w:pPr>
      <w:r>
        <w:rPr>
          <w:rFonts w:ascii="Times New Roman" w:hAnsi="Times New Roman"/>
          <w:b/>
          <w:sz w:val="24"/>
          <w:szCs w:val="24"/>
          <w:lang w:val="ky-KG"/>
        </w:rPr>
        <w:t xml:space="preserve">13.1.9. Аннотация дисциплины ОПОП СПО 1.9 “Физика” для направления </w:t>
      </w:r>
      <w:r w:rsidRPr="004510E1">
        <w:rPr>
          <w:rFonts w:ascii="Times New Roman" w:hAnsi="Times New Roman"/>
          <w:b/>
          <w:sz w:val="24"/>
          <w:szCs w:val="24"/>
          <w:lang w:val="ky-KG"/>
        </w:rPr>
        <w:t xml:space="preserve"> “</w:t>
      </w:r>
      <w:r w:rsidR="00DF4F3E">
        <w:rPr>
          <w:rFonts w:ascii="Times New Roman" w:hAnsi="Times New Roman"/>
          <w:b/>
          <w:sz w:val="24"/>
          <w:szCs w:val="24"/>
          <w:lang w:val="ky-KG"/>
        </w:rPr>
        <w:t>Иностранный язык</w:t>
      </w:r>
      <w:r w:rsidRPr="004510E1">
        <w:rPr>
          <w:rFonts w:ascii="Times New Roman" w:hAnsi="Times New Roman"/>
          <w:b/>
          <w:sz w:val="24"/>
          <w:szCs w:val="24"/>
          <w:lang w:val="ky-KG"/>
        </w:rPr>
        <w:t>” (колледж)</w:t>
      </w:r>
    </w:p>
    <w:p w:rsidR="006D4A59" w:rsidRPr="004510E1" w:rsidRDefault="006D4A59" w:rsidP="006D4A59">
      <w:pPr>
        <w:pStyle w:val="Heading11"/>
        <w:spacing w:before="0"/>
        <w:ind w:left="0"/>
        <w:jc w:val="both"/>
        <w:rPr>
          <w:sz w:val="24"/>
          <w:szCs w:val="24"/>
          <w:lang w:val="ru-RU"/>
        </w:rPr>
      </w:pPr>
      <w:r w:rsidRPr="004510E1">
        <w:rPr>
          <w:sz w:val="24"/>
          <w:szCs w:val="24"/>
          <w:lang w:val="ru-RU"/>
        </w:rPr>
        <w:t>1. Цели, результаты обучени</w:t>
      </w:r>
      <w:r>
        <w:rPr>
          <w:sz w:val="24"/>
          <w:szCs w:val="24"/>
          <w:lang w:val="ru-RU"/>
        </w:rPr>
        <w:t xml:space="preserve">я и компетенции </w:t>
      </w:r>
    </w:p>
    <w:p w:rsidR="006D4A59" w:rsidRPr="001B4E0F" w:rsidRDefault="006D4A59" w:rsidP="006D4A59">
      <w:pPr>
        <w:ind w:firstLine="708"/>
        <w:jc w:val="both"/>
        <w:rPr>
          <w:rFonts w:ascii="Times New Roman" w:hAnsi="Times New Roman"/>
          <w:color w:val="FF0000"/>
          <w:sz w:val="24"/>
          <w:szCs w:val="24"/>
          <w:lang w:val="ky-KG"/>
        </w:rPr>
      </w:pPr>
      <w:r w:rsidRPr="002F4C83">
        <w:rPr>
          <w:rFonts w:ascii="Times New Roman" w:hAnsi="Times New Roman"/>
          <w:b/>
          <w:sz w:val="24"/>
          <w:szCs w:val="24"/>
        </w:rPr>
        <w:t>Цель</w:t>
      </w:r>
      <w:r w:rsidRPr="002F4C83">
        <w:rPr>
          <w:rFonts w:ascii="Times New Roman" w:hAnsi="Times New Roman"/>
          <w:sz w:val="24"/>
          <w:szCs w:val="24"/>
        </w:rPr>
        <w:t xml:space="preserve"> дисциплины</w:t>
      </w:r>
      <w:r w:rsidRPr="002F4C83">
        <w:rPr>
          <w:rFonts w:ascii="Times New Roman" w:hAnsi="Times New Roman"/>
          <w:b/>
          <w:sz w:val="24"/>
          <w:szCs w:val="24"/>
        </w:rPr>
        <w:t xml:space="preserve"> освоение знаний</w:t>
      </w:r>
      <w:r w:rsidRPr="002F4C83">
        <w:rPr>
          <w:rFonts w:ascii="Times New Roman" w:hAnsi="Times New Roman"/>
          <w:sz w:val="24"/>
          <w:szCs w:val="24"/>
        </w:rPr>
        <w:t>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классической механики, молекулярно-кинетической теории, термодинамики, классической электродинамики, специальной теории относительности, квантовой теории.</w:t>
      </w:r>
    </w:p>
    <w:p w:rsidR="006D4A59" w:rsidRPr="00943FA6" w:rsidRDefault="006D4A59" w:rsidP="00DF4F3E">
      <w:pPr>
        <w:shd w:val="clear" w:color="auto" w:fill="FFFFFF"/>
        <w:spacing w:before="120" w:line="276" w:lineRule="atLeast"/>
        <w:jc w:val="both"/>
      </w:pPr>
      <w:r w:rsidRPr="00943FA6">
        <w:rPr>
          <w:rFonts w:ascii="Times New Roman" w:hAnsi="Times New Roman"/>
          <w:b/>
          <w:sz w:val="24"/>
          <w:szCs w:val="24"/>
        </w:rPr>
        <w:t>Компетентностные показатели:</w:t>
      </w:r>
      <w:r>
        <w:rPr>
          <w:rFonts w:ascii="Times New Roman" w:eastAsia="Times New Roman" w:hAnsi="Times New Roman"/>
          <w:color w:val="2B2B2B"/>
          <w:sz w:val="24"/>
          <w:szCs w:val="24"/>
        </w:rPr>
        <w:t xml:space="preserve"> Информационная компетентность</w:t>
      </w:r>
      <w:r>
        <w:rPr>
          <w:rFonts w:ascii="Times New Roman" w:eastAsia="Times New Roman" w:hAnsi="Times New Roman"/>
          <w:color w:val="2B2B2B"/>
          <w:sz w:val="24"/>
          <w:szCs w:val="24"/>
          <w:lang w:val="ky-KG"/>
        </w:rPr>
        <w:t>,</w:t>
      </w:r>
      <w:r w:rsidRPr="00DC294A">
        <w:rPr>
          <w:rFonts w:ascii="Times New Roman" w:eastAsia="Times New Roman" w:hAnsi="Times New Roman"/>
          <w:color w:val="2B2B2B"/>
          <w:sz w:val="24"/>
          <w:szCs w:val="24"/>
        </w:rPr>
        <w:t>Социально</w:t>
      </w:r>
      <w:r>
        <w:rPr>
          <w:rFonts w:ascii="Times New Roman" w:eastAsia="Times New Roman" w:hAnsi="Times New Roman"/>
          <w:color w:val="2B2B2B"/>
          <w:sz w:val="24"/>
          <w:szCs w:val="24"/>
        </w:rPr>
        <w:t>-коммуникативная компетентность</w:t>
      </w:r>
      <w:r>
        <w:rPr>
          <w:rFonts w:ascii="Times New Roman" w:eastAsia="Times New Roman" w:hAnsi="Times New Roman"/>
          <w:color w:val="2B2B2B"/>
          <w:sz w:val="24"/>
          <w:szCs w:val="24"/>
          <w:lang w:val="ky-KG"/>
        </w:rPr>
        <w:t xml:space="preserve">, </w:t>
      </w:r>
      <w:r w:rsidRPr="00DC294A">
        <w:rPr>
          <w:rFonts w:ascii="Times New Roman" w:eastAsia="Times New Roman" w:hAnsi="Times New Roman"/>
          <w:color w:val="2B2B2B"/>
          <w:sz w:val="24"/>
          <w:szCs w:val="24"/>
        </w:rPr>
        <w:t>Компетентность "Самоорганизация и разрешение проблем".</w:t>
      </w:r>
    </w:p>
    <w:p w:rsidR="006D4A59" w:rsidRDefault="006D4A59" w:rsidP="00DF4F3E">
      <w:pPr>
        <w:jc w:val="both"/>
        <w:rPr>
          <w:color w:val="FF0000"/>
        </w:rPr>
      </w:pPr>
      <w:r w:rsidRPr="004510E1">
        <w:rPr>
          <w:rFonts w:ascii="Times New Roman" w:hAnsi="Times New Roman"/>
          <w:b/>
          <w:sz w:val="24"/>
          <w:szCs w:val="24"/>
        </w:rPr>
        <w:t>2</w:t>
      </w:r>
      <w:r w:rsidRPr="002F4C83">
        <w:rPr>
          <w:rFonts w:ascii="Times New Roman" w:hAnsi="Times New Roman"/>
          <w:b/>
          <w:sz w:val="24"/>
          <w:szCs w:val="24"/>
        </w:rPr>
        <w:t xml:space="preserve">. Физика </w:t>
      </w:r>
      <w:r w:rsidRPr="002F4C83">
        <w:rPr>
          <w:rFonts w:ascii="Times New Roman" w:hAnsi="Times New Roman"/>
          <w:b/>
          <w:sz w:val="24"/>
          <w:szCs w:val="24"/>
          <w:lang w:val="ky-KG"/>
        </w:rPr>
        <w:t xml:space="preserve">(колледж) </w:t>
      </w:r>
      <w:r w:rsidRPr="002F4C83">
        <w:rPr>
          <w:rFonts w:ascii="Times New Roman" w:hAnsi="Times New Roman"/>
          <w:sz w:val="24"/>
          <w:szCs w:val="24"/>
          <w:lang w:val="ky-KG"/>
        </w:rPr>
        <w:t>относится к общеобразовательным дисциплинам и обучается в первом и во втором семестре. Общее количество практических занятий составляет 100 часов, 50 часов в первом, 50 часов во втором семестре.</w:t>
      </w:r>
    </w:p>
    <w:p w:rsidR="006D4A59" w:rsidRDefault="006D4A59" w:rsidP="00DF4F3E">
      <w:pPr>
        <w:pStyle w:val="Heading21"/>
        <w:tabs>
          <w:tab w:val="left" w:pos="567"/>
          <w:tab w:val="left" w:pos="709"/>
        </w:tabs>
        <w:ind w:left="0"/>
        <w:jc w:val="both"/>
        <w:rPr>
          <w:b w:val="0"/>
          <w:color w:val="FF0000"/>
          <w:lang w:val="ru-RU"/>
        </w:rPr>
      </w:pPr>
      <w:r w:rsidRPr="002F4C83">
        <w:rPr>
          <w:lang w:val="ru-RU"/>
        </w:rPr>
        <w:t>3. Кра</w:t>
      </w:r>
      <w:r>
        <w:rPr>
          <w:lang w:val="ru-RU"/>
        </w:rPr>
        <w:t xml:space="preserve">ткое содержание дисциплины: </w:t>
      </w:r>
      <w:r w:rsidRPr="00DF4F3E">
        <w:rPr>
          <w:b w:val="0"/>
          <w:lang w:val="ru-RU"/>
        </w:rPr>
        <w:t>Механика,</w:t>
      </w:r>
      <w:r w:rsidR="00DF4F3E">
        <w:rPr>
          <w:b w:val="0"/>
          <w:lang w:val="ru-RU"/>
        </w:rPr>
        <w:t xml:space="preserve"> </w:t>
      </w:r>
      <w:r w:rsidRPr="00DF4F3E">
        <w:rPr>
          <w:rStyle w:val="2LucidaSansUnicode9pt"/>
          <w:rFonts w:ascii="Times New Roman" w:hAnsi="Times New Roman" w:cs="Times New Roman"/>
          <w:b w:val="0"/>
          <w:sz w:val="24"/>
          <w:szCs w:val="24"/>
        </w:rPr>
        <w:t>Основы м</w:t>
      </w:r>
      <w:r w:rsidRPr="00DF4F3E">
        <w:rPr>
          <w:b w:val="0"/>
          <w:lang w:val="ru-RU"/>
        </w:rPr>
        <w:t>олекулярной  физики,</w:t>
      </w:r>
      <w:r w:rsidRPr="00DF4F3E">
        <w:rPr>
          <w:rStyle w:val="2LucidaSansUnicode9pt"/>
          <w:rFonts w:ascii="Times New Roman" w:hAnsi="Times New Roman" w:cs="Times New Roman"/>
          <w:b w:val="0"/>
          <w:sz w:val="24"/>
          <w:szCs w:val="24"/>
        </w:rPr>
        <w:t xml:space="preserve"> Основы термодинамики, Агрегатное состояние вещества, Основы э</w:t>
      </w:r>
      <w:r w:rsidRPr="00DF4F3E">
        <w:rPr>
          <w:b w:val="0"/>
          <w:lang w:val="ru-RU"/>
        </w:rPr>
        <w:t>лектродинамики,</w:t>
      </w:r>
      <w:r w:rsidRPr="00DF4F3E">
        <w:rPr>
          <w:rStyle w:val="2LucidaSansUnicode9pt"/>
          <w:rFonts w:ascii="Times New Roman" w:hAnsi="Times New Roman" w:cs="Times New Roman"/>
          <w:b w:val="0"/>
          <w:sz w:val="24"/>
          <w:szCs w:val="24"/>
        </w:rPr>
        <w:t xml:space="preserve"> Основные законы постоянного тока, Электрический ток в различных средах,</w:t>
      </w:r>
      <w:r w:rsidRPr="00DF4F3E">
        <w:rPr>
          <w:b w:val="0"/>
          <w:lang w:val="ru-RU"/>
        </w:rPr>
        <w:t xml:space="preserve"> Магнитное поле</w:t>
      </w:r>
      <w:r>
        <w:rPr>
          <w:b w:val="0"/>
          <w:lang w:val="ru-RU"/>
        </w:rPr>
        <w:t>,</w:t>
      </w:r>
      <w:r w:rsidRPr="001B4E0F">
        <w:rPr>
          <w:b w:val="0"/>
          <w:lang w:val="ru-RU"/>
        </w:rPr>
        <w:t xml:space="preserve"> Электромагнитная индукция</w:t>
      </w:r>
      <w:r>
        <w:rPr>
          <w:b w:val="0"/>
          <w:lang w:val="ru-RU"/>
        </w:rPr>
        <w:t>,</w:t>
      </w:r>
      <w:r w:rsidRPr="001B4E0F">
        <w:rPr>
          <w:b w:val="0"/>
          <w:lang w:val="ru-RU"/>
        </w:rPr>
        <w:t xml:space="preserve"> Электромагнитные колебания</w:t>
      </w:r>
      <w:r>
        <w:rPr>
          <w:b w:val="0"/>
          <w:lang w:val="ru-RU"/>
        </w:rPr>
        <w:t>,</w:t>
      </w:r>
      <w:r w:rsidRPr="001B4E0F">
        <w:rPr>
          <w:b w:val="0"/>
          <w:lang w:val="ru-RU"/>
        </w:rPr>
        <w:t xml:space="preserve"> Электромагнитные волны </w:t>
      </w:r>
      <w:r>
        <w:rPr>
          <w:b w:val="0"/>
          <w:lang w:val="ru-RU"/>
        </w:rPr>
        <w:t>Оптика,</w:t>
      </w:r>
      <w:r w:rsidRPr="001B4E0F">
        <w:rPr>
          <w:b w:val="0"/>
          <w:lang w:val="ru-RU"/>
        </w:rPr>
        <w:t xml:space="preserve"> Геометрическая и волновая оптика</w:t>
      </w:r>
      <w:r>
        <w:rPr>
          <w:b w:val="0"/>
          <w:lang w:val="ru-RU"/>
        </w:rPr>
        <w:t>,</w:t>
      </w:r>
      <w:r w:rsidR="00DF4F3E">
        <w:rPr>
          <w:b w:val="0"/>
          <w:lang w:val="ru-RU"/>
        </w:rPr>
        <w:t xml:space="preserve"> </w:t>
      </w:r>
      <w:r>
        <w:rPr>
          <w:b w:val="0"/>
          <w:lang w:val="ru-RU"/>
        </w:rPr>
        <w:t>Квантная физика,</w:t>
      </w:r>
      <w:r w:rsidRPr="001B4E0F">
        <w:rPr>
          <w:b w:val="0"/>
          <w:lang w:val="ru-RU"/>
        </w:rPr>
        <w:t xml:space="preserve"> Атомная и </w:t>
      </w:r>
      <w:r w:rsidRPr="001B4E0F">
        <w:rPr>
          <w:b w:val="0"/>
          <w:lang w:val="ru-RU"/>
        </w:rPr>
        <w:lastRenderedPageBreak/>
        <w:t>ядерная физика</w:t>
      </w:r>
      <w:r w:rsidRPr="001B4E0F">
        <w:rPr>
          <w:b w:val="0"/>
          <w:color w:val="FF0000"/>
          <w:lang w:val="ru-RU"/>
        </w:rPr>
        <w:t>.</w:t>
      </w:r>
    </w:p>
    <w:p w:rsidR="00DF4F3E" w:rsidRPr="0020143D" w:rsidRDefault="00DF4F3E" w:rsidP="00DF4F3E">
      <w:pPr>
        <w:pStyle w:val="Heading21"/>
        <w:tabs>
          <w:tab w:val="left" w:pos="567"/>
          <w:tab w:val="left" w:pos="709"/>
        </w:tabs>
        <w:ind w:left="0"/>
        <w:jc w:val="both"/>
        <w:rPr>
          <w:b w:val="0"/>
          <w:lang w:val="ru-RU"/>
        </w:rPr>
      </w:pPr>
    </w:p>
    <w:p w:rsidR="006D4A59" w:rsidRDefault="006D4A59" w:rsidP="006D4A59">
      <w:pPr>
        <w:rPr>
          <w:rFonts w:ascii="Times New Roman" w:hAnsi="Times New Roman"/>
          <w:b/>
          <w:sz w:val="24"/>
          <w:szCs w:val="24"/>
          <w:lang w:val="ky-KG"/>
        </w:rPr>
      </w:pPr>
      <w:r>
        <w:rPr>
          <w:rFonts w:ascii="Times New Roman" w:hAnsi="Times New Roman"/>
          <w:b/>
          <w:sz w:val="24"/>
          <w:szCs w:val="24"/>
          <w:lang w:val="ky-KG"/>
        </w:rPr>
        <w:t xml:space="preserve">13.1.10. Аннотация дисциплины ОПОП СПО 1.10 “Астрономия” для направления </w:t>
      </w:r>
      <w:r w:rsidRPr="004510E1">
        <w:rPr>
          <w:rFonts w:ascii="Times New Roman" w:hAnsi="Times New Roman"/>
          <w:b/>
          <w:sz w:val="24"/>
          <w:szCs w:val="24"/>
          <w:lang w:val="ky-KG"/>
        </w:rPr>
        <w:t xml:space="preserve"> “</w:t>
      </w:r>
      <w:r w:rsidR="00DF4F3E">
        <w:rPr>
          <w:rFonts w:ascii="Times New Roman" w:hAnsi="Times New Roman"/>
          <w:b/>
          <w:sz w:val="24"/>
          <w:szCs w:val="24"/>
          <w:lang w:val="ky-KG"/>
        </w:rPr>
        <w:t>Иностранный язык</w:t>
      </w:r>
      <w:r w:rsidRPr="004510E1">
        <w:rPr>
          <w:rFonts w:ascii="Times New Roman" w:hAnsi="Times New Roman"/>
          <w:b/>
          <w:sz w:val="24"/>
          <w:szCs w:val="24"/>
          <w:lang w:val="ky-KG"/>
        </w:rPr>
        <w:t>” (колледж)</w:t>
      </w:r>
    </w:p>
    <w:p w:rsidR="006D4A59" w:rsidRPr="006F2EB9" w:rsidRDefault="006D4A59" w:rsidP="006D4A59">
      <w:pPr>
        <w:rPr>
          <w:rFonts w:ascii="Times New Roman" w:hAnsi="Times New Roman"/>
          <w:b/>
          <w:sz w:val="24"/>
          <w:szCs w:val="24"/>
          <w:lang w:val="ky-KG"/>
        </w:rPr>
      </w:pPr>
      <w:r w:rsidRPr="006F2EB9">
        <w:rPr>
          <w:rFonts w:ascii="Times New Roman" w:hAnsi="Times New Roman"/>
          <w:b/>
          <w:sz w:val="24"/>
          <w:szCs w:val="24"/>
        </w:rPr>
        <w:t xml:space="preserve">1. Цели, результаты обучения и компетенции </w:t>
      </w:r>
    </w:p>
    <w:p w:rsidR="006D4A59" w:rsidRPr="004E44F2" w:rsidRDefault="006D4A59" w:rsidP="006D4A59">
      <w:pPr>
        <w:jc w:val="both"/>
        <w:rPr>
          <w:rFonts w:ascii="Times New Roman" w:eastAsia="Times New Roman" w:hAnsi="Times New Roman"/>
          <w:sz w:val="24"/>
          <w:szCs w:val="24"/>
        </w:rPr>
      </w:pPr>
      <w:r w:rsidRPr="003D0622">
        <w:rPr>
          <w:rFonts w:ascii="Times New Roman" w:hAnsi="Times New Roman"/>
          <w:b/>
          <w:sz w:val="24"/>
          <w:szCs w:val="24"/>
          <w:lang w:val="ky-KG"/>
        </w:rPr>
        <w:t>Цели дисциплины:</w:t>
      </w:r>
      <w:r w:rsidRPr="004E44F2">
        <w:rPr>
          <w:rFonts w:ascii="Times New Roman" w:eastAsia="Times New Roman" w:hAnsi="Times New Roman"/>
          <w:sz w:val="24"/>
          <w:szCs w:val="24"/>
        </w:rPr>
        <w:t>дать целостное представление о строении и эволюции Вселенной, раскрыть перед студентами современную астрономическую картину мира и дать возможность им овладеть навыками решения типовых астрономических задач.</w:t>
      </w:r>
    </w:p>
    <w:p w:rsidR="006D4A59" w:rsidRPr="004E44F2" w:rsidRDefault="006D4A59" w:rsidP="006D4A59">
      <w:pPr>
        <w:jc w:val="both"/>
        <w:rPr>
          <w:rFonts w:ascii="Times New Roman" w:eastAsia="Times New Roman" w:hAnsi="Times New Roman"/>
          <w:sz w:val="24"/>
          <w:szCs w:val="24"/>
        </w:rPr>
      </w:pPr>
      <w:r w:rsidRPr="004E44F2">
        <w:rPr>
          <w:rFonts w:ascii="Times New Roman" w:eastAsia="Times New Roman" w:hAnsi="Times New Roman"/>
          <w:sz w:val="24"/>
          <w:szCs w:val="24"/>
        </w:rPr>
        <w:t xml:space="preserve">осознание принципиальной роли астрономии в познании фундаментальных законов природы и формировании современной картины мира;  </w:t>
      </w:r>
    </w:p>
    <w:p w:rsidR="006D4A59" w:rsidRPr="004E44F2" w:rsidRDefault="006D4A59" w:rsidP="006D4A59">
      <w:pPr>
        <w:jc w:val="both"/>
        <w:rPr>
          <w:rFonts w:ascii="Times New Roman" w:eastAsia="Times New Roman" w:hAnsi="Times New Roman"/>
          <w:sz w:val="24"/>
          <w:szCs w:val="24"/>
        </w:rPr>
      </w:pPr>
      <w:r w:rsidRPr="004E44F2">
        <w:rPr>
          <w:rFonts w:ascii="Times New Roman" w:eastAsia="Times New Roman" w:hAnsi="Times New Roman"/>
          <w:sz w:val="24"/>
          <w:szCs w:val="24"/>
        </w:rPr>
        <w:t xml:space="preserve">использование приобретенных знаний и умений для решения практических задач повседневной жизни;  </w:t>
      </w:r>
    </w:p>
    <w:p w:rsidR="006D4A59" w:rsidRPr="00D60D0A" w:rsidRDefault="006D4A59" w:rsidP="006D4A59">
      <w:pPr>
        <w:jc w:val="both"/>
        <w:rPr>
          <w:rFonts w:ascii="Times New Roman" w:eastAsia="Times New Roman" w:hAnsi="Times New Roman"/>
          <w:sz w:val="24"/>
          <w:szCs w:val="24"/>
        </w:rPr>
      </w:pPr>
      <w:r w:rsidRPr="004E44F2">
        <w:rPr>
          <w:rFonts w:ascii="Times New Roman" w:eastAsia="Times New Roman" w:hAnsi="Times New Roman"/>
          <w:sz w:val="24"/>
          <w:szCs w:val="24"/>
        </w:rPr>
        <w:t>форми</w:t>
      </w:r>
      <w:r>
        <w:rPr>
          <w:rFonts w:ascii="Times New Roman" w:eastAsia="Times New Roman" w:hAnsi="Times New Roman"/>
          <w:sz w:val="24"/>
          <w:szCs w:val="24"/>
        </w:rPr>
        <w:t>рование научного мировоззрения;</w:t>
      </w:r>
    </w:p>
    <w:p w:rsidR="006D4A59" w:rsidRPr="00190907" w:rsidRDefault="006D4A59" w:rsidP="006D4A59">
      <w:pPr>
        <w:pStyle w:val="a6"/>
        <w:spacing w:line="276" w:lineRule="auto"/>
        <w:ind w:left="1080"/>
        <w:jc w:val="both"/>
        <w:rPr>
          <w:rFonts w:ascii="Times New Roman" w:hAnsi="Times New Roman"/>
          <w:b/>
          <w:bCs/>
          <w:iCs/>
          <w:sz w:val="24"/>
          <w:szCs w:val="24"/>
        </w:rPr>
      </w:pPr>
      <w:r w:rsidRPr="00943FA6">
        <w:rPr>
          <w:rFonts w:ascii="Times New Roman" w:hAnsi="Times New Roman"/>
          <w:b/>
          <w:sz w:val="24"/>
          <w:szCs w:val="24"/>
        </w:rPr>
        <w:t>Компетентностные показатели:</w:t>
      </w:r>
    </w:p>
    <w:p w:rsidR="006D4A59" w:rsidRPr="0057050B" w:rsidRDefault="006D4A59" w:rsidP="00A96379">
      <w:pPr>
        <w:pStyle w:val="a6"/>
        <w:numPr>
          <w:ilvl w:val="0"/>
          <w:numId w:val="9"/>
        </w:numPr>
        <w:spacing w:line="276" w:lineRule="auto"/>
        <w:jc w:val="both"/>
        <w:rPr>
          <w:rFonts w:ascii="Times New Roman" w:hAnsi="Times New Roman"/>
          <w:b/>
          <w:bCs/>
          <w:iCs/>
          <w:sz w:val="24"/>
          <w:szCs w:val="24"/>
        </w:rPr>
      </w:pPr>
      <w:r w:rsidRPr="0057050B">
        <w:rPr>
          <w:rFonts w:ascii="Times New Roman" w:eastAsia="Times New Roman" w:hAnsi="Times New Roman"/>
          <w:color w:val="2B2B2B"/>
          <w:sz w:val="24"/>
          <w:szCs w:val="24"/>
          <w:lang w:eastAsia="ru-RU"/>
        </w:rPr>
        <w:t>Информационная компетентность</w:t>
      </w:r>
      <w:r>
        <w:rPr>
          <w:rFonts w:ascii="Times New Roman" w:eastAsia="Times New Roman" w:hAnsi="Times New Roman"/>
          <w:color w:val="2B2B2B"/>
          <w:sz w:val="24"/>
          <w:szCs w:val="24"/>
          <w:lang w:val="ky-KG" w:eastAsia="ru-RU"/>
        </w:rPr>
        <w:t>;</w:t>
      </w:r>
    </w:p>
    <w:p w:rsidR="006D4A59" w:rsidRPr="0057050B" w:rsidRDefault="006D4A59" w:rsidP="00A96379">
      <w:pPr>
        <w:pStyle w:val="Heading21"/>
        <w:numPr>
          <w:ilvl w:val="0"/>
          <w:numId w:val="9"/>
        </w:numPr>
        <w:tabs>
          <w:tab w:val="left" w:pos="0"/>
          <w:tab w:val="left" w:pos="567"/>
        </w:tabs>
        <w:jc w:val="both"/>
        <w:rPr>
          <w:b w:val="0"/>
          <w:lang w:val="ru-RU"/>
        </w:rPr>
      </w:pPr>
      <w:r w:rsidRPr="0057050B">
        <w:rPr>
          <w:b w:val="0"/>
          <w:color w:val="2B2B2B"/>
          <w:lang w:val="ru-RU" w:eastAsia="ru-RU"/>
        </w:rPr>
        <w:t>Социально-коммуникативная компетентность</w:t>
      </w:r>
      <w:r>
        <w:rPr>
          <w:b w:val="0"/>
          <w:color w:val="2B2B2B"/>
          <w:lang w:val="ru-RU" w:eastAsia="ru-RU"/>
        </w:rPr>
        <w:t>;</w:t>
      </w:r>
    </w:p>
    <w:p w:rsidR="006D4A59" w:rsidRPr="00285612" w:rsidRDefault="006D4A59" w:rsidP="00A96379">
      <w:pPr>
        <w:pStyle w:val="Heading21"/>
        <w:numPr>
          <w:ilvl w:val="0"/>
          <w:numId w:val="9"/>
        </w:numPr>
        <w:tabs>
          <w:tab w:val="left" w:pos="0"/>
          <w:tab w:val="left" w:pos="567"/>
        </w:tabs>
        <w:jc w:val="both"/>
        <w:rPr>
          <w:b w:val="0"/>
          <w:lang w:val="ru-RU"/>
        </w:rPr>
      </w:pPr>
      <w:r w:rsidRPr="00DF4F3E">
        <w:rPr>
          <w:b w:val="0"/>
          <w:color w:val="2B2B2B"/>
          <w:lang w:val="ru-RU" w:eastAsia="ru-RU"/>
        </w:rPr>
        <w:t>"Само</w:t>
      </w:r>
      <w:r w:rsidR="00DF4F3E">
        <w:rPr>
          <w:b w:val="0"/>
          <w:color w:val="2B2B2B"/>
          <w:lang w:val="ru-RU" w:eastAsia="ru-RU"/>
        </w:rPr>
        <w:t>-</w:t>
      </w:r>
      <w:r w:rsidRPr="00DF4F3E">
        <w:rPr>
          <w:b w:val="0"/>
          <w:color w:val="2B2B2B"/>
          <w:lang w:val="ru-RU" w:eastAsia="ru-RU"/>
        </w:rPr>
        <w:t>организация и разрешение</w:t>
      </w:r>
      <w:r w:rsidR="00DF4F3E">
        <w:rPr>
          <w:b w:val="0"/>
          <w:color w:val="2B2B2B"/>
          <w:lang w:val="ru-RU" w:eastAsia="ru-RU"/>
        </w:rPr>
        <w:t xml:space="preserve"> </w:t>
      </w:r>
      <w:r w:rsidRPr="00DF4F3E">
        <w:rPr>
          <w:b w:val="0"/>
          <w:color w:val="2B2B2B"/>
          <w:lang w:val="ru-RU" w:eastAsia="ru-RU"/>
        </w:rPr>
        <w:t>проблем".</w:t>
      </w:r>
    </w:p>
    <w:p w:rsidR="006D4A59" w:rsidRDefault="006D4A59" w:rsidP="006D4A59">
      <w:pPr>
        <w:rPr>
          <w:rFonts w:ascii="Times New Roman" w:hAnsi="Times New Roman"/>
          <w:b/>
          <w:sz w:val="24"/>
          <w:szCs w:val="24"/>
          <w:lang w:val="ky-KG"/>
        </w:rPr>
      </w:pPr>
    </w:p>
    <w:p w:rsidR="006D4A59" w:rsidRPr="00D60D0A" w:rsidRDefault="006D4A59" w:rsidP="006D4A59">
      <w:pPr>
        <w:rPr>
          <w:rFonts w:ascii="Times New Roman" w:eastAsia="Times New Roman" w:hAnsi="Times New Roman"/>
          <w:sz w:val="24"/>
          <w:szCs w:val="24"/>
        </w:rPr>
      </w:pPr>
      <w:r w:rsidRPr="004E44F2">
        <w:rPr>
          <w:rFonts w:ascii="Times New Roman" w:hAnsi="Times New Roman"/>
          <w:b/>
          <w:sz w:val="24"/>
          <w:szCs w:val="24"/>
        </w:rPr>
        <w:t xml:space="preserve">Место </w:t>
      </w:r>
      <w:r>
        <w:rPr>
          <w:rFonts w:ascii="Times New Roman" w:hAnsi="Times New Roman"/>
          <w:b/>
          <w:sz w:val="24"/>
          <w:szCs w:val="24"/>
          <w:lang w:val="ky-KG"/>
        </w:rPr>
        <w:t>дисциплины</w:t>
      </w:r>
      <w:r w:rsidRPr="004E44F2">
        <w:rPr>
          <w:rFonts w:ascii="Times New Roman" w:hAnsi="Times New Roman"/>
          <w:b/>
          <w:sz w:val="24"/>
          <w:szCs w:val="24"/>
        </w:rPr>
        <w:t xml:space="preserve"> в структуре ОП</w:t>
      </w:r>
      <w:r w:rsidRPr="004E44F2">
        <w:rPr>
          <w:rFonts w:ascii="Times New Roman" w:hAnsi="Times New Roman"/>
          <w:b/>
          <w:sz w:val="24"/>
          <w:szCs w:val="24"/>
          <w:lang w:val="ky-KG"/>
        </w:rPr>
        <w:t>ОП СПО</w:t>
      </w:r>
      <w:r w:rsidR="00DF4F3E">
        <w:rPr>
          <w:rFonts w:ascii="Times New Roman" w:hAnsi="Times New Roman"/>
          <w:b/>
          <w:sz w:val="24"/>
          <w:szCs w:val="24"/>
          <w:lang w:val="ky-KG"/>
        </w:rPr>
        <w:t xml:space="preserve"> </w:t>
      </w:r>
      <w:r w:rsidRPr="004E44F2">
        <w:rPr>
          <w:rFonts w:ascii="Times New Roman" w:hAnsi="Times New Roman"/>
          <w:b/>
          <w:sz w:val="24"/>
          <w:szCs w:val="24"/>
          <w:lang w:val="ky-KG"/>
        </w:rPr>
        <w:t>“</w:t>
      </w:r>
      <w:r w:rsidR="00DF4F3E">
        <w:rPr>
          <w:rFonts w:ascii="Times New Roman" w:hAnsi="Times New Roman"/>
          <w:b/>
          <w:sz w:val="24"/>
          <w:szCs w:val="24"/>
          <w:lang w:val="ky-KG"/>
        </w:rPr>
        <w:t>Иностранный язык</w:t>
      </w:r>
      <w:r w:rsidRPr="004E44F2">
        <w:rPr>
          <w:rFonts w:ascii="Times New Roman" w:hAnsi="Times New Roman"/>
          <w:b/>
          <w:sz w:val="24"/>
          <w:szCs w:val="24"/>
          <w:lang w:val="ky-KG"/>
        </w:rPr>
        <w:t>” (колледж)</w:t>
      </w:r>
      <w:r w:rsidRPr="004E44F2">
        <w:rPr>
          <w:rFonts w:ascii="Times New Roman" w:eastAsia="Times New Roman" w:hAnsi="Times New Roman"/>
          <w:sz w:val="24"/>
          <w:szCs w:val="24"/>
        </w:rPr>
        <w:t xml:space="preserve">      дисциплина «Астрономия» относится к базовой части профессионального цикла дисциплин, является одной из составных частей   гуманитарного образования и необходимой основой при обучении  лингвистов, а также студентов других гуманитарных специальностей.  </w:t>
      </w:r>
    </w:p>
    <w:p w:rsidR="006D4A59" w:rsidRDefault="006D4A59" w:rsidP="006D4A59">
      <w:pPr>
        <w:rPr>
          <w:rFonts w:ascii="Times New Roman" w:hAnsi="Times New Roman"/>
          <w:b/>
          <w:sz w:val="24"/>
          <w:szCs w:val="24"/>
          <w:lang w:val="ky-KG"/>
        </w:rPr>
      </w:pPr>
      <w:r>
        <w:rPr>
          <w:rFonts w:ascii="Times New Roman" w:hAnsi="Times New Roman"/>
          <w:b/>
          <w:sz w:val="24"/>
          <w:szCs w:val="24"/>
        </w:rPr>
        <w:t xml:space="preserve">Содержание дисциплины </w:t>
      </w:r>
      <w:r w:rsidRPr="004E44F2">
        <w:rPr>
          <w:rFonts w:ascii="Times New Roman" w:eastAsia="Times New Roman" w:hAnsi="Times New Roman"/>
          <w:sz w:val="24"/>
          <w:szCs w:val="24"/>
        </w:rPr>
        <w:sym w:font="Symbol" w:char="F0B7"/>
      </w:r>
      <w:r w:rsidRPr="004E44F2">
        <w:rPr>
          <w:rFonts w:ascii="Times New Roman" w:eastAsia="Times New Roman" w:hAnsi="Times New Roman"/>
          <w:sz w:val="24"/>
          <w:szCs w:val="24"/>
        </w:rPr>
        <w:t xml:space="preserve">Основы сферической астрономии. Предмет астрономии в структуре учебных дисциплин будущего переводчика. Общий обзор Вселенной. Небесная сфера. Небесные координаты. Азимут, высота, зенитное расстояние. Склонение, прямое восхождение. Кульминация светил. Созвездия. Некоторые методы определения географической широты. Эклиптика. Эклиптическая система координат. Основы измерения времени. Звездное время. Понятие о сред- нем солнце. Всемирное, поясное, декретное время. Сумерки (гражданские, навигационные, астрономические). Мерцание звезд. Строение солнечной системы. Основы небесной механики. Конфигурации планет и условия их видимости. Горизонтальный и суточный параллакс. Определение расстояний до тел солнечной системы и звезд. Годичный параллакс. Закон всемирного тяготения – основа небесной механики. Законы Кеплера. Система «Земля-Луна». Обобщенный закон Кеплера. Применение законов для определения масс небесных светил. Применение метода триангуляции для определения радиуса Земли. </w:t>
      </w:r>
      <w:r w:rsidRPr="004E44F2">
        <w:rPr>
          <w:rFonts w:ascii="Times New Roman" w:eastAsia="Times New Roman" w:hAnsi="Times New Roman"/>
          <w:sz w:val="24"/>
          <w:szCs w:val="24"/>
        </w:rPr>
        <w:lastRenderedPageBreak/>
        <w:t>Определение массы и плотности Земли</w:t>
      </w:r>
      <w:r>
        <w:rPr>
          <w:rFonts w:ascii="Times New Roman" w:eastAsia="Times New Roman" w:hAnsi="Times New Roman"/>
          <w:sz w:val="24"/>
          <w:szCs w:val="24"/>
        </w:rPr>
        <w:t xml:space="preserve">. </w:t>
      </w:r>
      <w:r w:rsidRPr="004E44F2">
        <w:rPr>
          <w:rFonts w:ascii="Times New Roman" w:eastAsia="Times New Roman" w:hAnsi="Times New Roman"/>
          <w:sz w:val="24"/>
          <w:szCs w:val="24"/>
        </w:rPr>
        <w:t>Основы астрофизики. Основные представления и понятия астрофизики и радиоастрономии. Методы визуальной фотометрии. Применение законов излучения черных тел к выяснению природы звезд. Основные представления о теории и методике спектрального анализа в астрофизике. Природа и эволюция звезд. Начальная стадия эволюции звезд. Наша Галактика. Пространственные скорости звезд и движение солнечной системы. Вращение и масса Галактики</w:t>
      </w:r>
    </w:p>
    <w:p w:rsidR="006D4A59" w:rsidRDefault="006D4A59" w:rsidP="006D4A59">
      <w:pPr>
        <w:rPr>
          <w:rFonts w:ascii="Times New Roman" w:hAnsi="Times New Roman"/>
          <w:b/>
          <w:sz w:val="24"/>
          <w:szCs w:val="24"/>
          <w:lang w:val="ky-KG"/>
        </w:rPr>
      </w:pPr>
      <w:r>
        <w:rPr>
          <w:rFonts w:ascii="Times New Roman" w:hAnsi="Times New Roman"/>
          <w:b/>
          <w:sz w:val="24"/>
          <w:szCs w:val="24"/>
          <w:lang w:val="ky-KG"/>
        </w:rPr>
        <w:t xml:space="preserve">13.1.11. Аннотация дисциплины ОПОП СПО 1.11 “Биология” для направления </w:t>
      </w:r>
      <w:r w:rsidRPr="004510E1">
        <w:rPr>
          <w:rFonts w:ascii="Times New Roman" w:hAnsi="Times New Roman"/>
          <w:b/>
          <w:sz w:val="24"/>
          <w:szCs w:val="24"/>
          <w:lang w:val="ky-KG"/>
        </w:rPr>
        <w:t xml:space="preserve"> “</w:t>
      </w:r>
      <w:r w:rsidR="00DF4F3E">
        <w:rPr>
          <w:rFonts w:ascii="Times New Roman" w:hAnsi="Times New Roman"/>
          <w:b/>
          <w:sz w:val="24"/>
          <w:szCs w:val="24"/>
          <w:lang w:val="ky-KG"/>
        </w:rPr>
        <w:t>Иностранный язык</w:t>
      </w:r>
      <w:r w:rsidRPr="004510E1">
        <w:rPr>
          <w:rFonts w:ascii="Times New Roman" w:hAnsi="Times New Roman"/>
          <w:b/>
          <w:sz w:val="24"/>
          <w:szCs w:val="24"/>
          <w:lang w:val="ky-KG"/>
        </w:rPr>
        <w:t>” (колледж)</w:t>
      </w:r>
    </w:p>
    <w:p w:rsidR="006D4A59" w:rsidRPr="006F2EB9" w:rsidRDefault="006D4A59" w:rsidP="006D4A59">
      <w:pPr>
        <w:rPr>
          <w:rFonts w:ascii="Times New Roman" w:hAnsi="Times New Roman"/>
          <w:b/>
          <w:sz w:val="24"/>
          <w:szCs w:val="24"/>
          <w:lang w:val="ky-KG"/>
        </w:rPr>
      </w:pPr>
      <w:r w:rsidRPr="006F2EB9">
        <w:rPr>
          <w:rFonts w:ascii="Times New Roman" w:hAnsi="Times New Roman"/>
          <w:b/>
          <w:sz w:val="24"/>
          <w:szCs w:val="24"/>
        </w:rPr>
        <w:t xml:space="preserve">1. Цели, результаты обучения и компетенции </w:t>
      </w:r>
    </w:p>
    <w:p w:rsidR="006D4A59" w:rsidRPr="00911D7E" w:rsidRDefault="006D4A59" w:rsidP="006D4A59">
      <w:pPr>
        <w:rPr>
          <w:rFonts w:ascii="Times New Roman" w:hAnsi="Times New Roman"/>
          <w:sz w:val="24"/>
          <w:szCs w:val="24"/>
        </w:rPr>
      </w:pPr>
      <w:r w:rsidRPr="003D0622">
        <w:rPr>
          <w:rFonts w:ascii="Times New Roman" w:hAnsi="Times New Roman"/>
          <w:b/>
          <w:sz w:val="24"/>
          <w:szCs w:val="24"/>
          <w:lang w:val="ky-KG"/>
        </w:rPr>
        <w:t>Цели дисциплины:</w:t>
      </w:r>
      <w:r w:rsidRPr="00911D7E">
        <w:rPr>
          <w:rFonts w:ascii="Times New Roman" w:hAnsi="Times New Roman"/>
          <w:sz w:val="24"/>
          <w:szCs w:val="24"/>
        </w:rPr>
        <w:t>сформировать у студентов целостное</w:t>
      </w:r>
      <w:r w:rsidR="00DF4F3E">
        <w:rPr>
          <w:rFonts w:ascii="Times New Roman" w:hAnsi="Times New Roman"/>
          <w:sz w:val="24"/>
          <w:szCs w:val="24"/>
        </w:rPr>
        <w:t xml:space="preserve"> </w:t>
      </w:r>
      <w:r w:rsidRPr="00911D7E">
        <w:rPr>
          <w:rFonts w:ascii="Times New Roman" w:hAnsi="Times New Roman"/>
          <w:sz w:val="24"/>
          <w:szCs w:val="24"/>
        </w:rPr>
        <w:t>представление о свойствах живых систем, историческом развитии жизни, роли биоты в планетарных процессах, о современных направлениях, проблемах и перспективах биологических наук, дать основу для изучения профессиональных дисциплин; ознакомить студентов с основными понятиями и закономерностями биологии, научить ориентироваться и пользоваться биологической терминологией, обучить студентов грамотному восприятию практических проблем, связанных с биологией вообще, и в том числе со здоровьем человека.</w:t>
      </w:r>
    </w:p>
    <w:p w:rsidR="006D4A59" w:rsidRPr="00190907" w:rsidRDefault="006D4A59" w:rsidP="006D4A59">
      <w:pPr>
        <w:pStyle w:val="a6"/>
        <w:spacing w:line="276" w:lineRule="auto"/>
        <w:ind w:left="1080"/>
        <w:jc w:val="both"/>
        <w:rPr>
          <w:rFonts w:ascii="Times New Roman" w:hAnsi="Times New Roman"/>
          <w:b/>
          <w:bCs/>
          <w:iCs/>
          <w:sz w:val="24"/>
          <w:szCs w:val="24"/>
        </w:rPr>
      </w:pPr>
      <w:r w:rsidRPr="00943FA6">
        <w:rPr>
          <w:rFonts w:ascii="Times New Roman" w:hAnsi="Times New Roman"/>
          <w:b/>
          <w:sz w:val="24"/>
          <w:szCs w:val="24"/>
        </w:rPr>
        <w:t>Компетентностные показатели:</w:t>
      </w:r>
    </w:p>
    <w:p w:rsidR="006D4A59" w:rsidRPr="00D60D0A" w:rsidRDefault="006D4A59" w:rsidP="006D4A59">
      <w:pPr>
        <w:ind w:left="720"/>
        <w:jc w:val="both"/>
        <w:rPr>
          <w:rFonts w:ascii="Times New Roman" w:hAnsi="Times New Roman"/>
          <w:b/>
          <w:bCs/>
          <w:iCs/>
          <w:sz w:val="24"/>
          <w:szCs w:val="24"/>
        </w:rPr>
      </w:pPr>
      <w:r>
        <w:rPr>
          <w:rFonts w:ascii="Times New Roman" w:hAnsi="Times New Roman"/>
          <w:b/>
          <w:sz w:val="24"/>
          <w:szCs w:val="24"/>
        </w:rPr>
        <w:t>1.</w:t>
      </w:r>
      <w:r w:rsidRPr="00D60D0A">
        <w:rPr>
          <w:rFonts w:ascii="Times New Roman" w:eastAsia="Times New Roman" w:hAnsi="Times New Roman"/>
          <w:color w:val="2B2B2B"/>
          <w:sz w:val="24"/>
          <w:szCs w:val="24"/>
        </w:rPr>
        <w:t>Информационная компетентность</w:t>
      </w:r>
      <w:r w:rsidRPr="00D60D0A">
        <w:rPr>
          <w:rFonts w:ascii="Times New Roman" w:eastAsia="Times New Roman" w:hAnsi="Times New Roman"/>
          <w:color w:val="2B2B2B"/>
          <w:sz w:val="24"/>
          <w:szCs w:val="24"/>
          <w:lang w:val="ky-KG"/>
        </w:rPr>
        <w:t>;</w:t>
      </w:r>
    </w:p>
    <w:p w:rsidR="006D4A59" w:rsidRPr="0057050B" w:rsidRDefault="006D4A59" w:rsidP="006D4A59">
      <w:pPr>
        <w:pStyle w:val="Heading21"/>
        <w:tabs>
          <w:tab w:val="left" w:pos="0"/>
          <w:tab w:val="left" w:pos="567"/>
        </w:tabs>
        <w:ind w:left="720"/>
        <w:jc w:val="both"/>
        <w:rPr>
          <w:b w:val="0"/>
          <w:lang w:val="ru-RU"/>
        </w:rPr>
      </w:pPr>
      <w:r>
        <w:rPr>
          <w:lang w:val="ru-RU"/>
        </w:rPr>
        <w:t>2.</w:t>
      </w:r>
      <w:r w:rsidRPr="0057050B">
        <w:rPr>
          <w:b w:val="0"/>
          <w:color w:val="2B2B2B"/>
          <w:lang w:val="ru-RU" w:eastAsia="ru-RU"/>
        </w:rPr>
        <w:t>Социально-коммуникативная компетентность</w:t>
      </w:r>
      <w:r>
        <w:rPr>
          <w:b w:val="0"/>
          <w:color w:val="2B2B2B"/>
          <w:lang w:val="ru-RU" w:eastAsia="ru-RU"/>
        </w:rPr>
        <w:t>;</w:t>
      </w:r>
    </w:p>
    <w:p w:rsidR="006D4A59" w:rsidRPr="00285612" w:rsidRDefault="006D4A59" w:rsidP="006D4A59">
      <w:pPr>
        <w:pStyle w:val="Heading21"/>
        <w:tabs>
          <w:tab w:val="left" w:pos="0"/>
          <w:tab w:val="left" w:pos="567"/>
        </w:tabs>
        <w:ind w:left="720"/>
        <w:jc w:val="both"/>
        <w:rPr>
          <w:b w:val="0"/>
          <w:lang w:val="ru-RU"/>
        </w:rPr>
      </w:pPr>
      <w:r>
        <w:rPr>
          <w:b w:val="0"/>
          <w:lang w:val="ru-RU"/>
        </w:rPr>
        <w:t>3.</w:t>
      </w:r>
      <w:r w:rsidRPr="00D60D0A">
        <w:rPr>
          <w:b w:val="0"/>
          <w:color w:val="2B2B2B"/>
          <w:lang w:val="ru-RU" w:eastAsia="ru-RU"/>
        </w:rPr>
        <w:t>"Самоорганизация и разрешение проблем".</w:t>
      </w:r>
    </w:p>
    <w:p w:rsidR="006D4A59" w:rsidRPr="00285612" w:rsidRDefault="006D4A59" w:rsidP="006D4A59">
      <w:pPr>
        <w:pStyle w:val="c13"/>
        <w:suppressAutoHyphens/>
        <w:spacing w:before="0" w:beforeAutospacing="0" w:after="0" w:afterAutospacing="0"/>
        <w:ind w:right="-184"/>
        <w:jc w:val="both"/>
        <w:rPr>
          <w:lang w:val="ky-KG"/>
        </w:rPr>
      </w:pPr>
      <w:r>
        <w:rPr>
          <w:b/>
          <w:lang w:val="ky-KG"/>
        </w:rPr>
        <w:t xml:space="preserve">2. </w:t>
      </w:r>
      <w:r w:rsidRPr="004510E1">
        <w:rPr>
          <w:b/>
        </w:rPr>
        <w:t>Место</w:t>
      </w:r>
      <w:r>
        <w:rPr>
          <w:b/>
          <w:lang w:val="ky-KG"/>
        </w:rPr>
        <w:t>дисциплины Биологии</w:t>
      </w:r>
      <w:r>
        <w:rPr>
          <w:b/>
        </w:rPr>
        <w:t>в структуре О</w:t>
      </w:r>
      <w:r w:rsidRPr="004510E1">
        <w:rPr>
          <w:b/>
        </w:rPr>
        <w:t>П</w:t>
      </w:r>
      <w:r>
        <w:rPr>
          <w:b/>
          <w:lang w:val="ky-KG"/>
        </w:rPr>
        <w:t>ОП СПО</w:t>
      </w:r>
      <w:r w:rsidR="00DF4F3E">
        <w:rPr>
          <w:b/>
          <w:lang w:val="ky-KG"/>
        </w:rPr>
        <w:t xml:space="preserve"> </w:t>
      </w:r>
      <w:r w:rsidRPr="004510E1">
        <w:rPr>
          <w:b/>
          <w:lang w:val="ky-KG"/>
        </w:rPr>
        <w:t>“</w:t>
      </w:r>
      <w:r w:rsidR="00DF4F3E">
        <w:rPr>
          <w:b/>
          <w:lang w:val="ky-KG"/>
        </w:rPr>
        <w:t>Иностранный язык</w:t>
      </w:r>
      <w:r w:rsidRPr="004510E1">
        <w:rPr>
          <w:b/>
          <w:lang w:val="ky-KG"/>
        </w:rPr>
        <w:t xml:space="preserve">” (колледж) </w:t>
      </w:r>
      <w:r>
        <w:rPr>
          <w:sz w:val="22"/>
          <w:szCs w:val="22"/>
          <w:shd w:val="clear" w:color="auto" w:fill="FFFFFF"/>
        </w:rPr>
        <w:t>Дисциплина «Биологи</w:t>
      </w:r>
      <w:r>
        <w:rPr>
          <w:sz w:val="22"/>
          <w:szCs w:val="22"/>
          <w:shd w:val="clear" w:color="auto" w:fill="FFFFFF"/>
          <w:lang w:val="ky-KG"/>
        </w:rPr>
        <w:t>я</w:t>
      </w:r>
      <w:r w:rsidRPr="00DF7C28">
        <w:rPr>
          <w:sz w:val="22"/>
          <w:szCs w:val="22"/>
          <w:shd w:val="clear" w:color="auto" w:fill="FFFFFF"/>
        </w:rPr>
        <w:t>» входит в цикл общеобразовательных дисциплин среднего общего образования</w:t>
      </w:r>
      <w:r>
        <w:rPr>
          <w:lang w:val="ky-KG"/>
        </w:rPr>
        <w:t xml:space="preserve"> и обучается в первом и во втором семестре. Общее количество практических занятий составляет 35 часов, СРС 35 часов.</w:t>
      </w:r>
    </w:p>
    <w:p w:rsidR="006D4A59" w:rsidRPr="00800A62" w:rsidRDefault="006D4A59" w:rsidP="005F31F7">
      <w:pPr>
        <w:rPr>
          <w:rFonts w:ascii="Times New Roman" w:hAnsi="Times New Roman"/>
          <w:b/>
          <w:sz w:val="24"/>
          <w:szCs w:val="24"/>
          <w:lang w:val="ky-KG"/>
        </w:rPr>
      </w:pPr>
      <w:r>
        <w:rPr>
          <w:rFonts w:ascii="Times New Roman" w:hAnsi="Times New Roman"/>
          <w:b/>
          <w:sz w:val="24"/>
          <w:szCs w:val="24"/>
          <w:lang w:val="ky-KG"/>
        </w:rPr>
        <w:t xml:space="preserve">3. </w:t>
      </w:r>
      <w:r w:rsidRPr="003D0622">
        <w:rPr>
          <w:rFonts w:ascii="Times New Roman" w:hAnsi="Times New Roman"/>
          <w:b/>
          <w:sz w:val="24"/>
          <w:szCs w:val="24"/>
          <w:lang w:val="ky-KG"/>
        </w:rPr>
        <w:t>Содержание разделов учебной программы:</w:t>
      </w:r>
      <w:r w:rsidR="00BD0289">
        <w:rPr>
          <w:rFonts w:ascii="Times New Roman" w:hAnsi="Times New Roman"/>
          <w:b/>
          <w:sz w:val="24"/>
          <w:szCs w:val="24"/>
          <w:lang w:val="ky-KG"/>
        </w:rPr>
        <w:t xml:space="preserve"> </w:t>
      </w:r>
      <w:r w:rsidRPr="003D0622">
        <w:rPr>
          <w:rFonts w:ascii="Times New Roman" w:hAnsi="Times New Roman"/>
          <w:sz w:val="24"/>
          <w:szCs w:val="24"/>
          <w:lang w:val="ky-KG"/>
        </w:rPr>
        <w:t>Предмет, задачи и методы исследование обще</w:t>
      </w:r>
      <w:r>
        <w:rPr>
          <w:rFonts w:ascii="Times New Roman" w:hAnsi="Times New Roman"/>
          <w:sz w:val="24"/>
          <w:szCs w:val="24"/>
          <w:lang w:val="ky-KG"/>
        </w:rPr>
        <w:t>й биологии.</w:t>
      </w:r>
      <w:r w:rsidRPr="00685E13">
        <w:rPr>
          <w:rFonts w:ascii="Times New Roman" w:eastAsia="Times New Roman" w:hAnsi="Times New Roman"/>
          <w:szCs w:val="20"/>
          <w:lang w:eastAsia="ar-SA"/>
        </w:rPr>
        <w:t>Свойства живых систем. Уровни организации жизни.</w:t>
      </w:r>
      <w:r>
        <w:rPr>
          <w:rFonts w:ascii="Times New Roman" w:eastAsia="Times New Roman" w:hAnsi="Times New Roman"/>
          <w:szCs w:val="20"/>
          <w:lang w:eastAsia="ar-SA"/>
        </w:rPr>
        <w:t xml:space="preserve"> Молекулярные основы </w:t>
      </w:r>
      <w:r w:rsidRPr="00685E13">
        <w:rPr>
          <w:rFonts w:ascii="Times New Roman" w:eastAsia="Times New Roman" w:hAnsi="Times New Roman"/>
          <w:szCs w:val="20"/>
          <w:lang w:eastAsia="ar-SA"/>
        </w:rPr>
        <w:t>жизни</w:t>
      </w:r>
      <w:r>
        <w:rPr>
          <w:rFonts w:ascii="Times New Roman" w:eastAsia="Times New Roman" w:hAnsi="Times New Roman"/>
          <w:szCs w:val="20"/>
          <w:lang w:eastAsia="ar-SA"/>
        </w:rPr>
        <w:t>.</w:t>
      </w:r>
      <w:r w:rsidR="00BD0289">
        <w:rPr>
          <w:rFonts w:ascii="Times New Roman" w:eastAsia="Times New Roman" w:hAnsi="Times New Roman"/>
          <w:szCs w:val="20"/>
          <w:lang w:eastAsia="ar-SA"/>
        </w:rPr>
        <w:t xml:space="preserve"> </w:t>
      </w:r>
      <w:r>
        <w:rPr>
          <w:rFonts w:ascii="Times New Roman" w:eastAsia="Times New Roman" w:hAnsi="Times New Roman"/>
          <w:szCs w:val="20"/>
          <w:lang w:eastAsia="ar-SA"/>
        </w:rPr>
        <w:t xml:space="preserve">Элементарный состав живых организмов. </w:t>
      </w:r>
      <w:r>
        <w:rPr>
          <w:rFonts w:ascii="Times New Roman" w:hAnsi="Times New Roman"/>
          <w:color w:val="000000"/>
          <w:szCs w:val="20"/>
        </w:rPr>
        <w:t>История создания и основные положения клеточной теории. Строение и функции органелл. Наследственность и изменчивость. Биосинтез белка.</w:t>
      </w:r>
      <w:r w:rsidR="00BD0289">
        <w:rPr>
          <w:rFonts w:ascii="Times New Roman" w:hAnsi="Times New Roman"/>
          <w:color w:val="000000"/>
          <w:szCs w:val="20"/>
        </w:rPr>
        <w:t xml:space="preserve"> </w:t>
      </w:r>
      <w:r>
        <w:rPr>
          <w:rFonts w:ascii="Times New Roman" w:hAnsi="Times New Roman"/>
          <w:color w:val="000000"/>
          <w:szCs w:val="20"/>
        </w:rPr>
        <w:t>Общая характеристика обмена веществ. Ассимиляция, диссимиляция.</w:t>
      </w:r>
      <w:r w:rsidR="00BD0289">
        <w:rPr>
          <w:rFonts w:ascii="Times New Roman" w:hAnsi="Times New Roman"/>
          <w:color w:val="000000"/>
          <w:szCs w:val="20"/>
        </w:rPr>
        <w:t xml:space="preserve"> </w:t>
      </w:r>
      <w:r>
        <w:rPr>
          <w:rFonts w:ascii="Times New Roman" w:hAnsi="Times New Roman"/>
          <w:color w:val="000000"/>
          <w:szCs w:val="20"/>
        </w:rPr>
        <w:t>Фото</w:t>
      </w:r>
      <w:r>
        <w:rPr>
          <w:rFonts w:ascii="Times New Roman" w:hAnsi="Times New Roman"/>
          <w:color w:val="000000"/>
          <w:szCs w:val="20"/>
          <w:lang w:val="ky-KG"/>
        </w:rPr>
        <w:t>синтез</w:t>
      </w:r>
      <w:r>
        <w:rPr>
          <w:rFonts w:ascii="Times New Roman" w:hAnsi="Times New Roman"/>
          <w:color w:val="000000"/>
          <w:szCs w:val="20"/>
        </w:rPr>
        <w:t xml:space="preserve"> и хемосинтез.</w:t>
      </w:r>
      <w:r w:rsidR="00BD0289">
        <w:rPr>
          <w:rFonts w:ascii="Times New Roman" w:hAnsi="Times New Roman"/>
          <w:color w:val="000000"/>
          <w:szCs w:val="20"/>
        </w:rPr>
        <w:t xml:space="preserve"> </w:t>
      </w:r>
      <w:r>
        <w:rPr>
          <w:rFonts w:ascii="Times New Roman" w:hAnsi="Times New Roman"/>
          <w:color w:val="000000"/>
          <w:szCs w:val="20"/>
        </w:rPr>
        <w:t>Размножение живых организмов. Индивидуальное развитие организма.</w:t>
      </w:r>
      <w:r w:rsidR="00BD0289">
        <w:rPr>
          <w:rFonts w:ascii="Times New Roman" w:hAnsi="Times New Roman"/>
          <w:color w:val="000000"/>
          <w:szCs w:val="20"/>
        </w:rPr>
        <w:t xml:space="preserve"> </w:t>
      </w:r>
      <w:r>
        <w:rPr>
          <w:rFonts w:ascii="Times New Roman" w:hAnsi="Times New Roman"/>
          <w:color w:val="000000"/>
          <w:szCs w:val="20"/>
        </w:rPr>
        <w:t>Теории возникновения жизни на Земле. Основные теории эволюции.</w:t>
      </w:r>
      <w:r w:rsidR="00BD0289">
        <w:rPr>
          <w:rFonts w:ascii="Times New Roman" w:hAnsi="Times New Roman"/>
          <w:color w:val="000000"/>
          <w:szCs w:val="20"/>
        </w:rPr>
        <w:t xml:space="preserve"> </w:t>
      </w:r>
      <w:r>
        <w:rPr>
          <w:rFonts w:ascii="Times New Roman" w:hAnsi="Times New Roman"/>
          <w:color w:val="000000"/>
          <w:szCs w:val="20"/>
        </w:rPr>
        <w:t>Экология. Основы биоценологии. Концепции экосистемы и биогеоценоза. Типы изменения экосистем</w:t>
      </w:r>
    </w:p>
    <w:p w:rsidR="006D4A59" w:rsidRPr="003D0622" w:rsidRDefault="006D4A59" w:rsidP="006D4A59">
      <w:pPr>
        <w:rPr>
          <w:rFonts w:ascii="Times New Roman" w:hAnsi="Times New Roman"/>
          <w:b/>
          <w:sz w:val="24"/>
          <w:szCs w:val="24"/>
          <w:lang w:val="ky-KG"/>
        </w:rPr>
      </w:pPr>
      <w:r>
        <w:rPr>
          <w:rFonts w:ascii="Times New Roman" w:hAnsi="Times New Roman"/>
          <w:b/>
          <w:sz w:val="24"/>
          <w:szCs w:val="24"/>
          <w:lang w:val="ky-KG"/>
        </w:rPr>
        <w:t xml:space="preserve">13.1.12. Аннотация дисциплины ОПОП СПО 1.12 “Химия” для направления </w:t>
      </w:r>
      <w:r w:rsidRPr="004510E1">
        <w:rPr>
          <w:rFonts w:ascii="Times New Roman" w:hAnsi="Times New Roman"/>
          <w:b/>
          <w:sz w:val="24"/>
          <w:szCs w:val="24"/>
          <w:lang w:val="ky-KG"/>
        </w:rPr>
        <w:t xml:space="preserve"> “</w:t>
      </w:r>
      <w:r w:rsidR="00BD0289">
        <w:rPr>
          <w:rFonts w:ascii="Times New Roman" w:hAnsi="Times New Roman"/>
          <w:b/>
          <w:sz w:val="24"/>
          <w:szCs w:val="24"/>
          <w:lang w:val="ky-KG"/>
        </w:rPr>
        <w:t>Иностранный язык</w:t>
      </w:r>
      <w:r w:rsidRPr="004510E1">
        <w:rPr>
          <w:rFonts w:ascii="Times New Roman" w:hAnsi="Times New Roman"/>
          <w:b/>
          <w:sz w:val="24"/>
          <w:szCs w:val="24"/>
          <w:lang w:val="ky-KG"/>
        </w:rPr>
        <w:t>” (колледж)</w:t>
      </w:r>
    </w:p>
    <w:p w:rsidR="006D4A59" w:rsidRPr="003D0622" w:rsidRDefault="006D4A59" w:rsidP="006D4A59">
      <w:pPr>
        <w:jc w:val="both"/>
        <w:rPr>
          <w:rFonts w:ascii="Times New Roman" w:hAnsi="Times New Roman"/>
          <w:sz w:val="24"/>
          <w:szCs w:val="24"/>
          <w:lang w:val="ky-KG"/>
        </w:rPr>
      </w:pPr>
      <w:r w:rsidRPr="003D0622">
        <w:rPr>
          <w:rFonts w:ascii="Times New Roman" w:hAnsi="Times New Roman"/>
          <w:b/>
          <w:sz w:val="24"/>
          <w:szCs w:val="24"/>
          <w:lang w:val="ky-KG"/>
        </w:rPr>
        <w:t>Общая трудоемкость</w:t>
      </w:r>
      <w:r w:rsidRPr="003D0622">
        <w:rPr>
          <w:rFonts w:ascii="Times New Roman" w:hAnsi="Times New Roman"/>
          <w:sz w:val="24"/>
          <w:szCs w:val="24"/>
          <w:lang w:val="ky-KG"/>
        </w:rPr>
        <w:t xml:space="preserve"> изучения дисциплины составляет 60 часов.</w:t>
      </w:r>
    </w:p>
    <w:p w:rsidR="006D4A59" w:rsidRPr="005F2107" w:rsidRDefault="006D4A59" w:rsidP="006D4A59">
      <w:pPr>
        <w:jc w:val="both"/>
        <w:rPr>
          <w:rFonts w:ascii="Times New Roman" w:hAnsi="Times New Roman"/>
          <w:b/>
          <w:sz w:val="24"/>
          <w:szCs w:val="24"/>
          <w:lang w:val="ky-KG"/>
        </w:rPr>
      </w:pPr>
      <w:r w:rsidRPr="003D0622">
        <w:rPr>
          <w:rFonts w:ascii="Times New Roman" w:hAnsi="Times New Roman"/>
          <w:b/>
          <w:sz w:val="24"/>
          <w:szCs w:val="24"/>
          <w:lang w:val="ky-KG"/>
        </w:rPr>
        <w:lastRenderedPageBreak/>
        <w:t>Цели дисциплины:</w:t>
      </w:r>
      <w:r>
        <w:rPr>
          <w:rFonts w:ascii="Times New Roman" w:hAnsi="Times New Roman"/>
          <w:sz w:val="24"/>
          <w:szCs w:val="24"/>
          <w:lang w:val="ky-KG"/>
        </w:rPr>
        <w:t>с</w:t>
      </w:r>
      <w:r w:rsidRPr="003D0622">
        <w:rPr>
          <w:rFonts w:ascii="Times New Roman" w:hAnsi="Times New Roman"/>
          <w:sz w:val="24"/>
          <w:szCs w:val="24"/>
          <w:lang w:val="ky-KG"/>
        </w:rPr>
        <w:t>формировать у студентов системных знаний о топографии химических элементов в организме человека, изучение основных методов общей химии</w:t>
      </w:r>
      <w:r>
        <w:rPr>
          <w:rFonts w:ascii="Times New Roman" w:hAnsi="Times New Roman"/>
          <w:sz w:val="24"/>
          <w:szCs w:val="24"/>
          <w:lang w:val="ky-KG"/>
        </w:rPr>
        <w:t>; и</w:t>
      </w:r>
      <w:r w:rsidRPr="003D0622">
        <w:rPr>
          <w:rFonts w:ascii="Times New Roman" w:hAnsi="Times New Roman"/>
          <w:sz w:val="24"/>
          <w:szCs w:val="24"/>
          <w:lang w:val="ky-KG"/>
        </w:rPr>
        <w:t>зучать основных понятий и основные законы химии, типы и скорости химических реакций, равновесие, химические связи, растворы и электролитической диссоциации</w:t>
      </w:r>
      <w:r>
        <w:rPr>
          <w:rFonts w:ascii="Times New Roman" w:hAnsi="Times New Roman"/>
          <w:sz w:val="24"/>
          <w:szCs w:val="24"/>
          <w:lang w:val="ky-KG"/>
        </w:rPr>
        <w:t>; ф</w:t>
      </w:r>
      <w:r w:rsidRPr="003D0622">
        <w:rPr>
          <w:rFonts w:ascii="Times New Roman" w:hAnsi="Times New Roman"/>
          <w:sz w:val="24"/>
          <w:szCs w:val="24"/>
          <w:lang w:val="ky-KG"/>
        </w:rPr>
        <w:t>ормирование у студентов логического мышления, умения точно формулировать задачу, способность вычленять главное и второстепенное, умения делать выводы на ос</w:t>
      </w:r>
      <w:r>
        <w:rPr>
          <w:rFonts w:ascii="Times New Roman" w:hAnsi="Times New Roman"/>
          <w:sz w:val="24"/>
          <w:szCs w:val="24"/>
          <w:lang w:val="ky-KG"/>
        </w:rPr>
        <w:t>новании полученных результатов; п</w:t>
      </w:r>
      <w:r w:rsidRPr="003D0622">
        <w:rPr>
          <w:rFonts w:ascii="Times New Roman" w:hAnsi="Times New Roman"/>
          <w:sz w:val="24"/>
          <w:szCs w:val="24"/>
          <w:lang w:val="ky-KG"/>
        </w:rPr>
        <w:t>риобретение студентами навыков самостоятельной работы с химической посудой, реактивами, приборами и аппаратурой.</w:t>
      </w:r>
    </w:p>
    <w:p w:rsidR="006D4A59" w:rsidRPr="00190907" w:rsidRDefault="006D4A59" w:rsidP="006D4A59">
      <w:pPr>
        <w:pStyle w:val="a6"/>
        <w:spacing w:line="276" w:lineRule="auto"/>
        <w:ind w:left="1080"/>
        <w:jc w:val="both"/>
        <w:rPr>
          <w:rFonts w:ascii="Times New Roman" w:hAnsi="Times New Roman"/>
          <w:b/>
          <w:bCs/>
          <w:iCs/>
          <w:sz w:val="24"/>
          <w:szCs w:val="24"/>
        </w:rPr>
      </w:pPr>
      <w:r w:rsidRPr="00943FA6">
        <w:rPr>
          <w:rFonts w:ascii="Times New Roman" w:hAnsi="Times New Roman"/>
          <w:b/>
          <w:sz w:val="24"/>
          <w:szCs w:val="24"/>
        </w:rPr>
        <w:t>Компетентностные показатели:</w:t>
      </w:r>
    </w:p>
    <w:p w:rsidR="006D4A59" w:rsidRPr="00D60D0A" w:rsidRDefault="006D4A59" w:rsidP="006D4A59">
      <w:pPr>
        <w:ind w:left="720"/>
        <w:jc w:val="both"/>
        <w:rPr>
          <w:rFonts w:ascii="Times New Roman" w:hAnsi="Times New Roman"/>
          <w:b/>
          <w:bCs/>
          <w:iCs/>
          <w:sz w:val="24"/>
          <w:szCs w:val="24"/>
        </w:rPr>
      </w:pPr>
      <w:r>
        <w:rPr>
          <w:rFonts w:ascii="Times New Roman" w:hAnsi="Times New Roman"/>
          <w:b/>
          <w:sz w:val="24"/>
          <w:szCs w:val="24"/>
        </w:rPr>
        <w:t>1.</w:t>
      </w:r>
      <w:r w:rsidRPr="00D60D0A">
        <w:rPr>
          <w:rFonts w:ascii="Times New Roman" w:hAnsi="Times New Roman"/>
          <w:color w:val="2B2B2B"/>
          <w:sz w:val="24"/>
          <w:szCs w:val="24"/>
        </w:rPr>
        <w:t>Информационная компетентность</w:t>
      </w:r>
      <w:r w:rsidRPr="00D60D0A">
        <w:rPr>
          <w:rFonts w:ascii="Times New Roman" w:hAnsi="Times New Roman"/>
          <w:color w:val="2B2B2B"/>
          <w:sz w:val="24"/>
          <w:szCs w:val="24"/>
          <w:lang w:val="ky-KG"/>
        </w:rPr>
        <w:t>;</w:t>
      </w:r>
    </w:p>
    <w:p w:rsidR="006D4A59" w:rsidRPr="0057050B" w:rsidRDefault="006D4A59" w:rsidP="006D4A59">
      <w:pPr>
        <w:pStyle w:val="Heading21"/>
        <w:tabs>
          <w:tab w:val="left" w:pos="0"/>
          <w:tab w:val="left" w:pos="567"/>
        </w:tabs>
        <w:ind w:left="720"/>
        <w:jc w:val="both"/>
        <w:rPr>
          <w:b w:val="0"/>
          <w:lang w:val="ru-RU"/>
        </w:rPr>
      </w:pPr>
      <w:r>
        <w:rPr>
          <w:lang w:val="ru-RU"/>
        </w:rPr>
        <w:t>2.</w:t>
      </w:r>
      <w:r w:rsidRPr="0057050B">
        <w:rPr>
          <w:b w:val="0"/>
          <w:color w:val="2B2B2B"/>
          <w:lang w:val="ru-RU" w:eastAsia="ru-RU"/>
        </w:rPr>
        <w:t>Социально-коммуникативная компетентность</w:t>
      </w:r>
      <w:r>
        <w:rPr>
          <w:b w:val="0"/>
          <w:color w:val="2B2B2B"/>
          <w:lang w:val="ru-RU" w:eastAsia="ru-RU"/>
        </w:rPr>
        <w:t>;</w:t>
      </w:r>
    </w:p>
    <w:p w:rsidR="006D4A59" w:rsidRPr="000E2437" w:rsidRDefault="006D4A59" w:rsidP="006D4A59">
      <w:pPr>
        <w:pStyle w:val="Heading21"/>
        <w:tabs>
          <w:tab w:val="left" w:pos="0"/>
          <w:tab w:val="left" w:pos="567"/>
        </w:tabs>
        <w:ind w:left="720"/>
        <w:jc w:val="both"/>
        <w:rPr>
          <w:b w:val="0"/>
          <w:lang w:val="ru-RU"/>
        </w:rPr>
      </w:pPr>
      <w:r>
        <w:rPr>
          <w:b w:val="0"/>
          <w:lang w:val="ru-RU"/>
        </w:rPr>
        <w:t>3.</w:t>
      </w:r>
      <w:r w:rsidRPr="00D60D0A">
        <w:rPr>
          <w:b w:val="0"/>
          <w:color w:val="2B2B2B"/>
          <w:lang w:val="ru-RU" w:eastAsia="ru-RU"/>
        </w:rPr>
        <w:t>"Самоорганизация и разрешение проблем".</w:t>
      </w:r>
    </w:p>
    <w:p w:rsidR="006D4A59" w:rsidRPr="006E6CCE" w:rsidRDefault="006D4A59" w:rsidP="006D4A59">
      <w:pPr>
        <w:pStyle w:val="Heading21"/>
        <w:tabs>
          <w:tab w:val="left" w:pos="0"/>
          <w:tab w:val="left" w:pos="567"/>
        </w:tabs>
        <w:ind w:left="1080"/>
        <w:jc w:val="both"/>
        <w:rPr>
          <w:b w:val="0"/>
          <w:lang w:val="ru-RU"/>
        </w:rPr>
      </w:pPr>
    </w:p>
    <w:p w:rsidR="006D4A59" w:rsidRPr="003D0622" w:rsidRDefault="006D4A59" w:rsidP="006D4A59">
      <w:pPr>
        <w:jc w:val="both"/>
        <w:rPr>
          <w:rFonts w:ascii="Times New Roman" w:hAnsi="Times New Roman"/>
          <w:b/>
          <w:sz w:val="24"/>
          <w:szCs w:val="24"/>
          <w:lang w:val="ky-KG"/>
        </w:rPr>
      </w:pPr>
      <w:r>
        <w:rPr>
          <w:rFonts w:ascii="Times New Roman" w:hAnsi="Times New Roman"/>
          <w:b/>
          <w:sz w:val="24"/>
          <w:szCs w:val="24"/>
          <w:lang w:val="ky-KG"/>
        </w:rPr>
        <w:t xml:space="preserve">2. </w:t>
      </w:r>
      <w:r w:rsidRPr="004510E1">
        <w:rPr>
          <w:rFonts w:ascii="Times New Roman" w:hAnsi="Times New Roman"/>
          <w:b/>
          <w:sz w:val="24"/>
          <w:szCs w:val="24"/>
        </w:rPr>
        <w:t>Место</w:t>
      </w:r>
      <w:r w:rsidR="00245E12">
        <w:rPr>
          <w:rFonts w:ascii="Times New Roman" w:hAnsi="Times New Roman"/>
          <w:b/>
          <w:sz w:val="24"/>
          <w:szCs w:val="24"/>
          <w:lang w:val="ky-KG"/>
        </w:rPr>
        <w:t xml:space="preserve">  </w:t>
      </w:r>
      <w:r>
        <w:rPr>
          <w:rFonts w:ascii="Times New Roman" w:hAnsi="Times New Roman"/>
          <w:b/>
          <w:sz w:val="24"/>
          <w:szCs w:val="24"/>
          <w:lang w:val="ky-KG"/>
        </w:rPr>
        <w:t>дисциплины Химия</w:t>
      </w:r>
      <w:r w:rsidR="00AB5BE4">
        <w:rPr>
          <w:rFonts w:ascii="Times New Roman" w:hAnsi="Times New Roman"/>
          <w:b/>
          <w:sz w:val="24"/>
          <w:szCs w:val="24"/>
          <w:lang w:val="ky-KG"/>
        </w:rPr>
        <w:t xml:space="preserve"> </w:t>
      </w:r>
      <w:r>
        <w:rPr>
          <w:rFonts w:ascii="Times New Roman" w:hAnsi="Times New Roman"/>
          <w:b/>
          <w:sz w:val="24"/>
          <w:szCs w:val="24"/>
        </w:rPr>
        <w:t>в структуре О</w:t>
      </w:r>
      <w:r w:rsidRPr="004510E1">
        <w:rPr>
          <w:rFonts w:ascii="Times New Roman" w:hAnsi="Times New Roman"/>
          <w:b/>
          <w:sz w:val="24"/>
          <w:szCs w:val="24"/>
        </w:rPr>
        <w:t>П</w:t>
      </w:r>
      <w:r>
        <w:rPr>
          <w:rFonts w:ascii="Times New Roman" w:hAnsi="Times New Roman"/>
          <w:b/>
          <w:sz w:val="24"/>
          <w:szCs w:val="24"/>
          <w:lang w:val="ky-KG"/>
        </w:rPr>
        <w:t>ОП СПО</w:t>
      </w:r>
      <w:r w:rsidR="00AB5BE4">
        <w:rPr>
          <w:rFonts w:ascii="Times New Roman" w:hAnsi="Times New Roman"/>
          <w:b/>
          <w:sz w:val="24"/>
          <w:szCs w:val="24"/>
          <w:lang w:val="ky-KG"/>
        </w:rPr>
        <w:t xml:space="preserve"> </w:t>
      </w:r>
      <w:r w:rsidRPr="004510E1">
        <w:rPr>
          <w:rFonts w:ascii="Times New Roman" w:hAnsi="Times New Roman"/>
          <w:b/>
          <w:sz w:val="24"/>
          <w:szCs w:val="24"/>
          <w:lang w:val="ky-KG"/>
        </w:rPr>
        <w:t>“</w:t>
      </w:r>
      <w:r w:rsidR="00AB5BE4">
        <w:rPr>
          <w:rFonts w:ascii="Times New Roman" w:hAnsi="Times New Roman"/>
          <w:b/>
          <w:sz w:val="24"/>
          <w:szCs w:val="24"/>
          <w:lang w:val="ky-KG"/>
        </w:rPr>
        <w:t>Иностранный язык</w:t>
      </w:r>
      <w:r w:rsidRPr="004510E1">
        <w:rPr>
          <w:rFonts w:ascii="Times New Roman" w:hAnsi="Times New Roman"/>
          <w:b/>
          <w:sz w:val="24"/>
          <w:szCs w:val="24"/>
          <w:lang w:val="ky-KG"/>
        </w:rPr>
        <w:t xml:space="preserve">” (колледж) </w:t>
      </w:r>
      <w:r>
        <w:rPr>
          <w:rFonts w:ascii="Times New Roman" w:hAnsi="Times New Roman"/>
          <w:sz w:val="24"/>
          <w:szCs w:val="24"/>
          <w:lang w:val="ky-KG"/>
        </w:rPr>
        <w:t xml:space="preserve"> История Кыргызстана относится к общеобразовательным дисциплинам и обучается в первом и втором семестре. Общее количество практических занятий составляет 60 часов, СРС 60 часов.</w:t>
      </w:r>
    </w:p>
    <w:p w:rsidR="006D4A59" w:rsidRDefault="006D4A59" w:rsidP="005F31F7">
      <w:pPr>
        <w:jc w:val="both"/>
        <w:rPr>
          <w:rFonts w:ascii="Times New Roman" w:hAnsi="Times New Roman"/>
          <w:b/>
          <w:sz w:val="24"/>
          <w:szCs w:val="24"/>
          <w:lang w:val="ky-KG"/>
        </w:rPr>
      </w:pPr>
      <w:r>
        <w:rPr>
          <w:rFonts w:ascii="Times New Roman" w:hAnsi="Times New Roman"/>
          <w:b/>
          <w:sz w:val="24"/>
          <w:szCs w:val="24"/>
          <w:lang w:val="ky-KG"/>
        </w:rPr>
        <w:t xml:space="preserve">3. </w:t>
      </w:r>
      <w:r w:rsidRPr="003D0622">
        <w:rPr>
          <w:rFonts w:ascii="Times New Roman" w:hAnsi="Times New Roman"/>
          <w:b/>
          <w:sz w:val="24"/>
          <w:szCs w:val="24"/>
          <w:lang w:val="ky-KG"/>
        </w:rPr>
        <w:t>Содержание разделов учебной программы:</w:t>
      </w:r>
      <w:r w:rsidR="00AB5BE4">
        <w:rPr>
          <w:rFonts w:ascii="Times New Roman" w:hAnsi="Times New Roman"/>
          <w:b/>
          <w:sz w:val="24"/>
          <w:szCs w:val="24"/>
          <w:lang w:val="ky-KG"/>
        </w:rPr>
        <w:t xml:space="preserve"> </w:t>
      </w:r>
      <w:r w:rsidRPr="003D0622">
        <w:rPr>
          <w:rFonts w:ascii="Times New Roman" w:hAnsi="Times New Roman"/>
          <w:sz w:val="24"/>
          <w:szCs w:val="24"/>
          <w:lang w:val="ky-KG"/>
        </w:rPr>
        <w:t>Предмет, задачи и методы исследование обще</w:t>
      </w:r>
      <w:r>
        <w:rPr>
          <w:rFonts w:ascii="Times New Roman" w:hAnsi="Times New Roman"/>
          <w:sz w:val="24"/>
          <w:szCs w:val="24"/>
          <w:lang w:val="ky-KG"/>
        </w:rPr>
        <w:t>й химии,</w:t>
      </w:r>
      <w:r w:rsidRPr="003D0622">
        <w:rPr>
          <w:rFonts w:ascii="Times New Roman" w:hAnsi="Times New Roman"/>
          <w:sz w:val="24"/>
          <w:szCs w:val="24"/>
          <w:lang w:val="ky-KG"/>
        </w:rPr>
        <w:t>Основные понятие и законы химии</w:t>
      </w:r>
      <w:r>
        <w:rPr>
          <w:rFonts w:ascii="Times New Roman" w:hAnsi="Times New Roman"/>
          <w:sz w:val="24"/>
          <w:szCs w:val="24"/>
          <w:lang w:val="ky-KG"/>
        </w:rPr>
        <w:t xml:space="preserve">, </w:t>
      </w:r>
      <w:r w:rsidRPr="003D0622">
        <w:rPr>
          <w:rFonts w:ascii="Times New Roman" w:hAnsi="Times New Roman"/>
          <w:sz w:val="24"/>
          <w:szCs w:val="24"/>
          <w:lang w:val="ky-KG"/>
        </w:rPr>
        <w:t>Типы и скорости химических реакций</w:t>
      </w:r>
      <w:r>
        <w:rPr>
          <w:rFonts w:ascii="Times New Roman" w:hAnsi="Times New Roman"/>
          <w:sz w:val="24"/>
          <w:szCs w:val="24"/>
          <w:lang w:val="ky-KG"/>
        </w:rPr>
        <w:t xml:space="preserve">, </w:t>
      </w:r>
      <w:r w:rsidRPr="003D0622">
        <w:rPr>
          <w:rFonts w:ascii="Times New Roman" w:hAnsi="Times New Roman"/>
          <w:sz w:val="24"/>
          <w:szCs w:val="24"/>
          <w:lang w:val="ky-KG"/>
        </w:rPr>
        <w:t>Равновесное состояние химических процессов.</w:t>
      </w:r>
      <w:r>
        <w:rPr>
          <w:rFonts w:ascii="Times New Roman" w:hAnsi="Times New Roman"/>
          <w:sz w:val="24"/>
          <w:szCs w:val="24"/>
          <w:lang w:val="ky-KG"/>
        </w:rPr>
        <w:t xml:space="preserve"> Химическое равновесие, </w:t>
      </w:r>
      <w:r w:rsidRPr="003D0622">
        <w:rPr>
          <w:rFonts w:ascii="Times New Roman" w:hAnsi="Times New Roman"/>
          <w:sz w:val="24"/>
          <w:szCs w:val="24"/>
          <w:lang w:val="ky-KG"/>
        </w:rPr>
        <w:t>Растворы. Электролитическая диссоциация</w:t>
      </w:r>
      <w:r>
        <w:rPr>
          <w:rFonts w:ascii="Times New Roman" w:hAnsi="Times New Roman"/>
          <w:sz w:val="24"/>
          <w:szCs w:val="24"/>
          <w:lang w:val="ky-KG"/>
        </w:rPr>
        <w:t xml:space="preserve">, Ионные уравнения, </w:t>
      </w:r>
      <w:r w:rsidRPr="003D0622">
        <w:rPr>
          <w:rFonts w:ascii="Times New Roman" w:hAnsi="Times New Roman"/>
          <w:sz w:val="24"/>
          <w:szCs w:val="24"/>
          <w:lang w:val="ky-KG"/>
        </w:rPr>
        <w:t xml:space="preserve">Окислительно-восстановительные </w:t>
      </w:r>
      <w:r>
        <w:rPr>
          <w:rFonts w:ascii="Times New Roman" w:hAnsi="Times New Roman"/>
          <w:sz w:val="24"/>
          <w:szCs w:val="24"/>
          <w:lang w:val="ky-KG"/>
        </w:rPr>
        <w:t xml:space="preserve">реакции, Электролиз, </w:t>
      </w:r>
      <w:r w:rsidRPr="003D0622">
        <w:rPr>
          <w:rFonts w:ascii="Times New Roman" w:hAnsi="Times New Roman"/>
          <w:sz w:val="24"/>
          <w:szCs w:val="24"/>
          <w:lang w:val="ky-KG"/>
        </w:rPr>
        <w:t>Коррозия металлов</w:t>
      </w:r>
      <w:r>
        <w:rPr>
          <w:rFonts w:ascii="Times New Roman" w:hAnsi="Times New Roman"/>
          <w:sz w:val="24"/>
          <w:szCs w:val="24"/>
          <w:lang w:val="ky-KG"/>
        </w:rPr>
        <w:t>, Скорость химических реакций,</w:t>
      </w:r>
      <w:r w:rsidRPr="003D0622">
        <w:rPr>
          <w:rFonts w:ascii="Times New Roman" w:hAnsi="Times New Roman"/>
          <w:sz w:val="24"/>
          <w:szCs w:val="24"/>
          <w:lang w:val="ky-KG"/>
        </w:rPr>
        <w:t xml:space="preserve"> Химическое равновесие.</w:t>
      </w:r>
    </w:p>
    <w:p w:rsidR="006D4A59" w:rsidRDefault="006D4A59" w:rsidP="006D4A59">
      <w:pPr>
        <w:rPr>
          <w:rFonts w:ascii="Times New Roman" w:hAnsi="Times New Roman"/>
          <w:b/>
          <w:sz w:val="24"/>
          <w:szCs w:val="24"/>
          <w:lang w:val="ky-KG"/>
        </w:rPr>
      </w:pPr>
      <w:r>
        <w:rPr>
          <w:rFonts w:ascii="Times New Roman" w:hAnsi="Times New Roman"/>
          <w:b/>
          <w:sz w:val="24"/>
          <w:szCs w:val="24"/>
          <w:lang w:val="ky-KG"/>
        </w:rPr>
        <w:t>13.1.1</w:t>
      </w:r>
      <w:r w:rsidR="00AB5BE4">
        <w:rPr>
          <w:rFonts w:ascii="Times New Roman" w:hAnsi="Times New Roman"/>
          <w:b/>
          <w:sz w:val="24"/>
          <w:szCs w:val="24"/>
          <w:lang w:val="ky-KG"/>
        </w:rPr>
        <w:t>3</w:t>
      </w:r>
      <w:r>
        <w:rPr>
          <w:rFonts w:ascii="Times New Roman" w:hAnsi="Times New Roman"/>
          <w:b/>
          <w:sz w:val="24"/>
          <w:szCs w:val="24"/>
          <w:lang w:val="ky-KG"/>
        </w:rPr>
        <w:t>. Аннотация дисциплины ОПОП СПО 1.1</w:t>
      </w:r>
      <w:r w:rsidR="00AB5BE4">
        <w:rPr>
          <w:rFonts w:ascii="Times New Roman" w:hAnsi="Times New Roman"/>
          <w:b/>
          <w:sz w:val="24"/>
          <w:szCs w:val="24"/>
          <w:lang w:val="ky-KG"/>
        </w:rPr>
        <w:t>3</w:t>
      </w:r>
      <w:r>
        <w:rPr>
          <w:rFonts w:ascii="Times New Roman" w:hAnsi="Times New Roman"/>
          <w:b/>
          <w:sz w:val="24"/>
          <w:szCs w:val="24"/>
          <w:lang w:val="ky-KG"/>
        </w:rPr>
        <w:t xml:space="preserve"> </w:t>
      </w:r>
      <w:r w:rsidR="00AB5BE4">
        <w:rPr>
          <w:rFonts w:ascii="Times New Roman" w:hAnsi="Times New Roman"/>
          <w:b/>
          <w:sz w:val="24"/>
          <w:szCs w:val="24"/>
          <w:lang w:val="ky-KG"/>
        </w:rPr>
        <w:t xml:space="preserve"> </w:t>
      </w:r>
      <w:r>
        <w:rPr>
          <w:rFonts w:ascii="Times New Roman" w:hAnsi="Times New Roman"/>
          <w:b/>
          <w:sz w:val="24"/>
          <w:szCs w:val="24"/>
          <w:lang w:val="ky-KG"/>
        </w:rPr>
        <w:t>“</w:t>
      </w:r>
      <w:r w:rsidR="00AB5BE4">
        <w:rPr>
          <w:rFonts w:ascii="Times New Roman" w:hAnsi="Times New Roman"/>
          <w:b/>
          <w:sz w:val="24"/>
          <w:szCs w:val="24"/>
          <w:lang w:val="ky-KG"/>
        </w:rPr>
        <w:t>Миров</w:t>
      </w:r>
      <w:r>
        <w:rPr>
          <w:rFonts w:ascii="Times New Roman" w:hAnsi="Times New Roman"/>
          <w:b/>
          <w:sz w:val="24"/>
          <w:szCs w:val="24"/>
          <w:lang w:val="ky-KG"/>
        </w:rPr>
        <w:t xml:space="preserve">ая история” для направления </w:t>
      </w:r>
      <w:r w:rsidRPr="004510E1">
        <w:rPr>
          <w:rFonts w:ascii="Times New Roman" w:hAnsi="Times New Roman"/>
          <w:b/>
          <w:sz w:val="24"/>
          <w:szCs w:val="24"/>
          <w:lang w:val="ky-KG"/>
        </w:rPr>
        <w:t xml:space="preserve"> “</w:t>
      </w:r>
      <w:r w:rsidR="00AB5BE4">
        <w:rPr>
          <w:rFonts w:ascii="Times New Roman" w:hAnsi="Times New Roman"/>
          <w:b/>
          <w:sz w:val="24"/>
          <w:szCs w:val="24"/>
          <w:lang w:val="ky-KG"/>
        </w:rPr>
        <w:t>Иностранный язык</w:t>
      </w:r>
      <w:r w:rsidRPr="004510E1">
        <w:rPr>
          <w:rFonts w:ascii="Times New Roman" w:hAnsi="Times New Roman"/>
          <w:b/>
          <w:sz w:val="24"/>
          <w:szCs w:val="24"/>
          <w:lang w:val="ky-KG"/>
        </w:rPr>
        <w:t>” (колледж)</w:t>
      </w:r>
    </w:p>
    <w:p w:rsidR="006D4A59" w:rsidRPr="00591C7C" w:rsidRDefault="006D4A59" w:rsidP="006D4A59">
      <w:pPr>
        <w:rPr>
          <w:rFonts w:ascii="Times New Roman" w:hAnsi="Times New Roman"/>
          <w:b/>
        </w:rPr>
      </w:pPr>
      <w:r w:rsidRPr="00591C7C">
        <w:rPr>
          <w:rFonts w:ascii="Times New Roman" w:hAnsi="Times New Roman"/>
          <w:b/>
        </w:rPr>
        <w:t>1. Цели, результаты обучения и компетенции дисциплины</w:t>
      </w:r>
    </w:p>
    <w:p w:rsidR="006D4A59" w:rsidRPr="00106A70" w:rsidRDefault="006D4A59" w:rsidP="006D4A59">
      <w:pPr>
        <w:pStyle w:val="1"/>
        <w:rPr>
          <w:b w:val="0"/>
        </w:rPr>
      </w:pPr>
      <w:r w:rsidRPr="00106A70">
        <w:rPr>
          <w:b w:val="0"/>
        </w:rPr>
        <w:t>Основными целями дисциплины являются:</w:t>
      </w:r>
    </w:p>
    <w:p w:rsidR="006D4A59" w:rsidRPr="00106A70" w:rsidRDefault="006D4A59" w:rsidP="006D4A59">
      <w:pPr>
        <w:pStyle w:val="1"/>
        <w:rPr>
          <w:b w:val="0"/>
          <w:i/>
        </w:rPr>
      </w:pPr>
      <w:r w:rsidRPr="00106A70">
        <w:rPr>
          <w:b w:val="0"/>
        </w:rPr>
        <w:t>освоение учащимися комплекса систематизированных знаний об истории человечества, формирование целостного представления о месте и роли России во всемирно-</w:t>
      </w:r>
    </w:p>
    <w:p w:rsidR="006D4A59" w:rsidRPr="00106A70" w:rsidRDefault="006D4A59" w:rsidP="006D4A59">
      <w:pPr>
        <w:pStyle w:val="1"/>
        <w:rPr>
          <w:b w:val="0"/>
          <w:i/>
        </w:rPr>
      </w:pPr>
      <w:r w:rsidRPr="00106A70">
        <w:rPr>
          <w:b w:val="0"/>
        </w:rPr>
        <w:t>историческом процессе;</w:t>
      </w:r>
    </w:p>
    <w:p w:rsidR="006D4A59" w:rsidRPr="00106A70" w:rsidRDefault="006D4A59" w:rsidP="006D4A59">
      <w:pPr>
        <w:pStyle w:val="1"/>
        <w:rPr>
          <w:b w:val="0"/>
          <w:i/>
        </w:rPr>
      </w:pPr>
      <w:r w:rsidRPr="00106A70">
        <w:rPr>
          <w:b w:val="0"/>
        </w:rPr>
        <w:t>овладение умениями и навыками поиска и систематизации исторической информации, работы с различными типами исторических источников, критического анализа исторической информации;</w:t>
      </w:r>
    </w:p>
    <w:p w:rsidR="006D4A59" w:rsidRPr="00106A70" w:rsidRDefault="006D4A59" w:rsidP="006D4A59">
      <w:pPr>
        <w:pStyle w:val="1"/>
        <w:rPr>
          <w:b w:val="0"/>
          <w:i/>
        </w:rPr>
      </w:pPr>
      <w:r w:rsidRPr="00106A70">
        <w:rPr>
          <w:b w:val="0"/>
        </w:rPr>
        <w:lastRenderedPageBreak/>
        <w:t>развитие у учащихся исторического мышления – способности рассматривать события и явления с точки зрения их исторической обусловленности, сопоставлять различные версии оценки исторических событий и личностей, определять и аргументированно представлять собственное отношение к дискуссионным проблемам истории;</w:t>
      </w:r>
    </w:p>
    <w:p w:rsidR="006D4A59" w:rsidRPr="00106A70" w:rsidRDefault="006D4A59" w:rsidP="006D4A59">
      <w:pPr>
        <w:pStyle w:val="1"/>
        <w:rPr>
          <w:b w:val="0"/>
          <w:i/>
        </w:rPr>
      </w:pPr>
      <w:r w:rsidRPr="00106A70">
        <w:rPr>
          <w:b w:val="0"/>
        </w:rPr>
        <w:t xml:space="preserve">воспитание у учащихся чувства национальной идентичности, демократизма и толерантности, уважения к историческому  пути своего и других народов, стремления сохранять и приумножать достояние страны в области материальной и духовной культуры;  </w:t>
      </w:r>
    </w:p>
    <w:p w:rsidR="006D4A59" w:rsidRPr="00106A70" w:rsidRDefault="006D4A59" w:rsidP="006D4A59">
      <w:pPr>
        <w:pStyle w:val="1"/>
        <w:rPr>
          <w:b w:val="0"/>
          <w:i/>
        </w:rPr>
      </w:pPr>
      <w:r w:rsidRPr="00106A70">
        <w:rPr>
          <w:b w:val="0"/>
        </w:rPr>
        <w:t>формирование историко-познавательной, информационно-коммуникативной и социально-мировоззренческой  компетенции студентов.</w:t>
      </w:r>
    </w:p>
    <w:p w:rsidR="006D4A59" w:rsidRPr="00190907" w:rsidRDefault="006D4A59" w:rsidP="006D4A59">
      <w:pPr>
        <w:pStyle w:val="a6"/>
        <w:spacing w:line="276" w:lineRule="auto"/>
        <w:ind w:left="1080"/>
        <w:jc w:val="both"/>
        <w:rPr>
          <w:rFonts w:ascii="Times New Roman" w:hAnsi="Times New Roman"/>
          <w:b/>
          <w:bCs/>
          <w:iCs/>
          <w:sz w:val="24"/>
          <w:szCs w:val="24"/>
        </w:rPr>
      </w:pPr>
      <w:r w:rsidRPr="00943FA6">
        <w:rPr>
          <w:rFonts w:ascii="Times New Roman" w:hAnsi="Times New Roman"/>
          <w:b/>
          <w:sz w:val="24"/>
          <w:szCs w:val="24"/>
        </w:rPr>
        <w:t>Компетентностные показатели:</w:t>
      </w:r>
    </w:p>
    <w:p w:rsidR="006D4A59" w:rsidRPr="0057050B" w:rsidRDefault="006D4A59" w:rsidP="00A96379">
      <w:pPr>
        <w:pStyle w:val="a6"/>
        <w:numPr>
          <w:ilvl w:val="0"/>
          <w:numId w:val="8"/>
        </w:numPr>
        <w:spacing w:line="276" w:lineRule="auto"/>
        <w:jc w:val="both"/>
        <w:rPr>
          <w:rFonts w:ascii="Times New Roman" w:hAnsi="Times New Roman"/>
          <w:b/>
          <w:bCs/>
          <w:iCs/>
          <w:sz w:val="24"/>
          <w:szCs w:val="24"/>
        </w:rPr>
      </w:pPr>
      <w:r w:rsidRPr="0057050B">
        <w:rPr>
          <w:rFonts w:ascii="Times New Roman" w:hAnsi="Times New Roman"/>
          <w:color w:val="2B2B2B"/>
          <w:sz w:val="24"/>
          <w:szCs w:val="24"/>
          <w:lang w:eastAsia="ru-RU"/>
        </w:rPr>
        <w:t>Информационная компетентность</w:t>
      </w:r>
      <w:r>
        <w:rPr>
          <w:rFonts w:ascii="Times New Roman" w:hAnsi="Times New Roman"/>
          <w:color w:val="2B2B2B"/>
          <w:sz w:val="24"/>
          <w:szCs w:val="24"/>
          <w:lang w:val="ky-KG" w:eastAsia="ru-RU"/>
        </w:rPr>
        <w:t>;</w:t>
      </w:r>
    </w:p>
    <w:p w:rsidR="006D4A59" w:rsidRPr="0057050B" w:rsidRDefault="006D4A59" w:rsidP="00A96379">
      <w:pPr>
        <w:pStyle w:val="Heading21"/>
        <w:numPr>
          <w:ilvl w:val="0"/>
          <w:numId w:val="8"/>
        </w:numPr>
        <w:tabs>
          <w:tab w:val="left" w:pos="0"/>
          <w:tab w:val="left" w:pos="567"/>
        </w:tabs>
        <w:jc w:val="both"/>
        <w:rPr>
          <w:b w:val="0"/>
          <w:lang w:val="ru-RU"/>
        </w:rPr>
      </w:pPr>
      <w:r w:rsidRPr="0057050B">
        <w:rPr>
          <w:b w:val="0"/>
          <w:color w:val="2B2B2B"/>
          <w:lang w:val="ru-RU" w:eastAsia="ru-RU"/>
        </w:rPr>
        <w:t>Социально-коммуникативная компетентность</w:t>
      </w:r>
      <w:r>
        <w:rPr>
          <w:b w:val="0"/>
          <w:color w:val="2B2B2B"/>
          <w:lang w:val="ru-RU" w:eastAsia="ru-RU"/>
        </w:rPr>
        <w:t>;</w:t>
      </w:r>
    </w:p>
    <w:p w:rsidR="006D4A59" w:rsidRPr="000E2437" w:rsidRDefault="006D4A59" w:rsidP="00A96379">
      <w:pPr>
        <w:pStyle w:val="Heading21"/>
        <w:numPr>
          <w:ilvl w:val="0"/>
          <w:numId w:val="8"/>
        </w:numPr>
        <w:tabs>
          <w:tab w:val="left" w:pos="0"/>
          <w:tab w:val="left" w:pos="567"/>
        </w:tabs>
        <w:jc w:val="both"/>
        <w:rPr>
          <w:b w:val="0"/>
          <w:lang w:val="ru-RU"/>
        </w:rPr>
      </w:pPr>
      <w:r w:rsidRPr="0057050B">
        <w:rPr>
          <w:b w:val="0"/>
          <w:color w:val="2B2B2B"/>
          <w:lang w:eastAsia="ru-RU"/>
        </w:rPr>
        <w:t>"Самоорганизация и разрешение</w:t>
      </w:r>
      <w:r w:rsidR="005F31F7">
        <w:rPr>
          <w:b w:val="0"/>
          <w:color w:val="2B2B2B"/>
          <w:lang w:val="ru-RU" w:eastAsia="ru-RU"/>
        </w:rPr>
        <w:t xml:space="preserve"> </w:t>
      </w:r>
      <w:r w:rsidRPr="0057050B">
        <w:rPr>
          <w:b w:val="0"/>
          <w:color w:val="2B2B2B"/>
          <w:lang w:eastAsia="ru-RU"/>
        </w:rPr>
        <w:t>проблем".</w:t>
      </w:r>
    </w:p>
    <w:p w:rsidR="006D4A59" w:rsidRDefault="006D4A59" w:rsidP="006D4A59">
      <w:pPr>
        <w:pStyle w:val="1"/>
        <w:numPr>
          <w:ilvl w:val="0"/>
          <w:numId w:val="0"/>
        </w:numPr>
        <w:ind w:left="720"/>
      </w:pPr>
    </w:p>
    <w:p w:rsidR="006D4A59" w:rsidRPr="00820302" w:rsidRDefault="006D4A59" w:rsidP="00A96379">
      <w:pPr>
        <w:numPr>
          <w:ilvl w:val="0"/>
          <w:numId w:val="3"/>
        </w:numPr>
        <w:spacing w:after="0" w:line="240" w:lineRule="auto"/>
        <w:jc w:val="both"/>
        <w:rPr>
          <w:rFonts w:ascii="Times New Roman" w:hAnsi="Times New Roman"/>
          <w:sz w:val="24"/>
          <w:szCs w:val="24"/>
          <w:lang w:val="ky-KG"/>
        </w:rPr>
      </w:pPr>
      <w:r w:rsidRPr="004510E1">
        <w:rPr>
          <w:rFonts w:ascii="Times New Roman" w:hAnsi="Times New Roman"/>
          <w:b/>
          <w:sz w:val="24"/>
          <w:szCs w:val="24"/>
        </w:rPr>
        <w:t>Место</w:t>
      </w:r>
      <w:r>
        <w:rPr>
          <w:rFonts w:ascii="Times New Roman" w:hAnsi="Times New Roman"/>
          <w:b/>
          <w:sz w:val="24"/>
          <w:szCs w:val="24"/>
          <w:lang w:val="ky-KG"/>
        </w:rPr>
        <w:t xml:space="preserve">дисциплины </w:t>
      </w:r>
      <w:r w:rsidR="00291777">
        <w:rPr>
          <w:rFonts w:ascii="Times New Roman" w:hAnsi="Times New Roman"/>
          <w:b/>
          <w:sz w:val="24"/>
          <w:szCs w:val="24"/>
          <w:lang w:val="ky-KG"/>
        </w:rPr>
        <w:t>Мировая</w:t>
      </w:r>
      <w:r>
        <w:rPr>
          <w:rFonts w:ascii="Times New Roman" w:hAnsi="Times New Roman"/>
          <w:b/>
          <w:sz w:val="24"/>
          <w:szCs w:val="24"/>
          <w:lang w:val="ky-KG"/>
        </w:rPr>
        <w:t xml:space="preserve"> история</w:t>
      </w:r>
      <w:r>
        <w:rPr>
          <w:rFonts w:ascii="Times New Roman" w:hAnsi="Times New Roman"/>
          <w:b/>
          <w:sz w:val="24"/>
          <w:szCs w:val="24"/>
        </w:rPr>
        <w:t>в структуре О</w:t>
      </w:r>
      <w:r w:rsidRPr="004510E1">
        <w:rPr>
          <w:rFonts w:ascii="Times New Roman" w:hAnsi="Times New Roman"/>
          <w:b/>
          <w:sz w:val="24"/>
          <w:szCs w:val="24"/>
        </w:rPr>
        <w:t>П</w:t>
      </w:r>
      <w:r>
        <w:rPr>
          <w:rFonts w:ascii="Times New Roman" w:hAnsi="Times New Roman"/>
          <w:b/>
          <w:sz w:val="24"/>
          <w:szCs w:val="24"/>
          <w:lang w:val="ky-KG"/>
        </w:rPr>
        <w:t>ОП СПО</w:t>
      </w:r>
      <w:r w:rsidR="00291777">
        <w:rPr>
          <w:rFonts w:ascii="Times New Roman" w:hAnsi="Times New Roman"/>
          <w:b/>
          <w:sz w:val="24"/>
          <w:szCs w:val="24"/>
          <w:lang w:val="ky-KG"/>
        </w:rPr>
        <w:t xml:space="preserve"> </w:t>
      </w:r>
      <w:r w:rsidRPr="004510E1">
        <w:rPr>
          <w:rFonts w:ascii="Times New Roman" w:hAnsi="Times New Roman"/>
          <w:b/>
          <w:sz w:val="24"/>
          <w:szCs w:val="24"/>
          <w:lang w:val="ky-KG"/>
        </w:rPr>
        <w:t>“</w:t>
      </w:r>
      <w:r w:rsidR="00291777">
        <w:rPr>
          <w:rFonts w:ascii="Times New Roman" w:hAnsi="Times New Roman"/>
          <w:b/>
          <w:sz w:val="24"/>
          <w:szCs w:val="24"/>
          <w:lang w:val="ky-KG"/>
        </w:rPr>
        <w:t>Иностранный язык</w:t>
      </w:r>
      <w:r w:rsidRPr="004510E1">
        <w:rPr>
          <w:rFonts w:ascii="Times New Roman" w:hAnsi="Times New Roman"/>
          <w:b/>
          <w:sz w:val="24"/>
          <w:szCs w:val="24"/>
          <w:lang w:val="ky-KG"/>
        </w:rPr>
        <w:t xml:space="preserve">” (колледж) </w:t>
      </w:r>
      <w:r>
        <w:rPr>
          <w:rFonts w:ascii="Times New Roman" w:hAnsi="Times New Roman"/>
          <w:sz w:val="24"/>
          <w:szCs w:val="24"/>
          <w:lang w:val="ky-KG"/>
        </w:rPr>
        <w:t xml:space="preserve"> Всеобщая история относится к общеобразовательным дисциплинам и обучается в первом и втором семестре. Общее количество практических занятий составляет 45 часов, СРС 45 часов.</w:t>
      </w:r>
    </w:p>
    <w:p w:rsidR="006D4A59" w:rsidRPr="00106A70" w:rsidRDefault="006D4A59" w:rsidP="005F31F7">
      <w:pPr>
        <w:spacing w:line="270" w:lineRule="atLeast"/>
        <w:ind w:right="20"/>
        <w:rPr>
          <w:rFonts w:ascii="Times New Roman" w:hAnsi="Times New Roman"/>
          <w:b/>
          <w:sz w:val="24"/>
          <w:szCs w:val="24"/>
          <w:lang w:val="ky-KG"/>
        </w:rPr>
      </w:pPr>
      <w:r>
        <w:rPr>
          <w:rFonts w:ascii="Times New Roman" w:hAnsi="Times New Roman"/>
          <w:b/>
          <w:sz w:val="24"/>
          <w:szCs w:val="24"/>
          <w:lang w:val="ky-KG"/>
        </w:rPr>
        <w:t>3. Краткое содержание дисциплины</w:t>
      </w:r>
      <w:r w:rsidRPr="003D0622">
        <w:rPr>
          <w:rFonts w:ascii="Times New Roman" w:hAnsi="Times New Roman"/>
          <w:b/>
          <w:sz w:val="24"/>
          <w:szCs w:val="24"/>
          <w:lang w:val="ky-KG"/>
        </w:rPr>
        <w:t>:</w:t>
      </w:r>
      <w:r w:rsidRPr="00106A70">
        <w:rPr>
          <w:rFonts w:ascii="Times New Roman" w:hAnsi="Times New Roman"/>
          <w:iCs/>
          <w:color w:val="000000"/>
          <w:sz w:val="24"/>
          <w:szCs w:val="24"/>
        </w:rPr>
        <w:t>Пути и методы познания истории</w:t>
      </w:r>
      <w:r>
        <w:rPr>
          <w:rFonts w:ascii="Times New Roman" w:hAnsi="Times New Roman"/>
          <w:iCs/>
          <w:color w:val="000000"/>
          <w:sz w:val="24"/>
          <w:szCs w:val="24"/>
        </w:rPr>
        <w:t>,</w:t>
      </w:r>
      <w:r w:rsidRPr="00106A70">
        <w:rPr>
          <w:rFonts w:ascii="Times New Roman" w:hAnsi="Times New Roman"/>
          <w:bCs/>
          <w:color w:val="000000"/>
          <w:sz w:val="24"/>
          <w:szCs w:val="24"/>
        </w:rPr>
        <w:t xml:space="preserve"> Первобытная эпоха</w:t>
      </w:r>
      <w:r>
        <w:rPr>
          <w:rFonts w:ascii="Times New Roman" w:hAnsi="Times New Roman"/>
          <w:bCs/>
          <w:color w:val="000000"/>
          <w:sz w:val="24"/>
          <w:szCs w:val="24"/>
        </w:rPr>
        <w:t>,</w:t>
      </w:r>
      <w:r w:rsidRPr="00106A70">
        <w:rPr>
          <w:rFonts w:ascii="Times New Roman" w:hAnsi="Times New Roman"/>
          <w:bCs/>
          <w:color w:val="000000"/>
          <w:sz w:val="24"/>
          <w:szCs w:val="24"/>
        </w:rPr>
        <w:t xml:space="preserve"> Первые государства Древнего мира</w:t>
      </w:r>
      <w:r>
        <w:rPr>
          <w:rFonts w:ascii="Times New Roman" w:hAnsi="Times New Roman"/>
          <w:bCs/>
          <w:color w:val="000000"/>
          <w:sz w:val="24"/>
          <w:szCs w:val="24"/>
        </w:rPr>
        <w:t>,</w:t>
      </w:r>
      <w:r w:rsidRPr="00106A70">
        <w:rPr>
          <w:rFonts w:ascii="Times New Roman" w:hAnsi="Times New Roman"/>
          <w:bCs/>
          <w:color w:val="000000"/>
          <w:sz w:val="24"/>
          <w:szCs w:val="24"/>
        </w:rPr>
        <w:t xml:space="preserve"> Античная эпоха в истории человечества</w:t>
      </w:r>
      <w:r>
        <w:rPr>
          <w:rFonts w:ascii="Times New Roman" w:hAnsi="Times New Roman"/>
          <w:bCs/>
          <w:color w:val="000000"/>
          <w:sz w:val="24"/>
          <w:szCs w:val="24"/>
        </w:rPr>
        <w:t>,</w:t>
      </w:r>
      <w:r w:rsidRPr="00106A70">
        <w:rPr>
          <w:rFonts w:ascii="Times New Roman" w:hAnsi="Times New Roman"/>
          <w:bCs/>
          <w:color w:val="000000"/>
          <w:sz w:val="24"/>
          <w:szCs w:val="24"/>
        </w:rPr>
        <w:t xml:space="preserve"> Крушение империи Древнего мира</w:t>
      </w:r>
      <w:r>
        <w:rPr>
          <w:rFonts w:ascii="Times New Roman" w:hAnsi="Times New Roman"/>
          <w:bCs/>
          <w:color w:val="000000"/>
          <w:sz w:val="24"/>
          <w:szCs w:val="24"/>
        </w:rPr>
        <w:t>,</w:t>
      </w:r>
      <w:r w:rsidRPr="00106A70">
        <w:rPr>
          <w:rFonts w:ascii="Times New Roman" w:hAnsi="Times New Roman"/>
          <w:bCs/>
          <w:color w:val="000000"/>
          <w:sz w:val="24"/>
          <w:szCs w:val="24"/>
        </w:rPr>
        <w:t xml:space="preserve"> Средневековые цивилизации (</w:t>
      </w:r>
      <w:r w:rsidRPr="00106A70">
        <w:rPr>
          <w:rFonts w:ascii="Times New Roman" w:hAnsi="Times New Roman"/>
          <w:bCs/>
          <w:color w:val="000000"/>
          <w:sz w:val="24"/>
          <w:szCs w:val="24"/>
          <w:lang w:val="en-US"/>
        </w:rPr>
        <w:t>V</w:t>
      </w:r>
      <w:r w:rsidRPr="00106A70">
        <w:rPr>
          <w:rFonts w:ascii="Times New Roman" w:hAnsi="Times New Roman"/>
          <w:bCs/>
          <w:color w:val="000000"/>
          <w:sz w:val="24"/>
          <w:szCs w:val="24"/>
        </w:rPr>
        <w:t>-</w:t>
      </w:r>
      <w:r w:rsidRPr="00106A70">
        <w:rPr>
          <w:rFonts w:ascii="Times New Roman" w:hAnsi="Times New Roman"/>
          <w:bCs/>
          <w:color w:val="000000"/>
          <w:sz w:val="24"/>
          <w:szCs w:val="24"/>
          <w:lang w:val="en-US"/>
        </w:rPr>
        <w:t>X</w:t>
      </w:r>
      <w:r w:rsidRPr="00106A70">
        <w:rPr>
          <w:rFonts w:ascii="Times New Roman" w:hAnsi="Times New Roman"/>
          <w:bCs/>
          <w:color w:val="000000"/>
          <w:sz w:val="24"/>
          <w:szCs w:val="24"/>
        </w:rPr>
        <w:t xml:space="preserve"> вв.)</w:t>
      </w:r>
      <w:r>
        <w:rPr>
          <w:rFonts w:ascii="Times New Roman" w:hAnsi="Times New Roman"/>
          <w:bCs/>
          <w:color w:val="000000"/>
          <w:sz w:val="24"/>
          <w:szCs w:val="24"/>
        </w:rPr>
        <w:t>,</w:t>
      </w:r>
      <w:r w:rsidRPr="00106A70">
        <w:rPr>
          <w:rFonts w:ascii="Times New Roman" w:hAnsi="Times New Roman"/>
          <w:bCs/>
          <w:color w:val="000000"/>
          <w:sz w:val="24"/>
          <w:szCs w:val="24"/>
        </w:rPr>
        <w:t xml:space="preserve"> Эпоха классического Средневековья (</w:t>
      </w:r>
      <w:r w:rsidRPr="00106A70">
        <w:rPr>
          <w:rFonts w:ascii="Times New Roman" w:hAnsi="Times New Roman"/>
          <w:bCs/>
          <w:color w:val="000000"/>
          <w:sz w:val="24"/>
          <w:szCs w:val="24"/>
          <w:lang w:val="en-US"/>
        </w:rPr>
        <w:t>XI</w:t>
      </w:r>
      <w:r w:rsidRPr="00106A70">
        <w:rPr>
          <w:rFonts w:ascii="Times New Roman" w:hAnsi="Times New Roman"/>
          <w:bCs/>
          <w:color w:val="000000"/>
          <w:sz w:val="24"/>
          <w:szCs w:val="24"/>
        </w:rPr>
        <w:t>-</w:t>
      </w:r>
      <w:r w:rsidRPr="00106A70">
        <w:rPr>
          <w:rFonts w:ascii="Times New Roman" w:hAnsi="Times New Roman"/>
          <w:bCs/>
          <w:color w:val="000000"/>
          <w:sz w:val="24"/>
          <w:szCs w:val="24"/>
          <w:lang w:val="en-US"/>
        </w:rPr>
        <w:t>XV</w:t>
      </w:r>
      <w:r w:rsidRPr="00106A70">
        <w:rPr>
          <w:rFonts w:ascii="Times New Roman" w:hAnsi="Times New Roman"/>
          <w:bCs/>
          <w:color w:val="000000"/>
          <w:sz w:val="24"/>
          <w:szCs w:val="24"/>
        </w:rPr>
        <w:t>в</w:t>
      </w:r>
      <w:r>
        <w:rPr>
          <w:rFonts w:ascii="Times New Roman" w:hAnsi="Times New Roman"/>
          <w:bCs/>
          <w:color w:val="000000"/>
          <w:sz w:val="24"/>
          <w:szCs w:val="24"/>
        </w:rPr>
        <w:t>.</w:t>
      </w:r>
      <w:r w:rsidRPr="00106A70">
        <w:rPr>
          <w:rFonts w:ascii="Times New Roman" w:hAnsi="Times New Roman"/>
          <w:bCs/>
          <w:color w:val="000000"/>
          <w:sz w:val="24"/>
          <w:szCs w:val="24"/>
        </w:rPr>
        <w:t>в.)</w:t>
      </w:r>
      <w:r>
        <w:rPr>
          <w:rFonts w:ascii="Times New Roman" w:hAnsi="Times New Roman"/>
          <w:bCs/>
          <w:color w:val="000000"/>
          <w:sz w:val="24"/>
          <w:szCs w:val="24"/>
        </w:rPr>
        <w:t>,</w:t>
      </w:r>
      <w:r w:rsidRPr="00106A70">
        <w:rPr>
          <w:rFonts w:ascii="Times New Roman" w:hAnsi="Times New Roman"/>
          <w:bCs/>
          <w:color w:val="000000"/>
          <w:sz w:val="24"/>
          <w:szCs w:val="24"/>
        </w:rPr>
        <w:t xml:space="preserve"> Время революционных потрясений и перемен</w:t>
      </w:r>
      <w:r>
        <w:rPr>
          <w:rFonts w:ascii="Times New Roman" w:hAnsi="Times New Roman"/>
          <w:bCs/>
          <w:color w:val="000000"/>
          <w:sz w:val="24"/>
          <w:szCs w:val="24"/>
        </w:rPr>
        <w:t>,</w:t>
      </w:r>
      <w:r w:rsidRPr="00106A70">
        <w:rPr>
          <w:rFonts w:ascii="Times New Roman" w:hAnsi="Times New Roman"/>
          <w:bCs/>
          <w:color w:val="000000"/>
          <w:sz w:val="24"/>
          <w:szCs w:val="24"/>
        </w:rPr>
        <w:t xml:space="preserve"> Европа в раннее</w:t>
      </w:r>
      <w:r>
        <w:rPr>
          <w:rFonts w:ascii="Times New Roman" w:hAnsi="Times New Roman"/>
          <w:bCs/>
          <w:color w:val="000000"/>
          <w:sz w:val="24"/>
          <w:szCs w:val="24"/>
        </w:rPr>
        <w:t>,</w:t>
      </w:r>
      <w:r w:rsidRPr="00106A70">
        <w:rPr>
          <w:rFonts w:ascii="Times New Roman" w:hAnsi="Times New Roman"/>
          <w:bCs/>
          <w:color w:val="000000"/>
          <w:sz w:val="24"/>
          <w:szCs w:val="24"/>
        </w:rPr>
        <w:t xml:space="preserve"> Новое время (позднее Средневековье)</w:t>
      </w:r>
      <w:r>
        <w:rPr>
          <w:rFonts w:ascii="Times New Roman" w:hAnsi="Times New Roman"/>
          <w:bCs/>
          <w:color w:val="000000"/>
          <w:sz w:val="24"/>
          <w:szCs w:val="24"/>
        </w:rPr>
        <w:t>,</w:t>
      </w:r>
      <w:r w:rsidRPr="00106A70">
        <w:rPr>
          <w:rFonts w:ascii="Times New Roman" w:hAnsi="Times New Roman"/>
          <w:bCs/>
          <w:color w:val="000000"/>
          <w:sz w:val="24"/>
          <w:szCs w:val="24"/>
        </w:rPr>
        <w:t xml:space="preserve"> Страны Европы и Америки в конце </w:t>
      </w:r>
      <w:r w:rsidRPr="00106A70">
        <w:rPr>
          <w:rFonts w:ascii="Times New Roman" w:hAnsi="Times New Roman"/>
          <w:bCs/>
          <w:color w:val="000000"/>
          <w:sz w:val="24"/>
          <w:szCs w:val="24"/>
          <w:lang w:val="en-US"/>
        </w:rPr>
        <w:t>XVIII</w:t>
      </w:r>
      <w:r w:rsidRPr="00106A70">
        <w:rPr>
          <w:rFonts w:ascii="Times New Roman" w:hAnsi="Times New Roman"/>
          <w:bCs/>
          <w:color w:val="000000"/>
          <w:sz w:val="24"/>
          <w:szCs w:val="24"/>
        </w:rPr>
        <w:t>-</w:t>
      </w:r>
      <w:r w:rsidRPr="00106A70">
        <w:rPr>
          <w:rFonts w:ascii="Times New Roman" w:hAnsi="Times New Roman"/>
          <w:bCs/>
          <w:color w:val="000000"/>
          <w:sz w:val="24"/>
          <w:szCs w:val="24"/>
          <w:lang w:val="en-US"/>
        </w:rPr>
        <w:t>XIX</w:t>
      </w:r>
      <w:r>
        <w:rPr>
          <w:rFonts w:ascii="Times New Roman" w:hAnsi="Times New Roman"/>
          <w:bCs/>
          <w:color w:val="000000"/>
          <w:sz w:val="24"/>
          <w:szCs w:val="24"/>
        </w:rPr>
        <w:t>в.в.,</w:t>
      </w:r>
      <w:r w:rsidRPr="00106A70">
        <w:rPr>
          <w:rFonts w:ascii="Times New Roman" w:hAnsi="Times New Roman"/>
          <w:bCs/>
          <w:color w:val="000000"/>
          <w:sz w:val="24"/>
          <w:szCs w:val="24"/>
        </w:rPr>
        <w:t xml:space="preserve"> Страны Азии и Африки </w:t>
      </w:r>
      <w:r>
        <w:rPr>
          <w:rFonts w:ascii="Times New Roman" w:hAnsi="Times New Roman"/>
          <w:bCs/>
          <w:color w:val="000000"/>
          <w:sz w:val="24"/>
          <w:szCs w:val="24"/>
        </w:rPr>
        <w:t>в эпоху европейского господства, Новая система.</w:t>
      </w:r>
    </w:p>
    <w:p w:rsidR="006D4A59" w:rsidRPr="00327818" w:rsidRDefault="006D4A59" w:rsidP="006D4A59">
      <w:pPr>
        <w:jc w:val="both"/>
        <w:rPr>
          <w:rFonts w:ascii="Times New Roman" w:hAnsi="Times New Roman"/>
          <w:b/>
          <w:sz w:val="24"/>
          <w:szCs w:val="24"/>
          <w:lang w:val="ky-KG"/>
        </w:rPr>
      </w:pPr>
      <w:r>
        <w:rPr>
          <w:rFonts w:ascii="Times New Roman" w:hAnsi="Times New Roman"/>
          <w:b/>
          <w:sz w:val="24"/>
          <w:szCs w:val="24"/>
          <w:lang w:val="ky-KG"/>
        </w:rPr>
        <w:t xml:space="preserve">13.1.15. Аннотация дисциплины ОПОП СПО 1.15 “Начальная военная подготовка” для направления </w:t>
      </w:r>
      <w:r w:rsidRPr="004510E1">
        <w:rPr>
          <w:rFonts w:ascii="Times New Roman" w:hAnsi="Times New Roman"/>
          <w:b/>
          <w:sz w:val="24"/>
          <w:szCs w:val="24"/>
          <w:lang w:val="ky-KG"/>
        </w:rPr>
        <w:t xml:space="preserve"> “</w:t>
      </w:r>
      <w:r w:rsidR="00291777">
        <w:rPr>
          <w:rFonts w:ascii="Times New Roman" w:hAnsi="Times New Roman"/>
          <w:b/>
          <w:sz w:val="24"/>
          <w:szCs w:val="24"/>
          <w:lang w:val="ky-KG"/>
        </w:rPr>
        <w:t>Иностранный язык</w:t>
      </w:r>
      <w:r w:rsidRPr="004510E1">
        <w:rPr>
          <w:rFonts w:ascii="Times New Roman" w:hAnsi="Times New Roman"/>
          <w:b/>
          <w:sz w:val="24"/>
          <w:szCs w:val="24"/>
          <w:lang w:val="ky-KG"/>
        </w:rPr>
        <w:t>” (колледж)</w:t>
      </w:r>
    </w:p>
    <w:p w:rsidR="006D4A59" w:rsidRPr="00EE6E38" w:rsidRDefault="006D4A59" w:rsidP="006D4A59">
      <w:pPr>
        <w:pStyle w:val="Heading11"/>
        <w:spacing w:before="0"/>
        <w:ind w:left="0"/>
        <w:jc w:val="both"/>
        <w:rPr>
          <w:sz w:val="24"/>
          <w:szCs w:val="24"/>
          <w:lang w:val="ru-RU"/>
        </w:rPr>
      </w:pPr>
      <w:r w:rsidRPr="00EE6E38">
        <w:rPr>
          <w:sz w:val="24"/>
          <w:szCs w:val="24"/>
          <w:lang w:val="ru-RU"/>
        </w:rPr>
        <w:t>1. Цели, результаты обучения и компетенции дисциплины</w:t>
      </w:r>
    </w:p>
    <w:p w:rsidR="005F31F7" w:rsidRDefault="006D4A59" w:rsidP="006D4A59">
      <w:pPr>
        <w:pStyle w:val="a9"/>
        <w:spacing w:before="0" w:beforeAutospacing="0" w:after="0" w:afterAutospacing="0"/>
        <w:ind w:left="57" w:right="57"/>
        <w:jc w:val="both"/>
        <w:rPr>
          <w:color w:val="000000"/>
        </w:rPr>
      </w:pPr>
      <w:r w:rsidRPr="00820302">
        <w:rPr>
          <w:b/>
          <w:color w:val="000000"/>
        </w:rPr>
        <w:t>Целью</w:t>
      </w:r>
      <w:r w:rsidRPr="00820302">
        <w:rPr>
          <w:color w:val="000000"/>
        </w:rPr>
        <w:t xml:space="preserve"> данной дисциплины является формирование у обучающихся жизненно важных знаний, умений и навыков, связанных с прикладной физической и огневой подготовленностью; с обеспечением безопасности жизнедеятельности, с освоением требований гражданской защиты, основ военного дела, военной службы, а также первичной медицинской подготовленности, необходимых в повседневной жизни и в условиях возникновения различных угроз</w:t>
      </w:r>
    </w:p>
    <w:p w:rsidR="006D4A59" w:rsidRPr="00820302" w:rsidRDefault="006D4A59" w:rsidP="006D4A59">
      <w:pPr>
        <w:pStyle w:val="a9"/>
        <w:spacing w:before="0" w:beforeAutospacing="0" w:after="0" w:afterAutospacing="0"/>
        <w:ind w:left="57" w:right="57"/>
        <w:jc w:val="both"/>
        <w:rPr>
          <w:b/>
        </w:rPr>
      </w:pPr>
      <w:r w:rsidRPr="00820302">
        <w:rPr>
          <w:b/>
          <w:bCs/>
        </w:rPr>
        <w:t>Результаты обучения</w:t>
      </w:r>
      <w:r w:rsidRPr="00820302">
        <w:t xml:space="preserve">: в результате обучения </w:t>
      </w:r>
      <w:r w:rsidR="005F31F7">
        <w:t>НВП</w:t>
      </w:r>
      <w:r w:rsidRPr="00820302">
        <w:t xml:space="preserve"> у учащихся формируются следующие результаты обучения:</w:t>
      </w:r>
    </w:p>
    <w:p w:rsidR="006D4A59" w:rsidRPr="00820302" w:rsidRDefault="006D4A59" w:rsidP="006D4A59">
      <w:pPr>
        <w:pStyle w:val="Heading21"/>
        <w:tabs>
          <w:tab w:val="left" w:pos="0"/>
          <w:tab w:val="left" w:pos="567"/>
        </w:tabs>
        <w:ind w:left="0"/>
        <w:jc w:val="both"/>
        <w:rPr>
          <w:b w:val="0"/>
          <w:lang w:val="ru-RU"/>
        </w:rPr>
      </w:pPr>
      <w:r w:rsidRPr="00820302">
        <w:rPr>
          <w:b w:val="0"/>
          <w:lang w:val="ru-RU"/>
        </w:rPr>
        <w:t xml:space="preserve">- </w:t>
      </w:r>
      <w:r w:rsidRPr="00820302">
        <w:rPr>
          <w:b w:val="0"/>
          <w:color w:val="000000"/>
          <w:lang w:val="ru-RU"/>
        </w:rPr>
        <w:t>подготовленность  учащейся молодежи к службе в рядах ВС КР;</w:t>
      </w:r>
    </w:p>
    <w:p w:rsidR="006D4A59" w:rsidRPr="00820302" w:rsidRDefault="006D4A59" w:rsidP="006D4A59">
      <w:pPr>
        <w:tabs>
          <w:tab w:val="left" w:pos="567"/>
        </w:tabs>
        <w:jc w:val="both"/>
        <w:rPr>
          <w:rFonts w:ascii="Times New Roman" w:hAnsi="Times New Roman"/>
          <w:color w:val="000000"/>
          <w:sz w:val="24"/>
          <w:szCs w:val="24"/>
        </w:rPr>
      </w:pPr>
      <w:r w:rsidRPr="00820302">
        <w:rPr>
          <w:rFonts w:ascii="Times New Roman" w:hAnsi="Times New Roman"/>
          <w:b/>
          <w:sz w:val="24"/>
          <w:szCs w:val="24"/>
          <w:lang w:val="ky-KG"/>
        </w:rPr>
        <w:t>-</w:t>
      </w:r>
      <w:r w:rsidRPr="00820302">
        <w:rPr>
          <w:rFonts w:ascii="Times New Roman" w:hAnsi="Times New Roman"/>
          <w:color w:val="000000"/>
          <w:sz w:val="24"/>
          <w:szCs w:val="24"/>
        </w:rPr>
        <w:t xml:space="preserve"> обеспечение необходимой огневой подготовленности учащейся молодежи;</w:t>
      </w:r>
    </w:p>
    <w:p w:rsidR="006D4A59" w:rsidRPr="00820302" w:rsidRDefault="006D4A59" w:rsidP="006D4A59">
      <w:pPr>
        <w:tabs>
          <w:tab w:val="left" w:pos="567"/>
        </w:tabs>
        <w:jc w:val="both"/>
        <w:rPr>
          <w:rFonts w:ascii="Times New Roman" w:hAnsi="Times New Roman"/>
          <w:color w:val="000000"/>
          <w:sz w:val="24"/>
          <w:szCs w:val="24"/>
        </w:rPr>
      </w:pPr>
      <w:r w:rsidRPr="00820302">
        <w:rPr>
          <w:rFonts w:ascii="Times New Roman" w:hAnsi="Times New Roman"/>
          <w:color w:val="000000"/>
          <w:sz w:val="24"/>
          <w:szCs w:val="24"/>
        </w:rPr>
        <w:t>- освоение основ безопасности повседневной жизнедеятельности;</w:t>
      </w:r>
    </w:p>
    <w:p w:rsidR="006D4A59" w:rsidRPr="00820302" w:rsidRDefault="006D4A59" w:rsidP="006D4A59">
      <w:pPr>
        <w:tabs>
          <w:tab w:val="left" w:pos="567"/>
        </w:tabs>
        <w:jc w:val="both"/>
        <w:rPr>
          <w:rFonts w:ascii="Times New Roman" w:hAnsi="Times New Roman"/>
          <w:color w:val="000000"/>
          <w:sz w:val="24"/>
          <w:szCs w:val="24"/>
        </w:rPr>
      </w:pPr>
      <w:r w:rsidRPr="00820302">
        <w:rPr>
          <w:rFonts w:ascii="Times New Roman" w:hAnsi="Times New Roman"/>
          <w:color w:val="000000"/>
          <w:sz w:val="24"/>
          <w:szCs w:val="24"/>
        </w:rPr>
        <w:t>- освоение требований  ГЗ, на основе изучения характерных особенностей современных ОМП;</w:t>
      </w:r>
    </w:p>
    <w:p w:rsidR="006D4A59" w:rsidRPr="00820302" w:rsidRDefault="006D4A59" w:rsidP="006D4A59">
      <w:pPr>
        <w:tabs>
          <w:tab w:val="left" w:pos="567"/>
        </w:tabs>
        <w:jc w:val="both"/>
        <w:rPr>
          <w:rFonts w:ascii="Times New Roman" w:hAnsi="Times New Roman"/>
          <w:color w:val="000000"/>
          <w:sz w:val="24"/>
          <w:szCs w:val="24"/>
        </w:rPr>
      </w:pPr>
      <w:r w:rsidRPr="00820302">
        <w:rPr>
          <w:rFonts w:ascii="Times New Roman" w:hAnsi="Times New Roman"/>
          <w:color w:val="000000"/>
          <w:sz w:val="24"/>
          <w:szCs w:val="24"/>
        </w:rPr>
        <w:lastRenderedPageBreak/>
        <w:t>- освоение основ медицинских знаний по оказанию первичной медпомощи;</w:t>
      </w:r>
    </w:p>
    <w:p w:rsidR="006D4A59" w:rsidRPr="00820302" w:rsidRDefault="006D4A59" w:rsidP="006D4A59">
      <w:pPr>
        <w:pStyle w:val="30"/>
        <w:shd w:val="clear" w:color="auto" w:fill="auto"/>
        <w:spacing w:line="240" w:lineRule="auto"/>
        <w:ind w:firstLine="0"/>
        <w:rPr>
          <w:rFonts w:ascii="Times New Roman" w:hAnsi="Times New Roman"/>
          <w:sz w:val="24"/>
          <w:szCs w:val="24"/>
          <w:lang w:val="ky-KG"/>
        </w:rPr>
      </w:pPr>
      <w:r w:rsidRPr="00820302">
        <w:rPr>
          <w:rFonts w:ascii="Times New Roman" w:hAnsi="Times New Roman"/>
          <w:b/>
          <w:sz w:val="24"/>
          <w:szCs w:val="24"/>
        </w:rPr>
        <w:t xml:space="preserve">2. Место </w:t>
      </w:r>
      <w:r w:rsidRPr="00820302">
        <w:rPr>
          <w:rFonts w:ascii="Times New Roman" w:hAnsi="Times New Roman"/>
          <w:b/>
          <w:sz w:val="24"/>
          <w:szCs w:val="24"/>
          <w:lang w:val="ky-KG"/>
        </w:rPr>
        <w:t xml:space="preserve">допризывной подготовки  </w:t>
      </w:r>
      <w:r w:rsidRPr="00820302">
        <w:rPr>
          <w:rFonts w:ascii="Times New Roman" w:hAnsi="Times New Roman"/>
          <w:b/>
          <w:sz w:val="24"/>
          <w:szCs w:val="24"/>
        </w:rPr>
        <w:t xml:space="preserve">в структуре </w:t>
      </w:r>
      <w:r w:rsidRPr="00820302">
        <w:rPr>
          <w:rFonts w:ascii="Times New Roman" w:hAnsi="Times New Roman"/>
          <w:b/>
          <w:sz w:val="24"/>
          <w:szCs w:val="24"/>
          <w:lang w:val="ky-KG"/>
        </w:rPr>
        <w:t>ОПОП СПО</w:t>
      </w:r>
      <w:r w:rsidR="00291777">
        <w:rPr>
          <w:rFonts w:ascii="Times New Roman" w:hAnsi="Times New Roman"/>
          <w:b/>
          <w:sz w:val="24"/>
          <w:szCs w:val="24"/>
          <w:lang w:val="ky-KG"/>
        </w:rPr>
        <w:t xml:space="preserve"> </w:t>
      </w:r>
      <w:r w:rsidRPr="00820302">
        <w:rPr>
          <w:rFonts w:ascii="Times New Roman" w:hAnsi="Times New Roman"/>
          <w:b/>
          <w:sz w:val="24"/>
          <w:szCs w:val="24"/>
          <w:lang w:val="ky-KG"/>
        </w:rPr>
        <w:t>“</w:t>
      </w:r>
      <w:r w:rsidR="00291777">
        <w:rPr>
          <w:rFonts w:ascii="Times New Roman" w:hAnsi="Times New Roman"/>
          <w:b/>
          <w:sz w:val="24"/>
          <w:szCs w:val="24"/>
          <w:lang w:val="ky-KG"/>
        </w:rPr>
        <w:t>Иностранный язык</w:t>
      </w:r>
      <w:r w:rsidRPr="00820302">
        <w:rPr>
          <w:rFonts w:ascii="Times New Roman" w:hAnsi="Times New Roman"/>
          <w:b/>
          <w:sz w:val="24"/>
          <w:szCs w:val="24"/>
          <w:lang w:val="ky-KG"/>
        </w:rPr>
        <w:t xml:space="preserve">” (колледж) </w:t>
      </w:r>
      <w:r w:rsidRPr="00820302">
        <w:rPr>
          <w:rFonts w:ascii="Times New Roman" w:hAnsi="Times New Roman"/>
          <w:sz w:val="24"/>
          <w:szCs w:val="24"/>
        </w:rPr>
        <w:t xml:space="preserve">Допризывная подготовка молодежи </w:t>
      </w:r>
      <w:r w:rsidRPr="00820302">
        <w:rPr>
          <w:rFonts w:ascii="Times New Roman" w:hAnsi="Times New Roman"/>
          <w:color w:val="000000"/>
          <w:sz w:val="24"/>
          <w:szCs w:val="24"/>
        </w:rPr>
        <w:t xml:space="preserve"> является обязательным предметом обучения и организуется независимо от форм собственности и ведомственной подчиненности в общеобразовательных организациях, образовательных организациях начального и среднего профессионального образования </w:t>
      </w:r>
      <w:r w:rsidRPr="00820302">
        <w:rPr>
          <w:rFonts w:ascii="Times New Roman" w:hAnsi="Times New Roman"/>
          <w:sz w:val="24"/>
          <w:szCs w:val="24"/>
          <w:lang w:val="ky-KG"/>
        </w:rPr>
        <w:t>и обучается в первом и во втором семестре. Общее количество практических занятий составляет 53 часа, 26 часов в первом, 27 часов во втором семестре.</w:t>
      </w:r>
    </w:p>
    <w:p w:rsidR="006D4A59" w:rsidRPr="00820302" w:rsidRDefault="006D4A59" w:rsidP="006D4A59">
      <w:pPr>
        <w:pStyle w:val="Heading21"/>
        <w:tabs>
          <w:tab w:val="left" w:pos="567"/>
          <w:tab w:val="left" w:pos="709"/>
        </w:tabs>
        <w:ind w:left="0"/>
        <w:jc w:val="both"/>
        <w:rPr>
          <w:lang w:val="ru-RU"/>
        </w:rPr>
      </w:pPr>
      <w:r w:rsidRPr="00820302">
        <w:rPr>
          <w:lang w:val="ru-RU"/>
        </w:rPr>
        <w:t>3. Краткое содержание</w:t>
      </w:r>
      <w:r w:rsidR="00291777">
        <w:rPr>
          <w:lang w:val="ru-RU"/>
        </w:rPr>
        <w:t xml:space="preserve"> </w:t>
      </w:r>
      <w:r w:rsidRPr="00820302">
        <w:rPr>
          <w:lang w:val="ru-RU"/>
        </w:rPr>
        <w:t>дисциплины</w:t>
      </w:r>
    </w:p>
    <w:p w:rsidR="00291777" w:rsidRDefault="006D4A59" w:rsidP="00291777">
      <w:pPr>
        <w:ind w:right="-143"/>
        <w:jc w:val="both"/>
        <w:rPr>
          <w:rFonts w:ascii="Times New Roman" w:hAnsi="Times New Roman"/>
          <w:color w:val="000000"/>
          <w:sz w:val="24"/>
          <w:szCs w:val="24"/>
        </w:rPr>
      </w:pPr>
      <w:r w:rsidRPr="00820302">
        <w:rPr>
          <w:rFonts w:ascii="Times New Roman" w:hAnsi="Times New Roman"/>
          <w:b/>
          <w:bCs/>
          <w:sz w:val="24"/>
          <w:szCs w:val="24"/>
        </w:rPr>
        <w:t>Огневая подготовка:</w:t>
      </w:r>
      <w:r w:rsidRPr="00820302">
        <w:rPr>
          <w:rFonts w:ascii="Times New Roman" w:hAnsi="Times New Roman"/>
          <w:sz w:val="24"/>
          <w:szCs w:val="24"/>
        </w:rPr>
        <w:t xml:space="preserve"> изучение</w:t>
      </w:r>
      <w:r w:rsidRPr="00820302">
        <w:rPr>
          <w:rFonts w:ascii="Times New Roman" w:hAnsi="Times New Roman"/>
          <w:color w:val="000000"/>
          <w:sz w:val="24"/>
          <w:szCs w:val="24"/>
        </w:rPr>
        <w:t xml:space="preserve"> материальной части автомата Калашникова и ручных гра</w:t>
      </w:r>
      <w:r w:rsidR="00291777">
        <w:rPr>
          <w:rFonts w:ascii="Times New Roman" w:hAnsi="Times New Roman"/>
          <w:color w:val="000000"/>
          <w:sz w:val="24"/>
          <w:szCs w:val="24"/>
        </w:rPr>
        <w:t xml:space="preserve">нат </w:t>
      </w:r>
    </w:p>
    <w:p w:rsidR="006D4A59" w:rsidRPr="00291777" w:rsidRDefault="006D4A59" w:rsidP="00291777">
      <w:pPr>
        <w:ind w:right="-143"/>
        <w:jc w:val="both"/>
        <w:rPr>
          <w:rFonts w:ascii="Times New Roman" w:hAnsi="Times New Roman" w:cs="Times New Roman"/>
          <w:sz w:val="24"/>
          <w:szCs w:val="24"/>
        </w:rPr>
      </w:pPr>
      <w:r w:rsidRPr="00291777">
        <w:rPr>
          <w:rFonts w:ascii="Times New Roman" w:hAnsi="Times New Roman" w:cs="Times New Roman"/>
          <w:b/>
          <w:bCs/>
          <w:sz w:val="24"/>
          <w:szCs w:val="24"/>
        </w:rPr>
        <w:t>Основы БЖД</w:t>
      </w:r>
      <w:r w:rsidRPr="00291777">
        <w:rPr>
          <w:rFonts w:ascii="Times New Roman" w:hAnsi="Times New Roman" w:cs="Times New Roman"/>
          <w:b/>
          <w:sz w:val="24"/>
          <w:szCs w:val="24"/>
        </w:rPr>
        <w:t xml:space="preserve">: </w:t>
      </w:r>
      <w:r w:rsidRPr="00291777">
        <w:rPr>
          <w:rFonts w:ascii="Times New Roman" w:hAnsi="Times New Roman" w:cs="Times New Roman"/>
          <w:bCs/>
          <w:sz w:val="24"/>
          <w:szCs w:val="24"/>
        </w:rPr>
        <w:t xml:space="preserve">правила и способы поведения граждан </w:t>
      </w:r>
      <w:r w:rsidRPr="00291777">
        <w:rPr>
          <w:rFonts w:ascii="Times New Roman" w:hAnsi="Times New Roman" w:cs="Times New Roman"/>
          <w:color w:val="000000"/>
          <w:sz w:val="24"/>
          <w:szCs w:val="24"/>
        </w:rPr>
        <w:t>в условиях аварий, катастроф и стихийных бедствий, в различных экстремальных ситуациях природного, социального и криминального характера</w:t>
      </w:r>
    </w:p>
    <w:p w:rsidR="006D4A59" w:rsidRPr="00820302" w:rsidRDefault="006D4A59" w:rsidP="006D4A59">
      <w:pPr>
        <w:pStyle w:val="TableParagraph"/>
        <w:ind w:left="0"/>
        <w:jc w:val="both"/>
        <w:rPr>
          <w:color w:val="000000"/>
          <w:sz w:val="24"/>
          <w:szCs w:val="24"/>
          <w:lang w:val="ru-RU"/>
        </w:rPr>
      </w:pPr>
      <w:r w:rsidRPr="00820302">
        <w:rPr>
          <w:b/>
          <w:bCs/>
          <w:iCs/>
          <w:sz w:val="24"/>
          <w:szCs w:val="24"/>
          <w:lang w:val="ru-RU"/>
        </w:rPr>
        <w:t>ОМП:</w:t>
      </w:r>
      <w:r w:rsidRPr="00820302">
        <w:rPr>
          <w:color w:val="000000"/>
          <w:sz w:val="24"/>
          <w:szCs w:val="24"/>
          <w:lang w:val="ru-RU"/>
        </w:rPr>
        <w:t xml:space="preserve"> построения защитных сооружений, использования индивидуальных средств защиты, санитарной обработки людей, обеззараживания одежды, обуви и средств защиты.</w:t>
      </w:r>
    </w:p>
    <w:p w:rsidR="002F2612" w:rsidRDefault="006D4A59" w:rsidP="005F31F7">
      <w:pPr>
        <w:pStyle w:val="TableParagraph"/>
        <w:ind w:left="0"/>
        <w:jc w:val="both"/>
        <w:rPr>
          <w:color w:val="000000"/>
          <w:sz w:val="24"/>
          <w:szCs w:val="24"/>
          <w:lang w:val="ru-RU"/>
        </w:rPr>
      </w:pPr>
      <w:r w:rsidRPr="00820302">
        <w:rPr>
          <w:b/>
          <w:bCs/>
          <w:sz w:val="24"/>
          <w:szCs w:val="24"/>
          <w:lang w:val="ru-RU"/>
        </w:rPr>
        <w:t>Основы медицинских знаний:</w:t>
      </w:r>
      <w:r w:rsidRPr="00820302">
        <w:rPr>
          <w:color w:val="000000"/>
          <w:sz w:val="24"/>
          <w:szCs w:val="24"/>
          <w:lang w:val="ru-RU"/>
        </w:rPr>
        <w:t xml:space="preserve"> обеспечение первичной медицинской</w:t>
      </w:r>
      <w:r w:rsidRPr="00982634">
        <w:rPr>
          <w:color w:val="000000"/>
          <w:sz w:val="24"/>
          <w:szCs w:val="24"/>
          <w:lang w:val="ru-RU"/>
        </w:rPr>
        <w:t xml:space="preserve"> подготовленности, необходимых в повседневной жизни и в условиях возникновения различных угроз</w:t>
      </w:r>
    </w:p>
    <w:p w:rsidR="00A536B7" w:rsidRDefault="00A536B7" w:rsidP="005F31F7">
      <w:pPr>
        <w:pStyle w:val="TableParagraph"/>
        <w:ind w:left="0"/>
        <w:jc w:val="both"/>
        <w:rPr>
          <w:color w:val="000000"/>
          <w:sz w:val="24"/>
          <w:szCs w:val="24"/>
          <w:lang w:val="ru-RU"/>
        </w:rPr>
      </w:pPr>
    </w:p>
    <w:p w:rsidR="00A536B7" w:rsidRPr="00A536B7" w:rsidRDefault="00A536B7" w:rsidP="005F31F7">
      <w:pPr>
        <w:pStyle w:val="TableParagraph"/>
        <w:ind w:left="0"/>
        <w:jc w:val="both"/>
        <w:rPr>
          <w:b/>
          <w:color w:val="000000"/>
          <w:sz w:val="24"/>
          <w:szCs w:val="24"/>
          <w:lang w:val="ru-RU"/>
        </w:rPr>
      </w:pPr>
      <w:r w:rsidRPr="00A536B7">
        <w:rPr>
          <w:b/>
          <w:color w:val="000000"/>
          <w:sz w:val="24"/>
          <w:szCs w:val="24"/>
          <w:lang w:val="ru-RU"/>
        </w:rPr>
        <w:t xml:space="preserve">                                                               Аннотация дисциплин на базе 11 класса</w:t>
      </w:r>
    </w:p>
    <w:p w:rsidR="005F31F7" w:rsidRPr="0020143D" w:rsidRDefault="005F31F7" w:rsidP="005F31F7">
      <w:pPr>
        <w:pStyle w:val="TableParagraph"/>
        <w:ind w:left="0"/>
        <w:jc w:val="both"/>
        <w:rPr>
          <w:sz w:val="24"/>
          <w:szCs w:val="24"/>
          <w:lang w:val="ru-RU"/>
        </w:rPr>
      </w:pPr>
    </w:p>
    <w:p w:rsidR="006D4A59" w:rsidRPr="005F31F7" w:rsidRDefault="006D4A59" w:rsidP="00291777">
      <w:pPr>
        <w:rPr>
          <w:rFonts w:ascii="Times New Roman" w:hAnsi="Times New Roman"/>
          <w:b/>
          <w:sz w:val="24"/>
          <w:szCs w:val="24"/>
          <w:lang w:val="ky-KG"/>
        </w:rPr>
      </w:pPr>
      <w:r w:rsidRPr="005F31F7">
        <w:rPr>
          <w:rFonts w:ascii="Times New Roman" w:hAnsi="Times New Roman"/>
          <w:b/>
          <w:sz w:val="24"/>
          <w:szCs w:val="24"/>
          <w:lang w:val="ky-KG"/>
        </w:rPr>
        <w:t>14.1. Аннотация гуманитарно-социальных и экономических дисциплин:</w:t>
      </w:r>
    </w:p>
    <w:p w:rsidR="006D4A59" w:rsidRDefault="006D4A59" w:rsidP="00291777">
      <w:pPr>
        <w:rPr>
          <w:sz w:val="24"/>
          <w:szCs w:val="24"/>
        </w:rPr>
      </w:pPr>
      <w:r>
        <w:rPr>
          <w:rFonts w:ascii="Times New Roman" w:hAnsi="Times New Roman"/>
          <w:b/>
          <w:sz w:val="24"/>
          <w:szCs w:val="24"/>
          <w:lang w:val="ky-KG"/>
        </w:rPr>
        <w:t xml:space="preserve">14.1.1. Аннотация дисциплины ОПОП СПО 1.1 “Профессиональный кыргызский язык” для направления </w:t>
      </w:r>
      <w:r w:rsidRPr="004510E1">
        <w:rPr>
          <w:rFonts w:ascii="Times New Roman" w:hAnsi="Times New Roman"/>
          <w:b/>
          <w:sz w:val="24"/>
          <w:szCs w:val="24"/>
          <w:lang w:val="ky-KG"/>
        </w:rPr>
        <w:t xml:space="preserve"> “</w:t>
      </w:r>
      <w:r w:rsidR="00291777">
        <w:rPr>
          <w:rFonts w:ascii="Times New Roman" w:hAnsi="Times New Roman"/>
          <w:b/>
          <w:sz w:val="24"/>
          <w:szCs w:val="24"/>
          <w:lang w:val="ky-KG"/>
        </w:rPr>
        <w:t>Иностранный язык</w:t>
      </w:r>
      <w:r w:rsidRPr="004510E1">
        <w:rPr>
          <w:rFonts w:ascii="Times New Roman" w:hAnsi="Times New Roman"/>
          <w:b/>
          <w:sz w:val="24"/>
          <w:szCs w:val="24"/>
          <w:lang w:val="ky-KG"/>
        </w:rPr>
        <w:t>” (колледж)</w:t>
      </w:r>
    </w:p>
    <w:p w:rsidR="006D4A59" w:rsidRPr="00EE6E38" w:rsidRDefault="006D4A59" w:rsidP="006D4A59">
      <w:pPr>
        <w:pStyle w:val="Heading11"/>
        <w:spacing w:before="0"/>
        <w:ind w:left="0"/>
        <w:jc w:val="both"/>
        <w:rPr>
          <w:sz w:val="24"/>
          <w:szCs w:val="24"/>
          <w:lang w:val="ru-RU"/>
        </w:rPr>
      </w:pPr>
      <w:r w:rsidRPr="00EE6E38">
        <w:rPr>
          <w:sz w:val="24"/>
          <w:szCs w:val="24"/>
          <w:lang w:val="ru-RU"/>
        </w:rPr>
        <w:t>1. Цели, результаты обучения и компетенции дисциплины</w:t>
      </w:r>
    </w:p>
    <w:p w:rsidR="006D4A59" w:rsidRDefault="006D4A59" w:rsidP="006D4A59">
      <w:pPr>
        <w:jc w:val="both"/>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 xml:space="preserve"> дисциплины</w:t>
      </w:r>
      <w:r w:rsidR="005F31F7">
        <w:rPr>
          <w:rFonts w:ascii="Times New Roman" w:hAnsi="Times New Roman"/>
          <w:sz w:val="24"/>
          <w:szCs w:val="24"/>
        </w:rPr>
        <w:t xml:space="preserve"> </w:t>
      </w:r>
      <w:r>
        <w:rPr>
          <w:rFonts w:ascii="Times New Roman" w:hAnsi="Times New Roman"/>
          <w:sz w:val="24"/>
          <w:szCs w:val="24"/>
        </w:rPr>
        <w:t xml:space="preserve">формирование системы языковых и речевых знаний и навыков незатруднённого и целесообразного применения языка в различных сферах. </w:t>
      </w:r>
    </w:p>
    <w:p w:rsidR="009D5F96" w:rsidRDefault="006D4A59" w:rsidP="009D5F96">
      <w:pPr>
        <w:jc w:val="both"/>
        <w:rPr>
          <w:rFonts w:ascii="Times New Roman" w:hAnsi="Times New Roman"/>
          <w:sz w:val="24"/>
          <w:szCs w:val="24"/>
        </w:rPr>
      </w:pPr>
      <w:r>
        <w:rPr>
          <w:rFonts w:ascii="Times New Roman" w:hAnsi="Times New Roman"/>
          <w:b/>
          <w:sz w:val="24"/>
          <w:szCs w:val="24"/>
        </w:rPr>
        <w:t xml:space="preserve">Результаты обучения:  </w:t>
      </w:r>
      <w:r w:rsidR="009D5F96">
        <w:rPr>
          <w:rFonts w:ascii="Times New Roman" w:hAnsi="Times New Roman"/>
          <w:sz w:val="24"/>
          <w:szCs w:val="24"/>
        </w:rPr>
        <w:t>РО-1</w:t>
      </w:r>
    </w:p>
    <w:p w:rsidR="006D4A59" w:rsidRDefault="006D4A59" w:rsidP="009D5F96">
      <w:pPr>
        <w:jc w:val="both"/>
      </w:pPr>
      <w:r>
        <w:rPr>
          <w:rFonts w:ascii="Times New Roman" w:hAnsi="Times New Roman"/>
          <w:b/>
          <w:sz w:val="24"/>
          <w:szCs w:val="24"/>
        </w:rPr>
        <w:t xml:space="preserve">Компетентностные показатели: </w:t>
      </w:r>
    </w:p>
    <w:p w:rsidR="006D4A59" w:rsidRDefault="006D4A59" w:rsidP="006D4A59">
      <w:pPr>
        <w:jc w:val="both"/>
        <w:rPr>
          <w:rFonts w:ascii="Times New Roman" w:hAnsi="Times New Roman"/>
          <w:sz w:val="24"/>
          <w:szCs w:val="24"/>
          <w:lang w:val="ky-KG"/>
        </w:rPr>
      </w:pPr>
      <w:r>
        <w:rPr>
          <w:rFonts w:ascii="Times New Roman" w:hAnsi="Times New Roman"/>
          <w:b/>
          <w:sz w:val="24"/>
          <w:szCs w:val="24"/>
        </w:rPr>
        <w:lastRenderedPageBreak/>
        <w:t xml:space="preserve">2. Место профессионального </w:t>
      </w:r>
      <w:r>
        <w:rPr>
          <w:rFonts w:ascii="Times New Roman" w:hAnsi="Times New Roman"/>
          <w:b/>
          <w:sz w:val="24"/>
          <w:szCs w:val="24"/>
          <w:lang w:val="ky-KG"/>
        </w:rPr>
        <w:t xml:space="preserve">кыргызского языка </w:t>
      </w:r>
      <w:r>
        <w:rPr>
          <w:rFonts w:ascii="Times New Roman" w:hAnsi="Times New Roman"/>
          <w:b/>
          <w:sz w:val="24"/>
          <w:szCs w:val="24"/>
        </w:rPr>
        <w:t>в структуре ООП</w:t>
      </w:r>
      <w:r w:rsidR="00291777">
        <w:rPr>
          <w:rFonts w:ascii="Times New Roman" w:hAnsi="Times New Roman"/>
          <w:b/>
          <w:sz w:val="24"/>
          <w:szCs w:val="24"/>
        </w:rPr>
        <w:t xml:space="preserve"> </w:t>
      </w:r>
      <w:r>
        <w:rPr>
          <w:rFonts w:ascii="Times New Roman" w:hAnsi="Times New Roman"/>
          <w:b/>
          <w:sz w:val="24"/>
          <w:szCs w:val="24"/>
          <w:lang w:val="ky-KG"/>
        </w:rPr>
        <w:t>“</w:t>
      </w:r>
      <w:r w:rsidR="00291777">
        <w:rPr>
          <w:rFonts w:ascii="Times New Roman" w:hAnsi="Times New Roman"/>
          <w:b/>
          <w:sz w:val="24"/>
          <w:szCs w:val="24"/>
          <w:lang w:val="ky-KG"/>
        </w:rPr>
        <w:t>Иностранный язык</w:t>
      </w:r>
      <w:r>
        <w:rPr>
          <w:rFonts w:ascii="Times New Roman" w:hAnsi="Times New Roman"/>
          <w:b/>
          <w:sz w:val="24"/>
          <w:szCs w:val="24"/>
          <w:lang w:val="ky-KG"/>
        </w:rPr>
        <w:t>” (колледж)</w:t>
      </w:r>
      <w:r w:rsidRPr="00242496">
        <w:rPr>
          <w:rFonts w:ascii="Times New Roman" w:hAnsi="Times New Roman"/>
          <w:sz w:val="24"/>
          <w:szCs w:val="24"/>
          <w:lang w:val="ky-KG"/>
        </w:rPr>
        <w:t xml:space="preserve"> Профессиональный</w:t>
      </w:r>
      <w:r>
        <w:rPr>
          <w:rFonts w:ascii="Times New Roman" w:hAnsi="Times New Roman"/>
          <w:sz w:val="24"/>
          <w:szCs w:val="24"/>
          <w:lang w:val="ky-KG"/>
        </w:rPr>
        <w:t>кыргызский язык относится к циклу гуманитарно-социальным дисциплинам и обучается в первом и во втором семестре. Общее количество практических занятий составляет 108 часов, 54 часов в первом, 54 часов во втором семестре, СРС 108 часов.</w:t>
      </w:r>
    </w:p>
    <w:p w:rsidR="006D4A59" w:rsidRDefault="006D4A59" w:rsidP="006D4A59">
      <w:pPr>
        <w:pStyle w:val="Heading21"/>
        <w:tabs>
          <w:tab w:val="left" w:pos="567"/>
          <w:tab w:val="left" w:pos="709"/>
        </w:tabs>
        <w:ind w:left="0"/>
        <w:jc w:val="both"/>
        <w:rPr>
          <w:lang w:val="ru-RU"/>
        </w:rPr>
      </w:pPr>
      <w:r>
        <w:rPr>
          <w:lang w:val="ru-RU"/>
        </w:rPr>
        <w:t>3. Краткое содержание дисциплины</w:t>
      </w:r>
    </w:p>
    <w:p w:rsidR="006D4A59" w:rsidRDefault="006D4A59" w:rsidP="006D4A59">
      <w:pPr>
        <w:jc w:val="both"/>
        <w:rPr>
          <w:rFonts w:ascii="Times New Roman" w:hAnsi="Times New Roman"/>
        </w:rPr>
      </w:pPr>
      <w:r>
        <w:rPr>
          <w:rFonts w:ascii="Times New Roman" w:hAnsi="Times New Roman"/>
          <w:sz w:val="24"/>
          <w:szCs w:val="24"/>
        </w:rPr>
        <w:t>Введение, структура современного кыргызского языка, функциональная стилистика, культура речи, устное публичное выступление, фонетика, графика, орфография, лексикология</w:t>
      </w:r>
      <w:r>
        <w:t>.</w:t>
      </w:r>
    </w:p>
    <w:p w:rsidR="006D4A59" w:rsidRDefault="006D4A59" w:rsidP="00291777">
      <w:pPr>
        <w:rPr>
          <w:b/>
          <w:bCs/>
          <w:szCs w:val="28"/>
        </w:rPr>
      </w:pPr>
      <w:r>
        <w:rPr>
          <w:rFonts w:ascii="Times New Roman" w:hAnsi="Times New Roman"/>
          <w:b/>
          <w:sz w:val="24"/>
          <w:szCs w:val="24"/>
          <w:lang w:val="ky-KG"/>
        </w:rPr>
        <w:t xml:space="preserve">14.1.2. Аннотация дисциплины СПО 1.2 “Профессиональный русский язык” для направления </w:t>
      </w:r>
      <w:r w:rsidRPr="004510E1">
        <w:rPr>
          <w:rFonts w:ascii="Times New Roman" w:hAnsi="Times New Roman"/>
          <w:b/>
          <w:sz w:val="24"/>
          <w:szCs w:val="24"/>
          <w:lang w:val="ky-KG"/>
        </w:rPr>
        <w:t xml:space="preserve"> “</w:t>
      </w:r>
      <w:r w:rsidR="00291777">
        <w:rPr>
          <w:rFonts w:ascii="Times New Roman" w:hAnsi="Times New Roman"/>
          <w:b/>
          <w:sz w:val="24"/>
          <w:szCs w:val="24"/>
          <w:lang w:val="ky-KG"/>
        </w:rPr>
        <w:t>Иностранный язык</w:t>
      </w:r>
      <w:r w:rsidRPr="004510E1">
        <w:rPr>
          <w:rFonts w:ascii="Times New Roman" w:hAnsi="Times New Roman"/>
          <w:b/>
          <w:sz w:val="24"/>
          <w:szCs w:val="24"/>
          <w:lang w:val="ky-KG"/>
        </w:rPr>
        <w:t>” (колледж)</w:t>
      </w:r>
    </w:p>
    <w:p w:rsidR="006D4A59" w:rsidRPr="00EE6E38" w:rsidRDefault="006D4A59" w:rsidP="006D4A59">
      <w:pPr>
        <w:pStyle w:val="Heading11"/>
        <w:spacing w:before="0"/>
        <w:ind w:left="0"/>
        <w:jc w:val="both"/>
        <w:rPr>
          <w:sz w:val="24"/>
          <w:szCs w:val="24"/>
          <w:lang w:val="ru-RU"/>
        </w:rPr>
      </w:pPr>
      <w:r w:rsidRPr="00EE6E38">
        <w:rPr>
          <w:sz w:val="24"/>
          <w:szCs w:val="24"/>
          <w:lang w:val="ru-RU"/>
        </w:rPr>
        <w:t>1. Цели, результаты обучения и компетенции дисциплины</w:t>
      </w:r>
    </w:p>
    <w:p w:rsidR="006D4A59" w:rsidRPr="00F75AC5" w:rsidRDefault="006D4A59" w:rsidP="006D4A59">
      <w:pPr>
        <w:pStyle w:val="a7"/>
        <w:jc w:val="both"/>
        <w:outlineLvl w:val="0"/>
        <w:rPr>
          <w:rFonts w:ascii="Times New Roman" w:hAnsi="Times New Roman"/>
          <w:bCs/>
          <w:sz w:val="24"/>
          <w:szCs w:val="24"/>
        </w:rPr>
      </w:pPr>
      <w:r w:rsidRPr="00F75AC5">
        <w:rPr>
          <w:rFonts w:ascii="Times New Roman" w:hAnsi="Times New Roman"/>
          <w:bCs/>
          <w:sz w:val="24"/>
          <w:szCs w:val="24"/>
        </w:rPr>
        <w:t>Обучение профессиональному русскому языку студентов является комплексной, включающей в себя практическую (коммуникативную) образовательную и воспитательную цели, которые находятся в тесном взаимодействии с задачами подготовки квалифицированных специалистов. Повысить общую культуру студентов, уровень гуманитарной образованности и гуманитарного мышления, развить коммуникативные способности, сформировать психологическую готовность эффективно взаимодействовать с партнёром по общению, собственную систему речевого совершенствования.</w:t>
      </w:r>
    </w:p>
    <w:p w:rsidR="006D4A59" w:rsidRPr="00820302" w:rsidRDefault="006D4A59" w:rsidP="006D4A59">
      <w:pPr>
        <w:pStyle w:val="a7"/>
        <w:jc w:val="both"/>
        <w:outlineLvl w:val="0"/>
        <w:rPr>
          <w:rFonts w:ascii="Times New Roman" w:hAnsi="Times New Roman"/>
          <w:bCs/>
          <w:sz w:val="24"/>
          <w:szCs w:val="24"/>
        </w:rPr>
      </w:pPr>
      <w:r w:rsidRPr="00F75AC5">
        <w:rPr>
          <w:rFonts w:ascii="Times New Roman" w:hAnsi="Times New Roman"/>
          <w:b/>
          <w:bCs/>
          <w:sz w:val="24"/>
          <w:szCs w:val="24"/>
        </w:rPr>
        <w:t>Резул</w:t>
      </w:r>
      <w:r>
        <w:rPr>
          <w:rFonts w:ascii="Times New Roman" w:hAnsi="Times New Roman"/>
          <w:b/>
          <w:bCs/>
          <w:sz w:val="24"/>
          <w:szCs w:val="24"/>
        </w:rPr>
        <w:t xml:space="preserve">ьтаты обучения: </w:t>
      </w:r>
      <w:r w:rsidRPr="00820302">
        <w:rPr>
          <w:rFonts w:ascii="Times New Roman" w:hAnsi="Times New Roman"/>
          <w:bCs/>
          <w:sz w:val="24"/>
          <w:szCs w:val="24"/>
        </w:rPr>
        <w:t>РО-1</w:t>
      </w:r>
    </w:p>
    <w:p w:rsidR="006D4A59" w:rsidRPr="00820302" w:rsidRDefault="006D4A59" w:rsidP="006D4A59">
      <w:pPr>
        <w:pStyle w:val="a7"/>
        <w:jc w:val="both"/>
        <w:outlineLvl w:val="0"/>
        <w:rPr>
          <w:rFonts w:ascii="Times New Roman" w:hAnsi="Times New Roman"/>
          <w:bCs/>
          <w:sz w:val="24"/>
          <w:szCs w:val="24"/>
        </w:rPr>
      </w:pPr>
      <w:r w:rsidRPr="00F75AC5">
        <w:rPr>
          <w:rFonts w:ascii="Times New Roman" w:hAnsi="Times New Roman"/>
          <w:b/>
          <w:bCs/>
          <w:sz w:val="24"/>
          <w:szCs w:val="24"/>
        </w:rPr>
        <w:t>Компетентностные показатели</w:t>
      </w:r>
      <w:r>
        <w:rPr>
          <w:rFonts w:ascii="Times New Roman" w:hAnsi="Times New Roman"/>
          <w:b/>
          <w:bCs/>
          <w:sz w:val="24"/>
          <w:szCs w:val="24"/>
          <w:highlight w:val="yellow"/>
        </w:rPr>
        <w:t xml:space="preserve">: </w:t>
      </w:r>
    </w:p>
    <w:p w:rsidR="006D4A59" w:rsidRPr="00F75AC5" w:rsidRDefault="006D4A59" w:rsidP="006D4A59">
      <w:pPr>
        <w:pStyle w:val="a7"/>
        <w:spacing w:after="0"/>
        <w:ind w:right="72"/>
        <w:jc w:val="both"/>
        <w:outlineLvl w:val="0"/>
        <w:rPr>
          <w:rFonts w:ascii="Times New Roman" w:hAnsi="Times New Roman"/>
          <w:bCs/>
          <w:sz w:val="24"/>
          <w:szCs w:val="24"/>
        </w:rPr>
      </w:pPr>
      <w:r>
        <w:rPr>
          <w:rFonts w:ascii="Times New Roman" w:hAnsi="Times New Roman"/>
          <w:b/>
          <w:bCs/>
          <w:sz w:val="24"/>
          <w:szCs w:val="24"/>
        </w:rPr>
        <w:t xml:space="preserve">2. </w:t>
      </w:r>
      <w:r w:rsidRPr="00F75AC5">
        <w:rPr>
          <w:rFonts w:ascii="Times New Roman" w:hAnsi="Times New Roman"/>
          <w:b/>
          <w:bCs/>
          <w:sz w:val="24"/>
          <w:szCs w:val="24"/>
        </w:rPr>
        <w:t>Место профессионального русского языка в структуре ООП «</w:t>
      </w:r>
      <w:r w:rsidR="00291777">
        <w:rPr>
          <w:rFonts w:ascii="Times New Roman" w:hAnsi="Times New Roman"/>
          <w:b/>
          <w:bCs/>
          <w:sz w:val="24"/>
          <w:szCs w:val="24"/>
        </w:rPr>
        <w:t>Иностранный язык</w:t>
      </w:r>
      <w:r w:rsidRPr="00F75AC5">
        <w:rPr>
          <w:rFonts w:ascii="Times New Roman" w:hAnsi="Times New Roman"/>
          <w:b/>
          <w:bCs/>
          <w:sz w:val="24"/>
          <w:szCs w:val="24"/>
        </w:rPr>
        <w:t>» (колледж)</w:t>
      </w:r>
    </w:p>
    <w:p w:rsidR="006D4A59" w:rsidRDefault="006D4A59" w:rsidP="006D4A59">
      <w:pPr>
        <w:pStyle w:val="a7"/>
        <w:jc w:val="both"/>
        <w:outlineLvl w:val="0"/>
        <w:rPr>
          <w:rFonts w:ascii="Times New Roman" w:hAnsi="Times New Roman"/>
          <w:bCs/>
          <w:sz w:val="24"/>
          <w:szCs w:val="24"/>
        </w:rPr>
      </w:pPr>
      <w:r w:rsidRPr="00F75AC5">
        <w:rPr>
          <w:rFonts w:ascii="Times New Roman" w:hAnsi="Times New Roman"/>
          <w:bCs/>
          <w:sz w:val="24"/>
          <w:szCs w:val="24"/>
        </w:rPr>
        <w:t>Профессион</w:t>
      </w:r>
      <w:r>
        <w:rPr>
          <w:rFonts w:ascii="Times New Roman" w:hAnsi="Times New Roman"/>
          <w:bCs/>
          <w:sz w:val="24"/>
          <w:szCs w:val="24"/>
        </w:rPr>
        <w:t xml:space="preserve">альный русский язык </w:t>
      </w:r>
      <w:r>
        <w:rPr>
          <w:rFonts w:ascii="Times New Roman" w:hAnsi="Times New Roman"/>
          <w:sz w:val="24"/>
          <w:szCs w:val="24"/>
          <w:lang w:val="ky-KG"/>
        </w:rPr>
        <w:t xml:space="preserve">относится к циклу гуманитарно-социальным дисциплинам </w:t>
      </w:r>
      <w:r w:rsidRPr="00F75AC5">
        <w:rPr>
          <w:rFonts w:ascii="Times New Roman" w:hAnsi="Times New Roman"/>
          <w:bCs/>
          <w:sz w:val="24"/>
          <w:szCs w:val="24"/>
        </w:rPr>
        <w:t>и обучается в первом и  трет</w:t>
      </w:r>
      <w:r>
        <w:rPr>
          <w:rFonts w:ascii="Times New Roman" w:hAnsi="Times New Roman"/>
          <w:bCs/>
          <w:sz w:val="24"/>
          <w:szCs w:val="24"/>
        </w:rPr>
        <w:t xml:space="preserve">ьем семестре (на базе 11 кл.). </w:t>
      </w:r>
      <w:r w:rsidRPr="00F75AC5">
        <w:rPr>
          <w:rFonts w:ascii="Times New Roman" w:hAnsi="Times New Roman"/>
          <w:bCs/>
          <w:sz w:val="24"/>
          <w:szCs w:val="24"/>
        </w:rPr>
        <w:t>Общее количество практических занятий составляет 54 часов.</w:t>
      </w:r>
    </w:p>
    <w:p w:rsidR="006D4A59" w:rsidRPr="00E37ACE" w:rsidRDefault="006D4A59" w:rsidP="006D4A59">
      <w:pPr>
        <w:pStyle w:val="a7"/>
        <w:jc w:val="both"/>
        <w:outlineLvl w:val="0"/>
        <w:rPr>
          <w:rFonts w:ascii="Times New Roman" w:hAnsi="Times New Roman"/>
          <w:bCs/>
          <w:sz w:val="24"/>
          <w:szCs w:val="24"/>
        </w:rPr>
      </w:pPr>
      <w:r w:rsidRPr="00E37ACE">
        <w:rPr>
          <w:rFonts w:ascii="Times New Roman" w:hAnsi="Times New Roman"/>
          <w:b/>
          <w:bCs/>
          <w:sz w:val="24"/>
          <w:szCs w:val="24"/>
        </w:rPr>
        <w:t>3</w:t>
      </w:r>
      <w:r>
        <w:rPr>
          <w:rFonts w:ascii="Times New Roman" w:hAnsi="Times New Roman"/>
          <w:bCs/>
          <w:sz w:val="24"/>
          <w:szCs w:val="24"/>
        </w:rPr>
        <w:t xml:space="preserve">. </w:t>
      </w:r>
      <w:r w:rsidRPr="00F75AC5">
        <w:rPr>
          <w:rFonts w:ascii="Times New Roman" w:hAnsi="Times New Roman"/>
          <w:b/>
          <w:bCs/>
          <w:sz w:val="24"/>
          <w:szCs w:val="24"/>
        </w:rPr>
        <w:t>Краткое содержание дисциплины профессионального русского языка.</w:t>
      </w:r>
    </w:p>
    <w:p w:rsidR="006D4A59" w:rsidRPr="00F75AC5" w:rsidRDefault="006D4A59" w:rsidP="006D4A59">
      <w:pPr>
        <w:pStyle w:val="a7"/>
        <w:jc w:val="both"/>
        <w:outlineLvl w:val="0"/>
        <w:rPr>
          <w:rFonts w:ascii="Times New Roman" w:hAnsi="Times New Roman"/>
          <w:bCs/>
          <w:sz w:val="24"/>
          <w:szCs w:val="24"/>
        </w:rPr>
      </w:pPr>
      <w:r w:rsidRPr="00F75AC5">
        <w:rPr>
          <w:rFonts w:ascii="Times New Roman" w:hAnsi="Times New Roman"/>
          <w:bCs/>
          <w:sz w:val="24"/>
          <w:szCs w:val="24"/>
        </w:rPr>
        <w:t>Введение, структура современного русского языка, функциональная стилистика, культура речи, основные качества речи как средство достижения речевого успеха, правильность как основное качество речи, основные категории риторики, устное публичное выступление, графика, орфография, лексикология, синтаксис, стили речи, пунктуация.</w:t>
      </w:r>
    </w:p>
    <w:p w:rsidR="006D4A59" w:rsidRPr="003D40EF" w:rsidRDefault="006D4A59" w:rsidP="006D4A59">
      <w:pPr>
        <w:pStyle w:val="a7"/>
        <w:rPr>
          <w:rFonts w:ascii="Times New Roman" w:hAnsi="Times New Roman"/>
          <w:b/>
          <w:sz w:val="24"/>
          <w:szCs w:val="24"/>
        </w:rPr>
      </w:pPr>
      <w:r w:rsidRPr="003D40EF">
        <w:rPr>
          <w:rFonts w:ascii="Times New Roman" w:hAnsi="Times New Roman"/>
          <w:b/>
          <w:sz w:val="24"/>
          <w:szCs w:val="24"/>
        </w:rPr>
        <w:t>14.1.3. Аннотация дисциплины СПО 1.5  « Профессиональный иностранный  язык» (английский)  для  направления  «</w:t>
      </w:r>
      <w:r w:rsidR="00291777">
        <w:rPr>
          <w:rFonts w:ascii="Times New Roman" w:hAnsi="Times New Roman"/>
          <w:b/>
          <w:sz w:val="24"/>
          <w:szCs w:val="24"/>
        </w:rPr>
        <w:t>Иностранный язык</w:t>
      </w:r>
      <w:r w:rsidRPr="003D40EF">
        <w:rPr>
          <w:rFonts w:ascii="Times New Roman" w:hAnsi="Times New Roman"/>
          <w:b/>
          <w:iCs/>
          <w:sz w:val="24"/>
          <w:szCs w:val="24"/>
        </w:rPr>
        <w:t>»  (колледж)</w:t>
      </w:r>
    </w:p>
    <w:p w:rsidR="006D4A59" w:rsidRPr="00EE6E38" w:rsidRDefault="006D4A59" w:rsidP="006D4A59">
      <w:pPr>
        <w:pStyle w:val="Heading11"/>
        <w:spacing w:before="0"/>
        <w:ind w:left="0"/>
        <w:jc w:val="both"/>
        <w:rPr>
          <w:sz w:val="24"/>
          <w:szCs w:val="24"/>
          <w:lang w:val="ru-RU"/>
        </w:rPr>
      </w:pPr>
      <w:r w:rsidRPr="00EE6E38">
        <w:rPr>
          <w:sz w:val="24"/>
          <w:szCs w:val="24"/>
          <w:lang w:val="ru-RU"/>
        </w:rPr>
        <w:t>1. Цели, результаты обучения и компетенции дисциплины</w:t>
      </w:r>
    </w:p>
    <w:p w:rsidR="006D4A59" w:rsidRPr="00EE6E38" w:rsidRDefault="006D4A59" w:rsidP="006D4A59">
      <w:pPr>
        <w:pStyle w:val="a9"/>
        <w:spacing w:before="0" w:beforeAutospacing="0" w:after="0" w:afterAutospacing="0"/>
        <w:ind w:left="57" w:right="57" w:firstLine="709"/>
        <w:jc w:val="both"/>
        <w:rPr>
          <w:color w:val="000000"/>
        </w:rPr>
      </w:pPr>
      <w:r w:rsidRPr="00EE6E38">
        <w:rPr>
          <w:b/>
          <w:color w:val="000000"/>
        </w:rPr>
        <w:t>Целью</w:t>
      </w:r>
      <w:r w:rsidRPr="00EE6E38">
        <w:rPr>
          <w:color w:val="000000"/>
        </w:rPr>
        <w:t xml:space="preserve"> данной дисциплины является обучение студентов основам грамматики, лексики и фонетики английского языка, разговорно-бытовой английской речи для активного применения как в повседневном, так и в профессиональном общении.</w:t>
      </w:r>
    </w:p>
    <w:p w:rsidR="006D4A59" w:rsidRPr="00D2572B" w:rsidRDefault="006D4A59" w:rsidP="006D4A59">
      <w:pPr>
        <w:pStyle w:val="Heading21"/>
        <w:tabs>
          <w:tab w:val="left" w:pos="0"/>
          <w:tab w:val="left" w:pos="567"/>
        </w:tabs>
        <w:ind w:left="0"/>
        <w:jc w:val="both"/>
        <w:rPr>
          <w:lang w:val="ru-RU"/>
        </w:rPr>
      </w:pPr>
      <w:r w:rsidRPr="00EE6E38">
        <w:rPr>
          <w:b w:val="0"/>
          <w:lang w:val="ru-RU"/>
        </w:rPr>
        <w:lastRenderedPageBreak/>
        <w:tab/>
      </w:r>
      <w:r w:rsidRPr="00EE6E38">
        <w:rPr>
          <w:lang w:val="ru-RU"/>
        </w:rPr>
        <w:t>Результаты обучения</w:t>
      </w:r>
      <w:r w:rsidRPr="00EE6E38">
        <w:rPr>
          <w:b w:val="0"/>
          <w:lang w:val="ru-RU"/>
        </w:rPr>
        <w:t xml:space="preserve">: </w:t>
      </w:r>
      <w:r w:rsidRPr="00D2572B">
        <w:rPr>
          <w:b w:val="0"/>
          <w:lang w:val="ru-RU"/>
        </w:rPr>
        <w:t>РО-1</w:t>
      </w:r>
    </w:p>
    <w:p w:rsidR="006D4A59" w:rsidRDefault="006D4A59" w:rsidP="006D4A59">
      <w:pPr>
        <w:tabs>
          <w:tab w:val="left" w:pos="567"/>
        </w:tabs>
        <w:ind w:firstLine="567"/>
        <w:jc w:val="both"/>
        <w:rPr>
          <w:rFonts w:ascii="Times New Roman" w:hAnsi="Times New Roman"/>
          <w:sz w:val="24"/>
          <w:szCs w:val="24"/>
        </w:rPr>
      </w:pPr>
      <w:r w:rsidRPr="00D2572B">
        <w:rPr>
          <w:rFonts w:ascii="Times New Roman" w:hAnsi="Times New Roman"/>
          <w:b/>
          <w:sz w:val="24"/>
          <w:szCs w:val="24"/>
        </w:rPr>
        <w:t>Компетентностные показатели:</w:t>
      </w:r>
      <w:r w:rsidRPr="00D2572B">
        <w:rPr>
          <w:rFonts w:ascii="Times New Roman" w:hAnsi="Times New Roman"/>
          <w:sz w:val="24"/>
          <w:szCs w:val="24"/>
        </w:rPr>
        <w:t xml:space="preserve"> ОК-</w:t>
      </w:r>
      <w:r w:rsidR="009D5F96" w:rsidRPr="00D2572B">
        <w:rPr>
          <w:rFonts w:ascii="Times New Roman" w:hAnsi="Times New Roman"/>
          <w:sz w:val="24"/>
          <w:szCs w:val="24"/>
        </w:rPr>
        <w:t>7</w:t>
      </w:r>
      <w:r w:rsidRPr="00D2572B">
        <w:rPr>
          <w:rFonts w:ascii="Times New Roman" w:hAnsi="Times New Roman"/>
          <w:sz w:val="24"/>
          <w:szCs w:val="24"/>
        </w:rPr>
        <w:t>, ПК-</w:t>
      </w:r>
      <w:r w:rsidR="004042CD" w:rsidRPr="00D2572B">
        <w:rPr>
          <w:rFonts w:ascii="Times New Roman" w:hAnsi="Times New Roman"/>
          <w:sz w:val="24"/>
          <w:szCs w:val="24"/>
        </w:rPr>
        <w:t>10</w:t>
      </w:r>
    </w:p>
    <w:p w:rsidR="006D4A59" w:rsidRPr="00EE6E38" w:rsidRDefault="006D4A59" w:rsidP="006D4A59">
      <w:pPr>
        <w:tabs>
          <w:tab w:val="left" w:pos="567"/>
        </w:tabs>
        <w:jc w:val="both"/>
        <w:rPr>
          <w:sz w:val="24"/>
          <w:szCs w:val="24"/>
        </w:rPr>
      </w:pPr>
      <w:r w:rsidRPr="004510E1">
        <w:rPr>
          <w:rFonts w:ascii="Times New Roman" w:hAnsi="Times New Roman"/>
          <w:b/>
          <w:sz w:val="24"/>
          <w:szCs w:val="24"/>
        </w:rPr>
        <w:t xml:space="preserve">2. Место </w:t>
      </w:r>
      <w:r>
        <w:rPr>
          <w:rFonts w:ascii="Times New Roman" w:hAnsi="Times New Roman"/>
          <w:b/>
          <w:sz w:val="24"/>
          <w:szCs w:val="24"/>
          <w:lang w:val="ky-KG"/>
        </w:rPr>
        <w:t xml:space="preserve">иностранного языка (английский язык) </w:t>
      </w:r>
      <w:r w:rsidRPr="004510E1">
        <w:rPr>
          <w:rFonts w:ascii="Times New Roman" w:hAnsi="Times New Roman"/>
          <w:b/>
          <w:sz w:val="24"/>
          <w:szCs w:val="24"/>
        </w:rPr>
        <w:t>в структуре ООП</w:t>
      </w:r>
      <w:r w:rsidR="00291777">
        <w:rPr>
          <w:rFonts w:ascii="Times New Roman" w:hAnsi="Times New Roman"/>
          <w:b/>
          <w:sz w:val="24"/>
          <w:szCs w:val="24"/>
        </w:rPr>
        <w:t xml:space="preserve"> </w:t>
      </w:r>
      <w:r w:rsidRPr="004510E1">
        <w:rPr>
          <w:rFonts w:ascii="Times New Roman" w:hAnsi="Times New Roman"/>
          <w:b/>
          <w:sz w:val="24"/>
          <w:szCs w:val="24"/>
          <w:lang w:val="ky-KG"/>
        </w:rPr>
        <w:t>“</w:t>
      </w:r>
      <w:r w:rsidR="00291777">
        <w:rPr>
          <w:rFonts w:ascii="Times New Roman" w:hAnsi="Times New Roman"/>
          <w:b/>
          <w:sz w:val="24"/>
          <w:szCs w:val="24"/>
          <w:lang w:val="ky-KG"/>
        </w:rPr>
        <w:t>Иностранный язык</w:t>
      </w:r>
      <w:r w:rsidRPr="004510E1">
        <w:rPr>
          <w:rFonts w:ascii="Times New Roman" w:hAnsi="Times New Roman"/>
          <w:b/>
          <w:sz w:val="24"/>
          <w:szCs w:val="24"/>
          <w:lang w:val="ky-KG"/>
        </w:rPr>
        <w:t xml:space="preserve">” (колледж) </w:t>
      </w:r>
      <w:r>
        <w:rPr>
          <w:rFonts w:ascii="Times New Roman" w:hAnsi="Times New Roman"/>
          <w:sz w:val="24"/>
          <w:szCs w:val="24"/>
          <w:lang w:val="ky-KG"/>
        </w:rPr>
        <w:t>Иностранный язык (английский) относится к циклу гуманитарно-социальным дисциплинам и обучается на третьем семестре. Общее количество практических занятий составляет 36 часов, СРС 36 ч.</w:t>
      </w:r>
    </w:p>
    <w:p w:rsidR="006D4A59" w:rsidRPr="00EE6E38" w:rsidRDefault="006D4A59" w:rsidP="006D4A59">
      <w:pPr>
        <w:pStyle w:val="Heading21"/>
        <w:tabs>
          <w:tab w:val="left" w:pos="567"/>
          <w:tab w:val="left" w:pos="709"/>
        </w:tabs>
        <w:ind w:left="0"/>
        <w:jc w:val="both"/>
        <w:rPr>
          <w:lang w:val="ru-RU"/>
        </w:rPr>
      </w:pPr>
      <w:r w:rsidRPr="00EE6E38">
        <w:rPr>
          <w:lang w:val="ru-RU"/>
        </w:rPr>
        <w:t>3. Краткое содержание</w:t>
      </w:r>
      <w:r w:rsidR="00291777">
        <w:rPr>
          <w:lang w:val="ru-RU"/>
        </w:rPr>
        <w:t xml:space="preserve"> </w:t>
      </w:r>
      <w:r w:rsidRPr="00EE6E38">
        <w:rPr>
          <w:lang w:val="ru-RU"/>
        </w:rPr>
        <w:t>дисциплины</w:t>
      </w:r>
    </w:p>
    <w:p w:rsidR="00291777" w:rsidRDefault="006D4A59" w:rsidP="00291777">
      <w:pPr>
        <w:ind w:right="-143"/>
        <w:jc w:val="both"/>
        <w:rPr>
          <w:rFonts w:ascii="Times New Roman" w:hAnsi="Times New Roman"/>
          <w:sz w:val="24"/>
          <w:szCs w:val="24"/>
        </w:rPr>
      </w:pPr>
      <w:r w:rsidRPr="00EE6E38">
        <w:rPr>
          <w:rFonts w:ascii="Times New Roman" w:hAnsi="Times New Roman"/>
          <w:b/>
          <w:bCs/>
          <w:sz w:val="24"/>
          <w:szCs w:val="24"/>
        </w:rPr>
        <w:t>Фонетика:</w:t>
      </w:r>
      <w:r w:rsidRPr="00EE6E38">
        <w:rPr>
          <w:rFonts w:ascii="Times New Roman" w:hAnsi="Times New Roman"/>
          <w:bCs/>
          <w:sz w:val="24"/>
          <w:szCs w:val="24"/>
        </w:rPr>
        <w:t xml:space="preserve"> Г</w:t>
      </w:r>
      <w:r w:rsidRPr="00EE6E38">
        <w:rPr>
          <w:rFonts w:ascii="Times New Roman" w:hAnsi="Times New Roman"/>
          <w:sz w:val="24"/>
          <w:szCs w:val="24"/>
        </w:rPr>
        <w:t>ласные и согласные звуки, основы артикуляции, ударение и интонация.</w:t>
      </w:r>
    </w:p>
    <w:p w:rsidR="006D4A59" w:rsidRPr="00291777" w:rsidRDefault="006D4A59" w:rsidP="00291777">
      <w:pPr>
        <w:ind w:right="-143"/>
        <w:jc w:val="both"/>
        <w:rPr>
          <w:rFonts w:ascii="Times New Roman" w:hAnsi="Times New Roman" w:cs="Times New Roman"/>
          <w:sz w:val="24"/>
          <w:szCs w:val="24"/>
        </w:rPr>
      </w:pPr>
      <w:r w:rsidRPr="00291777">
        <w:rPr>
          <w:rFonts w:ascii="Times New Roman" w:hAnsi="Times New Roman" w:cs="Times New Roman"/>
          <w:b/>
          <w:bCs/>
          <w:sz w:val="24"/>
          <w:szCs w:val="24"/>
        </w:rPr>
        <w:t>Грамматика</w:t>
      </w:r>
      <w:r w:rsidRPr="00291777">
        <w:rPr>
          <w:rFonts w:ascii="Times New Roman" w:hAnsi="Times New Roman" w:cs="Times New Roman"/>
          <w:b/>
          <w:sz w:val="24"/>
          <w:szCs w:val="24"/>
        </w:rPr>
        <w:t xml:space="preserve">: </w:t>
      </w:r>
      <w:r w:rsidRPr="00291777">
        <w:rPr>
          <w:rFonts w:ascii="Times New Roman" w:hAnsi="Times New Roman" w:cs="Times New Roman"/>
          <w:sz w:val="24"/>
          <w:szCs w:val="24"/>
        </w:rPr>
        <w:t>Словообразование, основные части речи, порядок слов в предложении, времена глаголов, составление вопросов, отрицательные глаголы, модальные глаголы, сокращения устойчивые словосочетания.</w:t>
      </w:r>
    </w:p>
    <w:p w:rsidR="006D4A59" w:rsidRDefault="006D4A59" w:rsidP="005F31F7">
      <w:pPr>
        <w:pStyle w:val="TableParagraph"/>
        <w:ind w:left="0"/>
        <w:jc w:val="both"/>
        <w:rPr>
          <w:iCs/>
          <w:sz w:val="24"/>
          <w:szCs w:val="24"/>
          <w:lang w:val="ru-RU"/>
        </w:rPr>
      </w:pPr>
      <w:r w:rsidRPr="00EE6E38">
        <w:rPr>
          <w:b/>
          <w:bCs/>
          <w:iCs/>
          <w:sz w:val="24"/>
          <w:szCs w:val="24"/>
          <w:lang w:val="ru-RU"/>
        </w:rPr>
        <w:t>Лексика</w:t>
      </w:r>
      <w:r w:rsidRPr="00EE6E38">
        <w:rPr>
          <w:iCs/>
          <w:sz w:val="24"/>
          <w:szCs w:val="24"/>
          <w:lang w:val="ru-RU"/>
        </w:rPr>
        <w:t>: базовая лексика английского языка: чтение, говорение, аудирование и письмо. Виды работ: сочинения, эссе, диктанты, работа над текстами, диалоги, основы академического письма, изучение песен на английском языке, прос</w:t>
      </w:r>
      <w:r>
        <w:rPr>
          <w:iCs/>
          <w:sz w:val="24"/>
          <w:szCs w:val="24"/>
          <w:lang w:val="ru-RU"/>
        </w:rPr>
        <w:t>мотр и обсуждение видеоматериалов</w:t>
      </w:r>
      <w:r w:rsidRPr="00EE6E38">
        <w:rPr>
          <w:iCs/>
          <w:sz w:val="24"/>
          <w:szCs w:val="24"/>
          <w:lang w:val="ru-RU"/>
        </w:rPr>
        <w:t>, темат</w:t>
      </w:r>
      <w:r>
        <w:rPr>
          <w:iCs/>
          <w:sz w:val="24"/>
          <w:szCs w:val="24"/>
          <w:lang w:val="ru-RU"/>
        </w:rPr>
        <w:t>ические</w:t>
      </w:r>
      <w:r w:rsidRPr="00EE6E38">
        <w:rPr>
          <w:iCs/>
          <w:sz w:val="24"/>
          <w:szCs w:val="24"/>
          <w:lang w:val="ru-RU"/>
        </w:rPr>
        <w:t xml:space="preserve"> и т.д.</w:t>
      </w:r>
    </w:p>
    <w:p w:rsidR="005F31F7" w:rsidRPr="0020143D" w:rsidRDefault="005F31F7" w:rsidP="005F31F7">
      <w:pPr>
        <w:pStyle w:val="TableParagraph"/>
        <w:ind w:left="0"/>
        <w:jc w:val="both"/>
        <w:rPr>
          <w:iCs/>
          <w:sz w:val="24"/>
          <w:szCs w:val="24"/>
          <w:lang w:val="ru-RU"/>
        </w:rPr>
      </w:pPr>
    </w:p>
    <w:p w:rsidR="006D4A59" w:rsidRPr="006F7C11" w:rsidRDefault="006D4A59" w:rsidP="006D4A59">
      <w:pPr>
        <w:pStyle w:val="a7"/>
        <w:rPr>
          <w:rFonts w:ascii="Times New Roman" w:hAnsi="Times New Roman"/>
          <w:b/>
          <w:sz w:val="24"/>
          <w:szCs w:val="24"/>
        </w:rPr>
      </w:pPr>
      <w:r w:rsidRPr="006F7C11">
        <w:rPr>
          <w:rFonts w:ascii="Times New Roman" w:hAnsi="Times New Roman"/>
          <w:b/>
          <w:sz w:val="24"/>
          <w:szCs w:val="24"/>
        </w:rPr>
        <w:t>14.1.4. Аннотация дисциплины СПО 1.4  «</w:t>
      </w:r>
      <w:r w:rsidRPr="006F7C11">
        <w:rPr>
          <w:rFonts w:ascii="Times New Roman" w:hAnsi="Times New Roman"/>
          <w:b/>
          <w:sz w:val="24"/>
          <w:szCs w:val="24"/>
          <w:lang w:val="ky-KG"/>
        </w:rPr>
        <w:t>История Кыргызстана</w:t>
      </w:r>
      <w:r w:rsidRPr="006F7C11">
        <w:rPr>
          <w:rFonts w:ascii="Times New Roman" w:hAnsi="Times New Roman"/>
          <w:b/>
          <w:sz w:val="24"/>
          <w:szCs w:val="24"/>
        </w:rPr>
        <w:t>» (английский)  для  направления  «</w:t>
      </w:r>
      <w:r w:rsidR="00291777">
        <w:rPr>
          <w:rFonts w:ascii="Times New Roman" w:hAnsi="Times New Roman"/>
          <w:b/>
          <w:sz w:val="24"/>
          <w:szCs w:val="24"/>
        </w:rPr>
        <w:t>Иностранный язык</w:t>
      </w:r>
      <w:r w:rsidRPr="006F7C11">
        <w:rPr>
          <w:rFonts w:ascii="Times New Roman" w:hAnsi="Times New Roman"/>
          <w:b/>
          <w:iCs/>
          <w:sz w:val="24"/>
          <w:szCs w:val="24"/>
        </w:rPr>
        <w:t>»  (колледж)</w:t>
      </w:r>
    </w:p>
    <w:p w:rsidR="006D4A59" w:rsidRPr="006F7C11" w:rsidRDefault="006D4A59" w:rsidP="006D4A59">
      <w:pPr>
        <w:pStyle w:val="Heading11"/>
        <w:spacing w:before="0"/>
        <w:ind w:left="0"/>
        <w:jc w:val="both"/>
        <w:rPr>
          <w:sz w:val="24"/>
          <w:szCs w:val="24"/>
          <w:lang w:val="ru-RU"/>
        </w:rPr>
      </w:pPr>
      <w:r w:rsidRPr="006F7C11">
        <w:rPr>
          <w:sz w:val="24"/>
          <w:szCs w:val="24"/>
          <w:lang w:val="ru-RU"/>
        </w:rPr>
        <w:t xml:space="preserve">1. Цели, результаты обучения и компетенции </w:t>
      </w:r>
    </w:p>
    <w:p w:rsidR="006D4A59" w:rsidRPr="006F7C11" w:rsidRDefault="006D4A59" w:rsidP="006D4A59">
      <w:pPr>
        <w:jc w:val="both"/>
        <w:rPr>
          <w:rFonts w:ascii="Times New Roman" w:hAnsi="Times New Roman"/>
          <w:sz w:val="24"/>
          <w:szCs w:val="24"/>
        </w:rPr>
      </w:pPr>
      <w:r w:rsidRPr="006F7C11">
        <w:rPr>
          <w:rFonts w:ascii="Times New Roman" w:hAnsi="Times New Roman"/>
          <w:sz w:val="24"/>
          <w:szCs w:val="24"/>
        </w:rPr>
        <w:t xml:space="preserve"> В условиях современного мира важным фактором формирования у человека гуманистических принципов, развития его как личности, его творческого мышления, способности осознанно и разумно ориентироваться в окружающей действительности выступает историческая наука.  </w:t>
      </w:r>
    </w:p>
    <w:p w:rsidR="006D4A59" w:rsidRDefault="006D4A59" w:rsidP="006D4A59">
      <w:pPr>
        <w:jc w:val="both"/>
        <w:rPr>
          <w:rFonts w:ascii="Times New Roman" w:hAnsi="Times New Roman"/>
          <w:sz w:val="24"/>
          <w:szCs w:val="24"/>
        </w:rPr>
      </w:pPr>
      <w:r w:rsidRPr="006F7C11">
        <w:rPr>
          <w:rFonts w:ascii="Times New Roman" w:hAnsi="Times New Roman"/>
          <w:sz w:val="24"/>
          <w:szCs w:val="24"/>
        </w:rPr>
        <w:t xml:space="preserve">          Предметом изучения истории Кыргызстана является история кыргызского народа и других этносов и народов, обитавших на территории Кыргызстана и за ее пределами и имевших этногенетические и культурные связи с кыргызами. Главная задача данного курса – изучение в неразрывном историческом единстве, хронологической и диалектической взаимосвязи прошлое, настоящее и будущее кыргызского народа и Кыргызстана, а также других этносов и народов, стран, имеющих прямое или косвенное влияние на историю кыргызов и Кыргызстана. Хронологически курс охватывает исторические события с древнейшей эпохи до наших дней.</w:t>
      </w:r>
    </w:p>
    <w:p w:rsidR="00DF076B" w:rsidRDefault="00DF076B" w:rsidP="006D4A59">
      <w:pPr>
        <w:jc w:val="both"/>
        <w:rPr>
          <w:rFonts w:ascii="Times New Roman" w:hAnsi="Times New Roman"/>
          <w:sz w:val="24"/>
          <w:szCs w:val="24"/>
        </w:rPr>
      </w:pPr>
    </w:p>
    <w:p w:rsidR="00DF076B" w:rsidRDefault="00DF076B" w:rsidP="006D4A59">
      <w:pPr>
        <w:jc w:val="both"/>
        <w:rPr>
          <w:rFonts w:ascii="Times New Roman" w:hAnsi="Times New Roman"/>
          <w:sz w:val="24"/>
          <w:szCs w:val="24"/>
        </w:rPr>
      </w:pPr>
    </w:p>
    <w:p w:rsidR="00DF076B" w:rsidRPr="006F7C11" w:rsidRDefault="00DF076B" w:rsidP="006D4A59">
      <w:pPr>
        <w:jc w:val="both"/>
        <w:rPr>
          <w:rFonts w:ascii="Times New Roman" w:hAnsi="Times New Roman"/>
          <w:b/>
          <w:sz w:val="24"/>
          <w:szCs w:val="24"/>
        </w:rPr>
      </w:pPr>
    </w:p>
    <w:p w:rsidR="006D4A59" w:rsidRPr="00800A62" w:rsidRDefault="006D4A59" w:rsidP="006D4A59">
      <w:pPr>
        <w:jc w:val="both"/>
        <w:rPr>
          <w:rFonts w:ascii="Times New Roman" w:hAnsi="Times New Roman"/>
          <w:b/>
          <w:bCs/>
          <w:iCs/>
          <w:sz w:val="24"/>
          <w:szCs w:val="24"/>
          <w:lang w:val="ky-KG"/>
        </w:rPr>
      </w:pPr>
      <w:r w:rsidRPr="006F7C11">
        <w:rPr>
          <w:rFonts w:ascii="Times New Roman" w:hAnsi="Times New Roman"/>
          <w:b/>
          <w:sz w:val="24"/>
          <w:szCs w:val="24"/>
        </w:rPr>
        <w:lastRenderedPageBreak/>
        <w:t>Результ</w:t>
      </w:r>
      <w:r>
        <w:rPr>
          <w:rFonts w:ascii="Times New Roman" w:hAnsi="Times New Roman"/>
          <w:b/>
          <w:sz w:val="24"/>
          <w:szCs w:val="24"/>
        </w:rPr>
        <w:t>аты обучения: РО-1, РО-2</w:t>
      </w:r>
    </w:p>
    <w:p w:rsidR="006D4A59" w:rsidRPr="006F7C11" w:rsidRDefault="006D4A59" w:rsidP="005F31F7">
      <w:pPr>
        <w:tabs>
          <w:tab w:val="left" w:pos="567"/>
        </w:tabs>
        <w:jc w:val="both"/>
      </w:pPr>
      <w:r w:rsidRPr="006F7C11">
        <w:rPr>
          <w:rFonts w:ascii="Times New Roman" w:hAnsi="Times New Roman"/>
          <w:b/>
          <w:sz w:val="24"/>
          <w:szCs w:val="24"/>
        </w:rPr>
        <w:t>Компетентностные показатели: ОК-1</w:t>
      </w:r>
      <w:r>
        <w:rPr>
          <w:rFonts w:ascii="Times New Roman" w:hAnsi="Times New Roman"/>
          <w:b/>
          <w:sz w:val="24"/>
          <w:szCs w:val="24"/>
        </w:rPr>
        <w:t>, ОК-2, ОК-4, ИК-1, СЛК-2</w:t>
      </w:r>
      <w:r w:rsidRPr="006F7C11">
        <w:rPr>
          <w:rFonts w:ascii="Times New Roman" w:hAnsi="Times New Roman"/>
          <w:b/>
          <w:sz w:val="24"/>
          <w:szCs w:val="24"/>
        </w:rPr>
        <w:t>, СЛК-4</w:t>
      </w:r>
      <w:r w:rsidRPr="006F7C11">
        <w:tab/>
      </w:r>
    </w:p>
    <w:p w:rsidR="006D4A59" w:rsidRPr="006F7C11" w:rsidRDefault="006D4A59" w:rsidP="006D4A59">
      <w:pPr>
        <w:jc w:val="both"/>
        <w:rPr>
          <w:rFonts w:ascii="Times New Roman" w:hAnsi="Times New Roman"/>
          <w:sz w:val="24"/>
          <w:szCs w:val="24"/>
          <w:lang w:val="ky-KG"/>
        </w:rPr>
      </w:pPr>
      <w:r w:rsidRPr="006F7C11">
        <w:rPr>
          <w:rFonts w:ascii="Times New Roman" w:hAnsi="Times New Roman"/>
          <w:b/>
          <w:sz w:val="24"/>
          <w:szCs w:val="24"/>
        </w:rPr>
        <w:t xml:space="preserve">2. Место истории </w:t>
      </w:r>
      <w:r w:rsidRPr="006F7C11">
        <w:rPr>
          <w:rFonts w:ascii="Times New Roman" w:hAnsi="Times New Roman"/>
          <w:b/>
          <w:sz w:val="24"/>
          <w:szCs w:val="24"/>
          <w:lang w:val="ky-KG"/>
        </w:rPr>
        <w:t>Кыргызстана</w:t>
      </w:r>
      <w:r w:rsidRPr="006F7C11">
        <w:rPr>
          <w:rFonts w:ascii="Times New Roman" w:hAnsi="Times New Roman"/>
          <w:b/>
          <w:sz w:val="24"/>
          <w:szCs w:val="24"/>
        </w:rPr>
        <w:t xml:space="preserve"> в структуре ООП</w:t>
      </w:r>
      <w:r w:rsidR="00291777">
        <w:rPr>
          <w:rFonts w:ascii="Times New Roman" w:hAnsi="Times New Roman"/>
          <w:b/>
          <w:sz w:val="24"/>
          <w:szCs w:val="24"/>
        </w:rPr>
        <w:t xml:space="preserve"> </w:t>
      </w:r>
      <w:r w:rsidRPr="006F7C11">
        <w:rPr>
          <w:rFonts w:ascii="Times New Roman" w:hAnsi="Times New Roman"/>
          <w:b/>
          <w:sz w:val="24"/>
          <w:szCs w:val="24"/>
          <w:lang w:val="ky-KG"/>
        </w:rPr>
        <w:t>“</w:t>
      </w:r>
      <w:r w:rsidR="00291777">
        <w:rPr>
          <w:rFonts w:ascii="Times New Roman" w:hAnsi="Times New Roman"/>
          <w:b/>
          <w:sz w:val="24"/>
          <w:szCs w:val="24"/>
          <w:lang w:val="ky-KG"/>
        </w:rPr>
        <w:t>Иностранный язык</w:t>
      </w:r>
      <w:r w:rsidRPr="006F7C11">
        <w:rPr>
          <w:rFonts w:ascii="Times New Roman" w:hAnsi="Times New Roman"/>
          <w:b/>
          <w:sz w:val="24"/>
          <w:szCs w:val="24"/>
          <w:lang w:val="ky-KG"/>
        </w:rPr>
        <w:t xml:space="preserve">” (колледж) </w:t>
      </w:r>
      <w:r>
        <w:rPr>
          <w:rFonts w:ascii="Times New Roman" w:hAnsi="Times New Roman"/>
          <w:sz w:val="24"/>
          <w:szCs w:val="24"/>
          <w:lang w:val="ky-KG"/>
        </w:rPr>
        <w:t xml:space="preserve"> История Кыргызстана относится к циклу гуманитарно-социальным дисциплинам и обучается на третьем и четвертом</w:t>
      </w:r>
      <w:r w:rsidRPr="006F7C11">
        <w:rPr>
          <w:rFonts w:ascii="Times New Roman" w:hAnsi="Times New Roman"/>
          <w:sz w:val="24"/>
          <w:szCs w:val="24"/>
          <w:lang w:val="ky-KG"/>
        </w:rPr>
        <w:t xml:space="preserve"> семестре. Общее количество аудиторных занятий составляет 36 часов, из них 18 часов лекции</w:t>
      </w:r>
      <w:r>
        <w:rPr>
          <w:rFonts w:ascii="Times New Roman" w:hAnsi="Times New Roman"/>
          <w:sz w:val="24"/>
          <w:szCs w:val="24"/>
          <w:lang w:val="ky-KG"/>
        </w:rPr>
        <w:t>, 18 часов практических занятий,СРС 36 часов.</w:t>
      </w:r>
    </w:p>
    <w:p w:rsidR="006D4A59" w:rsidRPr="006F7C11" w:rsidRDefault="006D4A59" w:rsidP="006D4A59">
      <w:pPr>
        <w:pStyle w:val="Heading21"/>
        <w:tabs>
          <w:tab w:val="left" w:pos="567"/>
          <w:tab w:val="left" w:pos="709"/>
        </w:tabs>
        <w:ind w:left="0"/>
        <w:jc w:val="both"/>
        <w:rPr>
          <w:lang w:val="ru-RU"/>
        </w:rPr>
      </w:pPr>
      <w:r w:rsidRPr="006F7C11">
        <w:rPr>
          <w:lang w:val="ru-RU"/>
        </w:rPr>
        <w:t>3. Краткое содержание</w:t>
      </w:r>
      <w:r>
        <w:rPr>
          <w:lang w:val="ru-RU"/>
        </w:rPr>
        <w:t xml:space="preserve"> дисциплины</w:t>
      </w:r>
      <w:r w:rsidRPr="006F7C11">
        <w:rPr>
          <w:lang w:val="ru-RU"/>
        </w:rPr>
        <w:t>:</w:t>
      </w:r>
    </w:p>
    <w:p w:rsidR="006D4A59" w:rsidRPr="006F7C11" w:rsidRDefault="006D4A59" w:rsidP="006D4A59">
      <w:pPr>
        <w:pStyle w:val="Heading21"/>
        <w:tabs>
          <w:tab w:val="left" w:pos="567"/>
          <w:tab w:val="left" w:pos="709"/>
        </w:tabs>
        <w:ind w:left="0"/>
        <w:jc w:val="both"/>
        <w:rPr>
          <w:b w:val="0"/>
          <w:lang w:val="ru-RU"/>
        </w:rPr>
      </w:pPr>
      <w:r w:rsidRPr="006F7C11">
        <w:rPr>
          <w:b w:val="0"/>
          <w:lang w:val="ru-RU"/>
        </w:rPr>
        <w:t xml:space="preserve"> История Кыргызстана состоит в системном и последовательном изложении знаний об основных этапах и событиях отечественной истории с древнейших времен по настоящее время. Благодаря серьезным общественно-политическим изменениям последних лет историческая наука избавилась от жестких идеологических рамок и получила возможность по новому подойти к изучению прошлого, творчески переосмыслить многие. Казавшиеся незыблемыми, положения и установки, вскрыть ранее недоступные пласты истории. Бурные политические и социально-экономические потрясения. Радикальные изменения в сфере культуры. Науки и образования несут в себе не только элементы недавних исторических событий. Кардинально обновившийся облик современного Кыргызстана, и определенные типологические черты отдаленного прошлого нашего отечества, уходя своими корнями в его многовековую историю. Общество лишенное исторической памяти, обречено на потерю национального самосознания и патриотизма, культуры и</w:t>
      </w:r>
    </w:p>
    <w:p w:rsidR="006D4A59" w:rsidRPr="006F7C11" w:rsidRDefault="006D4A59" w:rsidP="006D4A59">
      <w:pPr>
        <w:pStyle w:val="Heading21"/>
        <w:tabs>
          <w:tab w:val="left" w:pos="567"/>
          <w:tab w:val="left" w:pos="709"/>
        </w:tabs>
        <w:ind w:left="0"/>
        <w:jc w:val="both"/>
        <w:rPr>
          <w:lang w:val="ky-KG"/>
        </w:rPr>
      </w:pPr>
    </w:p>
    <w:p w:rsidR="006D4A59" w:rsidRPr="006F7C11" w:rsidRDefault="006D4A59" w:rsidP="006D4A59">
      <w:pPr>
        <w:pStyle w:val="a7"/>
        <w:rPr>
          <w:rFonts w:ascii="Times New Roman" w:hAnsi="Times New Roman"/>
          <w:b/>
          <w:sz w:val="24"/>
          <w:szCs w:val="24"/>
        </w:rPr>
      </w:pPr>
      <w:r w:rsidRPr="006F7C11">
        <w:rPr>
          <w:rFonts w:ascii="Times New Roman" w:hAnsi="Times New Roman"/>
          <w:b/>
          <w:sz w:val="24"/>
          <w:szCs w:val="24"/>
        </w:rPr>
        <w:t>14.1.</w:t>
      </w:r>
      <w:r>
        <w:rPr>
          <w:rFonts w:ascii="Times New Roman" w:hAnsi="Times New Roman"/>
          <w:b/>
          <w:sz w:val="24"/>
          <w:szCs w:val="24"/>
        </w:rPr>
        <w:t>5</w:t>
      </w:r>
      <w:r w:rsidRPr="006F7C11">
        <w:rPr>
          <w:rFonts w:ascii="Times New Roman" w:hAnsi="Times New Roman"/>
          <w:b/>
          <w:sz w:val="24"/>
          <w:szCs w:val="24"/>
        </w:rPr>
        <w:t>. Аннотация дисциплины СПО 1.</w:t>
      </w:r>
      <w:r>
        <w:rPr>
          <w:rFonts w:ascii="Times New Roman" w:hAnsi="Times New Roman"/>
          <w:b/>
          <w:sz w:val="24"/>
          <w:szCs w:val="24"/>
        </w:rPr>
        <w:t>5</w:t>
      </w:r>
      <w:r w:rsidRPr="006F7C11">
        <w:rPr>
          <w:rFonts w:ascii="Times New Roman" w:hAnsi="Times New Roman"/>
          <w:b/>
          <w:sz w:val="24"/>
          <w:szCs w:val="24"/>
        </w:rPr>
        <w:t xml:space="preserve">  «</w:t>
      </w:r>
      <w:r>
        <w:rPr>
          <w:rFonts w:ascii="Times New Roman" w:hAnsi="Times New Roman"/>
          <w:b/>
          <w:sz w:val="24"/>
          <w:szCs w:val="24"/>
          <w:lang w:val="ky-KG"/>
        </w:rPr>
        <w:t>Философия</w:t>
      </w:r>
      <w:r w:rsidRPr="006F7C11">
        <w:rPr>
          <w:rFonts w:ascii="Times New Roman" w:hAnsi="Times New Roman"/>
          <w:b/>
          <w:sz w:val="24"/>
          <w:szCs w:val="24"/>
        </w:rPr>
        <w:t>» для  направления  «</w:t>
      </w:r>
      <w:r w:rsidR="00291777">
        <w:rPr>
          <w:rFonts w:ascii="Times New Roman" w:hAnsi="Times New Roman"/>
          <w:b/>
          <w:sz w:val="24"/>
          <w:szCs w:val="24"/>
        </w:rPr>
        <w:t>Иностранный язык</w:t>
      </w:r>
      <w:r w:rsidRPr="006F7C11">
        <w:rPr>
          <w:rFonts w:ascii="Times New Roman" w:hAnsi="Times New Roman"/>
          <w:b/>
          <w:iCs/>
          <w:sz w:val="24"/>
          <w:szCs w:val="24"/>
        </w:rPr>
        <w:t>»  (колледж)</w:t>
      </w:r>
    </w:p>
    <w:p w:rsidR="006D4A59" w:rsidRPr="006F7C11" w:rsidRDefault="006D4A59" w:rsidP="006D4A59">
      <w:pPr>
        <w:pStyle w:val="Heading11"/>
        <w:spacing w:before="0"/>
        <w:ind w:left="0"/>
        <w:jc w:val="both"/>
        <w:rPr>
          <w:sz w:val="24"/>
          <w:szCs w:val="24"/>
          <w:lang w:val="ru-RU"/>
        </w:rPr>
      </w:pPr>
      <w:r w:rsidRPr="006F7C11">
        <w:rPr>
          <w:sz w:val="24"/>
          <w:szCs w:val="24"/>
          <w:lang w:val="ru-RU"/>
        </w:rPr>
        <w:t xml:space="preserve">1. Цели, результаты обучения и компетенции </w:t>
      </w:r>
    </w:p>
    <w:p w:rsidR="006D4A59" w:rsidRPr="004B0697" w:rsidRDefault="006D4A59" w:rsidP="006D4A59">
      <w:pPr>
        <w:jc w:val="both"/>
        <w:rPr>
          <w:rFonts w:ascii="Times New Roman" w:hAnsi="Times New Roman"/>
          <w:b/>
          <w:sz w:val="24"/>
          <w:szCs w:val="24"/>
        </w:rPr>
      </w:pPr>
      <w:r>
        <w:rPr>
          <w:rFonts w:ascii="Times New Roman" w:hAnsi="Times New Roman"/>
          <w:sz w:val="24"/>
          <w:szCs w:val="24"/>
        </w:rPr>
        <w:t>Важной</w:t>
      </w:r>
      <w:r w:rsidRPr="004B0697">
        <w:rPr>
          <w:rFonts w:ascii="Times New Roman" w:hAnsi="Times New Roman"/>
          <w:sz w:val="24"/>
          <w:szCs w:val="24"/>
        </w:rPr>
        <w:t xml:space="preserve"> цель</w:t>
      </w:r>
      <w:r>
        <w:rPr>
          <w:rFonts w:ascii="Times New Roman" w:hAnsi="Times New Roman"/>
          <w:sz w:val="24"/>
          <w:szCs w:val="24"/>
        </w:rPr>
        <w:t xml:space="preserve">ю </w:t>
      </w:r>
      <w:r w:rsidRPr="004B0697">
        <w:rPr>
          <w:rFonts w:ascii="Times New Roman" w:hAnsi="Times New Roman"/>
          <w:sz w:val="24"/>
          <w:szCs w:val="24"/>
        </w:rPr>
        <w:t>данного курса</w:t>
      </w:r>
      <w:r>
        <w:rPr>
          <w:rFonts w:ascii="Times New Roman" w:hAnsi="Times New Roman"/>
          <w:sz w:val="24"/>
          <w:szCs w:val="24"/>
        </w:rPr>
        <w:t xml:space="preserve"> является</w:t>
      </w:r>
      <w:r w:rsidRPr="004B0697">
        <w:rPr>
          <w:rFonts w:ascii="Times New Roman" w:hAnsi="Times New Roman"/>
          <w:sz w:val="24"/>
          <w:szCs w:val="24"/>
        </w:rPr>
        <w:t xml:space="preserve">: в доступной форме представить </w:t>
      </w:r>
      <w:r>
        <w:rPr>
          <w:rFonts w:ascii="Times New Roman" w:hAnsi="Times New Roman"/>
          <w:sz w:val="24"/>
          <w:szCs w:val="24"/>
        </w:rPr>
        <w:t xml:space="preserve">студентам направления </w:t>
      </w:r>
      <w:r w:rsidRPr="004B0697">
        <w:rPr>
          <w:rFonts w:ascii="Times New Roman" w:hAnsi="Times New Roman"/>
          <w:sz w:val="24"/>
          <w:szCs w:val="24"/>
        </w:rPr>
        <w:t>историю философии как отрасли культуры, её основные проблемы в их становлении, начиная с античности и по двадцатый век включительно. Важная воспитательная цель дисциплины – на основе знакомства с философской мудростью прошлого повысить у студентов уровень культуры гражданственности и толерантности к чужому мировоззрению.</w:t>
      </w:r>
    </w:p>
    <w:p w:rsidR="006D4A59" w:rsidRPr="00800A62" w:rsidRDefault="006D4A59" w:rsidP="006D4A59">
      <w:pPr>
        <w:jc w:val="both"/>
        <w:rPr>
          <w:rFonts w:ascii="Times New Roman" w:hAnsi="Times New Roman"/>
          <w:b/>
          <w:bCs/>
          <w:iCs/>
          <w:sz w:val="24"/>
          <w:szCs w:val="24"/>
          <w:lang w:val="ky-KG"/>
        </w:rPr>
      </w:pPr>
      <w:r w:rsidRPr="006F7C11">
        <w:rPr>
          <w:rFonts w:ascii="Times New Roman" w:hAnsi="Times New Roman"/>
          <w:b/>
          <w:sz w:val="24"/>
          <w:szCs w:val="24"/>
        </w:rPr>
        <w:t>Результаты обучения</w:t>
      </w:r>
      <w:r>
        <w:rPr>
          <w:rFonts w:ascii="Times New Roman" w:hAnsi="Times New Roman"/>
          <w:b/>
          <w:sz w:val="24"/>
          <w:szCs w:val="24"/>
        </w:rPr>
        <w:t>: РО-1, РО-</w:t>
      </w:r>
      <w:r>
        <w:rPr>
          <w:rFonts w:ascii="Times New Roman" w:hAnsi="Times New Roman"/>
          <w:b/>
          <w:sz w:val="24"/>
          <w:szCs w:val="24"/>
          <w:lang w:val="ky-KG"/>
        </w:rPr>
        <w:t>2</w:t>
      </w:r>
    </w:p>
    <w:p w:rsidR="006D4A59" w:rsidRPr="006F7C11" w:rsidRDefault="006D4A59" w:rsidP="006D4A59">
      <w:pPr>
        <w:tabs>
          <w:tab w:val="left" w:pos="567"/>
        </w:tabs>
        <w:jc w:val="both"/>
        <w:rPr>
          <w:rFonts w:ascii="Times New Roman" w:hAnsi="Times New Roman"/>
          <w:b/>
          <w:sz w:val="24"/>
          <w:szCs w:val="24"/>
        </w:rPr>
      </w:pPr>
      <w:r w:rsidRPr="006F7C11">
        <w:rPr>
          <w:rFonts w:ascii="Times New Roman" w:hAnsi="Times New Roman"/>
          <w:b/>
          <w:sz w:val="24"/>
          <w:szCs w:val="24"/>
        </w:rPr>
        <w:t>Компетентностные показатели:</w:t>
      </w:r>
      <w:r>
        <w:rPr>
          <w:rFonts w:ascii="Times New Roman" w:hAnsi="Times New Roman"/>
          <w:b/>
          <w:sz w:val="24"/>
          <w:szCs w:val="24"/>
        </w:rPr>
        <w:t xml:space="preserve"> ОК-1, ИК-2, СЛК-2</w:t>
      </w:r>
    </w:p>
    <w:p w:rsidR="006D4A59" w:rsidRPr="006F7C11" w:rsidRDefault="006D4A59" w:rsidP="006D4A59">
      <w:pPr>
        <w:pStyle w:val="Heading21"/>
        <w:tabs>
          <w:tab w:val="left" w:pos="0"/>
          <w:tab w:val="left" w:pos="567"/>
        </w:tabs>
        <w:ind w:left="0"/>
        <w:jc w:val="both"/>
        <w:rPr>
          <w:lang w:val="ru-RU"/>
        </w:rPr>
      </w:pPr>
      <w:r w:rsidRPr="006F7C11">
        <w:rPr>
          <w:lang w:val="ru-RU"/>
        </w:rPr>
        <w:tab/>
      </w:r>
    </w:p>
    <w:p w:rsidR="006D4A59" w:rsidRPr="006F7C11" w:rsidRDefault="006D4A59" w:rsidP="006D4A59">
      <w:pPr>
        <w:jc w:val="both"/>
        <w:rPr>
          <w:rFonts w:ascii="Times New Roman" w:hAnsi="Times New Roman"/>
          <w:sz w:val="24"/>
          <w:szCs w:val="24"/>
          <w:lang w:val="ky-KG"/>
        </w:rPr>
      </w:pPr>
      <w:r w:rsidRPr="006F7C11">
        <w:rPr>
          <w:rFonts w:ascii="Times New Roman" w:hAnsi="Times New Roman"/>
          <w:b/>
          <w:sz w:val="24"/>
          <w:szCs w:val="24"/>
        </w:rPr>
        <w:t>2. Место</w:t>
      </w:r>
      <w:r>
        <w:rPr>
          <w:rFonts w:ascii="Times New Roman" w:hAnsi="Times New Roman"/>
          <w:b/>
          <w:sz w:val="24"/>
          <w:szCs w:val="24"/>
        </w:rPr>
        <w:t xml:space="preserve"> философии</w:t>
      </w:r>
      <w:r w:rsidRPr="006F7C11">
        <w:rPr>
          <w:rFonts w:ascii="Times New Roman" w:hAnsi="Times New Roman"/>
          <w:b/>
          <w:sz w:val="24"/>
          <w:szCs w:val="24"/>
        </w:rPr>
        <w:t xml:space="preserve"> в структуре ООП</w:t>
      </w:r>
      <w:r w:rsidR="00291777">
        <w:rPr>
          <w:rFonts w:ascii="Times New Roman" w:hAnsi="Times New Roman"/>
          <w:b/>
          <w:sz w:val="24"/>
          <w:szCs w:val="24"/>
        </w:rPr>
        <w:t xml:space="preserve"> </w:t>
      </w:r>
      <w:r w:rsidRPr="006F7C11">
        <w:rPr>
          <w:rFonts w:ascii="Times New Roman" w:hAnsi="Times New Roman"/>
          <w:b/>
          <w:sz w:val="24"/>
          <w:szCs w:val="24"/>
          <w:lang w:val="ky-KG"/>
        </w:rPr>
        <w:t>“</w:t>
      </w:r>
      <w:r w:rsidR="00291777">
        <w:rPr>
          <w:rFonts w:ascii="Times New Roman" w:hAnsi="Times New Roman"/>
          <w:b/>
          <w:sz w:val="24"/>
          <w:szCs w:val="24"/>
          <w:lang w:val="ky-KG"/>
        </w:rPr>
        <w:t>Иностранный язык</w:t>
      </w:r>
      <w:r w:rsidRPr="006F7C11">
        <w:rPr>
          <w:rFonts w:ascii="Times New Roman" w:hAnsi="Times New Roman"/>
          <w:b/>
          <w:sz w:val="24"/>
          <w:szCs w:val="24"/>
          <w:lang w:val="ky-KG"/>
        </w:rPr>
        <w:t xml:space="preserve">” (колледж) </w:t>
      </w:r>
      <w:r w:rsidRPr="006F7C11">
        <w:rPr>
          <w:rFonts w:ascii="Times New Roman" w:hAnsi="Times New Roman"/>
          <w:sz w:val="24"/>
          <w:szCs w:val="24"/>
          <w:lang w:val="ky-KG"/>
        </w:rPr>
        <w:t xml:space="preserve"> История Кыргызстана </w:t>
      </w:r>
      <w:r>
        <w:rPr>
          <w:rFonts w:ascii="Times New Roman" w:hAnsi="Times New Roman"/>
          <w:sz w:val="24"/>
          <w:szCs w:val="24"/>
          <w:lang w:val="ky-KG"/>
        </w:rPr>
        <w:t>относится к циклу гуманитарно-социальным дисциплинам и обучается на четвертом</w:t>
      </w:r>
      <w:r w:rsidRPr="006F7C11">
        <w:rPr>
          <w:rFonts w:ascii="Times New Roman" w:hAnsi="Times New Roman"/>
          <w:sz w:val="24"/>
          <w:szCs w:val="24"/>
          <w:lang w:val="ky-KG"/>
        </w:rPr>
        <w:t xml:space="preserve"> семестре. Общее количество аудиторных занятий составляет 36 часов, из них 18 часов лекции</w:t>
      </w:r>
      <w:r>
        <w:rPr>
          <w:rFonts w:ascii="Times New Roman" w:hAnsi="Times New Roman"/>
          <w:sz w:val="24"/>
          <w:szCs w:val="24"/>
          <w:lang w:val="ky-KG"/>
        </w:rPr>
        <w:t>, 18 часов практических занятий,СРС 36 часов.</w:t>
      </w:r>
    </w:p>
    <w:p w:rsidR="006D4A59" w:rsidRPr="006F7C11" w:rsidRDefault="006D4A59" w:rsidP="006D4A59">
      <w:pPr>
        <w:pStyle w:val="Heading21"/>
        <w:tabs>
          <w:tab w:val="left" w:pos="567"/>
          <w:tab w:val="left" w:pos="709"/>
        </w:tabs>
        <w:ind w:left="0"/>
        <w:jc w:val="both"/>
        <w:rPr>
          <w:lang w:val="ru-RU"/>
        </w:rPr>
      </w:pPr>
      <w:r w:rsidRPr="006F7C11">
        <w:rPr>
          <w:lang w:val="ru-RU"/>
        </w:rPr>
        <w:lastRenderedPageBreak/>
        <w:t>3. Краткое содержание</w:t>
      </w:r>
      <w:r>
        <w:rPr>
          <w:lang w:val="ru-RU"/>
        </w:rPr>
        <w:t xml:space="preserve"> дисциплины:</w:t>
      </w:r>
    </w:p>
    <w:p w:rsidR="006D4A59" w:rsidRPr="0084118A" w:rsidRDefault="006D4A59" w:rsidP="006D4A59">
      <w:pPr>
        <w:pStyle w:val="Heading21"/>
        <w:tabs>
          <w:tab w:val="left" w:pos="567"/>
          <w:tab w:val="left" w:pos="709"/>
        </w:tabs>
        <w:ind w:left="0"/>
        <w:jc w:val="both"/>
        <w:rPr>
          <w:b w:val="0"/>
          <w:lang w:val="ru-RU"/>
        </w:rPr>
      </w:pPr>
      <w:r>
        <w:rPr>
          <w:b w:val="0"/>
          <w:lang w:val="ru-RU"/>
        </w:rPr>
        <w:t xml:space="preserve">Гносеология, Философия, Онтология, Диалектика, Социальная философия, Антропология, Исторический курс философии, </w:t>
      </w:r>
      <w:r w:rsidRPr="004B0697">
        <w:rPr>
          <w:b w:val="0"/>
          <w:lang w:val="ru-RU"/>
        </w:rPr>
        <w:t>Ф</w:t>
      </w:r>
      <w:r>
        <w:rPr>
          <w:b w:val="0"/>
          <w:lang w:val="ru-RU"/>
        </w:rPr>
        <w:t xml:space="preserve">илософия Древнего мира, </w:t>
      </w:r>
      <w:r w:rsidRPr="004B0697">
        <w:rPr>
          <w:b w:val="0"/>
          <w:lang w:val="ru-RU"/>
        </w:rPr>
        <w:t>Ант</w:t>
      </w:r>
      <w:r>
        <w:rPr>
          <w:b w:val="0"/>
          <w:lang w:val="ru-RU"/>
        </w:rPr>
        <w:t xml:space="preserve">ичная философия, </w:t>
      </w:r>
      <w:r w:rsidRPr="004B0697">
        <w:rPr>
          <w:b w:val="0"/>
          <w:lang w:val="ru-RU"/>
        </w:rPr>
        <w:t>Средневе</w:t>
      </w:r>
      <w:r>
        <w:rPr>
          <w:b w:val="0"/>
          <w:lang w:val="ru-RU"/>
        </w:rPr>
        <w:t xml:space="preserve">ковая философия, </w:t>
      </w:r>
      <w:r w:rsidRPr="004B0697">
        <w:rPr>
          <w:b w:val="0"/>
          <w:lang w:val="ru-RU"/>
        </w:rPr>
        <w:t>Философия</w:t>
      </w:r>
      <w:r>
        <w:rPr>
          <w:b w:val="0"/>
          <w:lang w:val="ru-RU"/>
        </w:rPr>
        <w:t xml:space="preserve"> Нового времени, Современная за</w:t>
      </w:r>
      <w:r w:rsidRPr="004B0697">
        <w:rPr>
          <w:b w:val="0"/>
          <w:lang w:val="ru-RU"/>
        </w:rPr>
        <w:t>п</w:t>
      </w:r>
      <w:r>
        <w:rPr>
          <w:b w:val="0"/>
          <w:lang w:val="ru-RU"/>
        </w:rPr>
        <w:t>адная философия,</w:t>
      </w:r>
      <w:r w:rsidRPr="004B0697">
        <w:rPr>
          <w:b w:val="0"/>
          <w:lang w:val="ru-RU"/>
        </w:rPr>
        <w:t>Русская философия</w:t>
      </w:r>
      <w:r>
        <w:rPr>
          <w:b w:val="0"/>
          <w:lang w:val="ru-RU"/>
        </w:rPr>
        <w:t>.</w:t>
      </w:r>
    </w:p>
    <w:p w:rsidR="006D4A59" w:rsidRDefault="006D4A59" w:rsidP="006D4A59">
      <w:pPr>
        <w:pStyle w:val="Heading21"/>
        <w:tabs>
          <w:tab w:val="left" w:pos="567"/>
          <w:tab w:val="left" w:pos="709"/>
        </w:tabs>
        <w:ind w:left="0"/>
        <w:jc w:val="both"/>
        <w:rPr>
          <w:lang w:val="ky-KG"/>
        </w:rPr>
      </w:pPr>
    </w:p>
    <w:p w:rsidR="006D4A59" w:rsidRPr="005F31F7" w:rsidRDefault="006D4A59" w:rsidP="006D4A59">
      <w:pPr>
        <w:rPr>
          <w:rFonts w:ascii="Times New Roman" w:hAnsi="Times New Roman"/>
          <w:b/>
          <w:sz w:val="24"/>
          <w:szCs w:val="24"/>
          <w:lang w:val="ky-KG"/>
        </w:rPr>
      </w:pPr>
      <w:r w:rsidRPr="005F31F7">
        <w:rPr>
          <w:rFonts w:ascii="Times New Roman" w:hAnsi="Times New Roman"/>
          <w:b/>
          <w:sz w:val="24"/>
          <w:szCs w:val="24"/>
          <w:lang w:val="ky-KG"/>
        </w:rPr>
        <w:t>15. Аннотация математичеких и естестественно-научных дисциплин для направления “</w:t>
      </w:r>
      <w:r w:rsidR="00291777" w:rsidRPr="005F31F7">
        <w:rPr>
          <w:rFonts w:ascii="Times New Roman" w:hAnsi="Times New Roman"/>
          <w:b/>
          <w:sz w:val="24"/>
          <w:szCs w:val="24"/>
          <w:lang w:val="ky-KG"/>
        </w:rPr>
        <w:t>Иностранный язык</w:t>
      </w:r>
      <w:r w:rsidRPr="005F31F7">
        <w:rPr>
          <w:rFonts w:ascii="Times New Roman" w:hAnsi="Times New Roman"/>
          <w:b/>
          <w:sz w:val="24"/>
          <w:szCs w:val="24"/>
          <w:lang w:val="ky-KG"/>
        </w:rPr>
        <w:t>” (колледж)</w:t>
      </w:r>
    </w:p>
    <w:p w:rsidR="006D4A59" w:rsidRDefault="006D4A59" w:rsidP="006D4A59">
      <w:pPr>
        <w:jc w:val="center"/>
        <w:rPr>
          <w:rFonts w:ascii="Times New Roman" w:hAnsi="Times New Roman"/>
          <w:b/>
          <w:sz w:val="24"/>
          <w:szCs w:val="24"/>
          <w:lang w:val="ky-KG"/>
        </w:rPr>
      </w:pPr>
      <w:r>
        <w:rPr>
          <w:rFonts w:ascii="Times New Roman" w:hAnsi="Times New Roman"/>
          <w:b/>
          <w:sz w:val="24"/>
          <w:szCs w:val="24"/>
          <w:lang w:val="ky-KG"/>
        </w:rPr>
        <w:t xml:space="preserve">15.1. Аннотация дисциплины СПО 2.1 “Профессиональная математика” для направления </w:t>
      </w:r>
      <w:r w:rsidRPr="004510E1">
        <w:rPr>
          <w:rFonts w:ascii="Times New Roman" w:hAnsi="Times New Roman"/>
          <w:b/>
          <w:sz w:val="24"/>
          <w:szCs w:val="24"/>
          <w:lang w:val="ky-KG"/>
        </w:rPr>
        <w:t xml:space="preserve"> “</w:t>
      </w:r>
      <w:r w:rsidR="00291777">
        <w:rPr>
          <w:rFonts w:ascii="Times New Roman" w:hAnsi="Times New Roman"/>
          <w:b/>
          <w:sz w:val="24"/>
          <w:szCs w:val="24"/>
          <w:lang w:val="ky-KG"/>
        </w:rPr>
        <w:t>Иностранный язык</w:t>
      </w:r>
      <w:r w:rsidRPr="004510E1">
        <w:rPr>
          <w:rFonts w:ascii="Times New Roman" w:hAnsi="Times New Roman"/>
          <w:b/>
          <w:sz w:val="24"/>
          <w:szCs w:val="24"/>
          <w:lang w:val="ky-KG"/>
        </w:rPr>
        <w:t>” (колледж)</w:t>
      </w:r>
    </w:p>
    <w:p w:rsidR="006D4A59" w:rsidRPr="004510E1" w:rsidRDefault="006D4A59" w:rsidP="006D4A59">
      <w:pPr>
        <w:pStyle w:val="Heading11"/>
        <w:spacing w:before="0"/>
        <w:ind w:left="0"/>
        <w:jc w:val="both"/>
        <w:rPr>
          <w:sz w:val="24"/>
          <w:szCs w:val="24"/>
          <w:lang w:val="ru-RU"/>
        </w:rPr>
      </w:pPr>
      <w:r w:rsidRPr="004510E1">
        <w:rPr>
          <w:sz w:val="24"/>
          <w:szCs w:val="24"/>
          <w:lang w:val="ru-RU"/>
        </w:rPr>
        <w:t>1. Цели, результаты обучени</w:t>
      </w:r>
      <w:r>
        <w:rPr>
          <w:sz w:val="24"/>
          <w:szCs w:val="24"/>
          <w:lang w:val="ru-RU"/>
        </w:rPr>
        <w:t xml:space="preserve">я и компетенции </w:t>
      </w:r>
    </w:p>
    <w:p w:rsidR="006D4A59" w:rsidRDefault="006D4A59" w:rsidP="006D4A59">
      <w:pPr>
        <w:pStyle w:val="a7"/>
        <w:jc w:val="both"/>
        <w:rPr>
          <w:rFonts w:ascii="Times New Roman" w:hAnsi="Times New Roman"/>
          <w:b/>
          <w:sz w:val="24"/>
          <w:szCs w:val="24"/>
        </w:rPr>
      </w:pPr>
      <w:r>
        <w:rPr>
          <w:rFonts w:ascii="Times New Roman" w:hAnsi="Times New Roman"/>
          <w:b/>
          <w:sz w:val="24"/>
          <w:szCs w:val="24"/>
        </w:rPr>
        <w:t>Основной целью</w:t>
      </w:r>
      <w:r w:rsidRPr="003E7945">
        <w:rPr>
          <w:rFonts w:ascii="Times New Roman" w:hAnsi="Times New Roman"/>
          <w:b/>
          <w:sz w:val="24"/>
          <w:szCs w:val="24"/>
        </w:rPr>
        <w:t xml:space="preserve"> дисциплины</w:t>
      </w:r>
      <w:r>
        <w:rPr>
          <w:rFonts w:ascii="Times New Roman" w:hAnsi="Times New Roman"/>
          <w:b/>
          <w:sz w:val="24"/>
          <w:szCs w:val="24"/>
        </w:rPr>
        <w:t xml:space="preserve"> является</w:t>
      </w:r>
      <w:r w:rsidRPr="003E7945">
        <w:rPr>
          <w:rFonts w:ascii="Times New Roman" w:hAnsi="Times New Roman"/>
          <w:b/>
          <w:sz w:val="24"/>
          <w:szCs w:val="24"/>
        </w:rPr>
        <w:t xml:space="preserve">: </w:t>
      </w:r>
    </w:p>
    <w:p w:rsidR="006D4A59" w:rsidRDefault="006D4A59" w:rsidP="006D4A59">
      <w:pPr>
        <w:pStyle w:val="a7"/>
        <w:jc w:val="both"/>
        <w:rPr>
          <w:rFonts w:ascii="Times New Roman" w:hAnsi="Times New Roman"/>
          <w:sz w:val="24"/>
          <w:szCs w:val="24"/>
        </w:rPr>
      </w:pPr>
      <w:r>
        <w:rPr>
          <w:rFonts w:ascii="Times New Roman" w:hAnsi="Times New Roman"/>
          <w:sz w:val="24"/>
          <w:szCs w:val="24"/>
        </w:rPr>
        <w:t>- д</w:t>
      </w:r>
      <w:r w:rsidRPr="003E7945">
        <w:rPr>
          <w:rFonts w:ascii="Times New Roman" w:hAnsi="Times New Roman"/>
          <w:sz w:val="24"/>
          <w:szCs w:val="24"/>
        </w:rPr>
        <w:t xml:space="preserve">ля студентов гуманитарных и нематематических направлений воспитание математической культуры и применение некоторых математических методов в </w:t>
      </w:r>
      <w:r>
        <w:rPr>
          <w:rFonts w:ascii="Times New Roman" w:hAnsi="Times New Roman"/>
          <w:sz w:val="24"/>
          <w:szCs w:val="24"/>
        </w:rPr>
        <w:t>своей практической деятельности;</w:t>
      </w:r>
    </w:p>
    <w:p w:rsidR="006D4A59" w:rsidRPr="00D30BDA" w:rsidRDefault="006D4A59" w:rsidP="006D4A59">
      <w:pPr>
        <w:pStyle w:val="a7"/>
        <w:jc w:val="both"/>
        <w:rPr>
          <w:rFonts w:ascii="Times New Roman" w:hAnsi="Times New Roman"/>
          <w:sz w:val="24"/>
          <w:szCs w:val="24"/>
        </w:rPr>
      </w:pPr>
      <w:r>
        <w:rPr>
          <w:rFonts w:ascii="Times New Roman" w:hAnsi="Times New Roman"/>
          <w:sz w:val="24"/>
          <w:szCs w:val="24"/>
        </w:rPr>
        <w:t>- р</w:t>
      </w:r>
      <w:r w:rsidRPr="003E7945">
        <w:rPr>
          <w:rFonts w:ascii="Times New Roman" w:hAnsi="Times New Roman"/>
          <w:sz w:val="24"/>
          <w:szCs w:val="24"/>
        </w:rPr>
        <w:t xml:space="preserve">азвитие личностных свойств </w:t>
      </w:r>
      <w:r>
        <w:rPr>
          <w:rFonts w:ascii="Times New Roman" w:hAnsi="Times New Roman"/>
          <w:sz w:val="24"/>
          <w:szCs w:val="24"/>
        </w:rPr>
        <w:t xml:space="preserve">у </w:t>
      </w:r>
      <w:r w:rsidRPr="003E7945">
        <w:rPr>
          <w:rFonts w:ascii="Times New Roman" w:hAnsi="Times New Roman"/>
          <w:sz w:val="24"/>
          <w:szCs w:val="24"/>
        </w:rPr>
        <w:t>студента, развитие логического и алгоритмического мышления.</w:t>
      </w:r>
    </w:p>
    <w:p w:rsidR="006D4A59" w:rsidRPr="00800A62" w:rsidRDefault="006D4A59" w:rsidP="006D4A59">
      <w:pPr>
        <w:rPr>
          <w:rFonts w:ascii="Times New Roman" w:hAnsi="Times New Roman"/>
          <w:b/>
          <w:bCs/>
          <w:iCs/>
          <w:sz w:val="24"/>
          <w:szCs w:val="24"/>
          <w:lang w:val="ky-KG"/>
        </w:rPr>
      </w:pPr>
      <w:r w:rsidRPr="00961DDA">
        <w:rPr>
          <w:rFonts w:ascii="Times New Roman" w:hAnsi="Times New Roman"/>
          <w:b/>
          <w:sz w:val="24"/>
          <w:szCs w:val="24"/>
        </w:rPr>
        <w:t xml:space="preserve">Результаты обучения: </w:t>
      </w:r>
      <w:r>
        <w:rPr>
          <w:rFonts w:ascii="Times New Roman" w:eastAsia="Microsoft YaHei" w:hAnsi="Times New Roman"/>
          <w:b/>
          <w:color w:val="000000"/>
          <w:sz w:val="24"/>
          <w:szCs w:val="24"/>
        </w:rPr>
        <w:t xml:space="preserve">РО-3 </w:t>
      </w:r>
    </w:p>
    <w:p w:rsidR="006D4A59" w:rsidRDefault="006D4A59" w:rsidP="005F31F7">
      <w:r w:rsidRPr="00961DDA">
        <w:rPr>
          <w:rFonts w:ascii="Times New Roman" w:hAnsi="Times New Roman"/>
          <w:b/>
          <w:sz w:val="24"/>
          <w:szCs w:val="24"/>
        </w:rPr>
        <w:t xml:space="preserve">Компетентностные показатели: </w:t>
      </w:r>
      <w:r>
        <w:rPr>
          <w:rFonts w:ascii="Times New Roman" w:eastAsia="Microsoft YaHei" w:hAnsi="Times New Roman"/>
          <w:b/>
          <w:color w:val="000000"/>
          <w:sz w:val="24"/>
          <w:szCs w:val="24"/>
        </w:rPr>
        <w:t>ОК-1</w:t>
      </w:r>
      <w:r w:rsidRPr="009D103E">
        <w:rPr>
          <w:rFonts w:ascii="Times New Roman" w:eastAsia="Microsoft YaHei" w:hAnsi="Times New Roman"/>
          <w:b/>
          <w:color w:val="000000"/>
          <w:sz w:val="24"/>
          <w:szCs w:val="24"/>
        </w:rPr>
        <w:t xml:space="preserve">, </w:t>
      </w:r>
      <w:r w:rsidR="004042CD">
        <w:rPr>
          <w:rFonts w:ascii="Times New Roman" w:eastAsia="Microsoft YaHei" w:hAnsi="Times New Roman"/>
          <w:b/>
          <w:color w:val="000000"/>
          <w:sz w:val="24"/>
          <w:szCs w:val="24"/>
        </w:rPr>
        <w:t>Д</w:t>
      </w:r>
      <w:r>
        <w:rPr>
          <w:rFonts w:ascii="Times New Roman" w:eastAsia="Microsoft YaHei" w:hAnsi="Times New Roman"/>
          <w:b/>
          <w:color w:val="000000"/>
          <w:sz w:val="24"/>
          <w:szCs w:val="24"/>
        </w:rPr>
        <w:t>К-1</w:t>
      </w:r>
    </w:p>
    <w:p w:rsidR="006D4A59" w:rsidRPr="0020143D" w:rsidRDefault="006D4A59" w:rsidP="005F31F7">
      <w:pPr>
        <w:pStyle w:val="Heading21"/>
        <w:tabs>
          <w:tab w:val="left" w:pos="0"/>
          <w:tab w:val="left" w:pos="567"/>
        </w:tabs>
        <w:ind w:left="0"/>
        <w:jc w:val="both"/>
        <w:rPr>
          <w:b w:val="0"/>
          <w:lang w:val="ru-RU"/>
        </w:rPr>
      </w:pPr>
      <w:r w:rsidRPr="00CF7AC5">
        <w:rPr>
          <w:lang w:val="ru-RU"/>
        </w:rPr>
        <w:t>2. Место</w:t>
      </w:r>
      <w:r>
        <w:rPr>
          <w:lang w:val="ru-RU"/>
        </w:rPr>
        <w:t xml:space="preserve"> профессиональной математики</w:t>
      </w:r>
      <w:r w:rsidRPr="00CF7AC5">
        <w:rPr>
          <w:lang w:val="ru-RU"/>
        </w:rPr>
        <w:t xml:space="preserve"> в структуре ООП </w:t>
      </w:r>
      <w:r w:rsidRPr="00CF7AC5">
        <w:rPr>
          <w:lang w:val="ky-KG"/>
        </w:rPr>
        <w:t>“Переводческое дело” (колледж)</w:t>
      </w:r>
      <w:r>
        <w:rPr>
          <w:lang w:val="ky-KG"/>
        </w:rPr>
        <w:t>Профессиональная математика</w:t>
      </w:r>
      <w:r w:rsidRPr="00CF7AC5">
        <w:rPr>
          <w:b w:val="0"/>
          <w:lang w:val="ky-KG"/>
        </w:rPr>
        <w:t xml:space="preserve"> относится к </w:t>
      </w:r>
      <w:r>
        <w:rPr>
          <w:b w:val="0"/>
          <w:lang w:val="ky-KG"/>
        </w:rPr>
        <w:t>математическому и естественно-научному циклу</w:t>
      </w:r>
      <w:r w:rsidRPr="00CF7AC5">
        <w:rPr>
          <w:b w:val="0"/>
          <w:lang w:val="ky-KG"/>
        </w:rPr>
        <w:t xml:space="preserve"> и обучается на </w:t>
      </w:r>
      <w:r>
        <w:rPr>
          <w:b w:val="0"/>
          <w:lang w:val="ky-KG"/>
        </w:rPr>
        <w:t>третьем</w:t>
      </w:r>
      <w:r w:rsidRPr="00CF7AC5">
        <w:rPr>
          <w:b w:val="0"/>
          <w:lang w:val="ky-KG"/>
        </w:rPr>
        <w:t xml:space="preserve"> семестре. Общее количество аудиторных занятий составляет 36 часов, из них 18 часов лекции, 18 часов практических занятий, СРС 36 часов</w:t>
      </w:r>
    </w:p>
    <w:p w:rsidR="006D4A59" w:rsidRPr="00223137" w:rsidRDefault="006D4A59" w:rsidP="006D4A59">
      <w:pPr>
        <w:pStyle w:val="Heading21"/>
        <w:tabs>
          <w:tab w:val="left" w:pos="567"/>
          <w:tab w:val="left" w:pos="709"/>
        </w:tabs>
        <w:ind w:left="0"/>
        <w:jc w:val="both"/>
        <w:rPr>
          <w:b w:val="0"/>
          <w:color w:val="FF0000"/>
          <w:lang w:val="ky-KG"/>
        </w:rPr>
      </w:pPr>
      <w:r w:rsidRPr="001D0971">
        <w:rPr>
          <w:lang w:val="ru-RU"/>
        </w:rPr>
        <w:t>3. Краткое содержание дисциплины</w:t>
      </w:r>
      <w:r>
        <w:rPr>
          <w:lang w:val="ru-RU"/>
        </w:rPr>
        <w:t>:</w:t>
      </w:r>
      <w:r w:rsidR="00291777">
        <w:rPr>
          <w:lang w:val="ru-RU"/>
        </w:rPr>
        <w:t xml:space="preserve"> </w:t>
      </w:r>
      <w:r>
        <w:rPr>
          <w:b w:val="0"/>
          <w:lang w:val="ru-RU"/>
        </w:rPr>
        <w:t>Предмет  Математики,</w:t>
      </w:r>
      <w:r w:rsidRPr="00223137">
        <w:rPr>
          <w:b w:val="0"/>
          <w:lang w:val="ru-RU"/>
        </w:rPr>
        <w:t xml:space="preserve"> Методологические проблемы и принципы</w:t>
      </w:r>
      <w:r>
        <w:rPr>
          <w:b w:val="0"/>
          <w:lang w:val="ky-KG"/>
        </w:rPr>
        <w:t xml:space="preserve">. </w:t>
      </w:r>
      <w:r w:rsidRPr="00223137">
        <w:rPr>
          <w:b w:val="0"/>
          <w:lang w:val="ru-RU"/>
        </w:rPr>
        <w:t>Понятие множества</w:t>
      </w:r>
      <w:r>
        <w:rPr>
          <w:b w:val="0"/>
          <w:lang w:val="ky-KG"/>
        </w:rPr>
        <w:t xml:space="preserve">, операций на множествами, </w:t>
      </w:r>
      <w:r w:rsidRPr="00223137">
        <w:rPr>
          <w:b w:val="0"/>
          <w:lang w:val="ru-RU"/>
        </w:rPr>
        <w:t>Система линейных уравнений</w:t>
      </w:r>
      <w:r>
        <w:rPr>
          <w:b w:val="0"/>
          <w:lang w:val="ky-KG"/>
        </w:rPr>
        <w:t xml:space="preserve">, </w:t>
      </w:r>
      <w:r>
        <w:rPr>
          <w:b w:val="0"/>
          <w:lang w:val="ru-RU"/>
        </w:rPr>
        <w:t>Метод Гаусса,</w:t>
      </w:r>
      <w:r w:rsidRPr="00223137">
        <w:rPr>
          <w:b w:val="0"/>
          <w:lang w:val="ru-RU"/>
        </w:rPr>
        <w:t xml:space="preserve"> Метод Крамер</w:t>
      </w:r>
      <w:r w:rsidRPr="00223137">
        <w:rPr>
          <w:b w:val="0"/>
          <w:lang w:val="ky-KG"/>
        </w:rPr>
        <w:t>а</w:t>
      </w:r>
      <w:r>
        <w:rPr>
          <w:b w:val="0"/>
          <w:lang w:val="ru-RU"/>
        </w:rPr>
        <w:t>,</w:t>
      </w:r>
      <w:r w:rsidR="004B4185">
        <w:rPr>
          <w:b w:val="0"/>
          <w:lang w:val="ru-RU"/>
        </w:rPr>
        <w:t xml:space="preserve"> </w:t>
      </w:r>
      <w:r>
        <w:rPr>
          <w:b w:val="0"/>
          <w:lang w:val="ky-KG"/>
        </w:rPr>
        <w:t>Теория Комплексные чис</w:t>
      </w:r>
      <w:r w:rsidRPr="00223137">
        <w:rPr>
          <w:b w:val="0"/>
          <w:lang w:val="ky-KG"/>
        </w:rPr>
        <w:t>л</w:t>
      </w:r>
      <w:r>
        <w:rPr>
          <w:b w:val="0"/>
          <w:lang w:val="ky-KG"/>
        </w:rPr>
        <w:t>а,Элементы линейное а</w:t>
      </w:r>
      <w:r w:rsidRPr="00223137">
        <w:rPr>
          <w:b w:val="0"/>
          <w:lang w:val="ky-KG"/>
        </w:rPr>
        <w:t>лгебры</w:t>
      </w:r>
      <w:r>
        <w:rPr>
          <w:b w:val="0"/>
          <w:lang w:val="ky-KG"/>
        </w:rPr>
        <w:t>,Основы м</w:t>
      </w:r>
      <w:r w:rsidRPr="00223137">
        <w:rPr>
          <w:b w:val="0"/>
          <w:lang w:val="ky-KG"/>
        </w:rPr>
        <w:t>ат.анализа</w:t>
      </w:r>
      <w:r>
        <w:rPr>
          <w:b w:val="0"/>
          <w:lang w:val="ky-KG"/>
        </w:rPr>
        <w:t>.</w:t>
      </w:r>
      <w:r w:rsidRPr="00223137">
        <w:rPr>
          <w:b w:val="0"/>
          <w:lang w:val="ky-KG"/>
        </w:rPr>
        <w:t xml:space="preserve"> Основы интегральные исчисления</w:t>
      </w:r>
      <w:r>
        <w:rPr>
          <w:b w:val="0"/>
          <w:lang w:val="ky-KG"/>
        </w:rPr>
        <w:t>,</w:t>
      </w:r>
      <w:r w:rsidRPr="00223137">
        <w:rPr>
          <w:b w:val="0"/>
          <w:lang w:val="ky-KG"/>
        </w:rPr>
        <w:t xml:space="preserve"> Основы Дифференциальные исчисления</w:t>
      </w:r>
      <w:r>
        <w:rPr>
          <w:b w:val="0"/>
          <w:lang w:val="ky-KG"/>
        </w:rPr>
        <w:t>,</w:t>
      </w:r>
      <w:r w:rsidRPr="00223137">
        <w:rPr>
          <w:b w:val="0"/>
          <w:lang w:val="ky-KG"/>
        </w:rPr>
        <w:t xml:space="preserve"> Предмет </w:t>
      </w:r>
      <w:r>
        <w:rPr>
          <w:b w:val="0"/>
          <w:lang w:val="ky-KG"/>
        </w:rPr>
        <w:t>м</w:t>
      </w:r>
      <w:r w:rsidRPr="00223137">
        <w:rPr>
          <w:b w:val="0"/>
          <w:lang w:val="ky-KG"/>
        </w:rPr>
        <w:t>ат. статистика.</w:t>
      </w:r>
    </w:p>
    <w:p w:rsidR="006D4A59" w:rsidRPr="000D6341" w:rsidRDefault="006D4A59" w:rsidP="006D4A59">
      <w:pPr>
        <w:pStyle w:val="Heading21"/>
        <w:tabs>
          <w:tab w:val="left" w:pos="567"/>
          <w:tab w:val="left" w:pos="709"/>
        </w:tabs>
        <w:ind w:left="0"/>
        <w:jc w:val="both"/>
        <w:rPr>
          <w:b w:val="0"/>
          <w:color w:val="FF0000"/>
          <w:lang w:val="ky-KG"/>
        </w:rPr>
      </w:pPr>
    </w:p>
    <w:p w:rsidR="005F31F7" w:rsidRDefault="006D4A59" w:rsidP="005F31F7">
      <w:pPr>
        <w:rPr>
          <w:rFonts w:ascii="Times New Roman" w:hAnsi="Times New Roman"/>
          <w:b/>
          <w:sz w:val="24"/>
          <w:szCs w:val="24"/>
          <w:lang w:val="ky-KG"/>
        </w:rPr>
      </w:pPr>
      <w:r>
        <w:rPr>
          <w:rFonts w:ascii="Times New Roman" w:hAnsi="Times New Roman"/>
          <w:b/>
          <w:sz w:val="24"/>
          <w:szCs w:val="24"/>
          <w:lang w:val="ky-KG"/>
        </w:rPr>
        <w:t xml:space="preserve">15.2. Аннотация дисциплины СПО 2.2 “Информатика” для направления </w:t>
      </w:r>
      <w:r w:rsidRPr="004510E1">
        <w:rPr>
          <w:rFonts w:ascii="Times New Roman" w:hAnsi="Times New Roman"/>
          <w:b/>
          <w:sz w:val="24"/>
          <w:szCs w:val="24"/>
          <w:lang w:val="ky-KG"/>
        </w:rPr>
        <w:t xml:space="preserve"> “</w:t>
      </w:r>
      <w:r w:rsidR="004B4185">
        <w:rPr>
          <w:rFonts w:ascii="Times New Roman" w:hAnsi="Times New Roman"/>
          <w:b/>
          <w:sz w:val="24"/>
          <w:szCs w:val="24"/>
          <w:lang w:val="ky-KG"/>
        </w:rPr>
        <w:t>Иностранный язык</w:t>
      </w:r>
      <w:r w:rsidRPr="004510E1">
        <w:rPr>
          <w:rFonts w:ascii="Times New Roman" w:hAnsi="Times New Roman"/>
          <w:b/>
          <w:sz w:val="24"/>
          <w:szCs w:val="24"/>
          <w:lang w:val="ky-KG"/>
        </w:rPr>
        <w:t>” (колледж)</w:t>
      </w:r>
    </w:p>
    <w:p w:rsidR="006D4A59" w:rsidRPr="005F31F7" w:rsidRDefault="006D4A59" w:rsidP="005F31F7">
      <w:pPr>
        <w:rPr>
          <w:rFonts w:ascii="Times New Roman" w:hAnsi="Times New Roman" w:cs="Times New Roman"/>
          <w:b/>
          <w:sz w:val="24"/>
          <w:szCs w:val="24"/>
        </w:rPr>
      </w:pPr>
      <w:r w:rsidRPr="005F31F7">
        <w:rPr>
          <w:rFonts w:ascii="Times New Roman" w:hAnsi="Times New Roman" w:cs="Times New Roman"/>
          <w:b/>
          <w:sz w:val="24"/>
          <w:szCs w:val="24"/>
        </w:rPr>
        <w:t xml:space="preserve">1. Цели, результаты обучения и компетенции </w:t>
      </w:r>
    </w:p>
    <w:p w:rsidR="006D4A59" w:rsidRDefault="006D4A59" w:rsidP="006D4A59">
      <w:pPr>
        <w:pStyle w:val="a7"/>
        <w:jc w:val="both"/>
        <w:rPr>
          <w:rFonts w:ascii="Times New Roman" w:hAnsi="Times New Roman"/>
          <w:b/>
          <w:sz w:val="24"/>
          <w:szCs w:val="24"/>
          <w:lang w:val="ky-KG"/>
        </w:rPr>
      </w:pPr>
      <w:r>
        <w:rPr>
          <w:rFonts w:ascii="Times New Roman" w:hAnsi="Times New Roman"/>
          <w:b/>
          <w:sz w:val="24"/>
          <w:szCs w:val="24"/>
        </w:rPr>
        <w:t>Основной целью</w:t>
      </w:r>
      <w:r w:rsidRPr="003E7945">
        <w:rPr>
          <w:rFonts w:ascii="Times New Roman" w:hAnsi="Times New Roman"/>
          <w:b/>
          <w:sz w:val="24"/>
          <w:szCs w:val="24"/>
        </w:rPr>
        <w:t xml:space="preserve"> дисциплины</w:t>
      </w:r>
      <w:r>
        <w:rPr>
          <w:rFonts w:ascii="Times New Roman" w:hAnsi="Times New Roman"/>
          <w:b/>
          <w:sz w:val="24"/>
          <w:szCs w:val="24"/>
        </w:rPr>
        <w:t xml:space="preserve"> является</w:t>
      </w:r>
      <w:r w:rsidRPr="003E7945">
        <w:rPr>
          <w:rFonts w:ascii="Times New Roman" w:hAnsi="Times New Roman"/>
          <w:b/>
          <w:sz w:val="24"/>
          <w:szCs w:val="24"/>
        </w:rPr>
        <w:t xml:space="preserve">: </w:t>
      </w:r>
    </w:p>
    <w:p w:rsidR="006D4A59" w:rsidRPr="004340FD" w:rsidRDefault="006D4A59" w:rsidP="006D4A59">
      <w:pPr>
        <w:pStyle w:val="a7"/>
        <w:jc w:val="both"/>
        <w:rPr>
          <w:rFonts w:ascii="Times New Roman" w:hAnsi="Times New Roman"/>
          <w:b/>
          <w:sz w:val="24"/>
          <w:szCs w:val="24"/>
        </w:rPr>
      </w:pPr>
      <w:r>
        <w:rPr>
          <w:rFonts w:ascii="Times New Roman" w:hAnsi="Times New Roman"/>
          <w:sz w:val="24"/>
          <w:szCs w:val="24"/>
          <w:lang w:eastAsia="ru-RU"/>
        </w:rPr>
        <w:t xml:space="preserve">- </w:t>
      </w:r>
      <w:r w:rsidRPr="000E292F">
        <w:rPr>
          <w:rFonts w:ascii="Times New Roman" w:hAnsi="Times New Roman"/>
          <w:bCs/>
          <w:sz w:val="24"/>
          <w:szCs w:val="24"/>
          <w:lang w:eastAsia="ru-RU"/>
        </w:rPr>
        <w:t>освоение системы базовых знаний</w:t>
      </w:r>
      <w:r w:rsidRPr="000E292F">
        <w:rPr>
          <w:rFonts w:ascii="Times New Roman" w:eastAsia="TimesNewRomanPSMT" w:hAnsi="Times New Roman"/>
          <w:sz w:val="24"/>
          <w:szCs w:val="24"/>
          <w:lang w:eastAsia="ru-RU"/>
        </w:rPr>
        <w:t>, отражающих вклад информатики в формирование</w:t>
      </w:r>
      <w:r w:rsidR="004B4185">
        <w:rPr>
          <w:rFonts w:ascii="Times New Roman" w:eastAsia="TimesNewRomanPSMT" w:hAnsi="Times New Roman"/>
          <w:sz w:val="24"/>
          <w:szCs w:val="24"/>
          <w:lang w:eastAsia="ru-RU"/>
        </w:rPr>
        <w:t xml:space="preserve"> </w:t>
      </w:r>
      <w:r w:rsidRPr="000E292F">
        <w:rPr>
          <w:rFonts w:ascii="Times New Roman" w:eastAsia="TimesNewRomanPSMT" w:hAnsi="Times New Roman"/>
          <w:sz w:val="24"/>
          <w:szCs w:val="24"/>
          <w:lang w:eastAsia="ru-RU"/>
        </w:rPr>
        <w:t>современной научной картины мира, роль информационных процессов в обществе, биологических и технических системах;</w:t>
      </w:r>
    </w:p>
    <w:p w:rsidR="006D4A59" w:rsidRPr="000E292F" w:rsidRDefault="006D4A59" w:rsidP="006D4A59">
      <w:pPr>
        <w:autoSpaceDE w:val="0"/>
        <w:autoSpaceDN w:val="0"/>
        <w:adjustRightInd w:val="0"/>
        <w:jc w:val="both"/>
        <w:rPr>
          <w:rFonts w:ascii="Times New Roman" w:eastAsia="TimesNewRomanPSMT" w:hAnsi="Times New Roman"/>
          <w:sz w:val="24"/>
          <w:szCs w:val="24"/>
        </w:rPr>
      </w:pPr>
      <w:r>
        <w:rPr>
          <w:rFonts w:ascii="Times New Roman" w:hAnsi="Times New Roman"/>
          <w:sz w:val="24"/>
          <w:szCs w:val="24"/>
          <w:lang w:val="ky-KG"/>
        </w:rPr>
        <w:lastRenderedPageBreak/>
        <w:t xml:space="preserve">- </w:t>
      </w:r>
      <w:r w:rsidRPr="000E292F">
        <w:rPr>
          <w:rFonts w:ascii="Times New Roman" w:hAnsi="Times New Roman"/>
          <w:bCs/>
          <w:sz w:val="24"/>
          <w:szCs w:val="24"/>
        </w:rPr>
        <w:t xml:space="preserve">овладение умениями </w:t>
      </w:r>
      <w:r w:rsidRPr="000E292F">
        <w:rPr>
          <w:rFonts w:ascii="Times New Roman" w:eastAsia="TimesNewRomanPSMT" w:hAnsi="Times New Roman"/>
          <w:sz w:val="24"/>
          <w:szCs w:val="24"/>
        </w:rPr>
        <w:t>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6D4A59" w:rsidRPr="000E292F" w:rsidRDefault="006D4A59" w:rsidP="006D4A59">
      <w:pPr>
        <w:autoSpaceDE w:val="0"/>
        <w:autoSpaceDN w:val="0"/>
        <w:adjustRightInd w:val="0"/>
        <w:jc w:val="both"/>
        <w:rPr>
          <w:rFonts w:ascii="Times New Roman" w:eastAsia="TimesNewRomanPSMT" w:hAnsi="Times New Roman"/>
          <w:sz w:val="24"/>
          <w:szCs w:val="24"/>
        </w:rPr>
      </w:pPr>
      <w:r>
        <w:rPr>
          <w:rFonts w:ascii="Times New Roman" w:hAnsi="Times New Roman"/>
          <w:sz w:val="24"/>
          <w:szCs w:val="24"/>
          <w:lang w:val="ky-KG"/>
        </w:rPr>
        <w:t xml:space="preserve">- </w:t>
      </w:r>
      <w:r w:rsidRPr="000E292F">
        <w:rPr>
          <w:rFonts w:ascii="Times New Roman" w:hAnsi="Times New Roman"/>
          <w:bCs/>
          <w:sz w:val="24"/>
          <w:szCs w:val="24"/>
        </w:rPr>
        <w:t xml:space="preserve">развитие </w:t>
      </w:r>
      <w:r w:rsidRPr="000E292F">
        <w:rPr>
          <w:rFonts w:ascii="Times New Roman" w:eastAsia="TimesNewRomanPSMT" w:hAnsi="Times New Roman"/>
          <w:sz w:val="24"/>
          <w:szCs w:val="24"/>
        </w:rPr>
        <w:t>познавательных интересов, интеллектуальных и творческих способностей путем</w:t>
      </w:r>
    </w:p>
    <w:p w:rsidR="006D4A59" w:rsidRPr="000E292F" w:rsidRDefault="006D4A59" w:rsidP="006D4A59">
      <w:pPr>
        <w:autoSpaceDE w:val="0"/>
        <w:autoSpaceDN w:val="0"/>
        <w:adjustRightInd w:val="0"/>
        <w:jc w:val="both"/>
        <w:rPr>
          <w:rFonts w:ascii="Times New Roman" w:eastAsia="TimesNewRomanPSMT" w:hAnsi="Times New Roman"/>
          <w:sz w:val="24"/>
          <w:szCs w:val="24"/>
        </w:rPr>
      </w:pPr>
      <w:r w:rsidRPr="000E292F">
        <w:rPr>
          <w:rFonts w:ascii="Times New Roman" w:eastAsia="TimesNewRomanPSMT" w:hAnsi="Times New Roman"/>
          <w:sz w:val="24"/>
          <w:szCs w:val="24"/>
        </w:rPr>
        <w:t>освоения и использования методов информатики и средств ИКТ при изучении различных</w:t>
      </w:r>
      <w:r w:rsidR="004B4185">
        <w:rPr>
          <w:rFonts w:ascii="Times New Roman" w:eastAsia="TimesNewRomanPSMT" w:hAnsi="Times New Roman"/>
          <w:sz w:val="24"/>
          <w:szCs w:val="24"/>
        </w:rPr>
        <w:t xml:space="preserve"> </w:t>
      </w:r>
      <w:r w:rsidRPr="000E292F">
        <w:rPr>
          <w:rFonts w:ascii="Times New Roman" w:eastAsia="TimesNewRomanPSMT" w:hAnsi="Times New Roman"/>
          <w:sz w:val="24"/>
          <w:szCs w:val="24"/>
        </w:rPr>
        <w:t>учебных предметов;</w:t>
      </w:r>
    </w:p>
    <w:p w:rsidR="006D4A59" w:rsidRPr="000E292F" w:rsidRDefault="006D4A59" w:rsidP="006D4A59">
      <w:pPr>
        <w:autoSpaceDE w:val="0"/>
        <w:autoSpaceDN w:val="0"/>
        <w:adjustRightInd w:val="0"/>
        <w:jc w:val="both"/>
        <w:rPr>
          <w:rFonts w:ascii="Times New Roman" w:eastAsia="TimesNewRomanPSMT" w:hAnsi="Times New Roman"/>
          <w:sz w:val="24"/>
          <w:szCs w:val="24"/>
        </w:rPr>
      </w:pPr>
      <w:r w:rsidRPr="000E292F">
        <w:rPr>
          <w:rFonts w:ascii="Times New Roman" w:hAnsi="Times New Roman"/>
          <w:bCs/>
          <w:sz w:val="24"/>
          <w:szCs w:val="24"/>
          <w:lang w:val="ky-KG"/>
        </w:rPr>
        <w:t>-</w:t>
      </w:r>
      <w:r w:rsidRPr="000E292F">
        <w:rPr>
          <w:rFonts w:ascii="Times New Roman" w:hAnsi="Times New Roman"/>
          <w:bCs/>
          <w:sz w:val="24"/>
          <w:szCs w:val="24"/>
        </w:rPr>
        <w:t xml:space="preserve">воспитание </w:t>
      </w:r>
      <w:r w:rsidRPr="000E292F">
        <w:rPr>
          <w:rFonts w:ascii="Times New Roman" w:eastAsia="TimesNewRomanPSMT" w:hAnsi="Times New Roman"/>
          <w:sz w:val="24"/>
          <w:szCs w:val="24"/>
        </w:rPr>
        <w:t>ответственного отношения к соблюдению этических и правовых норм информационной деятельности;</w:t>
      </w:r>
    </w:p>
    <w:p w:rsidR="006D4A59" w:rsidRDefault="006D4A59" w:rsidP="004B4185">
      <w:pPr>
        <w:autoSpaceDE w:val="0"/>
        <w:autoSpaceDN w:val="0"/>
        <w:adjustRightInd w:val="0"/>
        <w:jc w:val="both"/>
        <w:rPr>
          <w:rFonts w:ascii="Times New Roman" w:hAnsi="Times New Roman"/>
          <w:b/>
          <w:sz w:val="24"/>
          <w:szCs w:val="24"/>
          <w:lang w:val="ky-KG"/>
        </w:rPr>
      </w:pPr>
      <w:r w:rsidRPr="000E292F">
        <w:rPr>
          <w:rFonts w:ascii="Times New Roman" w:hAnsi="Times New Roman"/>
          <w:bCs/>
          <w:sz w:val="24"/>
          <w:szCs w:val="24"/>
          <w:lang w:val="ky-KG"/>
        </w:rPr>
        <w:t>-</w:t>
      </w:r>
      <w:r w:rsidRPr="000E292F">
        <w:rPr>
          <w:rFonts w:ascii="Times New Roman" w:hAnsi="Times New Roman"/>
          <w:bCs/>
          <w:sz w:val="24"/>
          <w:szCs w:val="24"/>
        </w:rPr>
        <w:t xml:space="preserve">приобретение опыта </w:t>
      </w:r>
      <w:r w:rsidRPr="000E292F">
        <w:rPr>
          <w:rFonts w:ascii="Times New Roman" w:eastAsia="TimesNewRomanPSMT" w:hAnsi="Times New Roman"/>
          <w:sz w:val="24"/>
          <w:szCs w:val="24"/>
        </w:rPr>
        <w:t>использования информационных технологий в индивидуальной и</w:t>
      </w:r>
      <w:r w:rsidR="004B4185">
        <w:rPr>
          <w:rFonts w:ascii="Times New Roman" w:eastAsia="TimesNewRomanPSMT" w:hAnsi="Times New Roman"/>
          <w:sz w:val="24"/>
          <w:szCs w:val="24"/>
        </w:rPr>
        <w:t xml:space="preserve"> </w:t>
      </w:r>
      <w:r w:rsidRPr="000E292F">
        <w:rPr>
          <w:rFonts w:ascii="Times New Roman" w:eastAsia="TimesNewRomanPSMT" w:hAnsi="Times New Roman"/>
          <w:sz w:val="24"/>
          <w:szCs w:val="24"/>
        </w:rPr>
        <w:t>коллективной учебной и познавательной, в том числе проектной деятельности.</w:t>
      </w:r>
    </w:p>
    <w:p w:rsidR="006D4A59" w:rsidRPr="00961DDA" w:rsidRDefault="006D4A59" w:rsidP="006D4A59">
      <w:pPr>
        <w:rPr>
          <w:rFonts w:ascii="Times New Roman" w:hAnsi="Times New Roman"/>
          <w:b/>
          <w:bCs/>
          <w:iCs/>
          <w:sz w:val="24"/>
          <w:szCs w:val="24"/>
        </w:rPr>
      </w:pPr>
      <w:r w:rsidRPr="00961DDA">
        <w:rPr>
          <w:rFonts w:ascii="Times New Roman" w:hAnsi="Times New Roman"/>
          <w:b/>
          <w:sz w:val="24"/>
          <w:szCs w:val="24"/>
        </w:rPr>
        <w:t xml:space="preserve">Результаты обучения: </w:t>
      </w:r>
      <w:r w:rsidR="004042CD">
        <w:rPr>
          <w:rFonts w:ascii="Times New Roman" w:eastAsia="Microsoft YaHei" w:hAnsi="Times New Roman"/>
          <w:b/>
          <w:color w:val="000000"/>
          <w:sz w:val="24"/>
          <w:szCs w:val="24"/>
        </w:rPr>
        <w:t>РО-3</w:t>
      </w:r>
    </w:p>
    <w:p w:rsidR="006D4A59" w:rsidRDefault="006D4A59" w:rsidP="004B4185">
      <w:r w:rsidRPr="00961DDA">
        <w:rPr>
          <w:rFonts w:ascii="Times New Roman" w:hAnsi="Times New Roman"/>
          <w:b/>
          <w:sz w:val="24"/>
          <w:szCs w:val="24"/>
        </w:rPr>
        <w:t xml:space="preserve">Компетентностные показатели: </w:t>
      </w:r>
      <w:r>
        <w:rPr>
          <w:rFonts w:ascii="Times New Roman" w:eastAsia="Microsoft YaHei" w:hAnsi="Times New Roman"/>
          <w:b/>
          <w:color w:val="000000"/>
          <w:sz w:val="24"/>
          <w:szCs w:val="24"/>
        </w:rPr>
        <w:t>ОК-1</w:t>
      </w:r>
      <w:r w:rsidRPr="009D103E">
        <w:rPr>
          <w:rFonts w:ascii="Times New Roman" w:eastAsia="Microsoft YaHei" w:hAnsi="Times New Roman"/>
          <w:b/>
          <w:color w:val="000000"/>
          <w:sz w:val="24"/>
          <w:szCs w:val="24"/>
        </w:rPr>
        <w:t xml:space="preserve">, </w:t>
      </w:r>
      <w:r w:rsidR="004042CD">
        <w:rPr>
          <w:rFonts w:ascii="Times New Roman" w:eastAsia="Microsoft YaHei" w:hAnsi="Times New Roman"/>
          <w:b/>
          <w:color w:val="000000"/>
          <w:sz w:val="24"/>
          <w:szCs w:val="24"/>
        </w:rPr>
        <w:t>П</w:t>
      </w:r>
      <w:r>
        <w:rPr>
          <w:rFonts w:ascii="Times New Roman" w:eastAsia="Microsoft YaHei" w:hAnsi="Times New Roman"/>
          <w:b/>
          <w:color w:val="000000"/>
          <w:sz w:val="24"/>
          <w:szCs w:val="24"/>
        </w:rPr>
        <w:t>К-1</w:t>
      </w:r>
    </w:p>
    <w:p w:rsidR="006D4A59" w:rsidRPr="0020143D" w:rsidRDefault="006D4A59" w:rsidP="004B4185">
      <w:pPr>
        <w:pStyle w:val="Heading21"/>
        <w:tabs>
          <w:tab w:val="left" w:pos="0"/>
          <w:tab w:val="left" w:pos="567"/>
        </w:tabs>
        <w:ind w:left="0"/>
        <w:jc w:val="both"/>
        <w:rPr>
          <w:b w:val="0"/>
          <w:lang w:val="ru-RU"/>
        </w:rPr>
      </w:pPr>
      <w:r w:rsidRPr="00CF7AC5">
        <w:rPr>
          <w:lang w:val="ru-RU"/>
        </w:rPr>
        <w:t>2. Место</w:t>
      </w:r>
      <w:r>
        <w:rPr>
          <w:lang w:val="ru-RU"/>
        </w:rPr>
        <w:t xml:space="preserve"> информатики</w:t>
      </w:r>
      <w:r w:rsidRPr="00CF7AC5">
        <w:rPr>
          <w:lang w:val="ru-RU"/>
        </w:rPr>
        <w:t xml:space="preserve"> в структуре ООП </w:t>
      </w:r>
      <w:r w:rsidRPr="00CF7AC5">
        <w:rPr>
          <w:lang w:val="ky-KG"/>
        </w:rPr>
        <w:t>“</w:t>
      </w:r>
      <w:r w:rsidR="00A536B7">
        <w:rPr>
          <w:lang w:val="ky-KG"/>
        </w:rPr>
        <w:t>Иностранный язык</w:t>
      </w:r>
      <w:r w:rsidRPr="00CF7AC5">
        <w:rPr>
          <w:lang w:val="ky-KG"/>
        </w:rPr>
        <w:t>” (колледж)</w:t>
      </w:r>
      <w:r w:rsidR="004B4185">
        <w:rPr>
          <w:lang w:val="ky-KG"/>
        </w:rPr>
        <w:t xml:space="preserve"> </w:t>
      </w:r>
      <w:r>
        <w:rPr>
          <w:lang w:val="ky-KG"/>
        </w:rPr>
        <w:t>Профессиональная математика</w:t>
      </w:r>
      <w:r w:rsidRPr="00CF7AC5">
        <w:rPr>
          <w:b w:val="0"/>
          <w:lang w:val="ky-KG"/>
        </w:rPr>
        <w:t xml:space="preserve"> относится к </w:t>
      </w:r>
      <w:r>
        <w:rPr>
          <w:b w:val="0"/>
          <w:lang w:val="ky-KG"/>
        </w:rPr>
        <w:t>математическому и естественно-научному циклу</w:t>
      </w:r>
      <w:r w:rsidRPr="00CF7AC5">
        <w:rPr>
          <w:b w:val="0"/>
          <w:lang w:val="ky-KG"/>
        </w:rPr>
        <w:t xml:space="preserve"> и обучается </w:t>
      </w:r>
      <w:r w:rsidR="006D2713">
        <w:rPr>
          <w:b w:val="0"/>
          <w:lang w:val="ky-KG"/>
        </w:rPr>
        <w:t xml:space="preserve">в </w:t>
      </w:r>
      <w:r w:rsidR="00B0205A">
        <w:rPr>
          <w:b w:val="0"/>
          <w:lang w:val="ky-KG"/>
        </w:rPr>
        <w:t>_____________</w:t>
      </w:r>
      <w:r w:rsidRPr="00CF7AC5">
        <w:rPr>
          <w:b w:val="0"/>
          <w:lang w:val="ky-KG"/>
        </w:rPr>
        <w:t>семестре. Общее количество аудиторных занятий составляет 36 часов, из них 18 часов лекции, 18 часов практических занятий, СРС 36 часов</w:t>
      </w:r>
    </w:p>
    <w:p w:rsidR="006D4A59" w:rsidRPr="0002773A" w:rsidRDefault="006D4A59" w:rsidP="00B41CEF">
      <w:pPr>
        <w:autoSpaceDE w:val="0"/>
        <w:autoSpaceDN w:val="0"/>
        <w:adjustRightInd w:val="0"/>
        <w:rPr>
          <w:rFonts w:ascii="Times New Roman" w:hAnsi="Times New Roman"/>
          <w:b/>
          <w:color w:val="FF6600"/>
          <w:sz w:val="24"/>
          <w:szCs w:val="24"/>
          <w:lang w:val="ky-KG"/>
        </w:rPr>
      </w:pPr>
      <w:r>
        <w:rPr>
          <w:rFonts w:ascii="Times New Roman" w:hAnsi="Times New Roman"/>
          <w:b/>
          <w:sz w:val="24"/>
          <w:szCs w:val="24"/>
          <w:lang w:val="ky-KG"/>
        </w:rPr>
        <w:t xml:space="preserve">3. </w:t>
      </w:r>
      <w:r w:rsidRPr="00601CF7">
        <w:rPr>
          <w:rFonts w:ascii="Times New Roman" w:hAnsi="Times New Roman"/>
          <w:b/>
          <w:sz w:val="24"/>
          <w:szCs w:val="24"/>
        </w:rPr>
        <w:t>Краткое содержание дисциплины:</w:t>
      </w:r>
      <w:r w:rsidR="00B41CEF">
        <w:rPr>
          <w:rFonts w:ascii="Times New Roman" w:hAnsi="Times New Roman"/>
          <w:b/>
          <w:sz w:val="24"/>
          <w:szCs w:val="24"/>
        </w:rPr>
        <w:t xml:space="preserve"> </w:t>
      </w:r>
      <w:r w:rsidRPr="00601CF7">
        <w:rPr>
          <w:rFonts w:ascii="Times New Roman" w:eastAsia="TimesNewRomanPSMT" w:hAnsi="Times New Roman"/>
          <w:sz w:val="24"/>
          <w:szCs w:val="24"/>
        </w:rPr>
        <w:t>Основные подходы к определению понятия «информация». Системы, образованные</w:t>
      </w:r>
      <w:r w:rsidR="004B4185">
        <w:rPr>
          <w:rFonts w:ascii="Times New Roman" w:eastAsia="TimesNewRomanPSMT" w:hAnsi="Times New Roman"/>
          <w:sz w:val="24"/>
          <w:szCs w:val="24"/>
        </w:rPr>
        <w:t xml:space="preserve"> </w:t>
      </w:r>
      <w:r w:rsidRPr="00601CF7">
        <w:rPr>
          <w:rFonts w:ascii="Times New Roman" w:eastAsia="TimesNewRomanPSMT" w:hAnsi="Times New Roman"/>
          <w:sz w:val="24"/>
          <w:szCs w:val="24"/>
        </w:rPr>
        <w:t>взаимодействующими элементами, состояния элементов, обмен информацией между элементами, сигналы.</w:t>
      </w:r>
      <w:r w:rsidR="004B4185">
        <w:rPr>
          <w:rFonts w:ascii="Times New Roman" w:eastAsia="TimesNewRomanPSMT" w:hAnsi="Times New Roman"/>
          <w:sz w:val="24"/>
          <w:szCs w:val="24"/>
        </w:rPr>
        <w:t xml:space="preserve"> </w:t>
      </w:r>
      <w:r w:rsidRPr="00601CF7">
        <w:rPr>
          <w:rFonts w:ascii="Times New Roman" w:eastAsia="TimesNewRomanPSMT" w:hAnsi="Times New Roman"/>
          <w:sz w:val="24"/>
          <w:szCs w:val="24"/>
        </w:rPr>
        <w:t xml:space="preserve">Дискретные и непрерывные сигналы. Носители информации. Виды и свойства информации. Количество информации как мера уменьшения неопределенности знаний. </w:t>
      </w:r>
      <w:r>
        <w:rPr>
          <w:rFonts w:ascii="Times New Roman" w:eastAsia="TimesNewRomanPSMT" w:hAnsi="Times New Roman"/>
          <w:sz w:val="24"/>
          <w:szCs w:val="24"/>
        </w:rPr>
        <w:t>Алфавитны</w:t>
      </w:r>
      <w:r>
        <w:rPr>
          <w:rFonts w:ascii="Times New Roman" w:eastAsia="TimesNewRomanPSMT" w:hAnsi="Times New Roman"/>
          <w:sz w:val="24"/>
          <w:szCs w:val="24"/>
          <w:lang w:val="ky-KG"/>
        </w:rPr>
        <w:t xml:space="preserve">й </w:t>
      </w:r>
      <w:r w:rsidRPr="00601CF7">
        <w:rPr>
          <w:rFonts w:ascii="Times New Roman" w:eastAsia="TimesNewRomanPSMT" w:hAnsi="Times New Roman"/>
          <w:sz w:val="24"/>
          <w:szCs w:val="24"/>
        </w:rPr>
        <w:t>подход к определению количества информации.</w:t>
      </w:r>
      <w:r w:rsidR="004B4185">
        <w:rPr>
          <w:rFonts w:ascii="Times New Roman" w:eastAsia="TimesNewRomanPSMT" w:hAnsi="Times New Roman"/>
          <w:sz w:val="24"/>
          <w:szCs w:val="24"/>
        </w:rPr>
        <w:t xml:space="preserve"> </w:t>
      </w:r>
      <w:r w:rsidRPr="00601CF7">
        <w:rPr>
          <w:rFonts w:ascii="Times New Roman" w:eastAsia="TimesNewRomanPSMT" w:hAnsi="Times New Roman"/>
          <w:sz w:val="24"/>
          <w:szCs w:val="24"/>
        </w:rPr>
        <w:t>Классификация информационных процессов. Кодирование информации. Языки кодирования. Формализованные и неформализованные языки. Выбор способа представления информации в соответствии с поставленной задачей. Поиск и отбор информации. Методы поиска</w:t>
      </w:r>
      <w:r>
        <w:rPr>
          <w:rFonts w:ascii="Times New Roman" w:eastAsia="TimesNewRomanPSMT" w:hAnsi="Times New Roman"/>
          <w:sz w:val="24"/>
          <w:szCs w:val="24"/>
        </w:rPr>
        <w:t>.</w:t>
      </w:r>
      <w:r w:rsidR="004B4185">
        <w:rPr>
          <w:rFonts w:ascii="Times New Roman" w:eastAsia="TimesNewRomanPSMT" w:hAnsi="Times New Roman"/>
          <w:sz w:val="24"/>
          <w:szCs w:val="24"/>
        </w:rPr>
        <w:t xml:space="preserve"> </w:t>
      </w:r>
      <w:r w:rsidRPr="00601CF7">
        <w:rPr>
          <w:rFonts w:ascii="Times New Roman" w:eastAsia="TimesNewRomanPSMT" w:hAnsi="Times New Roman"/>
          <w:sz w:val="24"/>
          <w:szCs w:val="24"/>
        </w:rPr>
        <w:t>Критерии отбора</w:t>
      </w:r>
      <w:r>
        <w:rPr>
          <w:rFonts w:ascii="Times New Roman" w:eastAsia="TimesNewRomanPSMT" w:hAnsi="Times New Roman"/>
          <w:sz w:val="24"/>
          <w:szCs w:val="24"/>
        </w:rPr>
        <w:t>.</w:t>
      </w:r>
      <w:r w:rsidR="004B4185">
        <w:rPr>
          <w:rFonts w:ascii="Times New Roman" w:eastAsia="TimesNewRomanPSMT" w:hAnsi="Times New Roman"/>
          <w:sz w:val="24"/>
          <w:szCs w:val="24"/>
        </w:rPr>
        <w:t xml:space="preserve"> </w:t>
      </w:r>
      <w:r w:rsidRPr="00601CF7">
        <w:rPr>
          <w:rFonts w:ascii="Times New Roman" w:eastAsia="TimesNewRomanPSMT" w:hAnsi="Times New Roman"/>
          <w:sz w:val="24"/>
          <w:szCs w:val="24"/>
        </w:rPr>
        <w:t>Хранение информации; выбор способа хранения информации. Передача информации</w:t>
      </w:r>
      <w:r>
        <w:rPr>
          <w:rFonts w:ascii="Times New Roman" w:eastAsia="TimesNewRomanPSMT" w:hAnsi="Times New Roman"/>
          <w:sz w:val="24"/>
          <w:szCs w:val="24"/>
        </w:rPr>
        <w:t>.</w:t>
      </w:r>
      <w:r w:rsidR="004B4185">
        <w:rPr>
          <w:rFonts w:ascii="Times New Roman" w:eastAsia="TimesNewRomanPSMT" w:hAnsi="Times New Roman"/>
          <w:sz w:val="24"/>
          <w:szCs w:val="24"/>
        </w:rPr>
        <w:t xml:space="preserve"> </w:t>
      </w:r>
      <w:r w:rsidRPr="00601CF7">
        <w:rPr>
          <w:rFonts w:ascii="Times New Roman" w:eastAsia="TimesNewRomanPSMT" w:hAnsi="Times New Roman"/>
          <w:sz w:val="24"/>
          <w:szCs w:val="24"/>
        </w:rPr>
        <w:t>Канал связи и его характеристики. Примеры передачи информации в социальных, биологических и технических системах</w:t>
      </w:r>
      <w:r>
        <w:rPr>
          <w:rFonts w:ascii="Times New Roman" w:eastAsia="TimesNewRomanPSMT" w:hAnsi="Times New Roman"/>
          <w:sz w:val="24"/>
          <w:szCs w:val="24"/>
        </w:rPr>
        <w:t>.</w:t>
      </w:r>
      <w:r w:rsidR="004B4185">
        <w:rPr>
          <w:rFonts w:ascii="Times New Roman" w:eastAsia="TimesNewRomanPSMT" w:hAnsi="Times New Roman"/>
          <w:sz w:val="24"/>
          <w:szCs w:val="24"/>
        </w:rPr>
        <w:t xml:space="preserve"> </w:t>
      </w:r>
      <w:r w:rsidRPr="00601CF7">
        <w:rPr>
          <w:rFonts w:ascii="Times New Roman" w:eastAsia="TimesNewRomanPSMT" w:hAnsi="Times New Roman"/>
          <w:sz w:val="24"/>
          <w:szCs w:val="24"/>
        </w:rPr>
        <w:t>Обработка информации. Систематизация информации. Изменение формы представления</w:t>
      </w:r>
      <w:r w:rsidR="004B4185">
        <w:rPr>
          <w:rFonts w:ascii="Times New Roman" w:eastAsia="TimesNewRomanPSMT" w:hAnsi="Times New Roman"/>
          <w:sz w:val="24"/>
          <w:szCs w:val="24"/>
        </w:rPr>
        <w:t xml:space="preserve"> </w:t>
      </w:r>
      <w:r w:rsidRPr="00601CF7">
        <w:rPr>
          <w:rFonts w:ascii="Times New Roman" w:eastAsia="TimesNewRomanPSMT" w:hAnsi="Times New Roman"/>
          <w:sz w:val="24"/>
          <w:szCs w:val="24"/>
        </w:rPr>
        <w:t>информации. Преобразование информации на основе формальных правил. Алгоритмизация как</w:t>
      </w:r>
      <w:r w:rsidR="004B4185">
        <w:rPr>
          <w:rFonts w:ascii="Times New Roman" w:eastAsia="TimesNewRomanPSMT" w:hAnsi="Times New Roman"/>
          <w:sz w:val="24"/>
          <w:szCs w:val="24"/>
        </w:rPr>
        <w:t xml:space="preserve"> </w:t>
      </w:r>
      <w:r w:rsidRPr="00601CF7">
        <w:rPr>
          <w:rFonts w:ascii="Times New Roman" w:eastAsia="TimesNewRomanPSMT" w:hAnsi="Times New Roman"/>
          <w:sz w:val="24"/>
          <w:szCs w:val="24"/>
        </w:rPr>
        <w:t>необходимое условие автоматизации. Возможность, преимущества и недостатки автоматизированной обработки данных. Хранение информации. Защита информации. Методы защиты</w:t>
      </w:r>
      <w:r>
        <w:rPr>
          <w:rFonts w:ascii="Times New Roman" w:eastAsia="TimesNewRomanPSMT" w:hAnsi="Times New Roman"/>
          <w:sz w:val="24"/>
          <w:szCs w:val="24"/>
        </w:rPr>
        <w:t>.</w:t>
      </w:r>
      <w:r w:rsidR="004B4185">
        <w:rPr>
          <w:rFonts w:ascii="Times New Roman" w:eastAsia="TimesNewRomanPSMT" w:hAnsi="Times New Roman"/>
          <w:sz w:val="24"/>
          <w:szCs w:val="24"/>
        </w:rPr>
        <w:t xml:space="preserve"> </w:t>
      </w:r>
      <w:r w:rsidRPr="00601CF7">
        <w:rPr>
          <w:rFonts w:ascii="Times New Roman" w:eastAsia="TimesNewRomanPSMT" w:hAnsi="Times New Roman"/>
          <w:sz w:val="24"/>
          <w:szCs w:val="24"/>
        </w:rPr>
        <w:t>Особенности запоминания, обработки и передачи информации человеком.</w:t>
      </w:r>
      <w:r w:rsidR="004B4185">
        <w:rPr>
          <w:rFonts w:ascii="Times New Roman" w:eastAsia="TimesNewRomanPSMT" w:hAnsi="Times New Roman"/>
          <w:sz w:val="24"/>
          <w:szCs w:val="24"/>
        </w:rPr>
        <w:t xml:space="preserve"> </w:t>
      </w:r>
      <w:r w:rsidRPr="00601CF7">
        <w:rPr>
          <w:rFonts w:ascii="Times New Roman" w:eastAsia="TimesNewRomanPSMT" w:hAnsi="Times New Roman"/>
          <w:sz w:val="24"/>
          <w:szCs w:val="24"/>
        </w:rPr>
        <w:t>Управление системой как информационный процесс</w:t>
      </w:r>
      <w:r>
        <w:rPr>
          <w:rFonts w:ascii="Times New Roman" w:eastAsia="TimesNewRomanPSMT" w:hAnsi="Times New Roman"/>
          <w:sz w:val="24"/>
          <w:szCs w:val="24"/>
        </w:rPr>
        <w:t>.</w:t>
      </w:r>
      <w:r w:rsidR="004B4185">
        <w:rPr>
          <w:rFonts w:ascii="Times New Roman" w:eastAsia="TimesNewRomanPSMT" w:hAnsi="Times New Roman"/>
          <w:sz w:val="24"/>
          <w:szCs w:val="24"/>
        </w:rPr>
        <w:t xml:space="preserve"> </w:t>
      </w:r>
      <w:r w:rsidRPr="00601CF7">
        <w:rPr>
          <w:rFonts w:ascii="Times New Roman" w:eastAsia="TimesNewRomanPSMT" w:hAnsi="Times New Roman"/>
          <w:sz w:val="24"/>
          <w:szCs w:val="24"/>
        </w:rPr>
        <w:t>Использование основных методов информатики и средств ИКТ при анализе процессов в</w:t>
      </w:r>
      <w:r w:rsidR="004B4185">
        <w:rPr>
          <w:rFonts w:ascii="Times New Roman" w:eastAsia="TimesNewRomanPSMT" w:hAnsi="Times New Roman"/>
          <w:sz w:val="24"/>
          <w:szCs w:val="24"/>
        </w:rPr>
        <w:t xml:space="preserve"> </w:t>
      </w:r>
      <w:r w:rsidRPr="00601CF7">
        <w:rPr>
          <w:rFonts w:ascii="Times New Roman" w:eastAsia="TimesNewRomanPSMT" w:hAnsi="Times New Roman"/>
          <w:sz w:val="24"/>
          <w:szCs w:val="24"/>
        </w:rPr>
        <w:t>обществе, природе и технике</w:t>
      </w:r>
      <w:r>
        <w:rPr>
          <w:rFonts w:ascii="Times New Roman" w:eastAsia="TimesNewRomanPSMT" w:hAnsi="Times New Roman"/>
          <w:sz w:val="24"/>
          <w:szCs w:val="24"/>
        </w:rPr>
        <w:t>.</w:t>
      </w:r>
      <w:r w:rsidR="004B4185">
        <w:rPr>
          <w:rFonts w:ascii="Times New Roman" w:eastAsia="TimesNewRomanPSMT" w:hAnsi="Times New Roman"/>
          <w:sz w:val="24"/>
          <w:szCs w:val="24"/>
        </w:rPr>
        <w:t xml:space="preserve"> </w:t>
      </w:r>
      <w:r w:rsidRPr="00601CF7">
        <w:rPr>
          <w:rFonts w:ascii="Times New Roman" w:eastAsia="TimesNewRomanPSMT" w:hAnsi="Times New Roman"/>
          <w:sz w:val="24"/>
          <w:szCs w:val="24"/>
        </w:rPr>
        <w:t>Организация личной информационной среды.</w:t>
      </w:r>
    </w:p>
    <w:p w:rsidR="006D4A59" w:rsidRDefault="006D4A59" w:rsidP="006D4A59">
      <w:pPr>
        <w:rPr>
          <w:rFonts w:ascii="Times New Roman" w:hAnsi="Times New Roman"/>
          <w:b/>
          <w:sz w:val="24"/>
          <w:szCs w:val="24"/>
          <w:lang w:val="ky-KG"/>
        </w:rPr>
      </w:pPr>
      <w:r>
        <w:rPr>
          <w:rFonts w:ascii="Times New Roman" w:hAnsi="Times New Roman"/>
          <w:b/>
          <w:sz w:val="24"/>
          <w:szCs w:val="24"/>
          <w:lang w:val="ky-KG"/>
        </w:rPr>
        <w:lastRenderedPageBreak/>
        <w:t xml:space="preserve">15.3. Аннотация дисциплины СПО 2.3 “Основы экологии” для направления </w:t>
      </w:r>
      <w:r w:rsidRPr="004510E1">
        <w:rPr>
          <w:rFonts w:ascii="Times New Roman" w:hAnsi="Times New Roman"/>
          <w:b/>
          <w:sz w:val="24"/>
          <w:szCs w:val="24"/>
          <w:lang w:val="ky-KG"/>
        </w:rPr>
        <w:t xml:space="preserve"> “</w:t>
      </w:r>
      <w:r w:rsidR="004B4185">
        <w:rPr>
          <w:rFonts w:ascii="Times New Roman" w:hAnsi="Times New Roman"/>
          <w:b/>
          <w:sz w:val="24"/>
          <w:szCs w:val="24"/>
          <w:lang w:val="ky-KG"/>
        </w:rPr>
        <w:t>Иностранный язык</w:t>
      </w:r>
      <w:r w:rsidRPr="004510E1">
        <w:rPr>
          <w:rFonts w:ascii="Times New Roman" w:hAnsi="Times New Roman"/>
          <w:b/>
          <w:sz w:val="24"/>
          <w:szCs w:val="24"/>
          <w:lang w:val="ky-KG"/>
        </w:rPr>
        <w:t>” (колледж)</w:t>
      </w:r>
    </w:p>
    <w:p w:rsidR="004B4185" w:rsidRDefault="006D4A59" w:rsidP="006D4A59">
      <w:pPr>
        <w:rPr>
          <w:rFonts w:ascii="Times New Roman" w:hAnsi="Times New Roman"/>
          <w:sz w:val="24"/>
          <w:szCs w:val="24"/>
        </w:rPr>
      </w:pPr>
      <w:r>
        <w:rPr>
          <w:rFonts w:ascii="Times New Roman" w:hAnsi="Times New Roman"/>
          <w:b/>
          <w:sz w:val="24"/>
          <w:szCs w:val="24"/>
          <w:lang w:val="ky-KG"/>
        </w:rPr>
        <w:t>1.</w:t>
      </w:r>
      <w:r w:rsidRPr="00AA5561">
        <w:rPr>
          <w:rFonts w:ascii="Times New Roman" w:hAnsi="Times New Roman"/>
          <w:b/>
          <w:sz w:val="24"/>
          <w:szCs w:val="24"/>
        </w:rPr>
        <w:t>Цель дисциплины</w:t>
      </w:r>
      <w:r w:rsidRPr="00AA5561">
        <w:rPr>
          <w:rFonts w:ascii="Times New Roman" w:hAnsi="Times New Roman"/>
          <w:sz w:val="24"/>
          <w:szCs w:val="24"/>
        </w:rPr>
        <w:t>– формирование мировоззрения, развитие разносторонних способностей, воспитание экологической культуры студентов.</w:t>
      </w:r>
    </w:p>
    <w:p w:rsidR="006D4A59" w:rsidRPr="00AA5561" w:rsidRDefault="006D4A59" w:rsidP="006D4A59">
      <w:pPr>
        <w:rPr>
          <w:rFonts w:ascii="Times New Roman" w:hAnsi="Times New Roman"/>
          <w:b/>
          <w:sz w:val="24"/>
          <w:szCs w:val="24"/>
        </w:rPr>
      </w:pPr>
      <w:r w:rsidRPr="00AA5561">
        <w:rPr>
          <w:rFonts w:ascii="Times New Roman" w:hAnsi="Times New Roman"/>
          <w:sz w:val="24"/>
          <w:szCs w:val="24"/>
        </w:rPr>
        <w:t xml:space="preserve"> </w:t>
      </w:r>
      <w:r>
        <w:rPr>
          <w:rFonts w:ascii="Times New Roman" w:hAnsi="Times New Roman"/>
          <w:sz w:val="24"/>
          <w:szCs w:val="24"/>
        </w:rPr>
        <w:t>2.</w:t>
      </w:r>
      <w:r w:rsidRPr="00AA5561">
        <w:rPr>
          <w:rFonts w:ascii="Times New Roman" w:hAnsi="Times New Roman"/>
          <w:b/>
          <w:sz w:val="24"/>
          <w:szCs w:val="24"/>
        </w:rPr>
        <w:t>Результаты обучения и компетенции:</w:t>
      </w:r>
    </w:p>
    <w:p w:rsidR="004B4185" w:rsidRDefault="006D4A59" w:rsidP="006D4A59">
      <w:pPr>
        <w:rPr>
          <w:rFonts w:ascii="Times New Roman" w:hAnsi="Times New Roman"/>
          <w:sz w:val="24"/>
          <w:szCs w:val="24"/>
        </w:rPr>
      </w:pPr>
      <w:r>
        <w:rPr>
          <w:rFonts w:ascii="Times New Roman" w:hAnsi="Times New Roman"/>
          <w:b/>
          <w:sz w:val="24"/>
          <w:szCs w:val="24"/>
        </w:rPr>
        <w:t>3.Содержание дисциплины:</w:t>
      </w:r>
      <w:r w:rsidR="004B4185">
        <w:rPr>
          <w:rFonts w:ascii="Times New Roman" w:hAnsi="Times New Roman"/>
          <w:b/>
          <w:sz w:val="24"/>
          <w:szCs w:val="24"/>
        </w:rPr>
        <w:t xml:space="preserve"> </w:t>
      </w:r>
      <w:r w:rsidRPr="00AA5561">
        <w:rPr>
          <w:rFonts w:ascii="Times New Roman" w:hAnsi="Times New Roman"/>
          <w:sz w:val="24"/>
          <w:szCs w:val="24"/>
        </w:rPr>
        <w:t>Специфика учебного предмета проявляется в формировании знаний об эко</w:t>
      </w:r>
      <w:r w:rsidR="004B4185">
        <w:rPr>
          <w:rFonts w:ascii="Times New Roman" w:hAnsi="Times New Roman"/>
          <w:sz w:val="24"/>
          <w:szCs w:val="24"/>
        </w:rPr>
        <w:t>-</w:t>
      </w:r>
      <w:r w:rsidRPr="00AA5561">
        <w:rPr>
          <w:rFonts w:ascii="Times New Roman" w:hAnsi="Times New Roman"/>
          <w:sz w:val="24"/>
          <w:szCs w:val="24"/>
        </w:rPr>
        <w:t xml:space="preserve">системной организации природы Земли в границах обитания человека, системы интеллектуальных и практических умений по изучению, оценке и улучшению состояния окружающей среды своей местности и здоровья населения; воспитании потребностей (мотивов, побуждений) поведения и деятельности, направленных на соблюдения здорового образа жизни и улучшение со стояния окружающей среды; развитие интеллектуальной сферы — способности к целевому, причинному и вероятностному анализу экологических ситуаций, эмоциональной сферы — эстетического восприятия и оценки состояния окружающей среды, волевой сферы — убеждения в возможности, решения экологических проблем; стремления к распространению экологических знаний и личному участию в практических делах по защите окружающей среды. </w:t>
      </w:r>
    </w:p>
    <w:p w:rsidR="006D4A59" w:rsidRPr="00B41CEF" w:rsidRDefault="006D4A59" w:rsidP="004B4185">
      <w:pPr>
        <w:rPr>
          <w:rFonts w:ascii="Times New Roman" w:hAnsi="Times New Roman"/>
          <w:b/>
          <w:sz w:val="24"/>
          <w:szCs w:val="24"/>
          <w:lang w:val="ky-KG"/>
        </w:rPr>
      </w:pPr>
      <w:r w:rsidRPr="00B41CEF">
        <w:rPr>
          <w:rFonts w:ascii="Times New Roman" w:hAnsi="Times New Roman"/>
          <w:b/>
          <w:sz w:val="24"/>
          <w:szCs w:val="24"/>
          <w:lang w:val="ky-KG"/>
        </w:rPr>
        <w:t>16. Аннотация цикла профессиональных дисциплин для направления “</w:t>
      </w:r>
      <w:r w:rsidR="004B4185" w:rsidRPr="00B41CEF">
        <w:rPr>
          <w:rFonts w:ascii="Times New Roman" w:hAnsi="Times New Roman"/>
          <w:b/>
          <w:sz w:val="24"/>
          <w:szCs w:val="24"/>
          <w:lang w:val="ky-KG"/>
        </w:rPr>
        <w:t>Иностранный язык</w:t>
      </w:r>
      <w:r w:rsidRPr="00B41CEF">
        <w:rPr>
          <w:rFonts w:ascii="Times New Roman" w:hAnsi="Times New Roman"/>
          <w:b/>
          <w:sz w:val="24"/>
          <w:szCs w:val="24"/>
          <w:lang w:val="ky-KG"/>
        </w:rPr>
        <w:t>” (колледж)</w:t>
      </w:r>
    </w:p>
    <w:p w:rsidR="006D4A59" w:rsidRPr="004510E1" w:rsidRDefault="006D4A59" w:rsidP="006D4A59">
      <w:pPr>
        <w:rPr>
          <w:rFonts w:ascii="Times New Roman" w:hAnsi="Times New Roman"/>
          <w:b/>
          <w:sz w:val="24"/>
          <w:szCs w:val="24"/>
          <w:lang w:val="ky-KG"/>
        </w:rPr>
      </w:pPr>
      <w:r>
        <w:rPr>
          <w:rFonts w:ascii="Times New Roman" w:hAnsi="Times New Roman"/>
          <w:b/>
          <w:sz w:val="24"/>
          <w:szCs w:val="24"/>
          <w:lang w:val="ky-KG"/>
        </w:rPr>
        <w:t xml:space="preserve">16.1. Аннотация дисциплины СПО 3.2 “Практический курс первого иностранного языка” для первого курса направления </w:t>
      </w:r>
      <w:r w:rsidRPr="004510E1">
        <w:rPr>
          <w:rFonts w:ascii="Times New Roman" w:hAnsi="Times New Roman"/>
          <w:b/>
          <w:sz w:val="24"/>
          <w:szCs w:val="24"/>
          <w:lang w:val="ky-KG"/>
        </w:rPr>
        <w:t xml:space="preserve"> “</w:t>
      </w:r>
      <w:r w:rsidR="004B4185">
        <w:rPr>
          <w:rFonts w:ascii="Times New Roman" w:hAnsi="Times New Roman"/>
          <w:b/>
          <w:sz w:val="24"/>
          <w:szCs w:val="24"/>
          <w:lang w:val="ky-KG"/>
        </w:rPr>
        <w:t>Иностранный язык</w:t>
      </w:r>
      <w:r w:rsidRPr="004510E1">
        <w:rPr>
          <w:rFonts w:ascii="Times New Roman" w:hAnsi="Times New Roman"/>
          <w:b/>
          <w:sz w:val="24"/>
          <w:szCs w:val="24"/>
          <w:lang w:val="ky-KG"/>
        </w:rPr>
        <w:t>” (колледж)</w:t>
      </w:r>
    </w:p>
    <w:p w:rsidR="006D4A59" w:rsidRPr="004510E1" w:rsidRDefault="006D4A59" w:rsidP="006D4A59">
      <w:pPr>
        <w:pStyle w:val="Heading11"/>
        <w:spacing w:before="0"/>
        <w:ind w:left="0"/>
        <w:jc w:val="both"/>
        <w:rPr>
          <w:sz w:val="24"/>
          <w:szCs w:val="24"/>
          <w:lang w:val="ru-RU"/>
        </w:rPr>
      </w:pPr>
      <w:r w:rsidRPr="004510E1">
        <w:rPr>
          <w:sz w:val="24"/>
          <w:szCs w:val="24"/>
          <w:lang w:val="ru-RU"/>
        </w:rPr>
        <w:t>1. Цели, результаты обучени</w:t>
      </w:r>
      <w:r>
        <w:rPr>
          <w:sz w:val="24"/>
          <w:szCs w:val="24"/>
          <w:lang w:val="ru-RU"/>
        </w:rPr>
        <w:t xml:space="preserve">я и компетенции </w:t>
      </w:r>
    </w:p>
    <w:p w:rsidR="006D4A59" w:rsidRDefault="006D4A59" w:rsidP="006D4A59">
      <w:pPr>
        <w:rPr>
          <w:rFonts w:ascii="Times New Roman" w:hAnsi="Times New Roman"/>
          <w:b/>
          <w:sz w:val="24"/>
          <w:szCs w:val="24"/>
        </w:rPr>
      </w:pPr>
      <w:r w:rsidRPr="00FA09FF">
        <w:rPr>
          <w:rStyle w:val="rvts11"/>
          <w:rFonts w:ascii="Times New Roman" w:hAnsi="Times New Roman"/>
          <w:sz w:val="24"/>
          <w:szCs w:val="24"/>
        </w:rPr>
        <w:t>Цель</w:t>
      </w:r>
      <w:r>
        <w:rPr>
          <w:rStyle w:val="rvts11"/>
          <w:rFonts w:ascii="Times New Roman" w:hAnsi="Times New Roman"/>
          <w:sz w:val="24"/>
          <w:szCs w:val="24"/>
        </w:rPr>
        <w:t xml:space="preserve">ю дисциплины «Практический курс первого иностранного языка» является </w:t>
      </w:r>
      <w:r w:rsidRPr="00FA09FF">
        <w:rPr>
          <w:rStyle w:val="rvts11"/>
          <w:rFonts w:ascii="Times New Roman" w:hAnsi="Times New Roman"/>
          <w:sz w:val="24"/>
          <w:szCs w:val="24"/>
        </w:rPr>
        <w:t> </w:t>
      </w:r>
      <w:r>
        <w:rPr>
          <w:rStyle w:val="rvts11"/>
          <w:rFonts w:ascii="Times New Roman" w:hAnsi="Times New Roman"/>
          <w:sz w:val="24"/>
          <w:szCs w:val="24"/>
        </w:rPr>
        <w:t xml:space="preserve">обучение студентов английскому языку. А также </w:t>
      </w:r>
      <w:r w:rsidRPr="00FA09FF">
        <w:rPr>
          <w:rStyle w:val="rvts10"/>
          <w:rFonts w:ascii="Times New Roman" w:hAnsi="Times New Roman"/>
          <w:sz w:val="24"/>
          <w:szCs w:val="24"/>
        </w:rPr>
        <w:t>приобретение студентами коммуникативной компетенции, уровень которой позволяет использовать иностранный язык</w:t>
      </w:r>
      <w:r>
        <w:rPr>
          <w:rStyle w:val="rvts10"/>
          <w:rFonts w:ascii="Times New Roman" w:hAnsi="Times New Roman"/>
          <w:sz w:val="24"/>
          <w:szCs w:val="24"/>
          <w:lang w:eastAsia="zh-CN"/>
        </w:rPr>
        <w:t>,</w:t>
      </w:r>
      <w:r w:rsidRPr="00FA09FF">
        <w:rPr>
          <w:rStyle w:val="rvts10"/>
          <w:rFonts w:ascii="Times New Roman" w:hAnsi="Times New Roman"/>
          <w:sz w:val="24"/>
          <w:szCs w:val="24"/>
        </w:rPr>
        <w:t xml:space="preserve"> как в профессиональной деятельности, так и для целей самообразования.</w:t>
      </w:r>
    </w:p>
    <w:p w:rsidR="006D4A59" w:rsidRPr="00B22E09" w:rsidRDefault="006D4A59" w:rsidP="006D4A59">
      <w:pPr>
        <w:rPr>
          <w:rFonts w:ascii="Times New Roman" w:hAnsi="Times New Roman"/>
          <w:b/>
          <w:bCs/>
          <w:iCs/>
          <w:sz w:val="24"/>
          <w:szCs w:val="24"/>
          <w:lang w:val="ky-KG"/>
        </w:rPr>
      </w:pPr>
      <w:r w:rsidRPr="00961DDA">
        <w:rPr>
          <w:rFonts w:ascii="Times New Roman" w:hAnsi="Times New Roman"/>
          <w:b/>
          <w:sz w:val="24"/>
          <w:szCs w:val="24"/>
        </w:rPr>
        <w:t>Результаты обучения:</w:t>
      </w:r>
      <w:r w:rsidR="004B4185">
        <w:rPr>
          <w:rFonts w:ascii="Times New Roman" w:hAnsi="Times New Roman"/>
          <w:b/>
          <w:sz w:val="24"/>
          <w:szCs w:val="24"/>
        </w:rPr>
        <w:t xml:space="preserve"> </w:t>
      </w:r>
      <w:r>
        <w:rPr>
          <w:rFonts w:ascii="Times New Roman" w:eastAsia="Microsoft YaHei" w:hAnsi="Times New Roman"/>
          <w:b/>
          <w:color w:val="000000"/>
          <w:sz w:val="24"/>
          <w:szCs w:val="24"/>
        </w:rPr>
        <w:t xml:space="preserve">РО-4, </w:t>
      </w:r>
      <w:r w:rsidRPr="009D103E">
        <w:rPr>
          <w:rFonts w:ascii="Times New Roman" w:eastAsia="Microsoft YaHei" w:hAnsi="Times New Roman"/>
          <w:b/>
          <w:color w:val="000000"/>
          <w:sz w:val="24"/>
          <w:szCs w:val="24"/>
        </w:rPr>
        <w:t>РО-5</w:t>
      </w:r>
      <w:r>
        <w:rPr>
          <w:rFonts w:ascii="Times New Roman" w:eastAsia="Microsoft YaHei" w:hAnsi="Times New Roman"/>
          <w:b/>
          <w:color w:val="000000"/>
          <w:sz w:val="24"/>
          <w:szCs w:val="24"/>
          <w:lang w:val="ky-KG"/>
        </w:rPr>
        <w:t>,</w:t>
      </w:r>
    </w:p>
    <w:p w:rsidR="006D4A59" w:rsidRPr="00943FA6" w:rsidRDefault="006D4A59" w:rsidP="004B4185">
      <w:r w:rsidRPr="00961DDA">
        <w:rPr>
          <w:rFonts w:ascii="Times New Roman" w:hAnsi="Times New Roman"/>
          <w:b/>
          <w:sz w:val="24"/>
          <w:szCs w:val="24"/>
        </w:rPr>
        <w:t xml:space="preserve">Компетентностные показатели: </w:t>
      </w:r>
      <w:r>
        <w:rPr>
          <w:rFonts w:ascii="Times New Roman" w:hAnsi="Times New Roman"/>
          <w:b/>
          <w:sz w:val="24"/>
          <w:szCs w:val="24"/>
        </w:rPr>
        <w:t xml:space="preserve"> ПК-7, </w:t>
      </w:r>
      <w:r w:rsidRPr="009D103E">
        <w:rPr>
          <w:rFonts w:ascii="Times New Roman" w:eastAsia="Microsoft YaHei" w:hAnsi="Times New Roman"/>
          <w:b/>
          <w:color w:val="000000"/>
          <w:sz w:val="24"/>
          <w:szCs w:val="24"/>
        </w:rPr>
        <w:t xml:space="preserve">ПК-2, </w:t>
      </w:r>
      <w:r>
        <w:rPr>
          <w:rFonts w:ascii="Times New Roman" w:eastAsia="Microsoft YaHei" w:hAnsi="Times New Roman"/>
          <w:b/>
          <w:color w:val="000000"/>
          <w:sz w:val="24"/>
          <w:szCs w:val="24"/>
        </w:rPr>
        <w:t>ПК-7, ИК-1, СЛК-2</w:t>
      </w:r>
      <w:r w:rsidRPr="00943FA6">
        <w:tab/>
      </w:r>
    </w:p>
    <w:p w:rsidR="004B4185" w:rsidRDefault="006D4A59" w:rsidP="004B4185">
      <w:pPr>
        <w:rPr>
          <w:rFonts w:ascii="Times New Roman" w:hAnsi="Times New Roman"/>
          <w:sz w:val="24"/>
          <w:szCs w:val="24"/>
          <w:lang w:val="ky-KG"/>
        </w:rPr>
      </w:pPr>
      <w:r w:rsidRPr="00961DDA">
        <w:rPr>
          <w:rFonts w:ascii="Times New Roman" w:hAnsi="Times New Roman"/>
          <w:b/>
          <w:sz w:val="24"/>
          <w:szCs w:val="24"/>
        </w:rPr>
        <w:t xml:space="preserve">2. Место </w:t>
      </w:r>
      <w:r>
        <w:rPr>
          <w:rFonts w:ascii="Times New Roman" w:hAnsi="Times New Roman"/>
          <w:b/>
          <w:sz w:val="24"/>
          <w:szCs w:val="24"/>
        </w:rPr>
        <w:t xml:space="preserve">дисциплины </w:t>
      </w:r>
      <w:r>
        <w:rPr>
          <w:rFonts w:ascii="Times New Roman" w:hAnsi="Times New Roman"/>
          <w:b/>
          <w:sz w:val="24"/>
          <w:szCs w:val="24"/>
          <w:lang w:val="ky-KG"/>
        </w:rPr>
        <w:t xml:space="preserve">“Практический курс первого иностранного языка” </w:t>
      </w:r>
      <w:r w:rsidRPr="00961DDA">
        <w:rPr>
          <w:rFonts w:ascii="Times New Roman" w:hAnsi="Times New Roman"/>
          <w:b/>
          <w:sz w:val="24"/>
          <w:szCs w:val="24"/>
        </w:rPr>
        <w:t>в структуре ООП</w:t>
      </w:r>
      <w:r w:rsidR="004B4185">
        <w:rPr>
          <w:rFonts w:ascii="Times New Roman" w:hAnsi="Times New Roman"/>
          <w:b/>
          <w:sz w:val="24"/>
          <w:szCs w:val="24"/>
        </w:rPr>
        <w:t xml:space="preserve"> </w:t>
      </w:r>
      <w:r w:rsidRPr="004510E1">
        <w:rPr>
          <w:rFonts w:ascii="Times New Roman" w:hAnsi="Times New Roman"/>
          <w:b/>
          <w:sz w:val="24"/>
          <w:szCs w:val="24"/>
          <w:lang w:val="ky-KG"/>
        </w:rPr>
        <w:t>“</w:t>
      </w:r>
      <w:r w:rsidR="004B4185">
        <w:rPr>
          <w:rFonts w:ascii="Times New Roman" w:hAnsi="Times New Roman"/>
          <w:b/>
          <w:sz w:val="24"/>
          <w:szCs w:val="24"/>
          <w:lang w:val="ky-KG"/>
        </w:rPr>
        <w:t>Иностранный язык</w:t>
      </w:r>
      <w:r w:rsidRPr="004510E1">
        <w:rPr>
          <w:rFonts w:ascii="Times New Roman" w:hAnsi="Times New Roman"/>
          <w:b/>
          <w:sz w:val="24"/>
          <w:szCs w:val="24"/>
          <w:lang w:val="ky-KG"/>
        </w:rPr>
        <w:t xml:space="preserve">” (колледж) </w:t>
      </w:r>
      <w:r>
        <w:rPr>
          <w:rFonts w:ascii="Times New Roman" w:hAnsi="Times New Roman"/>
          <w:sz w:val="24"/>
          <w:szCs w:val="24"/>
          <w:lang w:val="ky-KG"/>
        </w:rPr>
        <w:t xml:space="preserve">относится к базовой части профессиональных дисциплин и обучается на первом курсе. Общее количество практических занятий на </w:t>
      </w:r>
      <w:r>
        <w:rPr>
          <w:rFonts w:ascii="Times New Roman" w:hAnsi="Times New Roman"/>
          <w:sz w:val="24"/>
          <w:szCs w:val="24"/>
          <w:lang w:val="en-US" w:eastAsia="zh-CN"/>
        </w:rPr>
        <w:t>I</w:t>
      </w:r>
      <w:r w:rsidRPr="00447EEA">
        <w:rPr>
          <w:rFonts w:ascii="Times New Roman" w:hAnsi="Times New Roman"/>
          <w:sz w:val="24"/>
          <w:szCs w:val="24"/>
          <w:lang w:eastAsia="zh-CN"/>
        </w:rPr>
        <w:t>-</w:t>
      </w:r>
      <w:r>
        <w:rPr>
          <w:rFonts w:ascii="Times New Roman" w:hAnsi="Times New Roman"/>
          <w:sz w:val="24"/>
          <w:szCs w:val="24"/>
          <w:lang w:eastAsia="zh-CN"/>
        </w:rPr>
        <w:t xml:space="preserve">семестре составляет 162 часов, на </w:t>
      </w:r>
      <w:r>
        <w:rPr>
          <w:rFonts w:ascii="Times New Roman" w:hAnsi="Times New Roman"/>
          <w:sz w:val="24"/>
          <w:szCs w:val="24"/>
          <w:lang w:val="en-US" w:eastAsia="zh-CN"/>
        </w:rPr>
        <w:t>II</w:t>
      </w:r>
      <w:r w:rsidRPr="00447EEA">
        <w:rPr>
          <w:rFonts w:ascii="Times New Roman" w:hAnsi="Times New Roman"/>
          <w:sz w:val="24"/>
          <w:szCs w:val="24"/>
          <w:lang w:eastAsia="zh-CN"/>
        </w:rPr>
        <w:t>-</w:t>
      </w:r>
      <w:r>
        <w:rPr>
          <w:rFonts w:ascii="Times New Roman" w:hAnsi="Times New Roman"/>
          <w:sz w:val="24"/>
          <w:szCs w:val="24"/>
          <w:lang w:eastAsia="zh-CN"/>
        </w:rPr>
        <w:t>семестре</w:t>
      </w:r>
      <w:r>
        <w:rPr>
          <w:rFonts w:ascii="Times New Roman" w:hAnsi="Times New Roman"/>
          <w:sz w:val="24"/>
          <w:szCs w:val="24"/>
          <w:lang w:val="ky-KG"/>
        </w:rPr>
        <w:t xml:space="preserve"> составляет  162 часов.</w:t>
      </w:r>
    </w:p>
    <w:p w:rsidR="006D4A59" w:rsidRPr="004B4185" w:rsidRDefault="006D4A59" w:rsidP="004B4185">
      <w:pPr>
        <w:rPr>
          <w:rFonts w:ascii="Times New Roman" w:hAnsi="Times New Roman" w:cs="Times New Roman"/>
          <w:b/>
        </w:rPr>
      </w:pPr>
      <w:r w:rsidRPr="004B4185">
        <w:rPr>
          <w:rFonts w:ascii="Times New Roman" w:hAnsi="Times New Roman" w:cs="Times New Roman"/>
          <w:b/>
        </w:rPr>
        <w:lastRenderedPageBreak/>
        <w:t>3. Краткое содержание дисциплины</w:t>
      </w:r>
    </w:p>
    <w:p w:rsidR="006D4A59" w:rsidRPr="008F7621" w:rsidRDefault="006D4A59" w:rsidP="006D4A59">
      <w:pPr>
        <w:jc w:val="both"/>
        <w:rPr>
          <w:rFonts w:ascii="Times New Roman" w:hAnsi="Times New Roman"/>
          <w:spacing w:val="-5"/>
          <w:sz w:val="24"/>
          <w:szCs w:val="24"/>
          <w:lang w:val="ky-KG"/>
        </w:rPr>
      </w:pPr>
      <w:r w:rsidRPr="008F7621">
        <w:rPr>
          <w:rFonts w:ascii="Times New Roman" w:hAnsi="Times New Roman"/>
          <w:spacing w:val="-5"/>
          <w:sz w:val="24"/>
          <w:szCs w:val="24"/>
          <w:lang w:val="ky-KG"/>
        </w:rPr>
        <w:t xml:space="preserve">Программа дисциплины составлена из наиболее актуальных тем, затрагивающее различные  аспекты жизнедеятельности.  </w:t>
      </w:r>
      <w:r w:rsidRPr="008F7621">
        <w:rPr>
          <w:rFonts w:ascii="Times New Roman" w:hAnsi="Times New Roman"/>
          <w:bCs/>
          <w:sz w:val="24"/>
          <w:szCs w:val="24"/>
        </w:rPr>
        <w:t>Знакомство с культурой страны изучаемого языка, предполагающее не простое накопление определённой суммы знаний. Изучения информативно-насыщенных текстов на английском языке, выполнения  письменных и речевых упражнений</w:t>
      </w:r>
      <w:r w:rsidRPr="008F7621">
        <w:rPr>
          <w:rFonts w:ascii="Times New Roman" w:hAnsi="Times New Roman"/>
          <w:bCs/>
          <w:sz w:val="28"/>
          <w:szCs w:val="28"/>
        </w:rPr>
        <w:t xml:space="preserve">.  </w:t>
      </w:r>
    </w:p>
    <w:p w:rsidR="006D4A59" w:rsidRPr="00A766AF" w:rsidRDefault="006D4A59" w:rsidP="006D4A59">
      <w:pPr>
        <w:rPr>
          <w:rFonts w:ascii="Times New Roman" w:hAnsi="Times New Roman"/>
          <w:iCs/>
          <w:sz w:val="24"/>
          <w:szCs w:val="24"/>
        </w:rPr>
      </w:pPr>
      <w:r>
        <w:rPr>
          <w:rFonts w:ascii="Times New Roman" w:hAnsi="Times New Roman"/>
          <w:b/>
          <w:sz w:val="24"/>
          <w:szCs w:val="24"/>
          <w:lang w:val="ky-KG"/>
        </w:rPr>
        <w:t xml:space="preserve">16.2. </w:t>
      </w:r>
      <w:r>
        <w:rPr>
          <w:rFonts w:ascii="Times New Roman" w:hAnsi="Times New Roman"/>
          <w:b/>
          <w:sz w:val="24"/>
          <w:szCs w:val="24"/>
        </w:rPr>
        <w:t xml:space="preserve">Аннотация дисциплины СПО </w:t>
      </w:r>
      <w:r>
        <w:rPr>
          <w:rFonts w:ascii="Times New Roman" w:hAnsi="Times New Roman"/>
          <w:b/>
          <w:sz w:val="24"/>
          <w:szCs w:val="24"/>
          <w:lang w:val="ky-KG"/>
        </w:rPr>
        <w:t>3</w:t>
      </w:r>
      <w:r>
        <w:rPr>
          <w:rFonts w:ascii="Times New Roman" w:hAnsi="Times New Roman"/>
          <w:b/>
          <w:sz w:val="24"/>
          <w:szCs w:val="24"/>
        </w:rPr>
        <w:t>.</w:t>
      </w:r>
      <w:r>
        <w:rPr>
          <w:rFonts w:ascii="Times New Roman" w:hAnsi="Times New Roman"/>
          <w:b/>
          <w:sz w:val="24"/>
          <w:szCs w:val="24"/>
          <w:lang w:val="ky-KG"/>
        </w:rPr>
        <w:t>2</w:t>
      </w:r>
      <w:r>
        <w:rPr>
          <w:rFonts w:ascii="Times New Roman" w:hAnsi="Times New Roman"/>
          <w:b/>
          <w:sz w:val="24"/>
          <w:szCs w:val="24"/>
        </w:rPr>
        <w:t xml:space="preserve">  «</w:t>
      </w:r>
      <w:r w:rsidRPr="00A766AF">
        <w:rPr>
          <w:rFonts w:ascii="Times New Roman" w:hAnsi="Times New Roman"/>
          <w:b/>
          <w:sz w:val="24"/>
          <w:szCs w:val="24"/>
        </w:rPr>
        <w:t xml:space="preserve">Практический курс второго иностранного языка» (английский язык)  для  направления  </w:t>
      </w:r>
      <w:r w:rsidR="004B4185">
        <w:rPr>
          <w:rFonts w:ascii="Times New Roman" w:hAnsi="Times New Roman"/>
          <w:b/>
          <w:sz w:val="24"/>
          <w:szCs w:val="24"/>
        </w:rPr>
        <w:t>«Иностранный язык»</w:t>
      </w:r>
      <w:r w:rsidRPr="00A766AF">
        <w:rPr>
          <w:rFonts w:ascii="Times New Roman" w:hAnsi="Times New Roman"/>
          <w:b/>
          <w:iCs/>
          <w:sz w:val="24"/>
          <w:szCs w:val="24"/>
        </w:rPr>
        <w:t xml:space="preserve"> (колледж</w:t>
      </w:r>
      <w:r w:rsidRPr="00A766AF">
        <w:rPr>
          <w:rFonts w:ascii="Times New Roman" w:hAnsi="Times New Roman"/>
          <w:iCs/>
          <w:sz w:val="24"/>
          <w:szCs w:val="24"/>
        </w:rPr>
        <w:t>)</w:t>
      </w:r>
    </w:p>
    <w:p w:rsidR="006D4A59" w:rsidRPr="00A766AF" w:rsidRDefault="006D4A59" w:rsidP="006D4A59">
      <w:pPr>
        <w:rPr>
          <w:rFonts w:ascii="Times New Roman" w:hAnsi="Times New Roman"/>
          <w:b/>
          <w:sz w:val="24"/>
          <w:szCs w:val="24"/>
        </w:rPr>
      </w:pPr>
      <w:r w:rsidRPr="00A766AF">
        <w:rPr>
          <w:rFonts w:ascii="Times New Roman" w:hAnsi="Times New Roman"/>
          <w:b/>
          <w:sz w:val="24"/>
          <w:szCs w:val="24"/>
        </w:rPr>
        <w:t>1. Цели, результаты обучения и компетенции дисциплины</w:t>
      </w:r>
    </w:p>
    <w:p w:rsidR="006D4A59" w:rsidRPr="00A766AF" w:rsidRDefault="006D4A59" w:rsidP="006D4A59">
      <w:pPr>
        <w:rPr>
          <w:rFonts w:ascii="Times New Roman" w:hAnsi="Times New Roman"/>
          <w:color w:val="333333"/>
          <w:sz w:val="24"/>
          <w:szCs w:val="24"/>
        </w:rPr>
      </w:pPr>
      <w:r w:rsidRPr="00A766AF">
        <w:rPr>
          <w:rFonts w:ascii="Times New Roman" w:hAnsi="Times New Roman"/>
          <w:b/>
          <w:color w:val="000000"/>
          <w:sz w:val="24"/>
          <w:szCs w:val="24"/>
        </w:rPr>
        <w:t>Целями</w:t>
      </w:r>
      <w:r>
        <w:rPr>
          <w:rFonts w:ascii="Times New Roman" w:hAnsi="Times New Roman"/>
          <w:color w:val="000000"/>
          <w:sz w:val="24"/>
          <w:szCs w:val="24"/>
        </w:rPr>
        <w:t xml:space="preserve"> данной дисциплины являю</w:t>
      </w:r>
      <w:r w:rsidRPr="00A766AF">
        <w:rPr>
          <w:rFonts w:ascii="Times New Roman" w:hAnsi="Times New Roman"/>
          <w:color w:val="000000"/>
          <w:sz w:val="24"/>
          <w:szCs w:val="24"/>
        </w:rPr>
        <w:t>тся</w:t>
      </w:r>
      <w:r>
        <w:rPr>
          <w:rFonts w:ascii="Times New Roman" w:hAnsi="Times New Roman"/>
          <w:color w:val="000000"/>
          <w:sz w:val="24"/>
          <w:szCs w:val="24"/>
        </w:rPr>
        <w:t xml:space="preserve"> обучение</w:t>
      </w:r>
      <w:r w:rsidR="004B4185">
        <w:rPr>
          <w:rFonts w:ascii="Times New Roman" w:hAnsi="Times New Roman"/>
          <w:color w:val="000000"/>
          <w:sz w:val="24"/>
          <w:szCs w:val="24"/>
        </w:rPr>
        <w:t xml:space="preserve"> </w:t>
      </w:r>
      <w:r w:rsidRPr="00A766AF">
        <w:rPr>
          <w:rFonts w:ascii="Times New Roman" w:hAnsi="Times New Roman"/>
          <w:color w:val="333333"/>
          <w:sz w:val="24"/>
          <w:szCs w:val="24"/>
        </w:rPr>
        <w:t>навыков чтения и произношения, слуша</w:t>
      </w:r>
      <w:r>
        <w:rPr>
          <w:rFonts w:ascii="Times New Roman" w:hAnsi="Times New Roman"/>
          <w:color w:val="333333"/>
          <w:sz w:val="24"/>
          <w:szCs w:val="24"/>
        </w:rPr>
        <w:t>ть и понимать разговорную немецкую, французскую и испан</w:t>
      </w:r>
      <w:r w:rsidRPr="00A766AF">
        <w:rPr>
          <w:rFonts w:ascii="Times New Roman" w:hAnsi="Times New Roman"/>
          <w:color w:val="333333"/>
          <w:sz w:val="24"/>
          <w:szCs w:val="24"/>
        </w:rPr>
        <w:t xml:space="preserve">скую речь в виде коротких диалогов и </w:t>
      </w:r>
      <w:r>
        <w:rPr>
          <w:rFonts w:ascii="Times New Roman" w:hAnsi="Times New Roman"/>
          <w:color w:val="333333"/>
          <w:sz w:val="24"/>
          <w:szCs w:val="24"/>
        </w:rPr>
        <w:t>небольших информационных блоков.</w:t>
      </w:r>
    </w:p>
    <w:p w:rsidR="006D4A59" w:rsidRPr="005E058B" w:rsidRDefault="006D4A59" w:rsidP="006D4A59">
      <w:pPr>
        <w:jc w:val="both"/>
        <w:rPr>
          <w:rFonts w:ascii="Times New Roman" w:eastAsia="Times New Roman" w:hAnsi="Times New Roman"/>
          <w:sz w:val="24"/>
          <w:szCs w:val="24"/>
        </w:rPr>
      </w:pPr>
      <w:r w:rsidRPr="00A766AF">
        <w:rPr>
          <w:rFonts w:ascii="Times New Roman" w:hAnsi="Times New Roman"/>
          <w:b/>
          <w:sz w:val="24"/>
          <w:szCs w:val="24"/>
        </w:rPr>
        <w:t>Результаты обучения:</w:t>
      </w:r>
      <w:r w:rsidRPr="005E058B">
        <w:rPr>
          <w:rFonts w:ascii="Times New Roman" w:eastAsia="Times New Roman" w:hAnsi="Times New Roman"/>
          <w:sz w:val="24"/>
          <w:szCs w:val="24"/>
        </w:rPr>
        <w:t>РО-1; РО-4</w:t>
      </w:r>
    </w:p>
    <w:p w:rsidR="006D4A59" w:rsidRPr="00147A20" w:rsidRDefault="006D4A59" w:rsidP="006D4A59">
      <w:pPr>
        <w:rPr>
          <w:rFonts w:ascii="Times New Roman" w:hAnsi="Times New Roman"/>
          <w:b/>
          <w:sz w:val="24"/>
          <w:szCs w:val="24"/>
        </w:rPr>
      </w:pPr>
      <w:r w:rsidRPr="00A766AF">
        <w:rPr>
          <w:rFonts w:ascii="Times New Roman" w:hAnsi="Times New Roman"/>
          <w:b/>
          <w:sz w:val="24"/>
          <w:szCs w:val="24"/>
        </w:rPr>
        <w:t>Компетентностные показатели</w:t>
      </w:r>
      <w:r w:rsidRPr="003B07E7">
        <w:rPr>
          <w:rFonts w:ascii="Times New Roman" w:hAnsi="Times New Roman"/>
          <w:b/>
          <w:sz w:val="24"/>
          <w:szCs w:val="24"/>
        </w:rPr>
        <w:t xml:space="preserve">: </w:t>
      </w:r>
      <w:r w:rsidRPr="005E058B">
        <w:rPr>
          <w:rFonts w:ascii="Times New Roman" w:eastAsia="Times New Roman" w:hAnsi="Times New Roman"/>
          <w:sz w:val="24"/>
          <w:szCs w:val="24"/>
        </w:rPr>
        <w:t>ОК-3; ОК-4; ИК-1, ИК-4;  СЛК-2; ПК-1,ПК-2, ПК-5, ПК-8.</w:t>
      </w:r>
    </w:p>
    <w:p w:rsidR="006D4A59" w:rsidRDefault="006D4A59" w:rsidP="006D4A59">
      <w:pPr>
        <w:rPr>
          <w:rFonts w:ascii="Times New Roman" w:hAnsi="Times New Roman"/>
          <w:b/>
          <w:sz w:val="24"/>
          <w:szCs w:val="24"/>
          <w:lang w:val="ky-KG"/>
        </w:rPr>
      </w:pPr>
      <w:r w:rsidRPr="00A766AF">
        <w:rPr>
          <w:rFonts w:ascii="Times New Roman" w:hAnsi="Times New Roman"/>
          <w:b/>
          <w:sz w:val="24"/>
          <w:szCs w:val="24"/>
        </w:rPr>
        <w:t xml:space="preserve">2. Место практический курс второго </w:t>
      </w:r>
      <w:r w:rsidRPr="00A766AF">
        <w:rPr>
          <w:rFonts w:ascii="Times New Roman" w:hAnsi="Times New Roman"/>
          <w:b/>
          <w:sz w:val="24"/>
          <w:szCs w:val="24"/>
          <w:lang w:val="ky-KG"/>
        </w:rPr>
        <w:t xml:space="preserve">иностранного языка (английский язык) </w:t>
      </w:r>
      <w:r w:rsidRPr="00A766AF">
        <w:rPr>
          <w:rFonts w:ascii="Times New Roman" w:hAnsi="Times New Roman"/>
          <w:b/>
          <w:sz w:val="24"/>
          <w:szCs w:val="24"/>
        </w:rPr>
        <w:t>в структуре ООП</w:t>
      </w:r>
      <w:r w:rsidR="004B4185">
        <w:rPr>
          <w:rFonts w:ascii="Times New Roman" w:hAnsi="Times New Roman"/>
          <w:b/>
          <w:sz w:val="24"/>
          <w:szCs w:val="24"/>
        </w:rPr>
        <w:t xml:space="preserve"> </w:t>
      </w:r>
      <w:r w:rsidRPr="00A766AF">
        <w:rPr>
          <w:rFonts w:ascii="Times New Roman" w:hAnsi="Times New Roman"/>
          <w:b/>
          <w:sz w:val="24"/>
          <w:szCs w:val="24"/>
          <w:lang w:val="ky-KG"/>
        </w:rPr>
        <w:t>“</w:t>
      </w:r>
      <w:r w:rsidR="004B4185">
        <w:rPr>
          <w:rFonts w:ascii="Times New Roman" w:hAnsi="Times New Roman"/>
          <w:b/>
          <w:sz w:val="24"/>
          <w:szCs w:val="24"/>
          <w:lang w:val="ky-KG"/>
        </w:rPr>
        <w:t>Иностранный язык</w:t>
      </w:r>
      <w:r w:rsidRPr="00A766AF">
        <w:rPr>
          <w:rFonts w:ascii="Times New Roman" w:hAnsi="Times New Roman"/>
          <w:b/>
          <w:sz w:val="24"/>
          <w:szCs w:val="24"/>
          <w:lang w:val="ky-KG"/>
        </w:rPr>
        <w:t>” (колледж)</w:t>
      </w:r>
    </w:p>
    <w:p w:rsidR="006D4A59" w:rsidRPr="00A766AF" w:rsidRDefault="006D4A59" w:rsidP="006D4A59">
      <w:pPr>
        <w:rPr>
          <w:rFonts w:ascii="Times New Roman" w:hAnsi="Times New Roman"/>
          <w:sz w:val="24"/>
          <w:szCs w:val="24"/>
        </w:rPr>
      </w:pPr>
      <w:r>
        <w:rPr>
          <w:rFonts w:ascii="Times New Roman" w:hAnsi="Times New Roman"/>
          <w:b/>
          <w:sz w:val="24"/>
          <w:szCs w:val="24"/>
          <w:lang w:val="ky-KG"/>
        </w:rPr>
        <w:t xml:space="preserve">        Практический курс второго</w:t>
      </w:r>
      <w:r>
        <w:rPr>
          <w:rFonts w:ascii="Times New Roman" w:hAnsi="Times New Roman"/>
          <w:sz w:val="24"/>
          <w:szCs w:val="24"/>
          <w:lang w:val="ky-KG"/>
        </w:rPr>
        <w:t>иностранного</w:t>
      </w:r>
      <w:r w:rsidRPr="00A766AF">
        <w:rPr>
          <w:rFonts w:ascii="Times New Roman" w:hAnsi="Times New Roman"/>
          <w:sz w:val="24"/>
          <w:szCs w:val="24"/>
          <w:lang w:val="ky-KG"/>
        </w:rPr>
        <w:t xml:space="preserve"> язык</w:t>
      </w:r>
      <w:r>
        <w:rPr>
          <w:rFonts w:ascii="Times New Roman" w:hAnsi="Times New Roman"/>
          <w:sz w:val="24"/>
          <w:szCs w:val="24"/>
          <w:lang w:val="ky-KG"/>
        </w:rPr>
        <w:t>а</w:t>
      </w:r>
      <w:r w:rsidRPr="00A766AF">
        <w:rPr>
          <w:rFonts w:ascii="Times New Roman" w:hAnsi="Times New Roman"/>
          <w:sz w:val="24"/>
          <w:szCs w:val="24"/>
          <w:lang w:val="ky-KG"/>
        </w:rPr>
        <w:t xml:space="preserve"> (английский) относится к базовой части профессионального цикла и обучается</w:t>
      </w:r>
      <w:r>
        <w:rPr>
          <w:rFonts w:ascii="Times New Roman" w:hAnsi="Times New Roman"/>
          <w:sz w:val="24"/>
          <w:szCs w:val="24"/>
          <w:lang w:val="ky-KG"/>
        </w:rPr>
        <w:t xml:space="preserve"> на 2-курсе (11-база)</w:t>
      </w:r>
      <w:r w:rsidRPr="00A766AF">
        <w:rPr>
          <w:rFonts w:ascii="Times New Roman" w:hAnsi="Times New Roman"/>
          <w:sz w:val="24"/>
          <w:szCs w:val="24"/>
          <w:lang w:val="ky-KG"/>
        </w:rPr>
        <w:t xml:space="preserve"> во втором семестре. Общее количество практических занятий составляет 1</w:t>
      </w:r>
      <w:r>
        <w:rPr>
          <w:rFonts w:ascii="Times New Roman" w:hAnsi="Times New Roman"/>
          <w:sz w:val="24"/>
          <w:szCs w:val="24"/>
          <w:lang w:val="ky-KG"/>
        </w:rPr>
        <w:t>44</w:t>
      </w:r>
      <w:r w:rsidRPr="00A766AF">
        <w:rPr>
          <w:rFonts w:ascii="Times New Roman" w:hAnsi="Times New Roman"/>
          <w:sz w:val="24"/>
          <w:szCs w:val="24"/>
          <w:lang w:val="ky-KG"/>
        </w:rPr>
        <w:t xml:space="preserve"> часов</w:t>
      </w:r>
      <w:r>
        <w:rPr>
          <w:rFonts w:ascii="Times New Roman" w:hAnsi="Times New Roman"/>
          <w:sz w:val="24"/>
          <w:szCs w:val="24"/>
          <w:lang w:val="ky-KG"/>
        </w:rPr>
        <w:t>., 72 часов ауд., 72</w:t>
      </w:r>
      <w:r w:rsidRPr="00A766AF">
        <w:rPr>
          <w:rFonts w:ascii="Times New Roman" w:hAnsi="Times New Roman"/>
          <w:sz w:val="24"/>
          <w:szCs w:val="24"/>
          <w:lang w:val="ky-KG"/>
        </w:rPr>
        <w:t xml:space="preserve"> часов</w:t>
      </w:r>
      <w:r>
        <w:rPr>
          <w:rFonts w:ascii="Times New Roman" w:hAnsi="Times New Roman"/>
          <w:sz w:val="24"/>
          <w:szCs w:val="24"/>
          <w:lang w:val="ky-KG"/>
        </w:rPr>
        <w:t xml:space="preserve"> СРС</w:t>
      </w:r>
    </w:p>
    <w:p w:rsidR="006D4A59" w:rsidRPr="00A766AF" w:rsidRDefault="006D4A59" w:rsidP="006D4A59">
      <w:pPr>
        <w:rPr>
          <w:rFonts w:ascii="Times New Roman" w:hAnsi="Times New Roman"/>
          <w:b/>
          <w:sz w:val="24"/>
          <w:szCs w:val="24"/>
        </w:rPr>
      </w:pPr>
      <w:r w:rsidRPr="00A766AF">
        <w:rPr>
          <w:rFonts w:ascii="Times New Roman" w:hAnsi="Times New Roman"/>
          <w:b/>
          <w:sz w:val="24"/>
          <w:szCs w:val="24"/>
        </w:rPr>
        <w:t>3. Краткое содержание</w:t>
      </w:r>
      <w:r w:rsidR="004B4185">
        <w:rPr>
          <w:rFonts w:ascii="Times New Roman" w:hAnsi="Times New Roman"/>
          <w:b/>
          <w:sz w:val="24"/>
          <w:szCs w:val="24"/>
        </w:rPr>
        <w:t xml:space="preserve"> </w:t>
      </w:r>
      <w:r w:rsidRPr="00A766AF">
        <w:rPr>
          <w:rFonts w:ascii="Times New Roman" w:hAnsi="Times New Roman"/>
          <w:b/>
          <w:sz w:val="24"/>
          <w:szCs w:val="24"/>
        </w:rPr>
        <w:t>дисциплин</w:t>
      </w:r>
      <w:r>
        <w:rPr>
          <w:rFonts w:ascii="Times New Roman" w:hAnsi="Times New Roman"/>
          <w:b/>
          <w:sz w:val="24"/>
          <w:szCs w:val="24"/>
        </w:rPr>
        <w:t>ы.</w:t>
      </w:r>
      <w:r w:rsidRPr="005E058B">
        <w:rPr>
          <w:rFonts w:ascii="Times New Roman" w:eastAsia="Times New Roman" w:hAnsi="Times New Roman"/>
          <w:sz w:val="24"/>
          <w:szCs w:val="24"/>
        </w:rPr>
        <w:t xml:space="preserve"> В программу, в качестве основных, включены  бытовые  темы, грамматические и лексические упражнении, которые позволят  студентам быстро владеть необходимыми навыками устно-письменной речи по немецкому (</w:t>
      </w:r>
      <w:r>
        <w:rPr>
          <w:rFonts w:ascii="Times New Roman" w:eastAsia="Times New Roman" w:hAnsi="Times New Roman"/>
          <w:sz w:val="24"/>
          <w:szCs w:val="24"/>
        </w:rPr>
        <w:t>испанскому, французскому</w:t>
      </w:r>
      <w:r w:rsidRPr="005E058B">
        <w:rPr>
          <w:rFonts w:ascii="Times New Roman" w:eastAsia="Times New Roman" w:hAnsi="Times New Roman"/>
          <w:sz w:val="24"/>
          <w:szCs w:val="24"/>
        </w:rPr>
        <w:t>)языку. </w:t>
      </w:r>
    </w:p>
    <w:p w:rsidR="006D4A59" w:rsidRPr="004510E1" w:rsidRDefault="006D4A59" w:rsidP="006D4A59">
      <w:pPr>
        <w:rPr>
          <w:rFonts w:ascii="Times New Roman" w:hAnsi="Times New Roman"/>
          <w:b/>
          <w:sz w:val="24"/>
          <w:szCs w:val="24"/>
          <w:lang w:val="ky-KG"/>
        </w:rPr>
      </w:pPr>
      <w:r>
        <w:rPr>
          <w:rFonts w:ascii="Times New Roman" w:hAnsi="Times New Roman"/>
          <w:b/>
          <w:sz w:val="24"/>
          <w:szCs w:val="24"/>
          <w:lang w:val="ky-KG"/>
        </w:rPr>
        <w:t xml:space="preserve">16.4. Аннотация дисциплины СПО 3.4 “Основы языкознания” для направления </w:t>
      </w:r>
      <w:r w:rsidRPr="004510E1">
        <w:rPr>
          <w:rFonts w:ascii="Times New Roman" w:hAnsi="Times New Roman"/>
          <w:b/>
          <w:sz w:val="24"/>
          <w:szCs w:val="24"/>
          <w:lang w:val="ky-KG"/>
        </w:rPr>
        <w:t xml:space="preserve"> “</w:t>
      </w:r>
      <w:r w:rsidR="004B4185">
        <w:rPr>
          <w:rFonts w:ascii="Times New Roman" w:hAnsi="Times New Roman"/>
          <w:b/>
          <w:sz w:val="24"/>
          <w:szCs w:val="24"/>
          <w:lang w:val="ky-KG"/>
        </w:rPr>
        <w:t>Иностранный язык</w:t>
      </w:r>
      <w:r w:rsidRPr="004510E1">
        <w:rPr>
          <w:rFonts w:ascii="Times New Roman" w:hAnsi="Times New Roman"/>
          <w:b/>
          <w:sz w:val="24"/>
          <w:szCs w:val="24"/>
          <w:lang w:val="ky-KG"/>
        </w:rPr>
        <w:t>” (колледж)</w:t>
      </w:r>
    </w:p>
    <w:p w:rsidR="006D4A59" w:rsidRPr="004510E1" w:rsidRDefault="006D4A59" w:rsidP="006D4A59">
      <w:pPr>
        <w:pStyle w:val="Heading11"/>
        <w:spacing w:before="0"/>
        <w:ind w:left="0"/>
        <w:jc w:val="both"/>
        <w:rPr>
          <w:sz w:val="24"/>
          <w:szCs w:val="24"/>
          <w:lang w:val="ru-RU"/>
        </w:rPr>
      </w:pPr>
      <w:r w:rsidRPr="004510E1">
        <w:rPr>
          <w:sz w:val="24"/>
          <w:szCs w:val="24"/>
          <w:lang w:val="ru-RU"/>
        </w:rPr>
        <w:t>1. Цели, результаты обучени</w:t>
      </w:r>
      <w:r>
        <w:rPr>
          <w:sz w:val="24"/>
          <w:szCs w:val="24"/>
          <w:lang w:val="ru-RU"/>
        </w:rPr>
        <w:t xml:space="preserve">я и компетенции </w:t>
      </w:r>
    </w:p>
    <w:p w:rsidR="006D4A59" w:rsidRDefault="006D4A59" w:rsidP="006D4A59">
      <w:pPr>
        <w:pStyle w:val="a6"/>
        <w:rPr>
          <w:rStyle w:val="rvts11"/>
          <w:rFonts w:ascii="Times New Roman" w:eastAsia="Microsoft YaHei" w:hAnsi="Times New Roman"/>
          <w:color w:val="000000"/>
          <w:sz w:val="24"/>
          <w:szCs w:val="24"/>
        </w:rPr>
      </w:pPr>
      <w:r w:rsidRPr="00FA09FF">
        <w:rPr>
          <w:rStyle w:val="rvts11"/>
          <w:rFonts w:ascii="Times New Roman" w:hAnsi="Times New Roman"/>
          <w:sz w:val="24"/>
          <w:szCs w:val="24"/>
        </w:rPr>
        <w:t>Цель</w:t>
      </w:r>
      <w:r>
        <w:rPr>
          <w:rStyle w:val="rvts11"/>
          <w:rFonts w:ascii="Times New Roman" w:hAnsi="Times New Roman"/>
          <w:sz w:val="24"/>
          <w:szCs w:val="24"/>
        </w:rPr>
        <w:t>ю дисциплины «Основы языкознания» является:</w:t>
      </w:r>
    </w:p>
    <w:p w:rsidR="006D4A59" w:rsidRDefault="006D4A59" w:rsidP="006D4A59">
      <w:pPr>
        <w:pStyle w:val="a6"/>
        <w:rPr>
          <w:rFonts w:ascii="Times New Roman" w:hAnsi="Times New Roman"/>
          <w:sz w:val="24"/>
          <w:szCs w:val="24"/>
        </w:rPr>
      </w:pPr>
      <w:r>
        <w:rPr>
          <w:rStyle w:val="rvts11"/>
          <w:rFonts w:ascii="Times New Roman" w:hAnsi="Times New Roman"/>
          <w:sz w:val="24"/>
          <w:szCs w:val="24"/>
        </w:rPr>
        <w:t>- ознакомление</w:t>
      </w:r>
      <w:r w:rsidRPr="00A405D8">
        <w:rPr>
          <w:rFonts w:ascii="Times New Roman" w:hAnsi="Times New Roman"/>
          <w:sz w:val="24"/>
          <w:szCs w:val="24"/>
        </w:rPr>
        <w:t xml:space="preserve"> студентов с предметом и задачами </w:t>
      </w:r>
      <w:r>
        <w:rPr>
          <w:rFonts w:ascii="Times New Roman" w:hAnsi="Times New Roman"/>
          <w:sz w:val="24"/>
          <w:szCs w:val="24"/>
        </w:rPr>
        <w:t>лингвистики</w:t>
      </w:r>
      <w:r w:rsidRPr="00A405D8">
        <w:rPr>
          <w:rFonts w:ascii="Times New Roman" w:hAnsi="Times New Roman"/>
          <w:sz w:val="24"/>
          <w:szCs w:val="24"/>
        </w:rPr>
        <w:t>,</w:t>
      </w:r>
      <w:r>
        <w:rPr>
          <w:rFonts w:ascii="Times New Roman" w:hAnsi="Times New Roman"/>
          <w:sz w:val="24"/>
          <w:szCs w:val="24"/>
        </w:rPr>
        <w:t xml:space="preserve"> ее</w:t>
      </w:r>
      <w:r w:rsidRPr="00A405D8">
        <w:rPr>
          <w:rFonts w:ascii="Times New Roman" w:hAnsi="Times New Roman"/>
          <w:sz w:val="24"/>
          <w:szCs w:val="24"/>
        </w:rPr>
        <w:t xml:space="preserve"> структурой </w:t>
      </w:r>
      <w:r>
        <w:rPr>
          <w:rFonts w:ascii="Times New Roman" w:hAnsi="Times New Roman"/>
          <w:sz w:val="24"/>
          <w:szCs w:val="24"/>
        </w:rPr>
        <w:t>и</w:t>
      </w:r>
      <w:r w:rsidRPr="00A405D8">
        <w:rPr>
          <w:rFonts w:ascii="Times New Roman" w:hAnsi="Times New Roman"/>
          <w:sz w:val="24"/>
          <w:szCs w:val="24"/>
        </w:rPr>
        <w:t xml:space="preserve"> основными разделами языкознания;</w:t>
      </w:r>
    </w:p>
    <w:p w:rsidR="006D4A59" w:rsidRDefault="006D4A59" w:rsidP="006D4A59">
      <w:pPr>
        <w:pStyle w:val="a6"/>
        <w:rPr>
          <w:rFonts w:ascii="Times New Roman" w:hAnsi="Times New Roman"/>
          <w:sz w:val="24"/>
          <w:szCs w:val="24"/>
        </w:rPr>
      </w:pPr>
      <w:r>
        <w:rPr>
          <w:rFonts w:ascii="Times New Roman" w:hAnsi="Times New Roman"/>
          <w:sz w:val="24"/>
          <w:szCs w:val="24"/>
        </w:rPr>
        <w:t xml:space="preserve">- </w:t>
      </w:r>
      <w:r w:rsidRPr="00A405D8">
        <w:rPr>
          <w:rFonts w:ascii="Times New Roman" w:hAnsi="Times New Roman"/>
          <w:sz w:val="24"/>
          <w:szCs w:val="24"/>
        </w:rPr>
        <w:t xml:space="preserve">сформировать представление о базовых лингвистических понятиях, основной лингвистической терминологии; </w:t>
      </w:r>
    </w:p>
    <w:p w:rsidR="006D4A59" w:rsidRPr="00A405D8" w:rsidRDefault="006D4A59" w:rsidP="006D4A59">
      <w:pPr>
        <w:pStyle w:val="a6"/>
        <w:rPr>
          <w:rFonts w:ascii="Times New Roman" w:eastAsia="Microsoft YaHei" w:hAnsi="Times New Roman"/>
          <w:color w:val="000000"/>
          <w:sz w:val="24"/>
          <w:szCs w:val="24"/>
        </w:rPr>
      </w:pPr>
      <w:r>
        <w:rPr>
          <w:rFonts w:ascii="Times New Roman" w:hAnsi="Times New Roman"/>
          <w:sz w:val="24"/>
          <w:szCs w:val="24"/>
        </w:rPr>
        <w:lastRenderedPageBreak/>
        <w:t xml:space="preserve">- </w:t>
      </w:r>
      <w:r w:rsidRPr="00A405D8">
        <w:rPr>
          <w:rFonts w:ascii="Times New Roman" w:hAnsi="Times New Roman"/>
          <w:sz w:val="24"/>
          <w:szCs w:val="24"/>
        </w:rPr>
        <w:t>сообщить основные сведения о язык</w:t>
      </w:r>
      <w:r>
        <w:rPr>
          <w:rFonts w:ascii="Times New Roman" w:hAnsi="Times New Roman"/>
          <w:sz w:val="24"/>
          <w:szCs w:val="24"/>
        </w:rPr>
        <w:t>ознании,</w:t>
      </w:r>
      <w:r w:rsidRPr="00A405D8">
        <w:rPr>
          <w:rFonts w:ascii="Times New Roman" w:hAnsi="Times New Roman"/>
          <w:sz w:val="24"/>
          <w:szCs w:val="24"/>
        </w:rPr>
        <w:t xml:space="preserve"> необходимые для дальнейшего углубленного изучения курсов по отдельным разделам лингвистической науки.</w:t>
      </w:r>
    </w:p>
    <w:p w:rsidR="006D4A59" w:rsidRPr="00961DDA" w:rsidRDefault="006D4A59" w:rsidP="006D4A59">
      <w:pPr>
        <w:rPr>
          <w:rFonts w:ascii="Times New Roman" w:hAnsi="Times New Roman"/>
          <w:b/>
          <w:bCs/>
          <w:iCs/>
          <w:sz w:val="24"/>
          <w:szCs w:val="24"/>
        </w:rPr>
      </w:pPr>
      <w:r w:rsidRPr="00961DDA">
        <w:rPr>
          <w:rFonts w:ascii="Times New Roman" w:hAnsi="Times New Roman"/>
          <w:b/>
          <w:sz w:val="24"/>
          <w:szCs w:val="24"/>
        </w:rPr>
        <w:t>Результаты обучения:</w:t>
      </w:r>
      <w:r w:rsidRPr="009D103E">
        <w:rPr>
          <w:rFonts w:ascii="Times New Roman" w:eastAsia="Microsoft YaHei" w:hAnsi="Times New Roman"/>
          <w:b/>
          <w:color w:val="000000"/>
          <w:sz w:val="24"/>
          <w:szCs w:val="24"/>
        </w:rPr>
        <w:t xml:space="preserve"> РО-5</w:t>
      </w:r>
    </w:p>
    <w:p w:rsidR="006D4A59" w:rsidRDefault="006D4A59" w:rsidP="006D4A59">
      <w:pPr>
        <w:rPr>
          <w:rFonts w:ascii="Times New Roman" w:hAnsi="Times New Roman"/>
          <w:b/>
          <w:sz w:val="24"/>
          <w:szCs w:val="24"/>
        </w:rPr>
      </w:pPr>
      <w:r w:rsidRPr="00F55BA3">
        <w:rPr>
          <w:rFonts w:ascii="Times New Roman" w:hAnsi="Times New Roman"/>
          <w:b/>
          <w:sz w:val="24"/>
          <w:szCs w:val="24"/>
        </w:rPr>
        <w:t>Компетентностные показатели:</w:t>
      </w:r>
      <w:r w:rsidRPr="00F55BA3">
        <w:rPr>
          <w:rFonts w:ascii="Times New Roman" w:hAnsi="Times New Roman"/>
          <w:b/>
          <w:sz w:val="24"/>
          <w:szCs w:val="24"/>
        </w:rPr>
        <w:tab/>
      </w:r>
      <w:r>
        <w:rPr>
          <w:rFonts w:ascii="Times New Roman" w:hAnsi="Times New Roman"/>
          <w:b/>
          <w:sz w:val="24"/>
          <w:szCs w:val="24"/>
        </w:rPr>
        <w:t>ПК-1, ПК-9</w:t>
      </w:r>
    </w:p>
    <w:p w:rsidR="006D4A59" w:rsidRPr="00003D5E" w:rsidRDefault="006D4A59" w:rsidP="006D4A59">
      <w:pPr>
        <w:rPr>
          <w:rFonts w:ascii="Times New Roman" w:hAnsi="Times New Roman"/>
          <w:sz w:val="24"/>
          <w:szCs w:val="24"/>
          <w:lang w:val="ky-KG"/>
        </w:rPr>
      </w:pPr>
      <w:r w:rsidRPr="00961DDA">
        <w:rPr>
          <w:rFonts w:ascii="Times New Roman" w:hAnsi="Times New Roman"/>
          <w:b/>
          <w:sz w:val="24"/>
          <w:szCs w:val="24"/>
        </w:rPr>
        <w:t xml:space="preserve">2. Место </w:t>
      </w:r>
      <w:r>
        <w:rPr>
          <w:rFonts w:ascii="Times New Roman" w:hAnsi="Times New Roman"/>
          <w:b/>
          <w:sz w:val="24"/>
          <w:szCs w:val="24"/>
        </w:rPr>
        <w:t xml:space="preserve">дисциплины </w:t>
      </w:r>
      <w:r>
        <w:rPr>
          <w:rFonts w:ascii="Times New Roman" w:hAnsi="Times New Roman"/>
          <w:b/>
          <w:sz w:val="24"/>
          <w:szCs w:val="24"/>
          <w:lang w:val="ky-KG"/>
        </w:rPr>
        <w:t xml:space="preserve">“Основы языкознания” </w:t>
      </w:r>
      <w:r w:rsidRPr="00961DDA">
        <w:rPr>
          <w:rFonts w:ascii="Times New Roman" w:hAnsi="Times New Roman"/>
          <w:b/>
          <w:sz w:val="24"/>
          <w:szCs w:val="24"/>
        </w:rPr>
        <w:t>в структуре О</w:t>
      </w:r>
      <w:r>
        <w:rPr>
          <w:rFonts w:ascii="Times New Roman" w:hAnsi="Times New Roman"/>
          <w:b/>
          <w:sz w:val="24"/>
          <w:szCs w:val="24"/>
        </w:rPr>
        <w:t>П</w:t>
      </w:r>
      <w:r w:rsidRPr="00961DDA">
        <w:rPr>
          <w:rFonts w:ascii="Times New Roman" w:hAnsi="Times New Roman"/>
          <w:b/>
          <w:sz w:val="24"/>
          <w:szCs w:val="24"/>
        </w:rPr>
        <w:t>ОП</w:t>
      </w:r>
      <w:r w:rsidR="004B4185">
        <w:rPr>
          <w:rFonts w:ascii="Times New Roman" w:hAnsi="Times New Roman"/>
          <w:b/>
          <w:sz w:val="24"/>
          <w:szCs w:val="24"/>
        </w:rPr>
        <w:t xml:space="preserve"> </w:t>
      </w:r>
      <w:r w:rsidRPr="008C1390">
        <w:rPr>
          <w:rFonts w:ascii="Times New Roman" w:hAnsi="Times New Roman"/>
          <w:b/>
          <w:sz w:val="24"/>
          <w:szCs w:val="24"/>
        </w:rPr>
        <w:t xml:space="preserve">СПО </w:t>
      </w:r>
      <w:r w:rsidRPr="004510E1">
        <w:rPr>
          <w:rFonts w:ascii="Times New Roman" w:hAnsi="Times New Roman"/>
          <w:b/>
          <w:sz w:val="24"/>
          <w:szCs w:val="24"/>
          <w:lang w:val="ky-KG"/>
        </w:rPr>
        <w:t>“</w:t>
      </w:r>
      <w:r w:rsidR="004B4185">
        <w:rPr>
          <w:rFonts w:ascii="Times New Roman" w:hAnsi="Times New Roman"/>
          <w:b/>
          <w:sz w:val="24"/>
          <w:szCs w:val="24"/>
          <w:lang w:val="ky-KG"/>
        </w:rPr>
        <w:t>Иностранный язык</w:t>
      </w:r>
      <w:r w:rsidRPr="004510E1">
        <w:rPr>
          <w:rFonts w:ascii="Times New Roman" w:hAnsi="Times New Roman"/>
          <w:b/>
          <w:sz w:val="24"/>
          <w:szCs w:val="24"/>
          <w:lang w:val="ky-KG"/>
        </w:rPr>
        <w:t xml:space="preserve">” (колледж) </w:t>
      </w:r>
      <w:r>
        <w:rPr>
          <w:rFonts w:ascii="Times New Roman" w:hAnsi="Times New Roman"/>
          <w:sz w:val="24"/>
          <w:szCs w:val="24"/>
          <w:lang w:val="ky-KG"/>
        </w:rPr>
        <w:t>относится к базовой части профессиональных дисциплин и обучается на 3 семестре второго курса 11 базы. Общее количество лекционных занятий 26, семинарских занятий 28.</w:t>
      </w:r>
    </w:p>
    <w:p w:rsidR="006D4A59" w:rsidRDefault="006D4A59" w:rsidP="00B41CEF">
      <w:pPr>
        <w:pStyle w:val="Heading21"/>
        <w:tabs>
          <w:tab w:val="left" w:pos="567"/>
          <w:tab w:val="left" w:pos="709"/>
        </w:tabs>
        <w:ind w:left="0"/>
        <w:jc w:val="both"/>
        <w:rPr>
          <w:b w:val="0"/>
          <w:lang w:val="ru-RU"/>
        </w:rPr>
      </w:pPr>
      <w:r w:rsidRPr="004510E1">
        <w:rPr>
          <w:lang w:val="ru-RU"/>
        </w:rPr>
        <w:t>3. Кра</w:t>
      </w:r>
      <w:r>
        <w:rPr>
          <w:lang w:val="ru-RU"/>
        </w:rPr>
        <w:t>ткое содержание дисциплины:</w:t>
      </w:r>
      <w:r w:rsidR="004B4185">
        <w:rPr>
          <w:lang w:val="ru-RU"/>
        </w:rPr>
        <w:t xml:space="preserve"> </w:t>
      </w:r>
      <w:r w:rsidRPr="004E79AF">
        <w:rPr>
          <w:b w:val="0"/>
          <w:lang w:val="ru-RU"/>
        </w:rPr>
        <w:t>Языкознание как наука о языке. Проблема и теории происхождени</w:t>
      </w:r>
      <w:r w:rsidR="004B4185">
        <w:rPr>
          <w:b w:val="0"/>
          <w:lang w:val="ru-RU"/>
        </w:rPr>
        <w:t xml:space="preserve">е </w:t>
      </w:r>
      <w:r w:rsidRPr="004E79AF">
        <w:rPr>
          <w:b w:val="0"/>
          <w:lang w:val="ru-RU"/>
        </w:rPr>
        <w:t xml:space="preserve">языка. Природа, сущность и функции языка. Язык как система и разделы языкознания Язык и мышление. Синтагматические, парадигматические и иерархические отношения в языкознании. Язык и общество. Язык и речь. Внутренняя речь (внешняя речь и ее виды, стили речи). Национальные литературные языки. </w:t>
      </w:r>
      <w:r w:rsidRPr="004E79AF">
        <w:rPr>
          <w:rStyle w:val="ab"/>
          <w:b w:val="0"/>
          <w:lang w:val="ru-RU"/>
        </w:rPr>
        <w:t>Основные лингвистические школы</w:t>
      </w:r>
      <w:r w:rsidRPr="004E79AF">
        <w:rPr>
          <w:b w:val="0"/>
          <w:i/>
          <w:lang w:val="ru-RU"/>
        </w:rPr>
        <w:t xml:space="preserve">. </w:t>
      </w:r>
      <w:r w:rsidRPr="004E79AF">
        <w:rPr>
          <w:b w:val="0"/>
          <w:lang w:val="ru-RU"/>
        </w:rPr>
        <w:t>Классификация языков мира</w:t>
      </w:r>
    </w:p>
    <w:p w:rsidR="00B41CEF" w:rsidRPr="0020143D" w:rsidRDefault="00B41CEF" w:rsidP="00B41CEF">
      <w:pPr>
        <w:pStyle w:val="Heading21"/>
        <w:tabs>
          <w:tab w:val="left" w:pos="567"/>
          <w:tab w:val="left" w:pos="709"/>
        </w:tabs>
        <w:ind w:left="0"/>
        <w:jc w:val="both"/>
        <w:rPr>
          <w:lang w:val="ru-RU"/>
        </w:rPr>
      </w:pPr>
    </w:p>
    <w:p w:rsidR="006D4A59" w:rsidRDefault="006D4A59" w:rsidP="006D4A59">
      <w:pPr>
        <w:rPr>
          <w:rFonts w:ascii="Times New Roman" w:hAnsi="Times New Roman"/>
          <w:sz w:val="24"/>
          <w:szCs w:val="24"/>
        </w:rPr>
      </w:pPr>
      <w:r>
        <w:rPr>
          <w:rFonts w:ascii="Times New Roman" w:hAnsi="Times New Roman"/>
          <w:b/>
          <w:sz w:val="24"/>
          <w:szCs w:val="24"/>
          <w:lang w:val="ky-KG"/>
        </w:rPr>
        <w:t>16.5. Аннотация дисциплины СПО 3.5 “</w:t>
      </w:r>
      <w:r w:rsidRPr="00A405D8">
        <w:rPr>
          <w:rFonts w:ascii="Times New Roman" w:hAnsi="Times New Roman"/>
          <w:b/>
          <w:sz w:val="24"/>
          <w:szCs w:val="24"/>
        </w:rPr>
        <w:t>Теория и практика межкультурной коммуникации</w:t>
      </w:r>
      <w:r>
        <w:rPr>
          <w:rFonts w:ascii="Times New Roman" w:hAnsi="Times New Roman"/>
          <w:b/>
          <w:sz w:val="24"/>
          <w:szCs w:val="24"/>
          <w:lang w:val="ky-KG"/>
        </w:rPr>
        <w:t xml:space="preserve">” для направления </w:t>
      </w:r>
      <w:r w:rsidRPr="004510E1">
        <w:rPr>
          <w:rFonts w:ascii="Times New Roman" w:hAnsi="Times New Roman"/>
          <w:b/>
          <w:sz w:val="24"/>
          <w:szCs w:val="24"/>
          <w:lang w:val="ky-KG"/>
        </w:rPr>
        <w:t xml:space="preserve"> “</w:t>
      </w:r>
      <w:r w:rsidR="004B4185">
        <w:rPr>
          <w:rFonts w:ascii="Times New Roman" w:hAnsi="Times New Roman"/>
          <w:b/>
          <w:sz w:val="24"/>
          <w:szCs w:val="24"/>
          <w:lang w:val="ky-KG"/>
        </w:rPr>
        <w:t>Иностранный язык</w:t>
      </w:r>
      <w:r w:rsidRPr="004510E1">
        <w:rPr>
          <w:rFonts w:ascii="Times New Roman" w:hAnsi="Times New Roman"/>
          <w:b/>
          <w:sz w:val="24"/>
          <w:szCs w:val="24"/>
          <w:lang w:val="ky-KG"/>
        </w:rPr>
        <w:t>” (колледж)</w:t>
      </w:r>
    </w:p>
    <w:p w:rsidR="006D4A59" w:rsidRPr="004510E1" w:rsidRDefault="006D4A59" w:rsidP="006D4A59">
      <w:pPr>
        <w:pStyle w:val="Heading11"/>
        <w:spacing w:before="0"/>
        <w:ind w:left="0"/>
        <w:jc w:val="both"/>
        <w:rPr>
          <w:sz w:val="24"/>
          <w:szCs w:val="24"/>
          <w:lang w:val="ru-RU"/>
        </w:rPr>
      </w:pPr>
      <w:r w:rsidRPr="004510E1">
        <w:rPr>
          <w:sz w:val="24"/>
          <w:szCs w:val="24"/>
          <w:lang w:val="ru-RU"/>
        </w:rPr>
        <w:t>1. Цели, результаты обучени</w:t>
      </w:r>
      <w:r>
        <w:rPr>
          <w:sz w:val="24"/>
          <w:szCs w:val="24"/>
          <w:lang w:val="ru-RU"/>
        </w:rPr>
        <w:t xml:space="preserve">я и компетенции </w:t>
      </w:r>
    </w:p>
    <w:p w:rsidR="006D4A59" w:rsidRPr="00964C7C" w:rsidRDefault="006D4A59" w:rsidP="006D4A59">
      <w:pPr>
        <w:pStyle w:val="a6"/>
        <w:rPr>
          <w:rFonts w:ascii="Times New Roman" w:hAnsi="Times New Roman"/>
          <w:b/>
          <w:sz w:val="24"/>
          <w:szCs w:val="24"/>
          <w:lang w:val="ky-KG"/>
        </w:rPr>
      </w:pPr>
      <w:r w:rsidRPr="00964C7C">
        <w:rPr>
          <w:rFonts w:ascii="Times New Roman" w:hAnsi="Times New Roman"/>
          <w:b/>
          <w:sz w:val="24"/>
          <w:szCs w:val="24"/>
        </w:rPr>
        <w:t>Цели  дисциплины</w:t>
      </w:r>
      <w:r w:rsidRPr="00964C7C">
        <w:rPr>
          <w:rFonts w:ascii="Times New Roman" w:hAnsi="Times New Roman"/>
          <w:b/>
          <w:sz w:val="24"/>
          <w:szCs w:val="24"/>
          <w:lang w:val="ky-KG"/>
        </w:rPr>
        <w:t>:</w:t>
      </w:r>
    </w:p>
    <w:p w:rsidR="006D4A59" w:rsidRDefault="006D4A59" w:rsidP="006D4A59">
      <w:pPr>
        <w:pStyle w:val="a6"/>
        <w:rPr>
          <w:rFonts w:ascii="Times New Roman" w:hAnsi="Times New Roman"/>
          <w:sz w:val="24"/>
          <w:szCs w:val="24"/>
        </w:rPr>
      </w:pPr>
      <w:r>
        <w:rPr>
          <w:rFonts w:ascii="Times New Roman" w:hAnsi="Times New Roman"/>
          <w:sz w:val="24"/>
          <w:szCs w:val="24"/>
        </w:rPr>
        <w:t xml:space="preserve">- </w:t>
      </w:r>
      <w:r w:rsidRPr="00A405D8">
        <w:rPr>
          <w:rFonts w:ascii="Times New Roman" w:hAnsi="Times New Roman"/>
          <w:sz w:val="24"/>
          <w:szCs w:val="24"/>
        </w:rPr>
        <w:t>сформировать у студентов целостное представление о современных подходах к изуче</w:t>
      </w:r>
      <w:r>
        <w:rPr>
          <w:rFonts w:ascii="Times New Roman" w:hAnsi="Times New Roman"/>
          <w:sz w:val="24"/>
          <w:szCs w:val="24"/>
        </w:rPr>
        <w:t>нию коммуникации;</w:t>
      </w:r>
    </w:p>
    <w:p w:rsidR="006D4A59" w:rsidRDefault="006D4A59" w:rsidP="006D4A59">
      <w:pPr>
        <w:pStyle w:val="a6"/>
        <w:rPr>
          <w:rFonts w:ascii="Times New Roman" w:hAnsi="Times New Roman"/>
          <w:sz w:val="24"/>
          <w:szCs w:val="24"/>
        </w:rPr>
      </w:pPr>
      <w:r>
        <w:rPr>
          <w:rFonts w:ascii="Times New Roman" w:hAnsi="Times New Roman"/>
          <w:sz w:val="24"/>
          <w:szCs w:val="24"/>
        </w:rPr>
        <w:t>- ознакомление</w:t>
      </w:r>
      <w:r w:rsidRPr="00A405D8">
        <w:rPr>
          <w:rFonts w:ascii="Times New Roman" w:hAnsi="Times New Roman"/>
          <w:sz w:val="24"/>
          <w:szCs w:val="24"/>
        </w:rPr>
        <w:t xml:space="preserve"> с теоретическими основами речеведения, современной теории коммуникации, теории речевого воздействия; </w:t>
      </w:r>
    </w:p>
    <w:p w:rsidR="006D4A59" w:rsidRDefault="006D4A59" w:rsidP="006D4A59">
      <w:pPr>
        <w:pStyle w:val="a6"/>
        <w:rPr>
          <w:rFonts w:ascii="Times New Roman" w:hAnsi="Times New Roman"/>
          <w:sz w:val="24"/>
          <w:szCs w:val="24"/>
        </w:rPr>
      </w:pPr>
      <w:r>
        <w:rPr>
          <w:rFonts w:ascii="Times New Roman" w:hAnsi="Times New Roman"/>
          <w:sz w:val="24"/>
          <w:szCs w:val="24"/>
        </w:rPr>
        <w:t xml:space="preserve">- </w:t>
      </w:r>
      <w:r w:rsidRPr="00A405D8">
        <w:rPr>
          <w:rFonts w:ascii="Times New Roman" w:hAnsi="Times New Roman"/>
          <w:sz w:val="24"/>
          <w:szCs w:val="24"/>
        </w:rPr>
        <w:t xml:space="preserve">актуализация и расширение знаний о различных направлениях и теориях коммуникации; </w:t>
      </w:r>
    </w:p>
    <w:p w:rsidR="006D4A59" w:rsidRPr="00A405D8" w:rsidRDefault="006D4A59" w:rsidP="006D4A59">
      <w:pPr>
        <w:pStyle w:val="a6"/>
        <w:rPr>
          <w:rFonts w:ascii="Times New Roman" w:hAnsi="Times New Roman"/>
          <w:b/>
          <w:sz w:val="24"/>
          <w:szCs w:val="24"/>
        </w:rPr>
      </w:pPr>
      <w:r>
        <w:rPr>
          <w:rFonts w:ascii="Times New Roman" w:hAnsi="Times New Roman"/>
          <w:sz w:val="24"/>
          <w:szCs w:val="24"/>
        </w:rPr>
        <w:t xml:space="preserve">- </w:t>
      </w:r>
      <w:r w:rsidRPr="00A405D8">
        <w:rPr>
          <w:rFonts w:ascii="Times New Roman" w:hAnsi="Times New Roman"/>
          <w:sz w:val="24"/>
          <w:szCs w:val="24"/>
        </w:rPr>
        <w:t>формирование представления об основных коммуникативных тактиках и стратегиях; знакомство с вариантами речевого поведения человека и его коммуникативными ролями.</w:t>
      </w:r>
    </w:p>
    <w:p w:rsidR="00B41CEF" w:rsidRDefault="006D4A59" w:rsidP="006D4A59">
      <w:pPr>
        <w:rPr>
          <w:rFonts w:ascii="Times New Roman" w:eastAsia="Microsoft YaHei" w:hAnsi="Times New Roman"/>
          <w:b/>
          <w:color w:val="000000"/>
          <w:sz w:val="24"/>
          <w:szCs w:val="24"/>
        </w:rPr>
      </w:pPr>
      <w:r w:rsidRPr="00961DDA">
        <w:rPr>
          <w:rFonts w:ascii="Times New Roman" w:hAnsi="Times New Roman"/>
          <w:b/>
          <w:sz w:val="24"/>
          <w:szCs w:val="24"/>
        </w:rPr>
        <w:t>Результаты обучения:</w:t>
      </w:r>
      <w:r w:rsidRPr="009D103E">
        <w:rPr>
          <w:rFonts w:ascii="Times New Roman" w:eastAsia="Microsoft YaHei" w:hAnsi="Times New Roman"/>
          <w:b/>
          <w:color w:val="000000"/>
          <w:sz w:val="24"/>
          <w:szCs w:val="24"/>
        </w:rPr>
        <w:t xml:space="preserve"> РО-</w:t>
      </w:r>
      <w:r>
        <w:rPr>
          <w:rFonts w:ascii="Times New Roman" w:eastAsia="Microsoft YaHei" w:hAnsi="Times New Roman"/>
          <w:b/>
          <w:color w:val="000000"/>
          <w:sz w:val="24"/>
          <w:szCs w:val="24"/>
        </w:rPr>
        <w:t>3</w:t>
      </w:r>
    </w:p>
    <w:p w:rsidR="006D4A59" w:rsidRPr="00F55BA3" w:rsidRDefault="006D4A59" w:rsidP="006D4A59">
      <w:pPr>
        <w:rPr>
          <w:rFonts w:ascii="Times New Roman" w:hAnsi="Times New Roman"/>
          <w:b/>
          <w:sz w:val="24"/>
          <w:szCs w:val="24"/>
        </w:rPr>
      </w:pPr>
      <w:r w:rsidRPr="00F55BA3">
        <w:rPr>
          <w:rFonts w:ascii="Times New Roman" w:hAnsi="Times New Roman"/>
          <w:b/>
          <w:sz w:val="24"/>
          <w:szCs w:val="24"/>
        </w:rPr>
        <w:t>Компетентностные показатели</w:t>
      </w:r>
      <w:r>
        <w:rPr>
          <w:rFonts w:ascii="Times New Roman" w:eastAsia="Microsoft YaHei" w:hAnsi="Times New Roman"/>
          <w:b/>
          <w:color w:val="000000"/>
          <w:sz w:val="24"/>
          <w:szCs w:val="24"/>
        </w:rPr>
        <w:t xml:space="preserve">: ОК-   , ПК-8,  ОК- </w:t>
      </w:r>
      <w:r w:rsidRPr="007B7B7D">
        <w:rPr>
          <w:rFonts w:ascii="Times New Roman" w:hAnsi="Times New Roman"/>
          <w:b/>
          <w:sz w:val="24"/>
          <w:szCs w:val="24"/>
        </w:rPr>
        <w:tab/>
      </w:r>
    </w:p>
    <w:p w:rsidR="006D4A59" w:rsidRPr="004510E1" w:rsidRDefault="006D4A59" w:rsidP="006D4A59">
      <w:pPr>
        <w:rPr>
          <w:rFonts w:ascii="Times New Roman" w:hAnsi="Times New Roman"/>
          <w:sz w:val="24"/>
          <w:szCs w:val="24"/>
          <w:lang w:val="ky-KG"/>
        </w:rPr>
      </w:pPr>
      <w:r w:rsidRPr="00961DDA">
        <w:rPr>
          <w:rFonts w:ascii="Times New Roman" w:hAnsi="Times New Roman"/>
          <w:b/>
          <w:sz w:val="24"/>
          <w:szCs w:val="24"/>
        </w:rPr>
        <w:t xml:space="preserve">2. Место </w:t>
      </w:r>
      <w:r>
        <w:rPr>
          <w:rFonts w:ascii="Times New Roman" w:hAnsi="Times New Roman"/>
          <w:b/>
          <w:sz w:val="24"/>
          <w:szCs w:val="24"/>
        </w:rPr>
        <w:t xml:space="preserve">дисциплины </w:t>
      </w:r>
      <w:r>
        <w:rPr>
          <w:rFonts w:ascii="Times New Roman" w:hAnsi="Times New Roman"/>
          <w:b/>
          <w:sz w:val="24"/>
          <w:szCs w:val="24"/>
          <w:lang w:val="ky-KG"/>
        </w:rPr>
        <w:t>“</w:t>
      </w:r>
      <w:r w:rsidRPr="00A405D8">
        <w:rPr>
          <w:rFonts w:ascii="Times New Roman" w:hAnsi="Times New Roman"/>
          <w:b/>
          <w:sz w:val="24"/>
          <w:szCs w:val="24"/>
        </w:rPr>
        <w:t>Теория и практика межкультурной коммуникации</w:t>
      </w:r>
      <w:r>
        <w:rPr>
          <w:rFonts w:ascii="Times New Roman" w:hAnsi="Times New Roman"/>
          <w:b/>
          <w:sz w:val="24"/>
          <w:szCs w:val="24"/>
          <w:lang w:val="ky-KG"/>
        </w:rPr>
        <w:t xml:space="preserve">” </w:t>
      </w:r>
      <w:r w:rsidRPr="00961DDA">
        <w:rPr>
          <w:rFonts w:ascii="Times New Roman" w:hAnsi="Times New Roman"/>
          <w:b/>
          <w:sz w:val="24"/>
          <w:szCs w:val="24"/>
        </w:rPr>
        <w:t>в структуре ООП</w:t>
      </w:r>
      <w:r w:rsidR="004B4185">
        <w:rPr>
          <w:rFonts w:ascii="Times New Roman" w:hAnsi="Times New Roman"/>
          <w:b/>
          <w:sz w:val="24"/>
          <w:szCs w:val="24"/>
        </w:rPr>
        <w:t xml:space="preserve"> </w:t>
      </w:r>
      <w:r w:rsidRPr="004510E1">
        <w:rPr>
          <w:rFonts w:ascii="Times New Roman" w:hAnsi="Times New Roman"/>
          <w:b/>
          <w:sz w:val="24"/>
          <w:szCs w:val="24"/>
          <w:lang w:val="ky-KG"/>
        </w:rPr>
        <w:t>“</w:t>
      </w:r>
      <w:r w:rsidR="004B4185">
        <w:rPr>
          <w:rFonts w:ascii="Times New Roman" w:hAnsi="Times New Roman"/>
          <w:b/>
          <w:sz w:val="24"/>
          <w:szCs w:val="24"/>
          <w:lang w:val="ky-KG"/>
        </w:rPr>
        <w:t>Иностранный язык</w:t>
      </w:r>
      <w:r w:rsidRPr="004510E1">
        <w:rPr>
          <w:rFonts w:ascii="Times New Roman" w:hAnsi="Times New Roman"/>
          <w:b/>
          <w:sz w:val="24"/>
          <w:szCs w:val="24"/>
          <w:lang w:val="ky-KG"/>
        </w:rPr>
        <w:t xml:space="preserve">” (колледж) </w:t>
      </w:r>
      <w:r w:rsidRPr="00A405D8">
        <w:rPr>
          <w:rFonts w:ascii="Times New Roman" w:hAnsi="Times New Roman"/>
          <w:b/>
          <w:sz w:val="24"/>
          <w:szCs w:val="24"/>
        </w:rPr>
        <w:t>Теория и практика межкультурной коммуникации</w:t>
      </w:r>
      <w:r>
        <w:rPr>
          <w:rFonts w:ascii="Times New Roman" w:hAnsi="Times New Roman"/>
          <w:sz w:val="24"/>
          <w:szCs w:val="24"/>
          <w:lang w:val="ky-KG"/>
        </w:rPr>
        <w:t>относится к базовой части профессиональных дисциплин и обучается на 3 семестре второго курса. Общее количество лекционных занятий 36, практических занятий 36.</w:t>
      </w:r>
    </w:p>
    <w:p w:rsidR="006D4A59" w:rsidRPr="004510E1" w:rsidRDefault="006D4A59" w:rsidP="006D4A59">
      <w:pPr>
        <w:pStyle w:val="Heading21"/>
        <w:tabs>
          <w:tab w:val="left" w:pos="567"/>
          <w:tab w:val="left" w:pos="709"/>
        </w:tabs>
        <w:ind w:left="0"/>
        <w:jc w:val="both"/>
        <w:rPr>
          <w:lang w:val="ru-RU"/>
        </w:rPr>
      </w:pPr>
      <w:r w:rsidRPr="004510E1">
        <w:rPr>
          <w:lang w:val="ru-RU"/>
        </w:rPr>
        <w:t>3. Кра</w:t>
      </w:r>
      <w:r>
        <w:rPr>
          <w:lang w:val="ru-RU"/>
        </w:rPr>
        <w:t>ткое содержание дисциплины</w:t>
      </w:r>
    </w:p>
    <w:p w:rsidR="006D4A59" w:rsidRPr="00A405D8" w:rsidRDefault="006D4A59" w:rsidP="006D4A59">
      <w:pPr>
        <w:rPr>
          <w:rFonts w:ascii="Times New Roman" w:hAnsi="Times New Roman"/>
          <w:b/>
          <w:sz w:val="24"/>
          <w:szCs w:val="24"/>
        </w:rPr>
      </w:pPr>
      <w:r w:rsidRPr="00A405D8">
        <w:rPr>
          <w:rFonts w:ascii="Times New Roman" w:hAnsi="Times New Roman"/>
          <w:sz w:val="24"/>
          <w:szCs w:val="24"/>
        </w:rPr>
        <w:lastRenderedPageBreak/>
        <w:t xml:space="preserve">Межкультурная коммуникация </w:t>
      </w:r>
      <w:r>
        <w:rPr>
          <w:rFonts w:ascii="Times New Roman" w:hAnsi="Times New Roman"/>
          <w:sz w:val="24"/>
          <w:szCs w:val="24"/>
        </w:rPr>
        <w:t xml:space="preserve">как академическая дисциплина. Коммуникация и ее виды. </w:t>
      </w:r>
      <w:r w:rsidRPr="00A405D8">
        <w:rPr>
          <w:rFonts w:ascii="Times New Roman" w:hAnsi="Times New Roman"/>
          <w:sz w:val="24"/>
          <w:szCs w:val="24"/>
        </w:rPr>
        <w:t xml:space="preserve">Язык как важнейшее </w:t>
      </w:r>
      <w:r>
        <w:rPr>
          <w:rFonts w:ascii="Times New Roman" w:hAnsi="Times New Roman"/>
          <w:sz w:val="24"/>
          <w:szCs w:val="24"/>
        </w:rPr>
        <w:t>средство человеческого общения.</w:t>
      </w:r>
      <w:r w:rsidRPr="00A405D8">
        <w:rPr>
          <w:rFonts w:ascii="Times New Roman" w:hAnsi="Times New Roman"/>
          <w:sz w:val="24"/>
          <w:szCs w:val="24"/>
        </w:rPr>
        <w:t xml:space="preserve"> Невербальные средс</w:t>
      </w:r>
      <w:r>
        <w:rPr>
          <w:rFonts w:ascii="Times New Roman" w:hAnsi="Times New Roman"/>
          <w:sz w:val="24"/>
          <w:szCs w:val="24"/>
        </w:rPr>
        <w:t xml:space="preserve">тва коммуникации. </w:t>
      </w:r>
      <w:r w:rsidRPr="00A405D8">
        <w:rPr>
          <w:rFonts w:ascii="Times New Roman" w:hAnsi="Times New Roman"/>
          <w:sz w:val="24"/>
          <w:szCs w:val="24"/>
        </w:rPr>
        <w:t>Психофи</w:t>
      </w:r>
      <w:r>
        <w:rPr>
          <w:rFonts w:ascii="Times New Roman" w:hAnsi="Times New Roman"/>
          <w:sz w:val="24"/>
          <w:szCs w:val="24"/>
        </w:rPr>
        <w:t xml:space="preserve">зиологические основы общения. </w:t>
      </w:r>
      <w:r w:rsidRPr="00A405D8">
        <w:rPr>
          <w:rFonts w:ascii="Times New Roman" w:hAnsi="Times New Roman"/>
          <w:sz w:val="24"/>
          <w:szCs w:val="24"/>
        </w:rPr>
        <w:t>Культурологич</w:t>
      </w:r>
      <w:r>
        <w:rPr>
          <w:rFonts w:ascii="Times New Roman" w:hAnsi="Times New Roman"/>
          <w:sz w:val="24"/>
          <w:szCs w:val="24"/>
        </w:rPr>
        <w:t xml:space="preserve">еский компонент коммуникации. Межличностное общение. </w:t>
      </w:r>
      <w:r w:rsidRPr="00A405D8">
        <w:rPr>
          <w:rFonts w:ascii="Times New Roman" w:hAnsi="Times New Roman"/>
          <w:sz w:val="24"/>
          <w:szCs w:val="24"/>
        </w:rPr>
        <w:t xml:space="preserve">Национально-культурная </w:t>
      </w:r>
      <w:r>
        <w:rPr>
          <w:rFonts w:ascii="Times New Roman" w:hAnsi="Times New Roman"/>
          <w:sz w:val="24"/>
          <w:szCs w:val="24"/>
        </w:rPr>
        <w:t xml:space="preserve">специфика речевого поведения. </w:t>
      </w:r>
      <w:r w:rsidRPr="00A405D8">
        <w:rPr>
          <w:rFonts w:ascii="Times New Roman" w:hAnsi="Times New Roman"/>
          <w:sz w:val="24"/>
          <w:szCs w:val="24"/>
        </w:rPr>
        <w:t>Массовая коммуникация и корпоративная культура.</w:t>
      </w:r>
    </w:p>
    <w:p w:rsidR="006D4A59" w:rsidRDefault="006D4A59" w:rsidP="006D4A59">
      <w:pPr>
        <w:jc w:val="both"/>
        <w:rPr>
          <w:rFonts w:ascii="Times New Roman" w:hAnsi="Times New Roman"/>
          <w:iCs/>
          <w:sz w:val="24"/>
          <w:szCs w:val="24"/>
          <w:lang w:val="ky-KG"/>
        </w:rPr>
      </w:pPr>
    </w:p>
    <w:p w:rsidR="006D4A59" w:rsidRPr="00B41CEF" w:rsidRDefault="006D4A59" w:rsidP="004B4185">
      <w:pPr>
        <w:shd w:val="clear" w:color="auto" w:fill="FFFFFF"/>
        <w:rPr>
          <w:rFonts w:ascii="Times New Roman" w:hAnsi="Times New Roman"/>
          <w:b/>
          <w:sz w:val="24"/>
          <w:szCs w:val="24"/>
        </w:rPr>
      </w:pPr>
      <w:r w:rsidRPr="00B41CEF">
        <w:rPr>
          <w:rFonts w:ascii="Times New Roman" w:hAnsi="Times New Roman"/>
          <w:b/>
          <w:sz w:val="24"/>
          <w:szCs w:val="24"/>
        </w:rPr>
        <w:t>1</w:t>
      </w:r>
      <w:r w:rsidRPr="00B41CEF">
        <w:rPr>
          <w:rFonts w:ascii="Times New Roman" w:hAnsi="Times New Roman"/>
          <w:b/>
          <w:sz w:val="24"/>
          <w:szCs w:val="24"/>
          <w:lang w:val="ky-KG"/>
        </w:rPr>
        <w:t>7</w:t>
      </w:r>
      <w:r w:rsidRPr="00B41CEF">
        <w:rPr>
          <w:rFonts w:ascii="Times New Roman" w:hAnsi="Times New Roman"/>
          <w:b/>
          <w:sz w:val="24"/>
          <w:szCs w:val="24"/>
        </w:rPr>
        <w:t>. Аннотация дисциплин вариативной части для направления «</w:t>
      </w:r>
      <w:r w:rsidR="004B4185" w:rsidRPr="00B41CEF">
        <w:rPr>
          <w:rFonts w:ascii="Times New Roman" w:hAnsi="Times New Roman"/>
          <w:b/>
          <w:sz w:val="24"/>
          <w:szCs w:val="24"/>
        </w:rPr>
        <w:t>Иностранный язык</w:t>
      </w:r>
      <w:r w:rsidRPr="00B41CEF">
        <w:rPr>
          <w:rFonts w:ascii="Times New Roman" w:hAnsi="Times New Roman"/>
          <w:b/>
          <w:sz w:val="24"/>
          <w:szCs w:val="24"/>
        </w:rPr>
        <w:t>» (колледж)</w:t>
      </w:r>
    </w:p>
    <w:p w:rsidR="006D4A59" w:rsidRDefault="006D4A59" w:rsidP="006D4A59">
      <w:pPr>
        <w:shd w:val="clear" w:color="auto" w:fill="FFFFFF"/>
        <w:rPr>
          <w:rFonts w:ascii="Times New Roman" w:hAnsi="Times New Roman"/>
          <w:b/>
          <w:sz w:val="24"/>
          <w:szCs w:val="24"/>
        </w:rPr>
      </w:pPr>
      <w:r>
        <w:rPr>
          <w:rFonts w:ascii="Times New Roman" w:hAnsi="Times New Roman"/>
          <w:b/>
          <w:sz w:val="24"/>
          <w:szCs w:val="24"/>
        </w:rPr>
        <w:t>17.1</w:t>
      </w:r>
      <w:r>
        <w:rPr>
          <w:rFonts w:ascii="Times New Roman" w:hAnsi="Times New Roman"/>
          <w:b/>
          <w:sz w:val="24"/>
          <w:szCs w:val="24"/>
          <w:lang w:val="ky-KG"/>
        </w:rPr>
        <w:t>Аннотация дисциплины СПО</w:t>
      </w:r>
      <w:r w:rsidR="004B4185">
        <w:rPr>
          <w:rFonts w:ascii="Times New Roman" w:hAnsi="Times New Roman"/>
          <w:b/>
          <w:sz w:val="24"/>
          <w:szCs w:val="24"/>
          <w:lang w:val="ky-KG"/>
        </w:rPr>
        <w:t xml:space="preserve"> </w:t>
      </w:r>
      <w:r>
        <w:rPr>
          <w:rFonts w:ascii="Times New Roman" w:hAnsi="Times New Roman"/>
          <w:b/>
          <w:sz w:val="24"/>
          <w:szCs w:val="24"/>
          <w:lang w:val="ky-KG"/>
        </w:rPr>
        <w:t xml:space="preserve"> Л</w:t>
      </w:r>
      <w:r>
        <w:rPr>
          <w:rFonts w:ascii="Times New Roman" w:hAnsi="Times New Roman"/>
          <w:b/>
          <w:sz w:val="24"/>
          <w:szCs w:val="24"/>
        </w:rPr>
        <w:t xml:space="preserve">атинский язык </w:t>
      </w:r>
    </w:p>
    <w:p w:rsidR="006D4A59" w:rsidRPr="008F7621" w:rsidRDefault="006D4A59" w:rsidP="006D4A59">
      <w:pPr>
        <w:shd w:val="clear" w:color="auto" w:fill="FFFFFF"/>
        <w:rPr>
          <w:rFonts w:ascii="Times New Roman" w:hAnsi="Times New Roman"/>
          <w:b/>
          <w:sz w:val="24"/>
          <w:szCs w:val="24"/>
        </w:rPr>
      </w:pPr>
      <w:r w:rsidRPr="008F7621">
        <w:rPr>
          <w:rFonts w:ascii="Times New Roman" w:eastAsia="Times New Roman" w:hAnsi="Times New Roman"/>
          <w:color w:val="000000"/>
          <w:sz w:val="24"/>
          <w:szCs w:val="24"/>
        </w:rPr>
        <w:t>Цель изучение  дисциплины: формирование у будущих специалистов  коммуникативных компетенций - способностей  решать  лингвистическими  средствами  реальные задачи  в  конкретных  речевых  ситуациях  профессиональной сферы. Конечной  целью является  достаточный  уровень освоения  языка  для  специальных целей, как инструмента для  решения  интеллектуальных и  социальных  задач  в  будущей  профессиональной  деятельностей  с  учетом  межкультурного  фактора.</w:t>
      </w:r>
    </w:p>
    <w:p w:rsidR="006D4A59" w:rsidRPr="008F7621" w:rsidRDefault="006D4A59" w:rsidP="006D4A59">
      <w:pPr>
        <w:shd w:val="clear" w:color="auto" w:fill="FFFFFF"/>
        <w:rPr>
          <w:rFonts w:ascii="Times New Roman" w:hAnsi="Times New Roman"/>
          <w:b/>
          <w:sz w:val="24"/>
          <w:szCs w:val="24"/>
        </w:rPr>
      </w:pPr>
      <w:r w:rsidRPr="005E058B">
        <w:rPr>
          <w:rFonts w:ascii="Times New Roman" w:eastAsia="Times New Roman" w:hAnsi="Times New Roman"/>
          <w:b/>
          <w:sz w:val="24"/>
          <w:szCs w:val="24"/>
        </w:rPr>
        <w:t>Место дисциплины в учебном плане</w:t>
      </w:r>
      <w:r>
        <w:rPr>
          <w:rFonts w:ascii="Times New Roman" w:eastAsia="Times New Roman" w:hAnsi="Times New Roman"/>
          <w:b/>
          <w:sz w:val="24"/>
          <w:szCs w:val="24"/>
        </w:rPr>
        <w:t>:</w:t>
      </w:r>
      <w:r w:rsidR="004B4185">
        <w:rPr>
          <w:rFonts w:ascii="Times New Roman" w:eastAsia="Times New Roman" w:hAnsi="Times New Roman"/>
          <w:b/>
          <w:sz w:val="24"/>
          <w:szCs w:val="24"/>
        </w:rPr>
        <w:t xml:space="preserve"> </w:t>
      </w:r>
      <w:r w:rsidRPr="008F7621">
        <w:rPr>
          <w:rFonts w:ascii="Times New Roman" w:eastAsia="Times New Roman" w:hAnsi="Times New Roman"/>
          <w:color w:val="000000"/>
          <w:sz w:val="24"/>
          <w:szCs w:val="24"/>
        </w:rPr>
        <w:t>Учебная  дисциплина является  частью  профессионального  цикла. Преподавание   дисциплины  базируется  на  системно -  деятельностном  подходе.</w:t>
      </w:r>
    </w:p>
    <w:p w:rsidR="006D4A59" w:rsidRPr="005E058B" w:rsidRDefault="006D4A59" w:rsidP="006D4A59">
      <w:pPr>
        <w:jc w:val="both"/>
        <w:rPr>
          <w:rFonts w:ascii="Times New Roman" w:eastAsia="Times New Roman" w:hAnsi="Times New Roman"/>
          <w:b/>
          <w:sz w:val="24"/>
          <w:szCs w:val="24"/>
        </w:rPr>
      </w:pPr>
      <w:r w:rsidRPr="005E058B">
        <w:rPr>
          <w:rFonts w:ascii="Times New Roman" w:eastAsia="Times New Roman" w:hAnsi="Times New Roman"/>
          <w:b/>
          <w:sz w:val="24"/>
          <w:szCs w:val="24"/>
        </w:rPr>
        <w:t>Результаты обучения дисциплины</w:t>
      </w:r>
      <w:r>
        <w:rPr>
          <w:rFonts w:ascii="Times New Roman" w:eastAsia="Times New Roman" w:hAnsi="Times New Roman"/>
          <w:color w:val="000000"/>
          <w:sz w:val="28"/>
          <w:szCs w:val="28"/>
        </w:rPr>
        <w:t>:</w:t>
      </w:r>
      <w:r w:rsidR="004B4185">
        <w:rPr>
          <w:rFonts w:ascii="Times New Roman" w:eastAsia="Times New Roman" w:hAnsi="Times New Roman"/>
          <w:color w:val="000000"/>
          <w:sz w:val="28"/>
          <w:szCs w:val="28"/>
        </w:rPr>
        <w:t xml:space="preserve"> </w:t>
      </w:r>
      <w:r w:rsidRPr="008F7621">
        <w:rPr>
          <w:rFonts w:ascii="Times New Roman" w:eastAsia="Times New Roman" w:hAnsi="Times New Roman"/>
          <w:color w:val="000000"/>
          <w:sz w:val="28"/>
          <w:szCs w:val="28"/>
        </w:rPr>
        <w:t xml:space="preserve">РО-1 </w:t>
      </w:r>
      <w:r>
        <w:rPr>
          <w:rFonts w:ascii="Times New Roman" w:eastAsia="Times New Roman" w:hAnsi="Times New Roman"/>
          <w:color w:val="000000"/>
          <w:sz w:val="28"/>
          <w:szCs w:val="28"/>
        </w:rPr>
        <w:t xml:space="preserve"> Компетенции: </w:t>
      </w:r>
      <w:r w:rsidRPr="008F7621">
        <w:rPr>
          <w:rFonts w:ascii="Times New Roman" w:eastAsia="Times New Roman" w:hAnsi="Times New Roman"/>
          <w:color w:val="000000"/>
          <w:sz w:val="28"/>
          <w:szCs w:val="28"/>
        </w:rPr>
        <w:t>ОК-1, ИК-4,СЛК-2, ПК-8.</w:t>
      </w:r>
    </w:p>
    <w:p w:rsidR="006D4A59" w:rsidRDefault="006D4A59" w:rsidP="004B4185">
      <w:pPr>
        <w:shd w:val="clear" w:color="auto" w:fill="FFFFFF"/>
        <w:rPr>
          <w:rFonts w:ascii="Times New Roman" w:hAnsi="Times New Roman"/>
          <w:b/>
          <w:sz w:val="28"/>
          <w:szCs w:val="28"/>
          <w:lang w:val="ky-KG"/>
        </w:rPr>
      </w:pPr>
      <w:r w:rsidRPr="005E058B">
        <w:rPr>
          <w:rFonts w:ascii="Times New Roman" w:eastAsia="Times New Roman" w:hAnsi="Times New Roman"/>
          <w:b/>
          <w:sz w:val="24"/>
          <w:szCs w:val="24"/>
        </w:rPr>
        <w:t>Содержание дисциплины</w:t>
      </w:r>
      <w:r>
        <w:rPr>
          <w:rFonts w:ascii="Times New Roman" w:eastAsia="Times New Roman" w:hAnsi="Times New Roman"/>
          <w:b/>
          <w:sz w:val="24"/>
          <w:szCs w:val="24"/>
        </w:rPr>
        <w:t>:</w:t>
      </w:r>
      <w:r w:rsidR="004B4185">
        <w:rPr>
          <w:rFonts w:ascii="Times New Roman" w:eastAsia="Times New Roman" w:hAnsi="Times New Roman"/>
          <w:b/>
          <w:sz w:val="24"/>
          <w:szCs w:val="24"/>
        </w:rPr>
        <w:t xml:space="preserve"> </w:t>
      </w:r>
      <w:r w:rsidRPr="008F7621">
        <w:rPr>
          <w:rFonts w:ascii="Times New Roman" w:eastAsia="Times New Roman" w:hAnsi="Times New Roman"/>
          <w:sz w:val="24"/>
          <w:szCs w:val="24"/>
        </w:rPr>
        <w:t xml:space="preserve">Латинский язык является  специальной лингвистической  </w:t>
      </w:r>
      <w:r w:rsidRPr="008F7621">
        <w:rPr>
          <w:rFonts w:ascii="Times New Roman" w:eastAsia="Times New Roman" w:hAnsi="Times New Roman"/>
          <w:color w:val="000000"/>
          <w:sz w:val="24"/>
          <w:szCs w:val="24"/>
        </w:rPr>
        <w:t xml:space="preserve">дисциплиной, призванной  не  только  расширить общелингвистический  кругозор  студентов: но и содействовать выработке  у них научного подхода  к изучаемому  иностранному языку. </w:t>
      </w:r>
      <w:r w:rsidRPr="008F7621">
        <w:rPr>
          <w:rFonts w:ascii="Times New Roman" w:eastAsia="Times New Roman" w:hAnsi="Times New Roman"/>
          <w:sz w:val="24"/>
          <w:szCs w:val="24"/>
        </w:rPr>
        <w:t xml:space="preserve"> Программа построена при строгом отборе лексического и грамматического и при одновременном  изучении  морфологии  и синтаксиса  как  простого, так  и сложного предложение</w:t>
      </w:r>
      <w:r w:rsidRPr="008F7621">
        <w:rPr>
          <w:rFonts w:ascii="Times New Roman" w:eastAsia="Times New Roman" w:hAnsi="Times New Roman"/>
          <w:sz w:val="28"/>
          <w:szCs w:val="28"/>
        </w:rPr>
        <w:t xml:space="preserve">.    </w:t>
      </w:r>
      <w:r w:rsidR="00B0205A">
        <w:rPr>
          <w:rFonts w:ascii="Times New Roman" w:eastAsia="Times New Roman" w:hAnsi="Times New Roman"/>
          <w:sz w:val="28"/>
          <w:szCs w:val="28"/>
        </w:rPr>
        <w:t xml:space="preserve">                                                   </w:t>
      </w:r>
    </w:p>
    <w:p w:rsidR="006D4A59" w:rsidRPr="008F7621" w:rsidRDefault="006D4A59" w:rsidP="006D4A59">
      <w:pPr>
        <w:shd w:val="clear" w:color="auto" w:fill="FFFFFF"/>
        <w:jc w:val="both"/>
        <w:rPr>
          <w:rFonts w:ascii="Times New Roman" w:eastAsia="Times New Roman" w:hAnsi="Times New Roman"/>
          <w:b/>
          <w:sz w:val="24"/>
          <w:szCs w:val="24"/>
        </w:rPr>
      </w:pPr>
      <w:r>
        <w:rPr>
          <w:rFonts w:ascii="Times New Roman" w:hAnsi="Times New Roman"/>
          <w:b/>
          <w:sz w:val="28"/>
          <w:szCs w:val="28"/>
          <w:lang w:val="ky-KG"/>
        </w:rPr>
        <w:t xml:space="preserve">17.2 </w:t>
      </w:r>
      <w:r>
        <w:rPr>
          <w:rFonts w:ascii="Times New Roman" w:hAnsi="Times New Roman"/>
          <w:b/>
          <w:sz w:val="24"/>
          <w:szCs w:val="24"/>
          <w:lang w:val="ky-KG"/>
        </w:rPr>
        <w:t>Аннотация дисциплины СПО Античная литература</w:t>
      </w:r>
      <w:r w:rsidR="00B41CEF" w:rsidRPr="00B41CEF">
        <w:rPr>
          <w:rFonts w:ascii="Times New Roman" w:hAnsi="Times New Roman"/>
          <w:b/>
          <w:sz w:val="24"/>
          <w:szCs w:val="24"/>
        </w:rPr>
        <w:t xml:space="preserve"> для направления «Иностранный язык» (колледж)</w:t>
      </w:r>
    </w:p>
    <w:p w:rsidR="006D4A59" w:rsidRPr="005E058B" w:rsidRDefault="006D4A59" w:rsidP="006D4A59">
      <w:pPr>
        <w:rPr>
          <w:rFonts w:ascii="Times New Roman" w:eastAsia="Times New Roman" w:hAnsi="Times New Roman"/>
          <w:sz w:val="24"/>
          <w:szCs w:val="24"/>
        </w:rPr>
      </w:pPr>
      <w:r w:rsidRPr="005E058B">
        <w:rPr>
          <w:rFonts w:ascii="Times New Roman" w:eastAsia="Times New Roman" w:hAnsi="Times New Roman"/>
          <w:b/>
          <w:sz w:val="24"/>
          <w:szCs w:val="24"/>
        </w:rPr>
        <w:t>Цель дисциплины</w:t>
      </w:r>
      <w:r w:rsidRPr="005E058B">
        <w:rPr>
          <w:rFonts w:ascii="Times New Roman" w:eastAsia="Times New Roman" w:hAnsi="Times New Roman"/>
          <w:sz w:val="24"/>
          <w:szCs w:val="24"/>
        </w:rPr>
        <w:t>: ознакомление с античным культурным наследием, заложившим основы европейской культуры;</w:t>
      </w:r>
    </w:p>
    <w:p w:rsidR="006D4A59" w:rsidRPr="00147A20" w:rsidRDefault="006D4A59" w:rsidP="00B41CEF">
      <w:pPr>
        <w:jc w:val="both"/>
        <w:rPr>
          <w:rFonts w:ascii="Times New Roman" w:hAnsi="Times New Roman"/>
          <w:iCs/>
          <w:sz w:val="24"/>
          <w:szCs w:val="24"/>
        </w:rPr>
      </w:pPr>
      <w:r w:rsidRPr="005E058B">
        <w:rPr>
          <w:rFonts w:ascii="Times New Roman" w:eastAsia="Times New Roman" w:hAnsi="Times New Roman"/>
          <w:sz w:val="24"/>
          <w:szCs w:val="24"/>
        </w:rPr>
        <w:t xml:space="preserve"> формирование необходимых базовых представлений о влиянии латинского языка и культурного наследия античной цивилизации на дальнейшее развитие общеевропейского языкового и культурологического пространства;</w:t>
      </w:r>
      <w:r w:rsidR="00B41CEF">
        <w:rPr>
          <w:rFonts w:ascii="Times New Roman" w:eastAsia="Times New Roman" w:hAnsi="Times New Roman"/>
          <w:sz w:val="24"/>
          <w:szCs w:val="24"/>
        </w:rPr>
        <w:t xml:space="preserve"> ф</w:t>
      </w:r>
      <w:r w:rsidRPr="005E058B">
        <w:rPr>
          <w:rFonts w:ascii="Times New Roman" w:eastAsia="Times New Roman" w:hAnsi="Times New Roman"/>
          <w:sz w:val="24"/>
          <w:szCs w:val="24"/>
        </w:rPr>
        <w:t xml:space="preserve">ормирование терминологической базы на основе знаний этимологии культурологических терминов, основой которых является латинский язык; </w:t>
      </w:r>
      <w:r w:rsidRPr="005E058B">
        <w:rPr>
          <w:rFonts w:ascii="Times New Roman" w:hAnsi="Times New Roman"/>
          <w:iCs/>
          <w:sz w:val="24"/>
          <w:szCs w:val="24"/>
        </w:rPr>
        <w:t xml:space="preserve">формирование у студентов представления о </w:t>
      </w:r>
      <w:r w:rsidRPr="005E058B">
        <w:rPr>
          <w:rFonts w:ascii="Times New Roman" w:hAnsi="Times New Roman"/>
          <w:iCs/>
          <w:sz w:val="24"/>
          <w:szCs w:val="24"/>
        </w:rPr>
        <w:lastRenderedPageBreak/>
        <w:t>единой природе европейской цивилизации, развитие, углубление и совершенствование социокультурных представлений, морально-нравственных норм, чувства прекрасного, культурного такта и эстетического вкуса</w:t>
      </w:r>
      <w:r w:rsidR="00B41CEF">
        <w:rPr>
          <w:rFonts w:ascii="Times New Roman" w:hAnsi="Times New Roman"/>
          <w:iCs/>
          <w:sz w:val="24"/>
          <w:szCs w:val="24"/>
        </w:rPr>
        <w:t>.</w:t>
      </w:r>
      <w:r w:rsidRPr="005E058B">
        <w:rPr>
          <w:rFonts w:ascii="Times New Roman" w:hAnsi="Times New Roman"/>
          <w:iCs/>
          <w:sz w:val="24"/>
          <w:szCs w:val="24"/>
        </w:rPr>
        <w:t xml:space="preserve">  </w:t>
      </w:r>
    </w:p>
    <w:p w:rsidR="006D4A59" w:rsidRPr="00147A20" w:rsidRDefault="006D4A59" w:rsidP="006D4A59">
      <w:pPr>
        <w:shd w:val="clear" w:color="auto" w:fill="FFFFFF"/>
        <w:jc w:val="both"/>
        <w:rPr>
          <w:rFonts w:ascii="Times New Roman" w:eastAsia="Times New Roman" w:hAnsi="Times New Roman"/>
          <w:sz w:val="24"/>
          <w:szCs w:val="24"/>
        </w:rPr>
      </w:pPr>
      <w:r w:rsidRPr="005E058B">
        <w:rPr>
          <w:rFonts w:ascii="Times New Roman" w:eastAsia="Times New Roman" w:hAnsi="Times New Roman"/>
          <w:b/>
          <w:sz w:val="24"/>
          <w:szCs w:val="24"/>
        </w:rPr>
        <w:t>Место дисциплины в учебном плане;</w:t>
      </w:r>
      <w:r w:rsidRPr="005E058B">
        <w:rPr>
          <w:rFonts w:ascii="Times New Roman" w:eastAsia="Times New Roman" w:hAnsi="Times New Roman"/>
          <w:sz w:val="24"/>
          <w:szCs w:val="24"/>
        </w:rPr>
        <w:t xml:space="preserve">      дисциплина «Античная литература» относится к вариативной части профессионального цикла дисциплин, является одной из составных частей   гуманитарного образования и необходимой основой при обучении  лингвистов, а также студентов других гуманитарных специальностей.  </w:t>
      </w:r>
    </w:p>
    <w:p w:rsidR="006D4A59" w:rsidRPr="005E058B" w:rsidRDefault="006D4A59" w:rsidP="006D4A59">
      <w:pPr>
        <w:jc w:val="both"/>
        <w:rPr>
          <w:rFonts w:ascii="Times New Roman" w:eastAsia="Times New Roman" w:hAnsi="Times New Roman"/>
          <w:b/>
          <w:sz w:val="24"/>
          <w:szCs w:val="24"/>
        </w:rPr>
      </w:pPr>
      <w:r w:rsidRPr="005E058B">
        <w:rPr>
          <w:rFonts w:ascii="Times New Roman" w:eastAsia="Times New Roman" w:hAnsi="Times New Roman"/>
          <w:b/>
          <w:sz w:val="24"/>
          <w:szCs w:val="24"/>
        </w:rPr>
        <w:t>Результаты обучения дисциплины</w:t>
      </w:r>
    </w:p>
    <w:p w:rsidR="006D4A59" w:rsidRPr="005E058B" w:rsidRDefault="00B0205A" w:rsidP="006D4A59">
      <w:pPr>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6D4A59" w:rsidRPr="00147A20" w:rsidRDefault="006D4A59" w:rsidP="004042CD">
      <w:pPr>
        <w:jc w:val="both"/>
        <w:rPr>
          <w:rFonts w:ascii="Times New Roman" w:eastAsia="Times New Roman" w:hAnsi="Times New Roman"/>
          <w:sz w:val="24"/>
          <w:szCs w:val="24"/>
        </w:rPr>
      </w:pPr>
      <w:r w:rsidRPr="005E058B">
        <w:rPr>
          <w:rFonts w:ascii="Times New Roman" w:eastAsia="Times New Roman" w:hAnsi="Times New Roman"/>
          <w:sz w:val="24"/>
          <w:szCs w:val="24"/>
        </w:rPr>
        <w:t>РО-1</w:t>
      </w:r>
    </w:p>
    <w:p w:rsidR="006D4A59" w:rsidRDefault="006D4A59" w:rsidP="00615EAD">
      <w:pPr>
        <w:shd w:val="clear" w:color="auto" w:fill="FFFFFF"/>
        <w:jc w:val="both"/>
        <w:rPr>
          <w:rFonts w:ascii="Times New Roman" w:hAnsi="Times New Roman"/>
          <w:b/>
          <w:sz w:val="24"/>
          <w:szCs w:val="24"/>
          <w:lang w:val="ky-KG"/>
        </w:rPr>
      </w:pPr>
      <w:r w:rsidRPr="005E058B">
        <w:rPr>
          <w:rFonts w:ascii="Times New Roman" w:eastAsia="Times New Roman" w:hAnsi="Times New Roman"/>
          <w:b/>
          <w:sz w:val="24"/>
          <w:szCs w:val="24"/>
        </w:rPr>
        <w:t>Содержание дисциплины</w:t>
      </w:r>
      <w:r>
        <w:rPr>
          <w:rFonts w:ascii="Times New Roman" w:eastAsia="Times New Roman" w:hAnsi="Times New Roman"/>
          <w:b/>
          <w:sz w:val="24"/>
          <w:szCs w:val="24"/>
        </w:rPr>
        <w:t>:</w:t>
      </w:r>
      <w:r w:rsidRPr="005E058B">
        <w:rPr>
          <w:rFonts w:ascii="Times New Roman" w:eastAsia="Times New Roman" w:hAnsi="Times New Roman"/>
          <w:sz w:val="24"/>
          <w:szCs w:val="24"/>
        </w:rPr>
        <w:t xml:space="preserve"> В программу, в качестве основных, включены  темы, связанные  с культурой Греции и Рима: «История древнегреческой литературы», «История римской литературы», «Древнегреческая религия и мифология»  и – что особенно важно – краткое  знакомство с грамматикой латинского и древнегреческого языков, которые позволят  студентам  ранее не изучавшим  эти языки, читать в подлиннике  произведения греческих и римских классиков. </w:t>
      </w:r>
    </w:p>
    <w:p w:rsidR="006D4A59" w:rsidRPr="000D472F" w:rsidRDefault="006D4A59" w:rsidP="006D4A59">
      <w:pPr>
        <w:rPr>
          <w:rFonts w:ascii="Times New Roman" w:hAnsi="Times New Roman"/>
          <w:b/>
          <w:sz w:val="24"/>
          <w:szCs w:val="24"/>
          <w:lang w:val="ky-KG"/>
        </w:rPr>
      </w:pPr>
      <w:r>
        <w:rPr>
          <w:rFonts w:ascii="Times New Roman" w:hAnsi="Times New Roman"/>
          <w:b/>
          <w:sz w:val="24"/>
          <w:szCs w:val="24"/>
        </w:rPr>
        <w:t xml:space="preserve">19. </w:t>
      </w:r>
      <w:r w:rsidRPr="00B32948">
        <w:rPr>
          <w:rFonts w:ascii="Times New Roman" w:hAnsi="Times New Roman"/>
          <w:b/>
          <w:sz w:val="24"/>
          <w:szCs w:val="24"/>
        </w:rPr>
        <w:t>Общие положения</w:t>
      </w:r>
      <w:r>
        <w:rPr>
          <w:rFonts w:ascii="Times New Roman" w:hAnsi="Times New Roman"/>
          <w:b/>
          <w:sz w:val="24"/>
          <w:szCs w:val="24"/>
        </w:rPr>
        <w:t xml:space="preserve"> и требования Итоговой Государственной аттестации по направлению «</w:t>
      </w:r>
      <w:r w:rsidR="00615EAD">
        <w:rPr>
          <w:rFonts w:ascii="Times New Roman" w:hAnsi="Times New Roman"/>
          <w:b/>
          <w:sz w:val="24"/>
          <w:szCs w:val="24"/>
        </w:rPr>
        <w:t>Иностранный язык</w:t>
      </w:r>
      <w:r>
        <w:rPr>
          <w:rFonts w:ascii="Times New Roman" w:hAnsi="Times New Roman"/>
          <w:b/>
          <w:sz w:val="24"/>
          <w:szCs w:val="24"/>
        </w:rPr>
        <w:t>» колледж</w:t>
      </w:r>
    </w:p>
    <w:p w:rsidR="006D4A59" w:rsidRPr="00B32948" w:rsidRDefault="006D4A59" w:rsidP="006D4A59">
      <w:pPr>
        <w:ind w:firstLine="709"/>
        <w:jc w:val="both"/>
        <w:rPr>
          <w:rFonts w:ascii="Times New Roman" w:hAnsi="Times New Roman"/>
          <w:sz w:val="24"/>
          <w:szCs w:val="24"/>
        </w:rPr>
      </w:pPr>
      <w:r w:rsidRPr="00B32948">
        <w:rPr>
          <w:rFonts w:ascii="Times New Roman" w:hAnsi="Times New Roman"/>
          <w:sz w:val="24"/>
          <w:szCs w:val="24"/>
        </w:rPr>
        <w:t>1</w:t>
      </w:r>
      <w:r>
        <w:rPr>
          <w:rFonts w:ascii="Times New Roman" w:hAnsi="Times New Roman"/>
          <w:sz w:val="24"/>
          <w:szCs w:val="24"/>
        </w:rPr>
        <w:t>9</w:t>
      </w:r>
      <w:r w:rsidRPr="00B32948">
        <w:rPr>
          <w:rFonts w:ascii="Times New Roman" w:hAnsi="Times New Roman"/>
          <w:sz w:val="24"/>
          <w:szCs w:val="24"/>
        </w:rPr>
        <w:t xml:space="preserve">.1. В соответствии с Законом </w:t>
      </w:r>
      <w:r>
        <w:rPr>
          <w:rFonts w:ascii="Times New Roman" w:hAnsi="Times New Roman"/>
          <w:sz w:val="24"/>
          <w:szCs w:val="24"/>
          <w:lang w:val="ky-KG"/>
        </w:rPr>
        <w:t>Кыргызской Республики</w:t>
      </w:r>
      <w:r w:rsidRPr="00B32948">
        <w:rPr>
          <w:rFonts w:ascii="Times New Roman" w:hAnsi="Times New Roman"/>
          <w:sz w:val="24"/>
          <w:szCs w:val="24"/>
        </w:rPr>
        <w:t xml:space="preserve"> "Об образовании" государственная (итоговая) аттестация выпускников, завершающих обуч</w:t>
      </w:r>
      <w:r>
        <w:rPr>
          <w:rFonts w:ascii="Times New Roman" w:hAnsi="Times New Roman"/>
          <w:sz w:val="24"/>
          <w:szCs w:val="24"/>
        </w:rPr>
        <w:t>ение по программе</w:t>
      </w:r>
      <w:r w:rsidRPr="00B32948">
        <w:rPr>
          <w:rFonts w:ascii="Times New Roman" w:hAnsi="Times New Roman"/>
          <w:sz w:val="24"/>
          <w:szCs w:val="24"/>
        </w:rPr>
        <w:t xml:space="preserve"> среднего профессионального образования в </w:t>
      </w:r>
      <w:r>
        <w:rPr>
          <w:rFonts w:ascii="Times New Roman" w:hAnsi="Times New Roman"/>
          <w:sz w:val="24"/>
          <w:szCs w:val="24"/>
          <w:lang w:val="ky-KG"/>
        </w:rPr>
        <w:t>колледже факультета МЯиК ОшГУ</w:t>
      </w:r>
      <w:r w:rsidRPr="00B32948">
        <w:rPr>
          <w:rFonts w:ascii="Times New Roman" w:hAnsi="Times New Roman"/>
          <w:sz w:val="24"/>
          <w:szCs w:val="24"/>
        </w:rPr>
        <w:t>, является обязательной.</w:t>
      </w:r>
    </w:p>
    <w:p w:rsidR="006D4A59" w:rsidRPr="00B32948" w:rsidRDefault="006D4A59" w:rsidP="006D4A59">
      <w:pPr>
        <w:ind w:firstLine="709"/>
        <w:jc w:val="both"/>
        <w:rPr>
          <w:rFonts w:ascii="Times New Roman" w:hAnsi="Times New Roman"/>
          <w:sz w:val="24"/>
          <w:szCs w:val="24"/>
        </w:rPr>
      </w:pPr>
      <w:r>
        <w:rPr>
          <w:rFonts w:ascii="Times New Roman" w:hAnsi="Times New Roman"/>
          <w:sz w:val="24"/>
          <w:szCs w:val="24"/>
        </w:rPr>
        <w:t>19</w:t>
      </w:r>
      <w:r w:rsidRPr="00B32948">
        <w:rPr>
          <w:rFonts w:ascii="Times New Roman" w:hAnsi="Times New Roman"/>
          <w:sz w:val="24"/>
          <w:szCs w:val="24"/>
        </w:rPr>
        <w:t xml:space="preserve">.2. Целью государственной (итоговой) аттестации является установление соответствия уровня и качества подготовки выпускника Государственному образовательному стандарту среднего профессионального образования в части государственных требований к минимуму содержания и уровню подготовки выпускников (далее – Государственные требования), требованиям регионального компонента и компонента образовательного учреждения по </w:t>
      </w:r>
      <w:r>
        <w:rPr>
          <w:rFonts w:ascii="Times New Roman" w:hAnsi="Times New Roman"/>
          <w:sz w:val="24"/>
          <w:szCs w:val="24"/>
        </w:rPr>
        <w:t>конкретно</w:t>
      </w:r>
      <w:r>
        <w:rPr>
          <w:rFonts w:ascii="Times New Roman" w:hAnsi="Times New Roman"/>
          <w:sz w:val="24"/>
          <w:szCs w:val="24"/>
          <w:lang w:val="ky-KG"/>
        </w:rPr>
        <w:t>му направлению</w:t>
      </w:r>
      <w:r w:rsidRPr="00B32948">
        <w:rPr>
          <w:rFonts w:ascii="Times New Roman" w:hAnsi="Times New Roman"/>
          <w:sz w:val="24"/>
          <w:szCs w:val="24"/>
        </w:rPr>
        <w:t>.</w:t>
      </w:r>
    </w:p>
    <w:p w:rsidR="006D4A59" w:rsidRPr="00B32948" w:rsidRDefault="006D4A59" w:rsidP="006D4A59">
      <w:pPr>
        <w:ind w:firstLine="709"/>
        <w:jc w:val="both"/>
        <w:rPr>
          <w:rFonts w:ascii="Times New Roman" w:hAnsi="Times New Roman"/>
          <w:sz w:val="24"/>
          <w:szCs w:val="24"/>
        </w:rPr>
      </w:pPr>
      <w:r>
        <w:rPr>
          <w:rFonts w:ascii="Times New Roman" w:hAnsi="Times New Roman"/>
          <w:sz w:val="24"/>
          <w:szCs w:val="24"/>
        </w:rPr>
        <w:t>19</w:t>
      </w:r>
      <w:r w:rsidRPr="00B32948">
        <w:rPr>
          <w:rFonts w:ascii="Times New Roman" w:hAnsi="Times New Roman"/>
          <w:sz w:val="24"/>
          <w:szCs w:val="24"/>
        </w:rPr>
        <w:t>.3. Государственная (итоговая) аттестация выпускни</w:t>
      </w:r>
      <w:r>
        <w:rPr>
          <w:rFonts w:ascii="Times New Roman" w:hAnsi="Times New Roman"/>
          <w:sz w:val="24"/>
          <w:szCs w:val="24"/>
        </w:rPr>
        <w:t>ков проводится по специальности</w:t>
      </w:r>
      <w:r w:rsidRPr="00B32948">
        <w:rPr>
          <w:rFonts w:ascii="Times New Roman" w:hAnsi="Times New Roman"/>
          <w:sz w:val="24"/>
          <w:szCs w:val="24"/>
        </w:rPr>
        <w:t>, предусмотренным государственным образовательным стандартом среднего профессионального образования в соответствии с обозначенными ниже условиями, и завершается выдачей документа государственного образца об уровне образования и квалификации.</w:t>
      </w:r>
    </w:p>
    <w:p w:rsidR="006D4A59" w:rsidRPr="00B32948" w:rsidRDefault="006D4A59" w:rsidP="006D4A59">
      <w:pPr>
        <w:ind w:firstLine="709"/>
        <w:jc w:val="both"/>
        <w:rPr>
          <w:rFonts w:ascii="Times New Roman" w:hAnsi="Times New Roman"/>
          <w:sz w:val="24"/>
          <w:szCs w:val="24"/>
        </w:rPr>
      </w:pPr>
      <w:r>
        <w:rPr>
          <w:rFonts w:ascii="Times New Roman" w:hAnsi="Times New Roman"/>
          <w:sz w:val="24"/>
          <w:szCs w:val="24"/>
        </w:rPr>
        <w:t>19</w:t>
      </w:r>
      <w:r w:rsidRPr="00B32948">
        <w:rPr>
          <w:rFonts w:ascii="Times New Roman" w:hAnsi="Times New Roman"/>
          <w:sz w:val="24"/>
          <w:szCs w:val="24"/>
        </w:rPr>
        <w:t xml:space="preserve">.4. Итоговая государственная аттестация выпускников состоит </w:t>
      </w:r>
      <w:r>
        <w:rPr>
          <w:rFonts w:ascii="Times New Roman" w:hAnsi="Times New Roman"/>
          <w:sz w:val="24"/>
          <w:szCs w:val="24"/>
          <w:lang w:val="ky-KG"/>
        </w:rPr>
        <w:t>двух</w:t>
      </w:r>
      <w:r w:rsidRPr="00B32948">
        <w:rPr>
          <w:rFonts w:ascii="Times New Roman" w:hAnsi="Times New Roman"/>
          <w:sz w:val="24"/>
          <w:szCs w:val="24"/>
        </w:rPr>
        <w:t xml:space="preserve"> аттестационных испытаний следующих видов:</w:t>
      </w:r>
    </w:p>
    <w:p w:rsidR="006D4A59" w:rsidRPr="00B32948" w:rsidRDefault="006D4A59" w:rsidP="006D4A59">
      <w:pPr>
        <w:ind w:firstLine="709"/>
        <w:jc w:val="both"/>
        <w:rPr>
          <w:rFonts w:ascii="Times New Roman" w:hAnsi="Times New Roman"/>
          <w:iCs/>
          <w:sz w:val="24"/>
          <w:szCs w:val="24"/>
        </w:rPr>
      </w:pPr>
      <w:r>
        <w:rPr>
          <w:rFonts w:ascii="Times New Roman" w:hAnsi="Times New Roman"/>
          <w:sz w:val="24"/>
          <w:szCs w:val="24"/>
        </w:rPr>
        <w:lastRenderedPageBreak/>
        <w:t>19</w:t>
      </w:r>
      <w:r w:rsidRPr="00B32948">
        <w:rPr>
          <w:rFonts w:ascii="Times New Roman" w:hAnsi="Times New Roman"/>
          <w:sz w:val="24"/>
          <w:szCs w:val="24"/>
        </w:rPr>
        <w:t xml:space="preserve">.4.1. </w:t>
      </w:r>
      <w:r>
        <w:rPr>
          <w:rFonts w:ascii="Times New Roman" w:hAnsi="Times New Roman"/>
          <w:sz w:val="24"/>
          <w:szCs w:val="24"/>
        </w:rPr>
        <w:t>Государственный экзамен по отечественной истории;</w:t>
      </w:r>
    </w:p>
    <w:p w:rsidR="006D4A59" w:rsidRPr="00B32948" w:rsidRDefault="006D4A59" w:rsidP="006D4A59">
      <w:pPr>
        <w:ind w:firstLine="709"/>
        <w:jc w:val="both"/>
        <w:rPr>
          <w:rFonts w:ascii="Times New Roman" w:hAnsi="Times New Roman"/>
          <w:iCs/>
          <w:sz w:val="24"/>
          <w:szCs w:val="24"/>
        </w:rPr>
      </w:pPr>
      <w:r>
        <w:rPr>
          <w:rFonts w:ascii="Times New Roman" w:hAnsi="Times New Roman"/>
          <w:sz w:val="24"/>
          <w:szCs w:val="24"/>
        </w:rPr>
        <w:t>19</w:t>
      </w:r>
      <w:r w:rsidRPr="00B32948">
        <w:rPr>
          <w:rFonts w:ascii="Times New Roman" w:hAnsi="Times New Roman"/>
          <w:iCs/>
          <w:sz w:val="24"/>
          <w:szCs w:val="24"/>
        </w:rPr>
        <w:t>.4.2. Итоговый государственный экзамен по специальности (далее – экзамен по специальности).</w:t>
      </w:r>
    </w:p>
    <w:p w:rsidR="006D4A59" w:rsidRPr="00B32948" w:rsidRDefault="006D4A59" w:rsidP="006D4A59">
      <w:pPr>
        <w:ind w:firstLine="709"/>
        <w:jc w:val="both"/>
        <w:rPr>
          <w:rFonts w:ascii="Times New Roman" w:hAnsi="Times New Roman"/>
          <w:iCs/>
          <w:sz w:val="24"/>
          <w:szCs w:val="24"/>
        </w:rPr>
      </w:pPr>
      <w:r>
        <w:rPr>
          <w:rFonts w:ascii="Times New Roman" w:hAnsi="Times New Roman"/>
          <w:sz w:val="24"/>
          <w:szCs w:val="24"/>
        </w:rPr>
        <w:t>19</w:t>
      </w:r>
      <w:r w:rsidRPr="00B32948">
        <w:rPr>
          <w:rFonts w:ascii="Times New Roman" w:hAnsi="Times New Roman"/>
          <w:iCs/>
          <w:sz w:val="24"/>
          <w:szCs w:val="24"/>
        </w:rPr>
        <w:t>.5. Экзамен по специальности проводится с целью выявления соответствия уровня и качества подготовки выпускника Государственным требованиям, требованиям регионального компонента и компонента образовательного учреждения по конкретной специальности.</w:t>
      </w:r>
    </w:p>
    <w:p w:rsidR="006D4A59" w:rsidRDefault="006D4A59" w:rsidP="006D4A59">
      <w:pPr>
        <w:ind w:firstLine="709"/>
        <w:jc w:val="both"/>
        <w:rPr>
          <w:rFonts w:ascii="Times New Roman" w:hAnsi="Times New Roman"/>
          <w:iCs/>
          <w:sz w:val="24"/>
          <w:szCs w:val="24"/>
        </w:rPr>
      </w:pPr>
    </w:p>
    <w:p w:rsidR="006D4A59" w:rsidRPr="00720A88" w:rsidRDefault="006D4A59" w:rsidP="006D4A59">
      <w:pPr>
        <w:jc w:val="both"/>
        <w:rPr>
          <w:rFonts w:ascii="Times New Roman" w:hAnsi="Times New Roman"/>
          <w:b/>
          <w:bCs/>
          <w:iCs/>
          <w:sz w:val="24"/>
          <w:szCs w:val="24"/>
        </w:rPr>
      </w:pPr>
      <w:r>
        <w:rPr>
          <w:rFonts w:ascii="Times New Roman" w:hAnsi="Times New Roman"/>
          <w:b/>
          <w:iCs/>
          <w:sz w:val="24"/>
          <w:szCs w:val="24"/>
        </w:rPr>
        <w:t>19</w:t>
      </w:r>
      <w:r>
        <w:rPr>
          <w:rFonts w:ascii="Times New Roman" w:hAnsi="Times New Roman"/>
          <w:b/>
          <w:bCs/>
          <w:iCs/>
          <w:sz w:val="24"/>
          <w:szCs w:val="24"/>
        </w:rPr>
        <w:t>.1</w:t>
      </w:r>
      <w:r w:rsidRPr="00B32948">
        <w:rPr>
          <w:rFonts w:ascii="Times New Roman" w:hAnsi="Times New Roman"/>
          <w:b/>
          <w:bCs/>
          <w:iCs/>
          <w:sz w:val="24"/>
          <w:szCs w:val="24"/>
        </w:rPr>
        <w:t>. Программа государственной (итоговой) аттестации</w:t>
      </w:r>
      <w:r w:rsidR="00731964">
        <w:rPr>
          <w:rFonts w:ascii="Times New Roman" w:hAnsi="Times New Roman"/>
          <w:b/>
          <w:bCs/>
          <w:iCs/>
          <w:sz w:val="24"/>
          <w:szCs w:val="24"/>
        </w:rPr>
        <w:t xml:space="preserve"> по направлению «Иностранный язык»</w:t>
      </w:r>
    </w:p>
    <w:p w:rsidR="006D4A59" w:rsidRPr="00B32948" w:rsidRDefault="006D4A59" w:rsidP="006D4A59">
      <w:pPr>
        <w:ind w:firstLine="709"/>
        <w:jc w:val="both"/>
        <w:rPr>
          <w:rFonts w:ascii="Times New Roman" w:hAnsi="Times New Roman"/>
          <w:bCs/>
          <w:iCs/>
          <w:sz w:val="24"/>
          <w:szCs w:val="24"/>
        </w:rPr>
      </w:pPr>
      <w:r>
        <w:rPr>
          <w:rFonts w:ascii="Times New Roman" w:hAnsi="Times New Roman"/>
          <w:sz w:val="24"/>
          <w:szCs w:val="24"/>
        </w:rPr>
        <w:t>19</w:t>
      </w:r>
      <w:r w:rsidRPr="00B32948">
        <w:rPr>
          <w:rFonts w:ascii="Times New Roman" w:hAnsi="Times New Roman"/>
          <w:bCs/>
          <w:iCs/>
          <w:sz w:val="24"/>
          <w:szCs w:val="24"/>
        </w:rPr>
        <w:t>.</w:t>
      </w:r>
      <w:r>
        <w:rPr>
          <w:rFonts w:ascii="Times New Roman" w:hAnsi="Times New Roman"/>
          <w:bCs/>
          <w:iCs/>
          <w:sz w:val="24"/>
          <w:szCs w:val="24"/>
        </w:rPr>
        <w:t>1.2</w:t>
      </w:r>
      <w:r w:rsidRPr="00B32948">
        <w:rPr>
          <w:rFonts w:ascii="Times New Roman" w:hAnsi="Times New Roman"/>
          <w:bCs/>
          <w:iCs/>
          <w:sz w:val="24"/>
          <w:szCs w:val="24"/>
        </w:rPr>
        <w:t xml:space="preserve"> Программа государственной (итоговой) аттестации является частью основной профессиональной образовательной программы университета по данной специальности.</w:t>
      </w:r>
    </w:p>
    <w:p w:rsidR="006D4A59" w:rsidRPr="00B32948" w:rsidRDefault="006D4A59" w:rsidP="006D4A59">
      <w:pPr>
        <w:ind w:firstLine="709"/>
        <w:jc w:val="both"/>
        <w:rPr>
          <w:rFonts w:ascii="Times New Roman" w:hAnsi="Times New Roman"/>
          <w:bCs/>
          <w:iCs/>
          <w:sz w:val="24"/>
          <w:szCs w:val="24"/>
        </w:rPr>
      </w:pPr>
      <w:r>
        <w:rPr>
          <w:rFonts w:ascii="Times New Roman" w:hAnsi="Times New Roman"/>
          <w:sz w:val="24"/>
          <w:szCs w:val="24"/>
        </w:rPr>
        <w:t>19</w:t>
      </w:r>
      <w:r>
        <w:rPr>
          <w:rFonts w:ascii="Times New Roman" w:hAnsi="Times New Roman"/>
          <w:bCs/>
          <w:iCs/>
          <w:sz w:val="24"/>
          <w:szCs w:val="24"/>
        </w:rPr>
        <w:t>.1.3.</w:t>
      </w:r>
      <w:r w:rsidRPr="00B32948">
        <w:rPr>
          <w:rFonts w:ascii="Times New Roman" w:hAnsi="Times New Roman"/>
          <w:bCs/>
          <w:iCs/>
          <w:sz w:val="24"/>
          <w:szCs w:val="24"/>
        </w:rPr>
        <w:t xml:space="preserve"> При разработке Программы государственной (итоговой) аттестации определяются:</w:t>
      </w:r>
    </w:p>
    <w:p w:rsidR="006D4A59" w:rsidRPr="00B32948" w:rsidRDefault="006D4A59" w:rsidP="006D4A59">
      <w:pPr>
        <w:ind w:left="795"/>
        <w:jc w:val="both"/>
        <w:rPr>
          <w:rFonts w:ascii="Times New Roman" w:hAnsi="Times New Roman"/>
          <w:bCs/>
          <w:iCs/>
          <w:sz w:val="24"/>
          <w:szCs w:val="24"/>
        </w:rPr>
      </w:pPr>
      <w:r w:rsidRPr="00B32948">
        <w:rPr>
          <w:rFonts w:ascii="Times New Roman" w:hAnsi="Times New Roman"/>
          <w:bCs/>
          <w:iCs/>
          <w:sz w:val="24"/>
          <w:szCs w:val="24"/>
        </w:rPr>
        <w:t>- виды государственной (итоговой) аттестации;</w:t>
      </w:r>
    </w:p>
    <w:p w:rsidR="006D4A59" w:rsidRPr="00B32948" w:rsidRDefault="006D4A59" w:rsidP="006D4A59">
      <w:pPr>
        <w:ind w:left="795"/>
        <w:jc w:val="both"/>
        <w:rPr>
          <w:rFonts w:ascii="Times New Roman" w:hAnsi="Times New Roman"/>
          <w:bCs/>
          <w:iCs/>
          <w:sz w:val="24"/>
          <w:szCs w:val="24"/>
        </w:rPr>
      </w:pPr>
      <w:r w:rsidRPr="00B32948">
        <w:rPr>
          <w:rFonts w:ascii="Times New Roman" w:hAnsi="Times New Roman"/>
          <w:bCs/>
          <w:iCs/>
          <w:sz w:val="24"/>
          <w:szCs w:val="24"/>
        </w:rPr>
        <w:t>- объем времени на подготовку и проведение по каждому виду государственной (итоговой) аттестации;</w:t>
      </w:r>
    </w:p>
    <w:p w:rsidR="006D4A59" w:rsidRPr="00B32948" w:rsidRDefault="006D4A59" w:rsidP="006D4A59">
      <w:pPr>
        <w:ind w:left="795"/>
        <w:jc w:val="both"/>
        <w:rPr>
          <w:rFonts w:ascii="Times New Roman" w:hAnsi="Times New Roman"/>
          <w:bCs/>
          <w:iCs/>
          <w:sz w:val="24"/>
          <w:szCs w:val="24"/>
        </w:rPr>
      </w:pPr>
      <w:r w:rsidRPr="00B32948">
        <w:rPr>
          <w:rFonts w:ascii="Times New Roman" w:hAnsi="Times New Roman"/>
          <w:bCs/>
          <w:iCs/>
          <w:sz w:val="24"/>
          <w:szCs w:val="24"/>
        </w:rPr>
        <w:t>- сроки проведения каждого вида государственной (итоговой) аттестации;</w:t>
      </w:r>
    </w:p>
    <w:p w:rsidR="006D4A59" w:rsidRPr="00B32948" w:rsidRDefault="006D4A59" w:rsidP="006D4A59">
      <w:pPr>
        <w:ind w:left="795"/>
        <w:jc w:val="both"/>
        <w:rPr>
          <w:rFonts w:ascii="Times New Roman" w:hAnsi="Times New Roman"/>
          <w:bCs/>
          <w:iCs/>
          <w:sz w:val="24"/>
          <w:szCs w:val="24"/>
        </w:rPr>
      </w:pPr>
      <w:r w:rsidRPr="00B32948">
        <w:rPr>
          <w:rFonts w:ascii="Times New Roman" w:hAnsi="Times New Roman"/>
          <w:bCs/>
          <w:iCs/>
          <w:sz w:val="24"/>
          <w:szCs w:val="24"/>
        </w:rPr>
        <w:t>- экзаменационные материалы по каждому виду государственной (итоговой) аттестации;</w:t>
      </w:r>
    </w:p>
    <w:p w:rsidR="006D4A59" w:rsidRPr="00B32948" w:rsidRDefault="006D4A59" w:rsidP="006D4A59">
      <w:pPr>
        <w:ind w:left="795"/>
        <w:jc w:val="both"/>
        <w:rPr>
          <w:rFonts w:ascii="Times New Roman" w:hAnsi="Times New Roman"/>
          <w:bCs/>
          <w:iCs/>
          <w:sz w:val="24"/>
          <w:szCs w:val="24"/>
        </w:rPr>
      </w:pPr>
      <w:r w:rsidRPr="00B32948">
        <w:rPr>
          <w:rFonts w:ascii="Times New Roman" w:hAnsi="Times New Roman"/>
          <w:bCs/>
          <w:iCs/>
          <w:sz w:val="24"/>
          <w:szCs w:val="24"/>
        </w:rPr>
        <w:t>- условия организации и проведения по каждому виду государственной (итоговой) аттестации;</w:t>
      </w:r>
    </w:p>
    <w:p w:rsidR="006D4A59" w:rsidRPr="00B32948" w:rsidRDefault="006D4A59" w:rsidP="006D4A59">
      <w:pPr>
        <w:ind w:left="795"/>
        <w:jc w:val="both"/>
        <w:rPr>
          <w:rFonts w:ascii="Times New Roman" w:hAnsi="Times New Roman"/>
          <w:bCs/>
          <w:iCs/>
          <w:sz w:val="24"/>
          <w:szCs w:val="24"/>
        </w:rPr>
      </w:pPr>
      <w:r w:rsidRPr="00B32948">
        <w:rPr>
          <w:rFonts w:ascii="Times New Roman" w:hAnsi="Times New Roman"/>
          <w:bCs/>
          <w:iCs/>
          <w:sz w:val="24"/>
          <w:szCs w:val="24"/>
        </w:rPr>
        <w:t>- формы проведения по каждому виду государственной (итоговой) аттестации;</w:t>
      </w:r>
    </w:p>
    <w:p w:rsidR="006D4A59" w:rsidRPr="00B32948" w:rsidRDefault="006D4A59" w:rsidP="006D4A59">
      <w:pPr>
        <w:ind w:left="795"/>
        <w:jc w:val="both"/>
        <w:rPr>
          <w:rFonts w:ascii="Times New Roman" w:hAnsi="Times New Roman"/>
          <w:bCs/>
          <w:iCs/>
          <w:sz w:val="24"/>
          <w:szCs w:val="24"/>
        </w:rPr>
      </w:pPr>
      <w:r w:rsidRPr="00B32948">
        <w:rPr>
          <w:rFonts w:ascii="Times New Roman" w:hAnsi="Times New Roman"/>
          <w:bCs/>
          <w:iCs/>
          <w:sz w:val="24"/>
          <w:szCs w:val="24"/>
        </w:rPr>
        <w:t>- критерии оценки уровня и качества подготовки выпускника по каждому виду государственной (итоговой) аттестации.</w:t>
      </w:r>
    </w:p>
    <w:p w:rsidR="006D4A59" w:rsidRPr="00B32948" w:rsidRDefault="006D4A59" w:rsidP="006D4A59">
      <w:pPr>
        <w:ind w:firstLine="709"/>
        <w:jc w:val="both"/>
        <w:rPr>
          <w:rFonts w:ascii="Times New Roman" w:hAnsi="Times New Roman"/>
          <w:bCs/>
          <w:iCs/>
          <w:sz w:val="24"/>
          <w:szCs w:val="24"/>
        </w:rPr>
      </w:pPr>
      <w:r>
        <w:rPr>
          <w:rFonts w:ascii="Times New Roman" w:hAnsi="Times New Roman"/>
          <w:sz w:val="24"/>
          <w:szCs w:val="24"/>
        </w:rPr>
        <w:t>19</w:t>
      </w:r>
      <w:r>
        <w:rPr>
          <w:rFonts w:ascii="Times New Roman" w:hAnsi="Times New Roman"/>
          <w:bCs/>
          <w:iCs/>
          <w:sz w:val="24"/>
          <w:szCs w:val="24"/>
        </w:rPr>
        <w:t>.1.4</w:t>
      </w:r>
      <w:r w:rsidRPr="00B32948">
        <w:rPr>
          <w:rFonts w:ascii="Times New Roman" w:hAnsi="Times New Roman"/>
          <w:bCs/>
          <w:iCs/>
          <w:sz w:val="24"/>
          <w:szCs w:val="24"/>
        </w:rPr>
        <w:t>. Программа государственной (итоговой) аттестации ежегодно</w:t>
      </w:r>
      <w:r w:rsidR="00731964">
        <w:rPr>
          <w:rFonts w:ascii="Times New Roman" w:hAnsi="Times New Roman"/>
          <w:bCs/>
          <w:iCs/>
          <w:sz w:val="24"/>
          <w:szCs w:val="24"/>
        </w:rPr>
        <w:t xml:space="preserve"> </w:t>
      </w:r>
      <w:r w:rsidRPr="00B32948">
        <w:rPr>
          <w:rFonts w:ascii="Times New Roman" w:hAnsi="Times New Roman"/>
          <w:bCs/>
          <w:iCs/>
          <w:sz w:val="24"/>
          <w:szCs w:val="24"/>
        </w:rPr>
        <w:t>разрабатывается предметно-цикловыми комиссиями по специальности и утверждается ректором университета после ее обсуждения на заседании ученого совета университета с участием председателя государственной аттестационной комиссии не позднее января текущего учебного года.</w:t>
      </w:r>
    </w:p>
    <w:p w:rsidR="006D4A59" w:rsidRPr="00B32948" w:rsidRDefault="006D4A59" w:rsidP="006D4A59">
      <w:pPr>
        <w:ind w:firstLine="709"/>
        <w:jc w:val="both"/>
        <w:rPr>
          <w:rFonts w:ascii="Times New Roman" w:hAnsi="Times New Roman"/>
          <w:bCs/>
          <w:iCs/>
          <w:sz w:val="24"/>
          <w:szCs w:val="24"/>
        </w:rPr>
      </w:pPr>
      <w:r>
        <w:rPr>
          <w:rFonts w:ascii="Times New Roman" w:hAnsi="Times New Roman"/>
          <w:sz w:val="24"/>
          <w:szCs w:val="24"/>
        </w:rPr>
        <w:lastRenderedPageBreak/>
        <w:t>19</w:t>
      </w:r>
      <w:r>
        <w:rPr>
          <w:rFonts w:ascii="Times New Roman" w:hAnsi="Times New Roman"/>
          <w:bCs/>
          <w:iCs/>
          <w:sz w:val="24"/>
          <w:szCs w:val="24"/>
        </w:rPr>
        <w:t>.1.5</w:t>
      </w:r>
      <w:r w:rsidRPr="00B32948">
        <w:rPr>
          <w:rFonts w:ascii="Times New Roman" w:hAnsi="Times New Roman"/>
          <w:bCs/>
          <w:iCs/>
          <w:sz w:val="24"/>
          <w:szCs w:val="24"/>
        </w:rPr>
        <w:t>. Программа государственной (итоговой) аттестации доводится до сведения студентов не позднее, чем за шесть месяцевдо начала государственной (итоговой) аттестации. К государственной (итоговой) аттестации допускаются лица, выполнившие требования, предусмотренные основной профессиональной образовательной программой и успешно прошедшие все промежуточные аттестационные испытания, предусмотренные учебным планом университета.</w:t>
      </w:r>
    </w:p>
    <w:p w:rsidR="006D4A59" w:rsidRPr="00B32948" w:rsidRDefault="006D4A59" w:rsidP="006D4A59">
      <w:pPr>
        <w:ind w:firstLine="709"/>
        <w:jc w:val="both"/>
        <w:rPr>
          <w:rFonts w:ascii="Times New Roman" w:hAnsi="Times New Roman"/>
          <w:bCs/>
          <w:iCs/>
          <w:sz w:val="24"/>
          <w:szCs w:val="24"/>
        </w:rPr>
      </w:pPr>
      <w:r>
        <w:rPr>
          <w:rFonts w:ascii="Times New Roman" w:hAnsi="Times New Roman"/>
          <w:sz w:val="24"/>
          <w:szCs w:val="24"/>
        </w:rPr>
        <w:t>19</w:t>
      </w:r>
      <w:r>
        <w:rPr>
          <w:rFonts w:ascii="Times New Roman" w:hAnsi="Times New Roman"/>
          <w:bCs/>
          <w:iCs/>
          <w:sz w:val="24"/>
          <w:szCs w:val="24"/>
        </w:rPr>
        <w:t>.1.6.</w:t>
      </w:r>
      <w:r w:rsidRPr="00B32948">
        <w:rPr>
          <w:rFonts w:ascii="Times New Roman" w:hAnsi="Times New Roman"/>
          <w:bCs/>
          <w:iCs/>
          <w:sz w:val="24"/>
          <w:szCs w:val="24"/>
        </w:rPr>
        <w:t xml:space="preserve"> Объем времени на подготовку и проведение государственной (итоговой) аттестации установлен Государственными требованиями по специа</w:t>
      </w:r>
      <w:r>
        <w:rPr>
          <w:rFonts w:ascii="Times New Roman" w:hAnsi="Times New Roman"/>
          <w:bCs/>
          <w:iCs/>
          <w:sz w:val="24"/>
          <w:szCs w:val="24"/>
        </w:rPr>
        <w:t>льности и учебным планом направления:</w:t>
      </w:r>
    </w:p>
    <w:p w:rsidR="006D4A59" w:rsidRPr="001E3BAF" w:rsidRDefault="006D4A59" w:rsidP="006D4A59">
      <w:pPr>
        <w:ind w:firstLine="709"/>
        <w:jc w:val="both"/>
        <w:rPr>
          <w:rFonts w:ascii="Times New Roman" w:hAnsi="Times New Roman"/>
          <w:bCs/>
          <w:iCs/>
          <w:sz w:val="24"/>
          <w:szCs w:val="24"/>
          <w:lang w:val="ky-KG"/>
        </w:rPr>
      </w:pPr>
      <w:r>
        <w:rPr>
          <w:rFonts w:ascii="Times New Roman" w:hAnsi="Times New Roman"/>
          <w:sz w:val="24"/>
          <w:szCs w:val="24"/>
        </w:rPr>
        <w:t>19</w:t>
      </w:r>
      <w:r>
        <w:rPr>
          <w:rFonts w:ascii="Times New Roman" w:hAnsi="Times New Roman"/>
          <w:bCs/>
          <w:iCs/>
          <w:sz w:val="24"/>
          <w:szCs w:val="24"/>
        </w:rPr>
        <w:t>.1.7.</w:t>
      </w:r>
      <w:r w:rsidRPr="00B32948">
        <w:rPr>
          <w:rFonts w:ascii="Times New Roman" w:hAnsi="Times New Roman"/>
          <w:bCs/>
          <w:iCs/>
          <w:sz w:val="24"/>
          <w:szCs w:val="24"/>
        </w:rPr>
        <w:t xml:space="preserve"> Объем времени на подготовку и проведение государственной (итоговой) аттестации установлен Государственным</w:t>
      </w:r>
      <w:r>
        <w:rPr>
          <w:rFonts w:ascii="Times New Roman" w:hAnsi="Times New Roman"/>
          <w:bCs/>
          <w:iCs/>
          <w:sz w:val="24"/>
          <w:szCs w:val="24"/>
        </w:rPr>
        <w:t>и требованиями по специальности</w:t>
      </w:r>
      <w:r w:rsidRPr="00B32948">
        <w:rPr>
          <w:rFonts w:ascii="Times New Roman" w:hAnsi="Times New Roman"/>
          <w:bCs/>
          <w:iCs/>
          <w:sz w:val="24"/>
          <w:szCs w:val="24"/>
        </w:rPr>
        <w:t xml:space="preserve"> и учебным планом колледжа:</w:t>
      </w:r>
    </w:p>
    <w:p w:rsidR="006D4A59" w:rsidRPr="00B32948" w:rsidRDefault="006D4A59" w:rsidP="006D4A59">
      <w:pPr>
        <w:ind w:firstLine="709"/>
        <w:jc w:val="both"/>
        <w:rPr>
          <w:rFonts w:ascii="Times New Roman" w:hAnsi="Times New Roman"/>
          <w:bCs/>
          <w:iCs/>
          <w:sz w:val="24"/>
          <w:szCs w:val="24"/>
        </w:rPr>
      </w:pPr>
      <w:r>
        <w:rPr>
          <w:rFonts w:ascii="Times New Roman" w:hAnsi="Times New Roman"/>
          <w:sz w:val="24"/>
          <w:szCs w:val="24"/>
        </w:rPr>
        <w:t>19</w:t>
      </w:r>
      <w:r>
        <w:rPr>
          <w:rFonts w:ascii="Times New Roman" w:hAnsi="Times New Roman"/>
          <w:bCs/>
          <w:iCs/>
          <w:sz w:val="24"/>
          <w:szCs w:val="24"/>
        </w:rPr>
        <w:t>.1.8.</w:t>
      </w:r>
      <w:r w:rsidRPr="00B32948">
        <w:rPr>
          <w:rFonts w:ascii="Times New Roman" w:hAnsi="Times New Roman"/>
          <w:bCs/>
          <w:iCs/>
          <w:sz w:val="24"/>
          <w:szCs w:val="24"/>
        </w:rPr>
        <w:t xml:space="preserve"> Сроки проведения государственной (итоговой) аттестации определяются  проректором по непрерывному образованию в соответствии с учебным планом по специальности.</w:t>
      </w:r>
    </w:p>
    <w:p w:rsidR="006D4A59" w:rsidRPr="00B32948" w:rsidRDefault="006D4A59" w:rsidP="006D4A59">
      <w:pPr>
        <w:ind w:firstLine="709"/>
        <w:jc w:val="both"/>
        <w:rPr>
          <w:rFonts w:ascii="Times New Roman" w:hAnsi="Times New Roman"/>
          <w:bCs/>
          <w:iCs/>
          <w:sz w:val="24"/>
          <w:szCs w:val="24"/>
        </w:rPr>
      </w:pPr>
      <w:r>
        <w:rPr>
          <w:rFonts w:ascii="Times New Roman" w:hAnsi="Times New Roman"/>
          <w:sz w:val="24"/>
          <w:szCs w:val="24"/>
        </w:rPr>
        <w:t>19</w:t>
      </w:r>
      <w:r>
        <w:rPr>
          <w:rFonts w:ascii="Times New Roman" w:hAnsi="Times New Roman"/>
          <w:bCs/>
          <w:iCs/>
          <w:sz w:val="24"/>
          <w:szCs w:val="24"/>
        </w:rPr>
        <w:t>.1.9</w:t>
      </w:r>
      <w:r w:rsidRPr="00B32948">
        <w:rPr>
          <w:rFonts w:ascii="Times New Roman" w:hAnsi="Times New Roman"/>
          <w:bCs/>
          <w:iCs/>
          <w:sz w:val="24"/>
          <w:szCs w:val="24"/>
        </w:rPr>
        <w:t xml:space="preserve"> Содержание экзамена по специальности находит свое отражение в разрабатываемых экзаменационных материалах. Экзаменационные материалы должны включать весь объем проверяемых теоретических знаний и практических умений в соответствии с Государственными требованиями, требованиями регионального компонента и компонента университета по специальности. Экзаменационные материалы формируются на основе действующих рабочих программ дисциплин предметного цикла,  данной специальности и представляют собой перечень теоретических вопросов по учебным дисциплинам и практических заданий. Формулирование заданий возлагается на комиссию, сформированную приказом ректором университета из числа преподавателей, ведущих учебные дисциплины, выбранную для итоговой государственной аттестации, не позднее, чем за 8 месяцев</w:t>
      </w:r>
      <w:r w:rsidR="00731964">
        <w:rPr>
          <w:rFonts w:ascii="Times New Roman" w:hAnsi="Times New Roman"/>
          <w:bCs/>
          <w:iCs/>
          <w:sz w:val="24"/>
          <w:szCs w:val="24"/>
        </w:rPr>
        <w:t xml:space="preserve"> </w:t>
      </w:r>
      <w:r w:rsidRPr="00B32948">
        <w:rPr>
          <w:rFonts w:ascii="Times New Roman" w:hAnsi="Times New Roman"/>
          <w:bCs/>
          <w:iCs/>
          <w:sz w:val="24"/>
          <w:szCs w:val="24"/>
        </w:rPr>
        <w:t>до начала государственной (итоговой) аттестации.</w:t>
      </w:r>
    </w:p>
    <w:p w:rsidR="006D4A59" w:rsidRPr="00B32948" w:rsidRDefault="006D4A59" w:rsidP="006D4A59">
      <w:pPr>
        <w:ind w:firstLine="709"/>
        <w:jc w:val="both"/>
        <w:rPr>
          <w:rFonts w:ascii="Times New Roman" w:hAnsi="Times New Roman"/>
          <w:bCs/>
          <w:iCs/>
          <w:sz w:val="24"/>
          <w:szCs w:val="24"/>
        </w:rPr>
      </w:pPr>
      <w:r w:rsidRPr="00B32948">
        <w:rPr>
          <w:rFonts w:ascii="Times New Roman" w:hAnsi="Times New Roman"/>
          <w:bCs/>
          <w:iCs/>
          <w:sz w:val="24"/>
          <w:szCs w:val="24"/>
        </w:rPr>
        <w:t>Экзаменационные билеты представляют собой ряд заданий, имеющих междисциплинарный (интегрированный), практико-ориентированный характер, направленный на выявление сформированности аналитических, диа</w:t>
      </w:r>
      <w:r>
        <w:rPr>
          <w:rFonts w:ascii="Times New Roman" w:hAnsi="Times New Roman"/>
          <w:bCs/>
          <w:iCs/>
          <w:sz w:val="24"/>
          <w:szCs w:val="24"/>
        </w:rPr>
        <w:t>гностических, прогностических</w:t>
      </w:r>
      <w:r w:rsidRPr="00B32948">
        <w:rPr>
          <w:rFonts w:ascii="Times New Roman" w:hAnsi="Times New Roman"/>
          <w:bCs/>
          <w:iCs/>
          <w:sz w:val="24"/>
          <w:szCs w:val="24"/>
        </w:rPr>
        <w:t xml:space="preserve"> умений выпускника.</w:t>
      </w:r>
    </w:p>
    <w:p w:rsidR="006D4A59" w:rsidRPr="00B32948" w:rsidRDefault="006D4A59" w:rsidP="006D4A59">
      <w:pPr>
        <w:ind w:firstLine="709"/>
        <w:jc w:val="both"/>
        <w:rPr>
          <w:rFonts w:ascii="Times New Roman" w:hAnsi="Times New Roman"/>
          <w:bCs/>
          <w:iCs/>
          <w:sz w:val="24"/>
          <w:szCs w:val="24"/>
        </w:rPr>
      </w:pPr>
      <w:r w:rsidRPr="00B32948">
        <w:rPr>
          <w:rFonts w:ascii="Times New Roman" w:hAnsi="Times New Roman"/>
          <w:bCs/>
          <w:iCs/>
          <w:sz w:val="24"/>
          <w:szCs w:val="24"/>
        </w:rPr>
        <w:t>Задания должны быть равноценными по сложности и трудоемкости и обеспечивать проверку подготовленности выпускника к конкретным видам профессиональной деятельности. Их перечень должен превышать количество заданий, необходимых для составления экзаменационных билетов не менее, чем на три. Формулировки заданий должны быть четкими, краткими, понятными, исключающими двойное толкование. Перечень заданий рассматривается на совместном заседании заинтересованных предметных  комиссий до 1 декабря текущего учебного года.</w:t>
      </w:r>
    </w:p>
    <w:p w:rsidR="006D4A59" w:rsidRPr="00B32948" w:rsidRDefault="006D4A59" w:rsidP="006D4A59">
      <w:pPr>
        <w:ind w:firstLine="709"/>
        <w:jc w:val="both"/>
        <w:rPr>
          <w:rFonts w:ascii="Times New Roman" w:hAnsi="Times New Roman"/>
          <w:bCs/>
          <w:iCs/>
          <w:sz w:val="24"/>
          <w:szCs w:val="24"/>
        </w:rPr>
      </w:pPr>
      <w:r>
        <w:rPr>
          <w:rFonts w:ascii="Times New Roman" w:hAnsi="Times New Roman"/>
          <w:sz w:val="24"/>
          <w:szCs w:val="24"/>
        </w:rPr>
        <w:lastRenderedPageBreak/>
        <w:t>19</w:t>
      </w:r>
      <w:r>
        <w:rPr>
          <w:rFonts w:ascii="Times New Roman" w:hAnsi="Times New Roman"/>
          <w:bCs/>
          <w:iCs/>
          <w:sz w:val="24"/>
          <w:szCs w:val="24"/>
        </w:rPr>
        <w:t>.1.10</w:t>
      </w:r>
      <w:r w:rsidRPr="00B32948">
        <w:rPr>
          <w:rFonts w:ascii="Times New Roman" w:hAnsi="Times New Roman"/>
          <w:bCs/>
          <w:iCs/>
          <w:sz w:val="24"/>
          <w:szCs w:val="24"/>
        </w:rPr>
        <w:t>. При разработке Программы государственной (итоговой) аттестации предметно-цикловые комиссии</w:t>
      </w:r>
      <w:r w:rsidR="00731964">
        <w:rPr>
          <w:rFonts w:ascii="Times New Roman" w:hAnsi="Times New Roman"/>
          <w:bCs/>
          <w:iCs/>
          <w:sz w:val="24"/>
          <w:szCs w:val="24"/>
        </w:rPr>
        <w:t xml:space="preserve"> </w:t>
      </w:r>
      <w:r w:rsidRPr="00B32948">
        <w:rPr>
          <w:rFonts w:ascii="Times New Roman" w:hAnsi="Times New Roman"/>
          <w:bCs/>
          <w:iCs/>
          <w:sz w:val="24"/>
          <w:szCs w:val="24"/>
        </w:rPr>
        <w:t>самостоятельно устанавливают виды и количество заданий, входящих</w:t>
      </w:r>
      <w:r w:rsidR="00731964">
        <w:rPr>
          <w:rFonts w:ascii="Times New Roman" w:hAnsi="Times New Roman"/>
          <w:bCs/>
          <w:iCs/>
          <w:sz w:val="24"/>
          <w:szCs w:val="24"/>
        </w:rPr>
        <w:t xml:space="preserve"> </w:t>
      </w:r>
      <w:r w:rsidRPr="00B32948">
        <w:rPr>
          <w:rFonts w:ascii="Times New Roman" w:hAnsi="Times New Roman"/>
          <w:bCs/>
          <w:iCs/>
          <w:sz w:val="24"/>
          <w:szCs w:val="24"/>
        </w:rPr>
        <w:t>в экзаменационные билеты, определяют количество этапов проведения экзамена по</w:t>
      </w:r>
      <w:r w:rsidR="00731964">
        <w:rPr>
          <w:rFonts w:ascii="Times New Roman" w:hAnsi="Times New Roman"/>
          <w:bCs/>
          <w:iCs/>
          <w:sz w:val="24"/>
          <w:szCs w:val="24"/>
        </w:rPr>
        <w:t xml:space="preserve"> </w:t>
      </w:r>
      <w:r w:rsidRPr="00B32948">
        <w:rPr>
          <w:rFonts w:ascii="Times New Roman" w:hAnsi="Times New Roman"/>
          <w:bCs/>
          <w:iCs/>
          <w:sz w:val="24"/>
          <w:szCs w:val="24"/>
        </w:rPr>
        <w:t>специальности.</w:t>
      </w:r>
    </w:p>
    <w:p w:rsidR="006D4A59" w:rsidRPr="00B32948" w:rsidRDefault="006D4A59" w:rsidP="006D4A59">
      <w:pPr>
        <w:ind w:firstLine="709"/>
        <w:jc w:val="both"/>
        <w:rPr>
          <w:rFonts w:ascii="Times New Roman" w:hAnsi="Times New Roman"/>
          <w:bCs/>
          <w:iCs/>
          <w:sz w:val="24"/>
          <w:szCs w:val="24"/>
        </w:rPr>
      </w:pPr>
      <w:r w:rsidRPr="00B32948">
        <w:rPr>
          <w:rFonts w:ascii="Times New Roman" w:hAnsi="Times New Roman"/>
          <w:bCs/>
          <w:iCs/>
          <w:sz w:val="24"/>
          <w:szCs w:val="24"/>
        </w:rPr>
        <w:t>На основе составленных и объявленных студентам перечней заданий, рекомендуемых для подготовки к экзамену по специальности, за 1 месяцдо начала аттестации составляются экзаменационные билеты, содержание которых до студентов не доводится.</w:t>
      </w:r>
    </w:p>
    <w:p w:rsidR="006D4A59" w:rsidRPr="00B32948" w:rsidRDefault="006D4A59" w:rsidP="006D4A59">
      <w:pPr>
        <w:ind w:firstLine="709"/>
        <w:jc w:val="both"/>
        <w:rPr>
          <w:rFonts w:ascii="Times New Roman" w:hAnsi="Times New Roman"/>
          <w:bCs/>
          <w:iCs/>
          <w:sz w:val="24"/>
          <w:szCs w:val="24"/>
        </w:rPr>
      </w:pPr>
      <w:r>
        <w:rPr>
          <w:rFonts w:ascii="Times New Roman" w:hAnsi="Times New Roman"/>
          <w:sz w:val="24"/>
          <w:szCs w:val="24"/>
        </w:rPr>
        <w:t>19</w:t>
      </w:r>
      <w:r>
        <w:rPr>
          <w:rFonts w:ascii="Times New Roman" w:hAnsi="Times New Roman"/>
          <w:bCs/>
          <w:iCs/>
          <w:sz w:val="24"/>
          <w:szCs w:val="24"/>
        </w:rPr>
        <w:t xml:space="preserve">.1.11 </w:t>
      </w:r>
      <w:r w:rsidRPr="00B32948">
        <w:rPr>
          <w:rFonts w:ascii="Times New Roman" w:hAnsi="Times New Roman"/>
          <w:bCs/>
          <w:iCs/>
          <w:sz w:val="24"/>
          <w:szCs w:val="24"/>
        </w:rPr>
        <w:t>Экзамен по специальности может проводиться как в один день, так и рассредоточено в течение времени, определенного Государственными требованиями по специальности.</w:t>
      </w:r>
    </w:p>
    <w:p w:rsidR="006D4A59" w:rsidRPr="00B32948" w:rsidRDefault="006D4A59" w:rsidP="006D4A59">
      <w:pPr>
        <w:ind w:firstLine="709"/>
        <w:jc w:val="both"/>
        <w:rPr>
          <w:rFonts w:ascii="Times New Roman" w:hAnsi="Times New Roman"/>
          <w:bCs/>
          <w:iCs/>
          <w:sz w:val="24"/>
          <w:szCs w:val="24"/>
        </w:rPr>
      </w:pPr>
      <w:r>
        <w:rPr>
          <w:rFonts w:ascii="Times New Roman" w:hAnsi="Times New Roman"/>
          <w:sz w:val="24"/>
          <w:szCs w:val="24"/>
        </w:rPr>
        <w:t>19</w:t>
      </w:r>
      <w:r>
        <w:rPr>
          <w:rFonts w:ascii="Times New Roman" w:hAnsi="Times New Roman"/>
          <w:bCs/>
          <w:iCs/>
          <w:sz w:val="24"/>
          <w:szCs w:val="24"/>
        </w:rPr>
        <w:t>.1.12.</w:t>
      </w:r>
      <w:r w:rsidRPr="00B32948">
        <w:rPr>
          <w:rFonts w:ascii="Times New Roman" w:hAnsi="Times New Roman"/>
          <w:bCs/>
          <w:iCs/>
          <w:sz w:val="24"/>
          <w:szCs w:val="24"/>
        </w:rPr>
        <w:t xml:space="preserve"> Основными условиями подготовки экзамена по специальности являются:</w:t>
      </w:r>
    </w:p>
    <w:p w:rsidR="006D4A59" w:rsidRPr="00B32948" w:rsidRDefault="006D4A59" w:rsidP="006D4A59">
      <w:pPr>
        <w:ind w:firstLine="720"/>
        <w:jc w:val="both"/>
        <w:rPr>
          <w:rFonts w:ascii="Times New Roman" w:hAnsi="Times New Roman"/>
          <w:bCs/>
          <w:iCs/>
          <w:sz w:val="24"/>
          <w:szCs w:val="24"/>
        </w:rPr>
      </w:pPr>
      <w:r w:rsidRPr="00B32948">
        <w:rPr>
          <w:rFonts w:ascii="Times New Roman" w:hAnsi="Times New Roman"/>
          <w:bCs/>
          <w:iCs/>
          <w:sz w:val="24"/>
          <w:szCs w:val="24"/>
        </w:rPr>
        <w:t>- предметные комиссии</w:t>
      </w:r>
      <w:r w:rsidR="00731964">
        <w:rPr>
          <w:rFonts w:ascii="Times New Roman" w:hAnsi="Times New Roman"/>
          <w:bCs/>
          <w:iCs/>
          <w:sz w:val="24"/>
          <w:szCs w:val="24"/>
        </w:rPr>
        <w:t xml:space="preserve"> </w:t>
      </w:r>
      <w:r w:rsidRPr="00B32948">
        <w:rPr>
          <w:rFonts w:ascii="Times New Roman" w:hAnsi="Times New Roman"/>
          <w:bCs/>
          <w:iCs/>
          <w:sz w:val="24"/>
          <w:szCs w:val="24"/>
        </w:rPr>
        <w:t>определяют перечень нормативных документов, программно-методических материалов, наглядных пособий, материалов справочного характера, образцов техники, которые разрешены к использованию на экзамене по специальности; источники учебной информации должны отвечать современным требованиям;</w:t>
      </w:r>
    </w:p>
    <w:p w:rsidR="006D4A59" w:rsidRPr="00B32948" w:rsidRDefault="006D4A59" w:rsidP="006D4A59">
      <w:pPr>
        <w:ind w:firstLine="720"/>
        <w:jc w:val="both"/>
        <w:rPr>
          <w:rFonts w:ascii="Times New Roman" w:hAnsi="Times New Roman"/>
          <w:bCs/>
          <w:iCs/>
          <w:sz w:val="24"/>
          <w:szCs w:val="24"/>
        </w:rPr>
      </w:pPr>
      <w:r w:rsidRPr="00B32948">
        <w:rPr>
          <w:rFonts w:ascii="Times New Roman" w:hAnsi="Times New Roman"/>
          <w:bCs/>
          <w:iCs/>
          <w:sz w:val="24"/>
          <w:szCs w:val="24"/>
        </w:rPr>
        <w:t>- в период подготовки к экзамену по специальности в соответствии с графиком, составленным проректором по непрерывному образованию и утвержденным ректором университета за 20 дней до начала экзамена, проводятся консультации по Программе государственной (итоговой) аттестации, на которые выделяется до 40 часов на учебную группу из общего бюджета времени, отводимого на консультации;</w:t>
      </w:r>
    </w:p>
    <w:p w:rsidR="006D4A59" w:rsidRPr="00B32948" w:rsidRDefault="006D4A59" w:rsidP="006D4A59">
      <w:pPr>
        <w:ind w:firstLine="720"/>
        <w:jc w:val="both"/>
        <w:rPr>
          <w:rFonts w:ascii="Times New Roman" w:hAnsi="Times New Roman"/>
          <w:bCs/>
          <w:iCs/>
          <w:sz w:val="24"/>
          <w:szCs w:val="24"/>
        </w:rPr>
      </w:pPr>
      <w:r w:rsidRPr="00B32948">
        <w:rPr>
          <w:rFonts w:ascii="Times New Roman" w:hAnsi="Times New Roman"/>
          <w:bCs/>
          <w:iCs/>
          <w:sz w:val="24"/>
          <w:szCs w:val="24"/>
        </w:rPr>
        <w:t>- к началу экзамена по специальности, для государственной аттестационной комиссии должны быть подготовлены следующие документы:</w:t>
      </w:r>
    </w:p>
    <w:p w:rsidR="006D4A59" w:rsidRPr="00B32948" w:rsidRDefault="006D4A59" w:rsidP="006D4A59">
      <w:pPr>
        <w:ind w:firstLine="709"/>
        <w:jc w:val="both"/>
        <w:rPr>
          <w:rFonts w:ascii="Times New Roman" w:hAnsi="Times New Roman"/>
          <w:bCs/>
          <w:iCs/>
          <w:sz w:val="24"/>
          <w:szCs w:val="24"/>
        </w:rPr>
      </w:pPr>
      <w:r w:rsidRPr="00B32948">
        <w:rPr>
          <w:rFonts w:ascii="Times New Roman" w:hAnsi="Times New Roman"/>
          <w:bCs/>
          <w:iCs/>
          <w:sz w:val="24"/>
          <w:szCs w:val="24"/>
        </w:rPr>
        <w:t>- экзаменационные билеты;</w:t>
      </w:r>
    </w:p>
    <w:p w:rsidR="006D4A59" w:rsidRPr="00B32948" w:rsidRDefault="006D4A59" w:rsidP="006D4A59">
      <w:pPr>
        <w:ind w:firstLine="709"/>
        <w:jc w:val="both"/>
        <w:rPr>
          <w:rFonts w:ascii="Times New Roman" w:hAnsi="Times New Roman"/>
          <w:bCs/>
          <w:iCs/>
          <w:sz w:val="24"/>
          <w:szCs w:val="24"/>
        </w:rPr>
      </w:pPr>
      <w:r w:rsidRPr="00B32948">
        <w:rPr>
          <w:rFonts w:ascii="Times New Roman" w:hAnsi="Times New Roman"/>
          <w:bCs/>
          <w:iCs/>
          <w:sz w:val="24"/>
          <w:szCs w:val="24"/>
        </w:rPr>
        <w:t>- перечень нормативных документов, наглядных пособий, материалов справочного характера, образцов техники, разрешенных к использованию на экзамене по специальности.</w:t>
      </w:r>
    </w:p>
    <w:p w:rsidR="006D4A59" w:rsidRPr="00B32948" w:rsidRDefault="006D4A59" w:rsidP="006D4A59">
      <w:pPr>
        <w:ind w:firstLine="709"/>
        <w:jc w:val="both"/>
        <w:rPr>
          <w:rFonts w:ascii="Times New Roman" w:hAnsi="Times New Roman"/>
          <w:bCs/>
          <w:iCs/>
          <w:sz w:val="24"/>
          <w:szCs w:val="24"/>
        </w:rPr>
      </w:pPr>
      <w:r>
        <w:rPr>
          <w:rFonts w:ascii="Times New Roman" w:hAnsi="Times New Roman"/>
          <w:sz w:val="24"/>
          <w:szCs w:val="24"/>
        </w:rPr>
        <w:t>19</w:t>
      </w:r>
      <w:r>
        <w:rPr>
          <w:rFonts w:ascii="Times New Roman" w:hAnsi="Times New Roman"/>
          <w:bCs/>
          <w:iCs/>
          <w:sz w:val="24"/>
          <w:szCs w:val="24"/>
        </w:rPr>
        <w:t>.1.13.</w:t>
      </w:r>
      <w:r w:rsidRPr="00B32948">
        <w:rPr>
          <w:rFonts w:ascii="Times New Roman" w:hAnsi="Times New Roman"/>
          <w:bCs/>
          <w:iCs/>
          <w:sz w:val="24"/>
          <w:szCs w:val="24"/>
        </w:rPr>
        <w:t xml:space="preserve">Форму проведения экзамена определяют предметные комиссии при разработке программы итоговой аттестации: </w:t>
      </w:r>
    </w:p>
    <w:p w:rsidR="006D4A59" w:rsidRPr="00B32948" w:rsidRDefault="006D4A59" w:rsidP="006D4A59">
      <w:pPr>
        <w:ind w:firstLine="709"/>
        <w:jc w:val="both"/>
        <w:rPr>
          <w:rFonts w:ascii="Times New Roman" w:hAnsi="Times New Roman"/>
          <w:bCs/>
          <w:iCs/>
          <w:sz w:val="24"/>
          <w:szCs w:val="24"/>
        </w:rPr>
      </w:pPr>
      <w:r>
        <w:rPr>
          <w:rFonts w:ascii="Times New Roman" w:hAnsi="Times New Roman"/>
          <w:sz w:val="24"/>
          <w:szCs w:val="24"/>
        </w:rPr>
        <w:t>19</w:t>
      </w:r>
      <w:r>
        <w:rPr>
          <w:rFonts w:ascii="Times New Roman" w:hAnsi="Times New Roman"/>
          <w:bCs/>
          <w:iCs/>
          <w:sz w:val="24"/>
          <w:szCs w:val="24"/>
        </w:rPr>
        <w:t>.1.14.</w:t>
      </w:r>
      <w:r w:rsidRPr="00B32948">
        <w:rPr>
          <w:rFonts w:ascii="Times New Roman" w:hAnsi="Times New Roman"/>
          <w:bCs/>
          <w:iCs/>
          <w:sz w:val="24"/>
          <w:szCs w:val="24"/>
        </w:rPr>
        <w:t xml:space="preserve"> Форма проведения экзамена по специальности может быть устной, письменной, комбинированной.</w:t>
      </w:r>
    </w:p>
    <w:p w:rsidR="006D4A59" w:rsidRPr="00B32948" w:rsidRDefault="006D4A59" w:rsidP="006D4A59">
      <w:pPr>
        <w:ind w:firstLine="709"/>
        <w:jc w:val="both"/>
        <w:rPr>
          <w:rFonts w:ascii="Times New Roman" w:hAnsi="Times New Roman"/>
          <w:bCs/>
          <w:iCs/>
          <w:sz w:val="24"/>
          <w:szCs w:val="24"/>
        </w:rPr>
      </w:pPr>
      <w:r>
        <w:rPr>
          <w:rFonts w:ascii="Times New Roman" w:hAnsi="Times New Roman"/>
          <w:sz w:val="24"/>
          <w:szCs w:val="24"/>
        </w:rPr>
        <w:lastRenderedPageBreak/>
        <w:t>19</w:t>
      </w:r>
      <w:r>
        <w:rPr>
          <w:rFonts w:ascii="Times New Roman" w:hAnsi="Times New Roman"/>
          <w:bCs/>
          <w:iCs/>
          <w:sz w:val="24"/>
          <w:szCs w:val="24"/>
        </w:rPr>
        <w:t>.1.15.</w:t>
      </w:r>
      <w:r w:rsidRPr="00B32948">
        <w:rPr>
          <w:rFonts w:ascii="Times New Roman" w:hAnsi="Times New Roman"/>
          <w:bCs/>
          <w:iCs/>
          <w:sz w:val="24"/>
          <w:szCs w:val="24"/>
        </w:rPr>
        <w:t xml:space="preserve"> Критерии оценки уровня и качества подготовки выпускника определяются предметными комиссиями</w:t>
      </w:r>
      <w:r w:rsidR="00731964">
        <w:rPr>
          <w:rFonts w:ascii="Times New Roman" w:hAnsi="Times New Roman"/>
          <w:bCs/>
          <w:iCs/>
          <w:sz w:val="24"/>
          <w:szCs w:val="24"/>
        </w:rPr>
        <w:t xml:space="preserve"> </w:t>
      </w:r>
      <w:r w:rsidRPr="00B32948">
        <w:rPr>
          <w:rFonts w:ascii="Times New Roman" w:hAnsi="Times New Roman"/>
          <w:bCs/>
          <w:iCs/>
          <w:sz w:val="24"/>
          <w:szCs w:val="24"/>
        </w:rPr>
        <w:t>в зависимости от вида и форм проведения государственной (итоговой) аттестации.</w:t>
      </w:r>
    </w:p>
    <w:p w:rsidR="006D4A59" w:rsidRPr="001B702B" w:rsidRDefault="006D4A59" w:rsidP="006D4A59">
      <w:pPr>
        <w:ind w:firstLine="709"/>
        <w:jc w:val="both"/>
        <w:rPr>
          <w:rFonts w:ascii="Times New Roman" w:hAnsi="Times New Roman"/>
          <w:b/>
          <w:bCs/>
          <w:iCs/>
          <w:sz w:val="24"/>
          <w:szCs w:val="24"/>
          <w:lang w:val="ky-KG"/>
        </w:rPr>
      </w:pPr>
      <w:r w:rsidRPr="000038B8">
        <w:rPr>
          <w:rFonts w:ascii="Times New Roman" w:hAnsi="Times New Roman"/>
          <w:b/>
          <w:sz w:val="24"/>
          <w:szCs w:val="24"/>
        </w:rPr>
        <w:t>1</w:t>
      </w:r>
      <w:r>
        <w:rPr>
          <w:rFonts w:ascii="Times New Roman" w:hAnsi="Times New Roman"/>
          <w:b/>
          <w:sz w:val="24"/>
          <w:szCs w:val="24"/>
        </w:rPr>
        <w:t>9</w:t>
      </w:r>
      <w:r w:rsidRPr="000038B8">
        <w:rPr>
          <w:rFonts w:ascii="Times New Roman" w:hAnsi="Times New Roman"/>
          <w:b/>
          <w:sz w:val="24"/>
          <w:szCs w:val="24"/>
        </w:rPr>
        <w:t>.</w:t>
      </w:r>
      <w:r>
        <w:rPr>
          <w:rFonts w:ascii="Times New Roman" w:hAnsi="Times New Roman"/>
          <w:b/>
          <w:bCs/>
          <w:iCs/>
          <w:sz w:val="24"/>
          <w:szCs w:val="24"/>
        </w:rPr>
        <w:t>2</w:t>
      </w:r>
      <w:r w:rsidRPr="00B32948">
        <w:rPr>
          <w:rFonts w:ascii="Times New Roman" w:hAnsi="Times New Roman"/>
          <w:b/>
          <w:bCs/>
          <w:iCs/>
          <w:sz w:val="24"/>
          <w:szCs w:val="24"/>
        </w:rPr>
        <w:t>. Организация работы государственной аттестационной комиссии</w:t>
      </w:r>
    </w:p>
    <w:p w:rsidR="006D4A59" w:rsidRPr="00B32948" w:rsidRDefault="006D4A59" w:rsidP="006D4A59">
      <w:pPr>
        <w:ind w:firstLine="709"/>
        <w:jc w:val="both"/>
        <w:rPr>
          <w:rFonts w:ascii="Times New Roman" w:hAnsi="Times New Roman"/>
          <w:bCs/>
          <w:iCs/>
          <w:sz w:val="24"/>
          <w:szCs w:val="24"/>
        </w:rPr>
      </w:pPr>
      <w:r>
        <w:rPr>
          <w:rFonts w:ascii="Times New Roman" w:hAnsi="Times New Roman"/>
          <w:sz w:val="24"/>
          <w:szCs w:val="24"/>
        </w:rPr>
        <w:t>19</w:t>
      </w:r>
      <w:r>
        <w:rPr>
          <w:rFonts w:ascii="Times New Roman" w:hAnsi="Times New Roman"/>
          <w:bCs/>
          <w:iCs/>
          <w:sz w:val="24"/>
          <w:szCs w:val="24"/>
        </w:rPr>
        <w:t>.2</w:t>
      </w:r>
      <w:r w:rsidRPr="00B32948">
        <w:rPr>
          <w:rFonts w:ascii="Times New Roman" w:hAnsi="Times New Roman"/>
          <w:bCs/>
          <w:iCs/>
          <w:sz w:val="24"/>
          <w:szCs w:val="24"/>
        </w:rPr>
        <w:t>.1. Для проведения государственной (итоговой) аттестации создается Государственная аттестационная комиссия в порядке, предусмотренном Положением о государственной (итоговой) аттестации выпускников университета, учащихся по программе среднего профессионального образования.</w:t>
      </w:r>
    </w:p>
    <w:p w:rsidR="006D4A59" w:rsidRPr="00B32948" w:rsidRDefault="006D4A59" w:rsidP="006D4A59">
      <w:pPr>
        <w:ind w:firstLine="709"/>
        <w:jc w:val="both"/>
        <w:rPr>
          <w:rFonts w:ascii="Times New Roman" w:hAnsi="Times New Roman"/>
          <w:bCs/>
          <w:iCs/>
          <w:sz w:val="24"/>
          <w:szCs w:val="24"/>
        </w:rPr>
      </w:pPr>
      <w:r>
        <w:rPr>
          <w:rFonts w:ascii="Times New Roman" w:hAnsi="Times New Roman"/>
          <w:sz w:val="24"/>
          <w:szCs w:val="24"/>
        </w:rPr>
        <w:t>19</w:t>
      </w:r>
      <w:r>
        <w:rPr>
          <w:rFonts w:ascii="Times New Roman" w:hAnsi="Times New Roman"/>
          <w:bCs/>
          <w:iCs/>
          <w:sz w:val="24"/>
          <w:szCs w:val="24"/>
        </w:rPr>
        <w:t>.2.2</w:t>
      </w:r>
      <w:r w:rsidRPr="00B32948">
        <w:rPr>
          <w:rFonts w:ascii="Times New Roman" w:hAnsi="Times New Roman"/>
          <w:bCs/>
          <w:iCs/>
          <w:sz w:val="24"/>
          <w:szCs w:val="24"/>
        </w:rPr>
        <w:t>. Численность государственной аттестационной комиссии должна составлять не менее 5 человек. Члены и ответственный секретарь Государственной аттестационной комиссии назначаются приказом ректора университета не позднее января текущего года из числапреподавателей, членов администрации учебного заведения и лиц, приглашенных издругих образовательных учреждений: преподавателей и специалистов по профилюподготовки выпускников.</w:t>
      </w:r>
    </w:p>
    <w:p w:rsidR="006D4A59" w:rsidRPr="00B32948" w:rsidRDefault="006D4A59" w:rsidP="006D4A59">
      <w:pPr>
        <w:autoSpaceDE w:val="0"/>
        <w:autoSpaceDN w:val="0"/>
        <w:adjustRightInd w:val="0"/>
        <w:ind w:firstLine="709"/>
        <w:jc w:val="both"/>
        <w:rPr>
          <w:rFonts w:ascii="Times New Roman" w:eastAsia="TimesNewRomanPSMT" w:hAnsi="Times New Roman"/>
          <w:sz w:val="24"/>
          <w:szCs w:val="24"/>
        </w:rPr>
      </w:pPr>
      <w:r w:rsidRPr="00B32948">
        <w:rPr>
          <w:rFonts w:ascii="Times New Roman" w:eastAsia="TimesNewRomanPSMT" w:hAnsi="Times New Roman"/>
          <w:sz w:val="24"/>
          <w:szCs w:val="24"/>
        </w:rPr>
        <w:t>Государственная аттестационная комиссия работает в соответствии с утвержденным расписанием итоговой государственной аттестации.</w:t>
      </w:r>
    </w:p>
    <w:p w:rsidR="006D4A59" w:rsidRPr="00B32948" w:rsidRDefault="006D4A59" w:rsidP="006D4A59">
      <w:pPr>
        <w:autoSpaceDE w:val="0"/>
        <w:autoSpaceDN w:val="0"/>
        <w:adjustRightInd w:val="0"/>
        <w:ind w:firstLine="709"/>
        <w:jc w:val="both"/>
        <w:rPr>
          <w:rFonts w:ascii="Times New Roman" w:eastAsia="TimesNewRomanPSMT" w:hAnsi="Times New Roman"/>
          <w:sz w:val="24"/>
          <w:szCs w:val="24"/>
        </w:rPr>
      </w:pPr>
      <w:r>
        <w:rPr>
          <w:rFonts w:ascii="Times New Roman" w:hAnsi="Times New Roman"/>
          <w:sz w:val="24"/>
          <w:szCs w:val="24"/>
        </w:rPr>
        <w:t>19</w:t>
      </w:r>
      <w:r>
        <w:rPr>
          <w:rFonts w:ascii="Times New Roman" w:eastAsia="TimesNewRomanPSMT" w:hAnsi="Times New Roman"/>
          <w:sz w:val="24"/>
          <w:szCs w:val="24"/>
        </w:rPr>
        <w:t>.2</w:t>
      </w:r>
      <w:r w:rsidRPr="00B32948">
        <w:rPr>
          <w:rFonts w:ascii="Times New Roman" w:eastAsia="TimesNewRomanPSMT" w:hAnsi="Times New Roman"/>
          <w:sz w:val="24"/>
          <w:szCs w:val="24"/>
        </w:rPr>
        <w:t>.</w:t>
      </w:r>
      <w:r>
        <w:rPr>
          <w:rFonts w:ascii="Times New Roman" w:eastAsia="TimesNewRomanPSMT" w:hAnsi="Times New Roman"/>
          <w:sz w:val="24"/>
          <w:szCs w:val="24"/>
        </w:rPr>
        <w:t>3</w:t>
      </w:r>
      <w:r w:rsidRPr="00B32948">
        <w:rPr>
          <w:rFonts w:ascii="Times New Roman" w:eastAsia="TimesNewRomanPSMT" w:hAnsi="Times New Roman"/>
          <w:sz w:val="24"/>
          <w:szCs w:val="24"/>
        </w:rPr>
        <w:t>. Государственную аттестационную комиссию возглавляет председатель, который организует и контролирует деятельность комиссии, обеспечивает единство требований, предъявляемых к выпускникам.</w:t>
      </w:r>
    </w:p>
    <w:p w:rsidR="006D4A59" w:rsidRPr="004F323B" w:rsidRDefault="006D4A59" w:rsidP="006D4A59">
      <w:pPr>
        <w:jc w:val="both"/>
        <w:rPr>
          <w:rFonts w:ascii="Times New Roman" w:eastAsia="TimesNewRomanPSMT" w:hAnsi="Times New Roman"/>
          <w:b/>
          <w:sz w:val="24"/>
          <w:szCs w:val="24"/>
        </w:rPr>
      </w:pPr>
      <w:r>
        <w:rPr>
          <w:rFonts w:ascii="Times New Roman" w:hAnsi="Times New Roman"/>
          <w:b/>
          <w:sz w:val="24"/>
          <w:szCs w:val="24"/>
        </w:rPr>
        <w:t>20</w:t>
      </w:r>
      <w:r w:rsidRPr="00B32948">
        <w:rPr>
          <w:rFonts w:ascii="Times New Roman" w:eastAsia="TimesNewRomanPSMT" w:hAnsi="Times New Roman"/>
          <w:b/>
          <w:sz w:val="24"/>
          <w:szCs w:val="24"/>
        </w:rPr>
        <w:t xml:space="preserve">. </w:t>
      </w:r>
      <w:r w:rsidRPr="00B32948">
        <w:rPr>
          <w:rFonts w:ascii="Times New Roman" w:hAnsi="Times New Roman"/>
          <w:b/>
          <w:bCs/>
          <w:iCs/>
          <w:sz w:val="24"/>
          <w:szCs w:val="24"/>
        </w:rPr>
        <w:t>Порядок работы государственной аттестационной комиссии</w:t>
      </w:r>
    </w:p>
    <w:p w:rsidR="006D4A59" w:rsidRPr="00B32948" w:rsidRDefault="006D4A59" w:rsidP="006D4A59">
      <w:pPr>
        <w:autoSpaceDE w:val="0"/>
        <w:autoSpaceDN w:val="0"/>
        <w:adjustRightInd w:val="0"/>
        <w:ind w:firstLine="709"/>
        <w:jc w:val="both"/>
        <w:rPr>
          <w:rFonts w:ascii="Times New Roman" w:eastAsia="TimesNewRomanPSMT" w:hAnsi="Times New Roman"/>
          <w:sz w:val="24"/>
          <w:szCs w:val="24"/>
        </w:rPr>
      </w:pPr>
      <w:r>
        <w:rPr>
          <w:rFonts w:ascii="Times New Roman" w:hAnsi="Times New Roman"/>
          <w:sz w:val="24"/>
          <w:szCs w:val="24"/>
        </w:rPr>
        <w:t>20</w:t>
      </w:r>
      <w:r w:rsidRPr="00B32948">
        <w:rPr>
          <w:rFonts w:ascii="Times New Roman" w:eastAsia="TimesNewRomanPSMT" w:hAnsi="Times New Roman"/>
          <w:sz w:val="24"/>
          <w:szCs w:val="24"/>
        </w:rPr>
        <w:t>.1. Работа Государственной аттестационной комиссии осуществляется в соответствии с:</w:t>
      </w:r>
    </w:p>
    <w:p w:rsidR="006D4A59" w:rsidRPr="00A7135A" w:rsidRDefault="006D4A59" w:rsidP="006D4A59">
      <w:pPr>
        <w:autoSpaceDE w:val="0"/>
        <w:autoSpaceDN w:val="0"/>
        <w:adjustRightInd w:val="0"/>
        <w:ind w:firstLine="709"/>
        <w:jc w:val="both"/>
        <w:rPr>
          <w:rFonts w:ascii="Times New Roman" w:eastAsia="TimesNewRomanPSMT" w:hAnsi="Times New Roman"/>
          <w:iCs/>
          <w:sz w:val="24"/>
          <w:szCs w:val="24"/>
        </w:rPr>
      </w:pPr>
      <w:r w:rsidRPr="00A7135A">
        <w:rPr>
          <w:rFonts w:ascii="Times New Roman" w:eastAsia="TimesNewRomanPSMT" w:hAnsi="Times New Roman"/>
          <w:sz w:val="24"/>
          <w:szCs w:val="24"/>
        </w:rPr>
        <w:t xml:space="preserve">- </w:t>
      </w:r>
      <w:r>
        <w:rPr>
          <w:rFonts w:ascii="Times New Roman" w:eastAsia="TimesNewRomanPSMT" w:hAnsi="Times New Roman"/>
          <w:iCs/>
          <w:sz w:val="24"/>
          <w:szCs w:val="24"/>
        </w:rPr>
        <w:t>Уставом ОшГУ и ФМЯК</w:t>
      </w:r>
      <w:r w:rsidRPr="00A7135A">
        <w:rPr>
          <w:rFonts w:ascii="Times New Roman" w:eastAsia="TimesNewRomanPSMT" w:hAnsi="Times New Roman"/>
          <w:iCs/>
          <w:sz w:val="24"/>
          <w:szCs w:val="24"/>
        </w:rPr>
        <w:t>;</w:t>
      </w:r>
    </w:p>
    <w:p w:rsidR="006D4A59" w:rsidRPr="00A7135A" w:rsidRDefault="006D4A59" w:rsidP="006D4A59">
      <w:pPr>
        <w:autoSpaceDE w:val="0"/>
        <w:autoSpaceDN w:val="0"/>
        <w:adjustRightInd w:val="0"/>
        <w:ind w:firstLine="709"/>
        <w:jc w:val="both"/>
        <w:rPr>
          <w:rFonts w:ascii="Times New Roman" w:eastAsia="TimesNewRomanPSMT" w:hAnsi="Times New Roman"/>
          <w:iCs/>
          <w:sz w:val="24"/>
          <w:szCs w:val="24"/>
        </w:rPr>
      </w:pPr>
      <w:r w:rsidRPr="00A7135A">
        <w:rPr>
          <w:rFonts w:ascii="Times New Roman" w:eastAsia="TimesNewRomanPSMT" w:hAnsi="Times New Roman"/>
          <w:sz w:val="24"/>
          <w:szCs w:val="24"/>
        </w:rPr>
        <w:t xml:space="preserve">- </w:t>
      </w:r>
      <w:r w:rsidRPr="00A7135A">
        <w:rPr>
          <w:rFonts w:ascii="Times New Roman" w:eastAsia="TimesNewRomanPSMT" w:hAnsi="Times New Roman"/>
          <w:iCs/>
          <w:sz w:val="24"/>
          <w:szCs w:val="24"/>
        </w:rPr>
        <w:t>данным Положением;</w:t>
      </w:r>
    </w:p>
    <w:p w:rsidR="006D4A59" w:rsidRPr="00B32948" w:rsidRDefault="006D4A59" w:rsidP="006D4A59">
      <w:pPr>
        <w:autoSpaceDE w:val="0"/>
        <w:autoSpaceDN w:val="0"/>
        <w:adjustRightInd w:val="0"/>
        <w:ind w:firstLine="709"/>
        <w:jc w:val="both"/>
        <w:rPr>
          <w:rFonts w:ascii="Times New Roman" w:eastAsia="TimesNewRomanPSMT" w:hAnsi="Times New Roman"/>
          <w:i/>
          <w:iCs/>
          <w:sz w:val="24"/>
          <w:szCs w:val="24"/>
        </w:rPr>
      </w:pPr>
      <w:r w:rsidRPr="00B32948">
        <w:rPr>
          <w:rFonts w:ascii="Times New Roman" w:eastAsia="TimesNewRomanPSMT" w:hAnsi="Times New Roman"/>
          <w:sz w:val="24"/>
          <w:szCs w:val="24"/>
        </w:rPr>
        <w:t xml:space="preserve">- Место работы Государственной аттестационной комиссии устанавливается </w:t>
      </w:r>
      <w:r w:rsidRPr="00B32948">
        <w:rPr>
          <w:rFonts w:ascii="Times New Roman" w:eastAsia="TimesNewRomanPSMT" w:hAnsi="Times New Roman"/>
          <w:iCs/>
          <w:sz w:val="24"/>
          <w:szCs w:val="24"/>
        </w:rPr>
        <w:t>ректором университета</w:t>
      </w:r>
      <w:r w:rsidR="00B41CEF">
        <w:rPr>
          <w:rFonts w:ascii="Times New Roman" w:eastAsia="TimesNewRomanPSMT" w:hAnsi="Times New Roman"/>
          <w:iCs/>
          <w:sz w:val="24"/>
          <w:szCs w:val="24"/>
        </w:rPr>
        <w:t xml:space="preserve"> </w:t>
      </w:r>
      <w:r w:rsidRPr="00B32948">
        <w:rPr>
          <w:rFonts w:ascii="Times New Roman" w:eastAsia="TimesNewRomanPSMT" w:hAnsi="Times New Roman"/>
          <w:sz w:val="24"/>
          <w:szCs w:val="24"/>
        </w:rPr>
        <w:t>по согласованию с председателем Государственной аттестационной комиссии.</w:t>
      </w:r>
    </w:p>
    <w:p w:rsidR="006D4A59" w:rsidRPr="00B32948" w:rsidRDefault="006D4A59" w:rsidP="006D4A59">
      <w:pPr>
        <w:autoSpaceDE w:val="0"/>
        <w:autoSpaceDN w:val="0"/>
        <w:adjustRightInd w:val="0"/>
        <w:ind w:firstLine="709"/>
        <w:jc w:val="both"/>
        <w:rPr>
          <w:rFonts w:ascii="Times New Roman" w:eastAsia="TimesNewRomanPSMT" w:hAnsi="Times New Roman"/>
          <w:sz w:val="24"/>
          <w:szCs w:val="24"/>
        </w:rPr>
      </w:pPr>
      <w:r>
        <w:rPr>
          <w:rFonts w:ascii="Times New Roman" w:hAnsi="Times New Roman"/>
          <w:sz w:val="24"/>
          <w:szCs w:val="24"/>
        </w:rPr>
        <w:t>20</w:t>
      </w:r>
      <w:r>
        <w:rPr>
          <w:rFonts w:ascii="Times New Roman" w:hAnsi="Times New Roman"/>
          <w:iCs/>
          <w:sz w:val="24"/>
          <w:szCs w:val="24"/>
        </w:rPr>
        <w:t>.</w:t>
      </w:r>
      <w:r w:rsidRPr="00B32948">
        <w:rPr>
          <w:rFonts w:ascii="Times New Roman" w:hAnsi="Times New Roman"/>
          <w:iCs/>
          <w:sz w:val="24"/>
          <w:szCs w:val="24"/>
        </w:rPr>
        <w:t xml:space="preserve">2. </w:t>
      </w:r>
      <w:r w:rsidRPr="00B32948">
        <w:rPr>
          <w:rFonts w:ascii="Times New Roman" w:eastAsia="TimesNewRomanPSMT" w:hAnsi="Times New Roman"/>
          <w:sz w:val="24"/>
          <w:szCs w:val="24"/>
        </w:rPr>
        <w:t xml:space="preserve">Расписание проведения государственной (итоговой) аттестации выпускников утверждается </w:t>
      </w:r>
      <w:r w:rsidRPr="00B32948">
        <w:rPr>
          <w:rFonts w:ascii="Times New Roman" w:eastAsia="TimesNewRomanPSMT" w:hAnsi="Times New Roman"/>
          <w:iCs/>
          <w:sz w:val="24"/>
          <w:szCs w:val="24"/>
        </w:rPr>
        <w:t xml:space="preserve">ректором университета </w:t>
      </w:r>
      <w:r w:rsidRPr="00B32948">
        <w:rPr>
          <w:rFonts w:ascii="Times New Roman" w:eastAsia="TimesNewRomanPSMT" w:hAnsi="Times New Roman"/>
          <w:sz w:val="24"/>
          <w:szCs w:val="24"/>
        </w:rPr>
        <w:t xml:space="preserve">и доводится до сведения студентов не позднее, чем </w:t>
      </w:r>
      <w:r w:rsidRPr="00B32948">
        <w:rPr>
          <w:rFonts w:ascii="Times New Roman" w:eastAsia="TimesNewRomanPSMT" w:hAnsi="Times New Roman"/>
          <w:bCs/>
          <w:iCs/>
          <w:sz w:val="24"/>
          <w:szCs w:val="24"/>
        </w:rPr>
        <w:t xml:space="preserve">за две недели </w:t>
      </w:r>
      <w:r w:rsidRPr="00B32948">
        <w:rPr>
          <w:rFonts w:ascii="Times New Roman" w:eastAsia="TimesNewRomanPSMT" w:hAnsi="Times New Roman"/>
          <w:sz w:val="24"/>
          <w:szCs w:val="24"/>
        </w:rPr>
        <w:t xml:space="preserve">до начала работы Государственной аттестационной комиссии. Допуск студентов к </w:t>
      </w:r>
      <w:r w:rsidRPr="00B32948">
        <w:rPr>
          <w:rFonts w:ascii="Times New Roman" w:eastAsia="TimesNewRomanPSMT" w:hAnsi="Times New Roman"/>
          <w:sz w:val="24"/>
          <w:szCs w:val="24"/>
        </w:rPr>
        <w:lastRenderedPageBreak/>
        <w:t xml:space="preserve">государственной (итоговой) аттестации осуществляется на основании решения ученого совета университета и утверждается приказом ректора не позднее, чем </w:t>
      </w:r>
      <w:r w:rsidRPr="00B32948">
        <w:rPr>
          <w:rFonts w:ascii="Times New Roman" w:eastAsia="TimesNewRomanPSMT" w:hAnsi="Times New Roman"/>
          <w:bCs/>
          <w:iCs/>
          <w:sz w:val="24"/>
          <w:szCs w:val="24"/>
        </w:rPr>
        <w:t>за</w:t>
      </w:r>
      <w:r w:rsidR="00731964">
        <w:rPr>
          <w:rFonts w:ascii="Times New Roman" w:eastAsia="TimesNewRomanPSMT" w:hAnsi="Times New Roman"/>
          <w:bCs/>
          <w:iCs/>
          <w:sz w:val="24"/>
          <w:szCs w:val="24"/>
        </w:rPr>
        <w:t xml:space="preserve"> </w:t>
      </w:r>
      <w:r w:rsidRPr="00B32948">
        <w:rPr>
          <w:rFonts w:ascii="Times New Roman" w:eastAsia="TimesNewRomanPSMT" w:hAnsi="Times New Roman"/>
          <w:bCs/>
          <w:iCs/>
          <w:sz w:val="24"/>
          <w:szCs w:val="24"/>
        </w:rPr>
        <w:t xml:space="preserve">две недели </w:t>
      </w:r>
      <w:r w:rsidRPr="00B32948">
        <w:rPr>
          <w:rFonts w:ascii="Times New Roman" w:eastAsia="TimesNewRomanPSMT" w:hAnsi="Times New Roman"/>
          <w:sz w:val="24"/>
          <w:szCs w:val="24"/>
        </w:rPr>
        <w:t>до начала государственной (итоговой) аттестации.</w:t>
      </w:r>
    </w:p>
    <w:p w:rsidR="006D4A59" w:rsidRPr="00B32948" w:rsidRDefault="006D4A59" w:rsidP="006D4A59">
      <w:pPr>
        <w:ind w:firstLine="709"/>
        <w:jc w:val="both"/>
        <w:rPr>
          <w:rFonts w:ascii="Times New Roman" w:hAnsi="Times New Roman"/>
          <w:iCs/>
          <w:sz w:val="24"/>
          <w:szCs w:val="24"/>
        </w:rPr>
      </w:pPr>
      <w:r>
        <w:rPr>
          <w:rFonts w:ascii="Times New Roman" w:hAnsi="Times New Roman"/>
          <w:sz w:val="24"/>
          <w:szCs w:val="24"/>
        </w:rPr>
        <w:t>20</w:t>
      </w:r>
      <w:r>
        <w:rPr>
          <w:rFonts w:ascii="Times New Roman" w:hAnsi="Times New Roman"/>
          <w:iCs/>
          <w:sz w:val="24"/>
          <w:szCs w:val="24"/>
        </w:rPr>
        <w:t>.</w:t>
      </w:r>
      <w:r w:rsidRPr="00B32948">
        <w:rPr>
          <w:rFonts w:ascii="Times New Roman" w:hAnsi="Times New Roman"/>
          <w:iCs/>
          <w:sz w:val="24"/>
          <w:szCs w:val="24"/>
        </w:rPr>
        <w:t>3. На заседания Государственной аттестационной комиссии проректором по непрерывному образованию представляются следующие документы:</w:t>
      </w:r>
    </w:p>
    <w:p w:rsidR="006D4A59" w:rsidRPr="00B32948" w:rsidRDefault="006D4A59" w:rsidP="006D4A59">
      <w:pPr>
        <w:ind w:firstLine="709"/>
        <w:jc w:val="both"/>
        <w:rPr>
          <w:rFonts w:ascii="Times New Roman" w:hAnsi="Times New Roman"/>
          <w:iCs/>
          <w:sz w:val="24"/>
          <w:szCs w:val="24"/>
        </w:rPr>
      </w:pPr>
      <w:r w:rsidRPr="00B32948">
        <w:rPr>
          <w:rFonts w:ascii="Times New Roman" w:hAnsi="Times New Roman"/>
          <w:iCs/>
          <w:sz w:val="24"/>
          <w:szCs w:val="24"/>
        </w:rPr>
        <w:t>- Государственные требования к минимуму содержания и уровню подготовки выпускников и дополнительные требования по специальности;</w:t>
      </w:r>
    </w:p>
    <w:p w:rsidR="006D4A59" w:rsidRPr="00B32948" w:rsidRDefault="006D4A59" w:rsidP="006D4A59">
      <w:pPr>
        <w:ind w:firstLine="709"/>
        <w:jc w:val="both"/>
        <w:rPr>
          <w:rFonts w:ascii="Times New Roman" w:hAnsi="Times New Roman"/>
          <w:iCs/>
          <w:sz w:val="24"/>
          <w:szCs w:val="24"/>
        </w:rPr>
      </w:pPr>
      <w:r w:rsidRPr="00B32948">
        <w:rPr>
          <w:rFonts w:ascii="Times New Roman" w:hAnsi="Times New Roman"/>
          <w:iCs/>
          <w:sz w:val="24"/>
          <w:szCs w:val="24"/>
        </w:rPr>
        <w:t>- Программа государственной (итоговой) аттестации;</w:t>
      </w:r>
    </w:p>
    <w:p w:rsidR="006D4A59" w:rsidRPr="00B32948" w:rsidRDefault="006D4A59" w:rsidP="006D4A59">
      <w:pPr>
        <w:ind w:firstLine="709"/>
        <w:jc w:val="both"/>
        <w:rPr>
          <w:rFonts w:ascii="Times New Roman" w:hAnsi="Times New Roman"/>
          <w:iCs/>
          <w:sz w:val="24"/>
          <w:szCs w:val="24"/>
        </w:rPr>
      </w:pPr>
      <w:r w:rsidRPr="00B32948">
        <w:rPr>
          <w:rFonts w:ascii="Times New Roman" w:hAnsi="Times New Roman"/>
          <w:iCs/>
          <w:sz w:val="24"/>
          <w:szCs w:val="24"/>
        </w:rPr>
        <w:t>- приказ ректора университета о допуске студентов к государственной (итоговой)аттестации;</w:t>
      </w:r>
    </w:p>
    <w:p w:rsidR="006D4A59" w:rsidRPr="00B32948" w:rsidRDefault="006D4A59" w:rsidP="006D4A59">
      <w:pPr>
        <w:ind w:firstLine="709"/>
        <w:jc w:val="both"/>
        <w:rPr>
          <w:rFonts w:ascii="Times New Roman" w:hAnsi="Times New Roman"/>
          <w:iCs/>
          <w:sz w:val="24"/>
          <w:szCs w:val="24"/>
        </w:rPr>
      </w:pPr>
      <w:r w:rsidRPr="00B32948">
        <w:rPr>
          <w:rFonts w:ascii="Times New Roman" w:hAnsi="Times New Roman"/>
          <w:iCs/>
          <w:sz w:val="24"/>
          <w:szCs w:val="24"/>
        </w:rPr>
        <w:t>- зачетные книжки студентов;</w:t>
      </w:r>
    </w:p>
    <w:p w:rsidR="006D4A59" w:rsidRPr="00B32948" w:rsidRDefault="006D4A59" w:rsidP="006D4A59">
      <w:pPr>
        <w:ind w:firstLine="709"/>
        <w:jc w:val="both"/>
        <w:rPr>
          <w:rFonts w:ascii="Times New Roman" w:hAnsi="Times New Roman"/>
          <w:iCs/>
          <w:sz w:val="24"/>
          <w:szCs w:val="24"/>
        </w:rPr>
      </w:pPr>
      <w:r w:rsidRPr="00B32948">
        <w:rPr>
          <w:rFonts w:ascii="Times New Roman" w:hAnsi="Times New Roman"/>
          <w:iCs/>
          <w:sz w:val="24"/>
          <w:szCs w:val="24"/>
        </w:rPr>
        <w:t>- книга протоколов заседаний Государственной аттестационной комиссии.</w:t>
      </w:r>
    </w:p>
    <w:p w:rsidR="006D4A59" w:rsidRPr="00B32948" w:rsidRDefault="006D4A59" w:rsidP="006D4A59">
      <w:pPr>
        <w:ind w:firstLine="709"/>
        <w:jc w:val="both"/>
        <w:rPr>
          <w:rFonts w:ascii="Times New Roman" w:hAnsi="Times New Roman"/>
          <w:iCs/>
          <w:sz w:val="24"/>
          <w:szCs w:val="24"/>
        </w:rPr>
      </w:pPr>
      <w:r>
        <w:rPr>
          <w:rFonts w:ascii="Times New Roman" w:hAnsi="Times New Roman"/>
          <w:sz w:val="24"/>
          <w:szCs w:val="24"/>
        </w:rPr>
        <w:t>20</w:t>
      </w:r>
      <w:r w:rsidRPr="00B32948">
        <w:rPr>
          <w:rFonts w:ascii="Times New Roman" w:hAnsi="Times New Roman"/>
          <w:iCs/>
          <w:sz w:val="24"/>
          <w:szCs w:val="24"/>
        </w:rPr>
        <w:t>.4. Решение Государственной аттестационной комиссии принимается на закрытом заседании простым большинством голосов членов комиссии, участвующих в заседании (при равном числе голосов голос председателя является решающим).</w:t>
      </w:r>
    </w:p>
    <w:p w:rsidR="006D4A59" w:rsidRPr="00B32948" w:rsidRDefault="006D4A59" w:rsidP="006D4A59">
      <w:pPr>
        <w:ind w:firstLine="709"/>
        <w:jc w:val="both"/>
        <w:rPr>
          <w:rFonts w:ascii="Times New Roman" w:hAnsi="Times New Roman"/>
          <w:iCs/>
          <w:sz w:val="24"/>
          <w:szCs w:val="24"/>
        </w:rPr>
      </w:pPr>
      <w:r>
        <w:rPr>
          <w:rFonts w:ascii="Times New Roman" w:hAnsi="Times New Roman"/>
          <w:sz w:val="24"/>
          <w:szCs w:val="24"/>
        </w:rPr>
        <w:t>20</w:t>
      </w:r>
      <w:r>
        <w:rPr>
          <w:rFonts w:ascii="Times New Roman" w:hAnsi="Times New Roman"/>
          <w:iCs/>
          <w:sz w:val="24"/>
          <w:szCs w:val="24"/>
        </w:rPr>
        <w:t>.</w:t>
      </w:r>
      <w:r w:rsidRPr="00B32948">
        <w:rPr>
          <w:rFonts w:ascii="Times New Roman" w:hAnsi="Times New Roman"/>
          <w:iCs/>
          <w:sz w:val="24"/>
          <w:szCs w:val="24"/>
        </w:rPr>
        <w:t xml:space="preserve">5. Заседания Государственной аттестационной комиссии протоколируются. Протоколы подписываются председателем, всеми членами и секретарем комиссии. Ведение протоколов осуществляется в прошнурованных книгах, листы которых пронумерованы. Книга протоколов заседаний Государственной аттестационной комиссии хранится в делах университета в </w:t>
      </w:r>
      <w:r w:rsidRPr="00B32948">
        <w:rPr>
          <w:rFonts w:ascii="Times New Roman" w:hAnsi="Times New Roman"/>
          <w:bCs/>
          <w:iCs/>
          <w:sz w:val="24"/>
          <w:szCs w:val="24"/>
        </w:rPr>
        <w:t>течение 75 лет</w:t>
      </w:r>
      <w:r w:rsidRPr="00B32948">
        <w:rPr>
          <w:rFonts w:ascii="Times New Roman" w:hAnsi="Times New Roman"/>
          <w:b/>
          <w:bCs/>
          <w:i/>
          <w:iCs/>
          <w:sz w:val="24"/>
          <w:szCs w:val="24"/>
        </w:rPr>
        <w:t>.</w:t>
      </w:r>
    </w:p>
    <w:p w:rsidR="006D4A59" w:rsidRPr="00B32948" w:rsidRDefault="006D4A59" w:rsidP="006D4A59">
      <w:pPr>
        <w:autoSpaceDE w:val="0"/>
        <w:autoSpaceDN w:val="0"/>
        <w:adjustRightInd w:val="0"/>
        <w:ind w:firstLine="709"/>
        <w:jc w:val="both"/>
        <w:rPr>
          <w:rFonts w:ascii="Times New Roman" w:eastAsia="TimesNewRomanPSMT" w:hAnsi="Times New Roman"/>
          <w:sz w:val="24"/>
          <w:szCs w:val="24"/>
        </w:rPr>
      </w:pPr>
      <w:r>
        <w:rPr>
          <w:rFonts w:ascii="Times New Roman" w:hAnsi="Times New Roman"/>
          <w:sz w:val="24"/>
          <w:szCs w:val="24"/>
        </w:rPr>
        <w:t>20</w:t>
      </w:r>
      <w:r w:rsidRPr="00B32948">
        <w:rPr>
          <w:rFonts w:ascii="Times New Roman" w:eastAsia="TimesNewRomanPSMT" w:hAnsi="Times New Roman"/>
          <w:sz w:val="24"/>
          <w:szCs w:val="24"/>
        </w:rPr>
        <w:t xml:space="preserve">.6. Присвоение квалификации происходит на заключительном заседании Государственной аттестационной комиссии и фиксируется в протоколе заседания. Решение Государственной аттестационной комиссии о присвоении квалификации выпускникам, прошедшим государственную (итоговую) аттестацию, и выдаче соответствующего документа об образовании, объявляется приказом </w:t>
      </w:r>
      <w:r w:rsidRPr="00B32948">
        <w:rPr>
          <w:rFonts w:ascii="Times New Roman" w:eastAsia="TimesNewRomanPSMT" w:hAnsi="Times New Roman"/>
          <w:iCs/>
          <w:sz w:val="24"/>
          <w:szCs w:val="24"/>
        </w:rPr>
        <w:t>ректора университета</w:t>
      </w:r>
      <w:r w:rsidRPr="00B32948">
        <w:rPr>
          <w:rFonts w:ascii="Times New Roman" w:eastAsia="TimesNewRomanPSMT" w:hAnsi="Times New Roman"/>
          <w:sz w:val="24"/>
          <w:szCs w:val="24"/>
        </w:rPr>
        <w:t>.</w:t>
      </w:r>
    </w:p>
    <w:p w:rsidR="006D4A59" w:rsidRPr="00B32948" w:rsidRDefault="006D4A59" w:rsidP="006D4A59">
      <w:pPr>
        <w:autoSpaceDE w:val="0"/>
        <w:autoSpaceDN w:val="0"/>
        <w:adjustRightInd w:val="0"/>
        <w:ind w:firstLine="709"/>
        <w:jc w:val="both"/>
        <w:rPr>
          <w:rFonts w:ascii="Times New Roman" w:eastAsia="TimesNewRomanPSMT" w:hAnsi="Times New Roman"/>
          <w:sz w:val="24"/>
          <w:szCs w:val="24"/>
        </w:rPr>
      </w:pPr>
      <w:r>
        <w:rPr>
          <w:rFonts w:ascii="Times New Roman" w:hAnsi="Times New Roman"/>
          <w:sz w:val="24"/>
          <w:szCs w:val="24"/>
        </w:rPr>
        <w:t>20</w:t>
      </w:r>
      <w:r w:rsidRPr="00B32948">
        <w:rPr>
          <w:rFonts w:ascii="Times New Roman" w:eastAsia="TimesNewRomanPSMT" w:hAnsi="Times New Roman"/>
          <w:sz w:val="24"/>
          <w:szCs w:val="24"/>
        </w:rPr>
        <w:t xml:space="preserve">.7. После окончания государственной (итоговой) аттестации Государственная аттестационная комиссия составляет ежегодный отчет о работе, который обсуждается на ученом совете университета. Отчет представляется в </w:t>
      </w:r>
      <w:r w:rsidRPr="00B32948">
        <w:rPr>
          <w:rFonts w:ascii="Times New Roman" w:eastAsia="TimesNewRomanPSMT" w:hAnsi="Times New Roman"/>
          <w:iCs/>
          <w:sz w:val="24"/>
          <w:szCs w:val="24"/>
        </w:rPr>
        <w:t>двухмесячный срок</w:t>
      </w:r>
      <w:r w:rsidR="00731964">
        <w:rPr>
          <w:rFonts w:ascii="Times New Roman" w:eastAsia="TimesNewRomanPSMT" w:hAnsi="Times New Roman"/>
          <w:iCs/>
          <w:sz w:val="24"/>
          <w:szCs w:val="24"/>
        </w:rPr>
        <w:t xml:space="preserve"> </w:t>
      </w:r>
      <w:r w:rsidRPr="00B32948">
        <w:rPr>
          <w:rFonts w:ascii="Times New Roman" w:eastAsia="TimesNewRomanPSMT" w:hAnsi="Times New Roman"/>
          <w:sz w:val="24"/>
          <w:szCs w:val="24"/>
        </w:rPr>
        <w:t>после завершения государственной (итоговой) аттестации ректору университета.</w:t>
      </w:r>
    </w:p>
    <w:p w:rsidR="006D4A59" w:rsidRPr="00B32948" w:rsidRDefault="006D4A59" w:rsidP="006D4A59">
      <w:pPr>
        <w:autoSpaceDE w:val="0"/>
        <w:autoSpaceDN w:val="0"/>
        <w:adjustRightInd w:val="0"/>
        <w:ind w:firstLine="709"/>
        <w:jc w:val="both"/>
        <w:rPr>
          <w:rFonts w:ascii="Times New Roman" w:eastAsia="TimesNewRomanPSMT" w:hAnsi="Times New Roman"/>
          <w:sz w:val="24"/>
          <w:szCs w:val="24"/>
        </w:rPr>
      </w:pPr>
      <w:r w:rsidRPr="00B32948">
        <w:rPr>
          <w:rFonts w:ascii="Times New Roman" w:eastAsia="TimesNewRomanPSMT" w:hAnsi="Times New Roman"/>
          <w:sz w:val="24"/>
          <w:szCs w:val="24"/>
        </w:rPr>
        <w:lastRenderedPageBreak/>
        <w:t>В отчете должна быть отражена следующая информация:</w:t>
      </w:r>
    </w:p>
    <w:p w:rsidR="006D4A59" w:rsidRPr="00B32948" w:rsidRDefault="006D4A59" w:rsidP="006D4A59">
      <w:pPr>
        <w:autoSpaceDE w:val="0"/>
        <w:autoSpaceDN w:val="0"/>
        <w:adjustRightInd w:val="0"/>
        <w:ind w:firstLine="709"/>
        <w:jc w:val="both"/>
        <w:rPr>
          <w:rFonts w:ascii="Times New Roman" w:eastAsia="TimesNewRomanPSMT" w:hAnsi="Times New Roman"/>
          <w:iCs/>
          <w:sz w:val="24"/>
          <w:szCs w:val="24"/>
        </w:rPr>
      </w:pPr>
      <w:r w:rsidRPr="00B32948">
        <w:rPr>
          <w:rFonts w:ascii="Times New Roman" w:eastAsia="TimesNewRomanPSMT" w:hAnsi="Times New Roman"/>
          <w:sz w:val="24"/>
          <w:szCs w:val="24"/>
        </w:rPr>
        <w:t xml:space="preserve">- </w:t>
      </w:r>
      <w:r w:rsidRPr="00B32948">
        <w:rPr>
          <w:rFonts w:ascii="Times New Roman" w:eastAsia="TimesNewRomanPSMT" w:hAnsi="Times New Roman"/>
          <w:iCs/>
          <w:sz w:val="24"/>
          <w:szCs w:val="24"/>
        </w:rPr>
        <w:t>качественный состав государственной аттестационной комиссии;</w:t>
      </w:r>
    </w:p>
    <w:p w:rsidR="006D4A59" w:rsidRPr="00B32948" w:rsidRDefault="006D4A59" w:rsidP="006D4A59">
      <w:pPr>
        <w:autoSpaceDE w:val="0"/>
        <w:autoSpaceDN w:val="0"/>
        <w:adjustRightInd w:val="0"/>
        <w:ind w:firstLine="709"/>
        <w:jc w:val="both"/>
        <w:rPr>
          <w:rFonts w:ascii="Times New Roman" w:eastAsia="TimesNewRomanPSMT" w:hAnsi="Times New Roman"/>
          <w:iCs/>
          <w:sz w:val="24"/>
          <w:szCs w:val="24"/>
        </w:rPr>
      </w:pPr>
      <w:r w:rsidRPr="00B32948">
        <w:rPr>
          <w:rFonts w:ascii="Times New Roman" w:eastAsia="TimesNewRomanPSMT" w:hAnsi="Times New Roman"/>
          <w:sz w:val="24"/>
          <w:szCs w:val="24"/>
        </w:rPr>
        <w:t xml:space="preserve">- </w:t>
      </w:r>
      <w:r w:rsidRPr="00B32948">
        <w:rPr>
          <w:rFonts w:ascii="Times New Roman" w:eastAsia="TimesNewRomanPSMT" w:hAnsi="Times New Roman"/>
          <w:iCs/>
          <w:sz w:val="24"/>
          <w:szCs w:val="24"/>
        </w:rPr>
        <w:t>перечень видов государственной (итоговой) аттестации по основной профессиональной образовательной программе по специальности;</w:t>
      </w:r>
    </w:p>
    <w:p w:rsidR="006D4A59" w:rsidRPr="00B32948" w:rsidRDefault="006D4A59" w:rsidP="006D4A59">
      <w:pPr>
        <w:autoSpaceDE w:val="0"/>
        <w:autoSpaceDN w:val="0"/>
        <w:adjustRightInd w:val="0"/>
        <w:ind w:firstLine="709"/>
        <w:jc w:val="both"/>
        <w:rPr>
          <w:rFonts w:ascii="Times New Roman" w:eastAsia="TimesNewRomanPSMT" w:hAnsi="Times New Roman"/>
          <w:iCs/>
          <w:sz w:val="24"/>
          <w:szCs w:val="24"/>
        </w:rPr>
      </w:pPr>
      <w:r w:rsidRPr="00B32948">
        <w:rPr>
          <w:rFonts w:ascii="Times New Roman" w:eastAsia="TimesNewRomanPSMT" w:hAnsi="Times New Roman"/>
          <w:sz w:val="24"/>
          <w:szCs w:val="24"/>
        </w:rPr>
        <w:t xml:space="preserve">- </w:t>
      </w:r>
      <w:r w:rsidRPr="00B32948">
        <w:rPr>
          <w:rFonts w:ascii="Times New Roman" w:eastAsia="TimesNewRomanPSMT" w:hAnsi="Times New Roman"/>
          <w:iCs/>
          <w:sz w:val="24"/>
          <w:szCs w:val="24"/>
        </w:rPr>
        <w:t>характеристика общего уровня подготовки выпускников; количество дипломов с отличием;</w:t>
      </w:r>
    </w:p>
    <w:p w:rsidR="006D4A59" w:rsidRPr="00B32948" w:rsidRDefault="006D4A59" w:rsidP="006D4A59">
      <w:pPr>
        <w:autoSpaceDE w:val="0"/>
        <w:autoSpaceDN w:val="0"/>
        <w:adjustRightInd w:val="0"/>
        <w:ind w:firstLine="709"/>
        <w:jc w:val="both"/>
        <w:rPr>
          <w:rFonts w:ascii="Times New Roman" w:eastAsia="TimesNewRomanPSMT" w:hAnsi="Times New Roman"/>
          <w:iCs/>
          <w:sz w:val="24"/>
          <w:szCs w:val="24"/>
        </w:rPr>
      </w:pPr>
      <w:r w:rsidRPr="00B32948">
        <w:rPr>
          <w:rFonts w:ascii="Times New Roman" w:eastAsia="TimesNewRomanPSMT" w:hAnsi="Times New Roman"/>
          <w:sz w:val="24"/>
          <w:szCs w:val="24"/>
        </w:rPr>
        <w:t xml:space="preserve">- </w:t>
      </w:r>
      <w:r w:rsidRPr="00B32948">
        <w:rPr>
          <w:rFonts w:ascii="Times New Roman" w:eastAsia="TimesNewRomanPSMT" w:hAnsi="Times New Roman"/>
          <w:iCs/>
          <w:sz w:val="24"/>
          <w:szCs w:val="24"/>
        </w:rPr>
        <w:t>анализ результатов по каждому виду государственной (итоговой) аттестации согласно установленной формы;</w:t>
      </w:r>
    </w:p>
    <w:p w:rsidR="006D4A59" w:rsidRPr="00B32948" w:rsidRDefault="006D4A59" w:rsidP="006D4A59">
      <w:pPr>
        <w:autoSpaceDE w:val="0"/>
        <w:autoSpaceDN w:val="0"/>
        <w:adjustRightInd w:val="0"/>
        <w:ind w:firstLine="709"/>
        <w:jc w:val="both"/>
        <w:rPr>
          <w:rFonts w:ascii="Times New Roman" w:eastAsia="TimesNewRomanPSMT" w:hAnsi="Times New Roman"/>
          <w:iCs/>
          <w:sz w:val="24"/>
          <w:szCs w:val="24"/>
        </w:rPr>
      </w:pPr>
      <w:r w:rsidRPr="00B32948">
        <w:rPr>
          <w:rFonts w:ascii="Times New Roman" w:eastAsia="TimesNewRomanPSMT" w:hAnsi="Times New Roman"/>
          <w:sz w:val="24"/>
          <w:szCs w:val="24"/>
        </w:rPr>
        <w:t xml:space="preserve">- </w:t>
      </w:r>
      <w:r w:rsidRPr="00B32948">
        <w:rPr>
          <w:rFonts w:ascii="Times New Roman" w:eastAsia="TimesNewRomanPSMT" w:hAnsi="Times New Roman"/>
          <w:iCs/>
          <w:sz w:val="24"/>
          <w:szCs w:val="24"/>
        </w:rPr>
        <w:t>недостатки в подготовке студентов;</w:t>
      </w:r>
    </w:p>
    <w:p w:rsidR="006D4A59" w:rsidRPr="00B32948" w:rsidRDefault="006D4A59" w:rsidP="006D4A59">
      <w:pPr>
        <w:autoSpaceDE w:val="0"/>
        <w:autoSpaceDN w:val="0"/>
        <w:adjustRightInd w:val="0"/>
        <w:ind w:firstLine="709"/>
        <w:jc w:val="both"/>
        <w:rPr>
          <w:rFonts w:ascii="Times New Roman" w:eastAsia="TimesNewRomanPSMT" w:hAnsi="Times New Roman"/>
          <w:iCs/>
          <w:sz w:val="24"/>
          <w:szCs w:val="24"/>
        </w:rPr>
      </w:pPr>
      <w:r w:rsidRPr="00B32948">
        <w:rPr>
          <w:rFonts w:ascii="Times New Roman" w:eastAsia="TimesNewRomanPSMT" w:hAnsi="Times New Roman"/>
          <w:sz w:val="24"/>
          <w:szCs w:val="24"/>
        </w:rPr>
        <w:t xml:space="preserve">- </w:t>
      </w:r>
      <w:r w:rsidRPr="00B32948">
        <w:rPr>
          <w:rFonts w:ascii="Times New Roman" w:eastAsia="TimesNewRomanPSMT" w:hAnsi="Times New Roman"/>
          <w:iCs/>
          <w:sz w:val="24"/>
          <w:szCs w:val="24"/>
        </w:rPr>
        <w:t>выводы и предложения.</w:t>
      </w:r>
    </w:p>
    <w:p w:rsidR="006D4A59" w:rsidRPr="00B32948" w:rsidRDefault="006D4A59" w:rsidP="006D4A59">
      <w:pPr>
        <w:autoSpaceDE w:val="0"/>
        <w:autoSpaceDN w:val="0"/>
        <w:adjustRightInd w:val="0"/>
        <w:ind w:firstLine="709"/>
        <w:jc w:val="both"/>
        <w:rPr>
          <w:rFonts w:ascii="Times New Roman" w:eastAsia="TimesNewRomanPSMT" w:hAnsi="Times New Roman"/>
          <w:iCs/>
          <w:sz w:val="24"/>
          <w:szCs w:val="24"/>
        </w:rPr>
      </w:pPr>
    </w:p>
    <w:p w:rsidR="006D4A59" w:rsidRPr="00B32948" w:rsidRDefault="006D4A59" w:rsidP="006D4A59">
      <w:pPr>
        <w:autoSpaceDE w:val="0"/>
        <w:autoSpaceDN w:val="0"/>
        <w:adjustRightInd w:val="0"/>
        <w:ind w:firstLine="709"/>
        <w:jc w:val="both"/>
        <w:rPr>
          <w:rFonts w:ascii="Times New Roman" w:eastAsia="TimesNewRomanPSMT" w:hAnsi="Times New Roman"/>
          <w:b/>
          <w:sz w:val="24"/>
          <w:szCs w:val="24"/>
        </w:rPr>
      </w:pPr>
      <w:r>
        <w:rPr>
          <w:rFonts w:ascii="Times New Roman" w:hAnsi="Times New Roman"/>
          <w:b/>
          <w:sz w:val="24"/>
          <w:szCs w:val="24"/>
        </w:rPr>
        <w:t>20</w:t>
      </w:r>
      <w:r>
        <w:rPr>
          <w:rFonts w:ascii="Times New Roman" w:eastAsia="TimesNewRomanPSMT" w:hAnsi="Times New Roman"/>
          <w:b/>
          <w:iCs/>
          <w:sz w:val="24"/>
          <w:szCs w:val="24"/>
        </w:rPr>
        <w:t xml:space="preserve">. </w:t>
      </w:r>
      <w:r w:rsidRPr="00B32948">
        <w:rPr>
          <w:rFonts w:ascii="Times New Roman" w:hAnsi="Times New Roman"/>
          <w:b/>
          <w:bCs/>
          <w:sz w:val="24"/>
          <w:szCs w:val="24"/>
        </w:rPr>
        <w:t>Порядок проведения государственной (итоговой) аттестации</w:t>
      </w:r>
    </w:p>
    <w:p w:rsidR="006D4A59" w:rsidRPr="00B32948" w:rsidRDefault="006D4A59" w:rsidP="006D4A59">
      <w:pPr>
        <w:ind w:firstLine="709"/>
        <w:jc w:val="both"/>
        <w:rPr>
          <w:rFonts w:ascii="Times New Roman" w:hAnsi="Times New Roman"/>
          <w:iCs/>
          <w:sz w:val="24"/>
          <w:szCs w:val="24"/>
        </w:rPr>
      </w:pPr>
    </w:p>
    <w:p w:rsidR="006D4A59" w:rsidRPr="00B32948" w:rsidRDefault="006D4A59" w:rsidP="006D4A59">
      <w:pPr>
        <w:autoSpaceDE w:val="0"/>
        <w:autoSpaceDN w:val="0"/>
        <w:adjustRightInd w:val="0"/>
        <w:ind w:firstLine="709"/>
        <w:jc w:val="both"/>
        <w:rPr>
          <w:rFonts w:ascii="Times New Roman" w:hAnsi="Times New Roman"/>
          <w:bCs/>
          <w:iCs/>
          <w:sz w:val="24"/>
          <w:szCs w:val="24"/>
        </w:rPr>
      </w:pPr>
      <w:r>
        <w:rPr>
          <w:rFonts w:ascii="Times New Roman" w:hAnsi="Times New Roman"/>
          <w:sz w:val="24"/>
          <w:szCs w:val="24"/>
        </w:rPr>
        <w:t>20</w:t>
      </w:r>
      <w:r w:rsidRPr="00B32948">
        <w:rPr>
          <w:rFonts w:ascii="Times New Roman" w:hAnsi="Times New Roman"/>
          <w:bCs/>
          <w:iCs/>
          <w:sz w:val="24"/>
          <w:szCs w:val="24"/>
        </w:rPr>
        <w:t>.1. Проведение экзамена по специальности</w:t>
      </w:r>
    </w:p>
    <w:p w:rsidR="006D4A59" w:rsidRPr="00B32948" w:rsidRDefault="006D4A59" w:rsidP="006D4A59">
      <w:pPr>
        <w:autoSpaceDE w:val="0"/>
        <w:autoSpaceDN w:val="0"/>
        <w:adjustRightInd w:val="0"/>
        <w:ind w:firstLine="709"/>
        <w:jc w:val="both"/>
        <w:rPr>
          <w:rFonts w:ascii="Times New Roman" w:eastAsia="TimesNewRomanPSMT" w:hAnsi="Times New Roman"/>
          <w:sz w:val="24"/>
          <w:szCs w:val="24"/>
        </w:rPr>
      </w:pPr>
      <w:r>
        <w:rPr>
          <w:rFonts w:ascii="Times New Roman" w:hAnsi="Times New Roman"/>
          <w:sz w:val="24"/>
          <w:szCs w:val="24"/>
        </w:rPr>
        <w:t>20.2</w:t>
      </w:r>
      <w:r w:rsidRPr="00B32948">
        <w:rPr>
          <w:rFonts w:ascii="Times New Roman" w:eastAsia="TimesNewRomanPSMT" w:hAnsi="Times New Roman"/>
          <w:sz w:val="24"/>
          <w:szCs w:val="24"/>
        </w:rPr>
        <w:t xml:space="preserve"> Экзамен по специальности проводится в специально подготовленных и оборудованных помещениях. Продолжительность экзамена составляет </w:t>
      </w:r>
      <w:r w:rsidRPr="00B32948">
        <w:rPr>
          <w:rFonts w:ascii="Times New Roman" w:hAnsi="Times New Roman"/>
          <w:bCs/>
          <w:iCs/>
          <w:sz w:val="24"/>
          <w:szCs w:val="24"/>
        </w:rPr>
        <w:t>6-8 часов</w:t>
      </w:r>
      <w:r w:rsidRPr="00B32948">
        <w:rPr>
          <w:rFonts w:ascii="Times New Roman" w:eastAsia="TimesNewRomanPSMT" w:hAnsi="Times New Roman"/>
          <w:sz w:val="24"/>
          <w:szCs w:val="24"/>
        </w:rPr>
        <w:t xml:space="preserve">. На подготовку к ответу может быть отведено </w:t>
      </w:r>
      <w:r w:rsidRPr="00B32948">
        <w:rPr>
          <w:rFonts w:ascii="Times New Roman" w:hAnsi="Times New Roman"/>
          <w:bCs/>
          <w:iCs/>
          <w:sz w:val="24"/>
          <w:szCs w:val="24"/>
        </w:rPr>
        <w:t xml:space="preserve">до 4 </w:t>
      </w:r>
      <w:r w:rsidRPr="00B32948">
        <w:rPr>
          <w:rFonts w:ascii="Times New Roman" w:eastAsia="TimesNewRomanPSMT" w:hAnsi="Times New Roman"/>
          <w:sz w:val="24"/>
          <w:szCs w:val="24"/>
        </w:rPr>
        <w:t>академических часов.</w:t>
      </w:r>
    </w:p>
    <w:p w:rsidR="006D4A59" w:rsidRPr="00B32948" w:rsidRDefault="006D4A59" w:rsidP="006D4A59">
      <w:pPr>
        <w:autoSpaceDE w:val="0"/>
        <w:autoSpaceDN w:val="0"/>
        <w:adjustRightInd w:val="0"/>
        <w:ind w:firstLine="709"/>
        <w:jc w:val="both"/>
        <w:rPr>
          <w:rFonts w:ascii="Times New Roman" w:eastAsia="TimesNewRomanPSMT" w:hAnsi="Times New Roman"/>
          <w:sz w:val="24"/>
          <w:szCs w:val="24"/>
        </w:rPr>
      </w:pPr>
      <w:r>
        <w:rPr>
          <w:rFonts w:ascii="Times New Roman" w:hAnsi="Times New Roman"/>
          <w:sz w:val="24"/>
          <w:szCs w:val="24"/>
        </w:rPr>
        <w:t>20.3</w:t>
      </w:r>
      <w:r w:rsidRPr="00B32948">
        <w:rPr>
          <w:rFonts w:ascii="Times New Roman" w:eastAsia="TimesNewRomanPSMT" w:hAnsi="Times New Roman"/>
          <w:sz w:val="24"/>
          <w:szCs w:val="24"/>
        </w:rPr>
        <w:t>.Сдача экзамена по специальности проводится на открытых заседаниях</w:t>
      </w:r>
    </w:p>
    <w:p w:rsidR="006D4A59" w:rsidRPr="00B32948" w:rsidRDefault="006D4A59" w:rsidP="006D4A59">
      <w:pPr>
        <w:autoSpaceDE w:val="0"/>
        <w:autoSpaceDN w:val="0"/>
        <w:adjustRightInd w:val="0"/>
        <w:ind w:firstLine="709"/>
        <w:jc w:val="both"/>
        <w:rPr>
          <w:rFonts w:ascii="Times New Roman" w:eastAsia="TimesNewRomanPSMT" w:hAnsi="Times New Roman"/>
          <w:sz w:val="24"/>
          <w:szCs w:val="24"/>
        </w:rPr>
      </w:pPr>
      <w:r w:rsidRPr="00B32948">
        <w:rPr>
          <w:rFonts w:ascii="Times New Roman" w:eastAsia="TimesNewRomanPSMT" w:hAnsi="Times New Roman"/>
          <w:sz w:val="24"/>
          <w:szCs w:val="24"/>
        </w:rPr>
        <w:t xml:space="preserve">Государственной аттестационной комиссии с участием </w:t>
      </w:r>
      <w:r w:rsidRPr="00B32948">
        <w:rPr>
          <w:rFonts w:ascii="Times New Roman" w:hAnsi="Times New Roman"/>
          <w:iCs/>
          <w:sz w:val="24"/>
          <w:szCs w:val="24"/>
        </w:rPr>
        <w:t xml:space="preserve">не менее двух третей </w:t>
      </w:r>
      <w:r w:rsidRPr="00B32948">
        <w:rPr>
          <w:rFonts w:ascii="Times New Roman" w:eastAsia="TimesNewRomanPSMT" w:hAnsi="Times New Roman"/>
          <w:sz w:val="24"/>
          <w:szCs w:val="24"/>
        </w:rPr>
        <w:t>ее состава.</w:t>
      </w:r>
    </w:p>
    <w:p w:rsidR="006D4A59" w:rsidRPr="00B32948" w:rsidRDefault="006D4A59" w:rsidP="006D4A59">
      <w:pPr>
        <w:autoSpaceDE w:val="0"/>
        <w:autoSpaceDN w:val="0"/>
        <w:adjustRightInd w:val="0"/>
        <w:ind w:firstLine="709"/>
        <w:jc w:val="both"/>
        <w:rPr>
          <w:rFonts w:ascii="Times New Roman" w:hAnsi="Times New Roman"/>
          <w:bCs/>
          <w:iCs/>
          <w:sz w:val="24"/>
          <w:szCs w:val="24"/>
        </w:rPr>
      </w:pPr>
      <w:r w:rsidRPr="00B32948">
        <w:rPr>
          <w:rFonts w:ascii="Times New Roman" w:eastAsia="TimesNewRomanPSMT" w:hAnsi="Times New Roman"/>
          <w:sz w:val="24"/>
          <w:szCs w:val="24"/>
        </w:rPr>
        <w:t xml:space="preserve">При сдаче экзамена по специальности на одного студента отводится </w:t>
      </w:r>
      <w:r w:rsidRPr="00B32948">
        <w:rPr>
          <w:rFonts w:ascii="Times New Roman" w:hAnsi="Times New Roman"/>
          <w:bCs/>
          <w:iCs/>
          <w:sz w:val="24"/>
          <w:szCs w:val="24"/>
        </w:rPr>
        <w:t xml:space="preserve">не более 1 </w:t>
      </w:r>
      <w:r w:rsidRPr="00B32948">
        <w:rPr>
          <w:rFonts w:ascii="Times New Roman" w:eastAsia="TimesNewRomanPSMT" w:hAnsi="Times New Roman"/>
          <w:sz w:val="24"/>
          <w:szCs w:val="24"/>
        </w:rPr>
        <w:t>академического часа.</w:t>
      </w:r>
    </w:p>
    <w:p w:rsidR="006D4A59" w:rsidRPr="00B32948" w:rsidRDefault="006D4A59" w:rsidP="006D4A59">
      <w:pPr>
        <w:autoSpaceDE w:val="0"/>
        <w:autoSpaceDN w:val="0"/>
        <w:adjustRightInd w:val="0"/>
        <w:ind w:firstLine="709"/>
        <w:jc w:val="both"/>
        <w:rPr>
          <w:rFonts w:ascii="Times New Roman" w:eastAsia="TimesNewRomanPSMT" w:hAnsi="Times New Roman"/>
          <w:sz w:val="24"/>
          <w:szCs w:val="24"/>
        </w:rPr>
      </w:pPr>
      <w:r>
        <w:rPr>
          <w:rFonts w:ascii="Times New Roman" w:hAnsi="Times New Roman"/>
          <w:sz w:val="24"/>
          <w:szCs w:val="24"/>
        </w:rPr>
        <w:t>20.4</w:t>
      </w:r>
      <w:r w:rsidRPr="00B32948">
        <w:rPr>
          <w:rFonts w:ascii="Times New Roman" w:eastAsia="TimesNewRomanPSMT" w:hAnsi="Times New Roman"/>
          <w:sz w:val="24"/>
          <w:szCs w:val="24"/>
        </w:rPr>
        <w:t>.В критерии оценки, определяющие уровень и качество подготовки студента по специальности, его профессиональной компетенции входят:</w:t>
      </w:r>
    </w:p>
    <w:p w:rsidR="006D4A59" w:rsidRPr="00B32948" w:rsidRDefault="006D4A59" w:rsidP="006D4A59">
      <w:pPr>
        <w:autoSpaceDE w:val="0"/>
        <w:autoSpaceDN w:val="0"/>
        <w:adjustRightInd w:val="0"/>
        <w:ind w:firstLine="709"/>
        <w:jc w:val="both"/>
        <w:rPr>
          <w:rFonts w:ascii="Times New Roman" w:hAnsi="Times New Roman"/>
          <w:iCs/>
          <w:sz w:val="24"/>
          <w:szCs w:val="24"/>
        </w:rPr>
      </w:pPr>
      <w:r w:rsidRPr="00B32948">
        <w:rPr>
          <w:rFonts w:ascii="Times New Roman" w:eastAsia="TimesNewRomanPSMT" w:hAnsi="Times New Roman"/>
          <w:sz w:val="24"/>
          <w:szCs w:val="24"/>
        </w:rPr>
        <w:lastRenderedPageBreak/>
        <w:t xml:space="preserve">- </w:t>
      </w:r>
      <w:r w:rsidRPr="00B32948">
        <w:rPr>
          <w:rFonts w:ascii="Times New Roman" w:hAnsi="Times New Roman"/>
          <w:iCs/>
          <w:sz w:val="24"/>
          <w:szCs w:val="24"/>
        </w:rPr>
        <w:t>уровень готовности к осуществлению основных видов деятельности в соответствии с квалификационной характеристикой;</w:t>
      </w:r>
    </w:p>
    <w:p w:rsidR="006D4A59" w:rsidRPr="00B32948" w:rsidRDefault="006D4A59" w:rsidP="006D4A59">
      <w:pPr>
        <w:autoSpaceDE w:val="0"/>
        <w:autoSpaceDN w:val="0"/>
        <w:adjustRightInd w:val="0"/>
        <w:ind w:firstLine="709"/>
        <w:jc w:val="both"/>
        <w:rPr>
          <w:rFonts w:ascii="Times New Roman" w:hAnsi="Times New Roman"/>
          <w:iCs/>
          <w:sz w:val="24"/>
          <w:szCs w:val="24"/>
        </w:rPr>
      </w:pPr>
      <w:r w:rsidRPr="00B32948">
        <w:rPr>
          <w:rFonts w:ascii="Times New Roman" w:eastAsia="TimesNewRomanPSMT" w:hAnsi="Times New Roman"/>
          <w:sz w:val="24"/>
          <w:szCs w:val="24"/>
        </w:rPr>
        <w:t xml:space="preserve">- </w:t>
      </w:r>
      <w:r w:rsidRPr="00B32948">
        <w:rPr>
          <w:rFonts w:ascii="Times New Roman" w:hAnsi="Times New Roman"/>
          <w:iCs/>
          <w:sz w:val="24"/>
          <w:szCs w:val="24"/>
        </w:rPr>
        <w:t>уровень освоения студентом материала, предусмотренного учебными программами дисциплин;</w:t>
      </w:r>
    </w:p>
    <w:p w:rsidR="006D4A59" w:rsidRPr="00B32948" w:rsidRDefault="006D4A59" w:rsidP="006D4A59">
      <w:pPr>
        <w:autoSpaceDE w:val="0"/>
        <w:autoSpaceDN w:val="0"/>
        <w:adjustRightInd w:val="0"/>
        <w:ind w:firstLine="709"/>
        <w:jc w:val="both"/>
        <w:rPr>
          <w:rFonts w:ascii="Times New Roman" w:hAnsi="Times New Roman"/>
          <w:iCs/>
          <w:sz w:val="24"/>
          <w:szCs w:val="24"/>
        </w:rPr>
      </w:pPr>
      <w:r w:rsidRPr="00B32948">
        <w:rPr>
          <w:rFonts w:ascii="Times New Roman" w:eastAsia="TimesNewRomanPSMT" w:hAnsi="Times New Roman"/>
          <w:sz w:val="24"/>
          <w:szCs w:val="24"/>
        </w:rPr>
        <w:t xml:space="preserve">- </w:t>
      </w:r>
      <w:r w:rsidRPr="00B32948">
        <w:rPr>
          <w:rFonts w:ascii="Times New Roman" w:hAnsi="Times New Roman"/>
          <w:iCs/>
          <w:sz w:val="24"/>
          <w:szCs w:val="24"/>
        </w:rPr>
        <w:t>уровень знаний и умений, позволяющий решать профессиональные задачи;</w:t>
      </w:r>
    </w:p>
    <w:p w:rsidR="006D4A59" w:rsidRPr="00B32948" w:rsidRDefault="006D4A59" w:rsidP="006D4A59">
      <w:pPr>
        <w:autoSpaceDE w:val="0"/>
        <w:autoSpaceDN w:val="0"/>
        <w:adjustRightInd w:val="0"/>
        <w:ind w:firstLine="709"/>
        <w:jc w:val="both"/>
        <w:rPr>
          <w:rFonts w:ascii="Times New Roman" w:hAnsi="Times New Roman"/>
          <w:iCs/>
          <w:sz w:val="24"/>
          <w:szCs w:val="24"/>
        </w:rPr>
      </w:pPr>
      <w:r w:rsidRPr="00B32948">
        <w:rPr>
          <w:rFonts w:ascii="Times New Roman" w:eastAsia="TimesNewRomanPSMT" w:hAnsi="Times New Roman"/>
          <w:sz w:val="24"/>
          <w:szCs w:val="24"/>
        </w:rPr>
        <w:t xml:space="preserve">- </w:t>
      </w:r>
      <w:r w:rsidRPr="00B32948">
        <w:rPr>
          <w:rFonts w:ascii="Times New Roman" w:hAnsi="Times New Roman"/>
          <w:iCs/>
          <w:sz w:val="24"/>
          <w:szCs w:val="24"/>
        </w:rPr>
        <w:t>обоснованность, четкость, полнота ответов;</w:t>
      </w:r>
    </w:p>
    <w:p w:rsidR="006D4A59" w:rsidRPr="00B32948" w:rsidRDefault="006D4A59" w:rsidP="006D4A59">
      <w:pPr>
        <w:autoSpaceDE w:val="0"/>
        <w:autoSpaceDN w:val="0"/>
        <w:adjustRightInd w:val="0"/>
        <w:ind w:firstLine="709"/>
        <w:jc w:val="both"/>
        <w:rPr>
          <w:rFonts w:ascii="Times New Roman" w:hAnsi="Times New Roman"/>
          <w:iCs/>
          <w:sz w:val="24"/>
          <w:szCs w:val="24"/>
        </w:rPr>
      </w:pPr>
      <w:r w:rsidRPr="00B32948">
        <w:rPr>
          <w:rFonts w:ascii="Times New Roman" w:eastAsia="TimesNewRomanPSMT" w:hAnsi="Times New Roman"/>
          <w:sz w:val="24"/>
          <w:szCs w:val="24"/>
        </w:rPr>
        <w:t xml:space="preserve">- </w:t>
      </w:r>
      <w:r w:rsidRPr="00B32948">
        <w:rPr>
          <w:rFonts w:ascii="Times New Roman" w:hAnsi="Times New Roman"/>
          <w:iCs/>
          <w:sz w:val="24"/>
          <w:szCs w:val="24"/>
        </w:rPr>
        <w:t>уровень информационной и коммуникативной культуры.</w:t>
      </w:r>
    </w:p>
    <w:p w:rsidR="006D4A59" w:rsidRPr="00B32948" w:rsidRDefault="006D4A59" w:rsidP="006D4A59">
      <w:pPr>
        <w:autoSpaceDE w:val="0"/>
        <w:autoSpaceDN w:val="0"/>
        <w:adjustRightInd w:val="0"/>
        <w:ind w:firstLine="709"/>
        <w:jc w:val="both"/>
        <w:rPr>
          <w:rFonts w:ascii="Times New Roman" w:eastAsia="TimesNewRomanPSMT" w:hAnsi="Times New Roman"/>
          <w:sz w:val="24"/>
          <w:szCs w:val="24"/>
        </w:rPr>
      </w:pPr>
      <w:r>
        <w:rPr>
          <w:rFonts w:ascii="Times New Roman" w:hAnsi="Times New Roman"/>
          <w:sz w:val="24"/>
          <w:szCs w:val="24"/>
        </w:rPr>
        <w:t>20.5</w:t>
      </w:r>
      <w:r w:rsidRPr="00B32948">
        <w:rPr>
          <w:rFonts w:ascii="Times New Roman" w:eastAsia="TimesNewRomanPSMT" w:hAnsi="Times New Roman"/>
          <w:sz w:val="24"/>
          <w:szCs w:val="24"/>
        </w:rPr>
        <w:t>. За экзамен по специальности выставляется оценка, которая заносится в протокол заседания Государственной аттестационной комиссии вместе с особыми мнениями членов комиссии. Протоколы заседаний Государственной аттестационной комиссии подписываются председателем, заместителем председателя, ответственным секретарем и членами комиссии.</w:t>
      </w:r>
    </w:p>
    <w:p w:rsidR="006D4A59" w:rsidRPr="00B32948" w:rsidRDefault="006D4A59" w:rsidP="006D4A59">
      <w:pPr>
        <w:autoSpaceDE w:val="0"/>
        <w:autoSpaceDN w:val="0"/>
        <w:adjustRightInd w:val="0"/>
        <w:ind w:firstLine="709"/>
        <w:jc w:val="both"/>
        <w:rPr>
          <w:rFonts w:ascii="Times New Roman" w:eastAsia="TimesNewRomanPSMT" w:hAnsi="Times New Roman"/>
          <w:sz w:val="24"/>
          <w:szCs w:val="24"/>
        </w:rPr>
      </w:pPr>
      <w:r w:rsidRPr="00B32948">
        <w:rPr>
          <w:rFonts w:ascii="Times New Roman" w:eastAsia="TimesNewRomanPSMT" w:hAnsi="Times New Roman"/>
          <w:sz w:val="24"/>
          <w:szCs w:val="24"/>
        </w:rPr>
        <w:t xml:space="preserve">Результаты любого из видов аттестационных испытаний, включенных в государственную (итоговую) аттестацию, определяются оценками </w:t>
      </w:r>
      <w:r w:rsidRPr="00B32948">
        <w:rPr>
          <w:rFonts w:ascii="Times New Roman" w:hAnsi="Times New Roman"/>
          <w:i/>
          <w:iCs/>
          <w:sz w:val="24"/>
          <w:szCs w:val="24"/>
        </w:rPr>
        <w:t xml:space="preserve">"отлично", "хорошо", "удовлетворительно", "неудовлетворительно" </w:t>
      </w:r>
      <w:r w:rsidRPr="00B32948">
        <w:rPr>
          <w:rFonts w:ascii="Times New Roman" w:eastAsia="TimesNewRomanPSMT" w:hAnsi="Times New Roman"/>
          <w:sz w:val="24"/>
          <w:szCs w:val="24"/>
        </w:rPr>
        <w:t>и объявляются в тот же день после оформления в установленном порядке протоколов заседаний государственных аттестационных комиссий.</w:t>
      </w:r>
    </w:p>
    <w:p w:rsidR="006D4A59" w:rsidRPr="00B32948" w:rsidRDefault="006D4A59" w:rsidP="006D4A59">
      <w:pPr>
        <w:autoSpaceDE w:val="0"/>
        <w:autoSpaceDN w:val="0"/>
        <w:adjustRightInd w:val="0"/>
        <w:ind w:firstLine="709"/>
        <w:jc w:val="both"/>
        <w:rPr>
          <w:rFonts w:ascii="Times New Roman" w:eastAsia="TimesNewRomanPSMT" w:hAnsi="Times New Roman"/>
          <w:sz w:val="24"/>
          <w:szCs w:val="24"/>
        </w:rPr>
      </w:pPr>
      <w:r>
        <w:rPr>
          <w:rFonts w:ascii="Times New Roman" w:hAnsi="Times New Roman"/>
          <w:sz w:val="24"/>
          <w:szCs w:val="24"/>
        </w:rPr>
        <w:t>20.6.</w:t>
      </w:r>
      <w:r w:rsidRPr="00B32948">
        <w:rPr>
          <w:rFonts w:ascii="Times New Roman" w:eastAsia="TimesNewRomanPSMT" w:hAnsi="Times New Roman"/>
          <w:sz w:val="24"/>
          <w:szCs w:val="24"/>
        </w:rPr>
        <w:t xml:space="preserve"> В случае наличия этапов на экзамене по специальности итоговая оценка складывается из оценок по этапам экзамена по специальности и доводится до сведения выпускника вместе с присвоением квалификации в день проведения экзамена.</w:t>
      </w:r>
    </w:p>
    <w:p w:rsidR="006D4A59" w:rsidRPr="00B32948" w:rsidRDefault="006D4A59" w:rsidP="006D4A59">
      <w:pPr>
        <w:autoSpaceDE w:val="0"/>
        <w:autoSpaceDN w:val="0"/>
        <w:adjustRightInd w:val="0"/>
        <w:ind w:firstLine="709"/>
        <w:jc w:val="both"/>
        <w:rPr>
          <w:rFonts w:ascii="Times New Roman" w:hAnsi="Times New Roman"/>
          <w:bCs/>
          <w:iCs/>
          <w:sz w:val="24"/>
          <w:szCs w:val="24"/>
        </w:rPr>
      </w:pPr>
      <w:r>
        <w:rPr>
          <w:rFonts w:ascii="Times New Roman" w:hAnsi="Times New Roman"/>
          <w:sz w:val="24"/>
          <w:szCs w:val="24"/>
        </w:rPr>
        <w:t>20.7</w:t>
      </w:r>
      <w:r w:rsidRPr="00B32948">
        <w:rPr>
          <w:rFonts w:ascii="Times New Roman" w:hAnsi="Times New Roman"/>
          <w:bCs/>
          <w:iCs/>
          <w:sz w:val="24"/>
          <w:szCs w:val="24"/>
        </w:rPr>
        <w:t>. Порядок присвоения квалификации выпускникам университета.</w:t>
      </w:r>
    </w:p>
    <w:p w:rsidR="006D4A59" w:rsidRPr="00B32948" w:rsidRDefault="006D4A59" w:rsidP="006D4A59">
      <w:pPr>
        <w:autoSpaceDE w:val="0"/>
        <w:autoSpaceDN w:val="0"/>
        <w:adjustRightInd w:val="0"/>
        <w:ind w:firstLine="709"/>
        <w:jc w:val="both"/>
        <w:rPr>
          <w:rFonts w:ascii="Times New Roman" w:eastAsia="TimesNewRomanPSMT" w:hAnsi="Times New Roman"/>
          <w:sz w:val="24"/>
          <w:szCs w:val="24"/>
        </w:rPr>
      </w:pPr>
      <w:r>
        <w:rPr>
          <w:rFonts w:ascii="Times New Roman" w:hAnsi="Times New Roman"/>
          <w:sz w:val="24"/>
          <w:szCs w:val="24"/>
        </w:rPr>
        <w:t>20.8</w:t>
      </w:r>
      <w:r w:rsidRPr="00B32948">
        <w:rPr>
          <w:rFonts w:ascii="Times New Roman" w:eastAsia="TimesNewRomanPSMT" w:hAnsi="Times New Roman"/>
          <w:sz w:val="24"/>
          <w:szCs w:val="24"/>
        </w:rPr>
        <w:t>.Присвоение соответствующей квалификации выпускнику университета и выдача ему документа о среднем профессиональном образовании осуществляется при условии успешного прохождения всех установленных видов аттестационных испытаний, включенных в государственную (итоговую) аттестацию.</w:t>
      </w:r>
    </w:p>
    <w:p w:rsidR="006D4A59" w:rsidRPr="00B32948" w:rsidRDefault="006D4A59" w:rsidP="006D4A59">
      <w:pPr>
        <w:autoSpaceDE w:val="0"/>
        <w:autoSpaceDN w:val="0"/>
        <w:adjustRightInd w:val="0"/>
        <w:ind w:firstLine="709"/>
        <w:jc w:val="both"/>
        <w:rPr>
          <w:rFonts w:ascii="Times New Roman" w:eastAsia="TimesNewRomanPSMT" w:hAnsi="Times New Roman"/>
          <w:sz w:val="24"/>
          <w:szCs w:val="24"/>
        </w:rPr>
      </w:pPr>
      <w:r>
        <w:rPr>
          <w:rFonts w:ascii="Times New Roman" w:hAnsi="Times New Roman"/>
          <w:sz w:val="24"/>
          <w:szCs w:val="24"/>
        </w:rPr>
        <w:t>20.9</w:t>
      </w:r>
      <w:r w:rsidRPr="00B32948">
        <w:rPr>
          <w:rFonts w:ascii="Times New Roman" w:eastAsia="TimesNewRomanPSMT" w:hAnsi="Times New Roman"/>
          <w:sz w:val="24"/>
          <w:szCs w:val="24"/>
        </w:rPr>
        <w:t>. Студент, не прошедший в течение установленного срока обучения аттестационные испытания, входящие в состав государственной (итоговой) аттестации, отчисляется из университета и получает академическую справку установленного образца.</w:t>
      </w:r>
    </w:p>
    <w:p w:rsidR="006D4A59" w:rsidRPr="00B32948" w:rsidRDefault="006D4A59" w:rsidP="006D4A59">
      <w:pPr>
        <w:autoSpaceDE w:val="0"/>
        <w:autoSpaceDN w:val="0"/>
        <w:adjustRightInd w:val="0"/>
        <w:ind w:firstLine="709"/>
        <w:jc w:val="both"/>
        <w:rPr>
          <w:rFonts w:ascii="Times New Roman" w:eastAsia="TimesNewRomanPSMT" w:hAnsi="Times New Roman"/>
          <w:iCs/>
          <w:sz w:val="24"/>
          <w:szCs w:val="24"/>
        </w:rPr>
      </w:pPr>
      <w:r>
        <w:rPr>
          <w:rFonts w:ascii="Times New Roman" w:hAnsi="Times New Roman"/>
          <w:sz w:val="24"/>
          <w:szCs w:val="24"/>
        </w:rPr>
        <w:t>20.10</w:t>
      </w:r>
      <w:r w:rsidRPr="00B32948">
        <w:rPr>
          <w:rFonts w:ascii="Times New Roman" w:eastAsia="TimesNewRomanPSMT" w:hAnsi="Times New Roman"/>
          <w:sz w:val="24"/>
          <w:szCs w:val="24"/>
        </w:rPr>
        <w:t xml:space="preserve">. Выпускники, не прошедшие итоговые аттестационные испытания, допускаются к ним повторно не ранее следующего периода работы государственной аттестационной комиссии. Порядок повторного прохождения итоговых аттестационных испытаний всех видов определяется в индивидуальном порядке с последующим приказом </w:t>
      </w:r>
      <w:r w:rsidRPr="00B32948">
        <w:rPr>
          <w:rFonts w:ascii="Times New Roman" w:eastAsia="TimesNewRomanPSMT" w:hAnsi="Times New Roman"/>
          <w:iCs/>
          <w:sz w:val="24"/>
          <w:szCs w:val="24"/>
        </w:rPr>
        <w:t xml:space="preserve">ректором университета. </w:t>
      </w:r>
    </w:p>
    <w:p w:rsidR="006D4A59" w:rsidRPr="00B32948" w:rsidRDefault="006D4A59" w:rsidP="006D4A59">
      <w:pPr>
        <w:autoSpaceDE w:val="0"/>
        <w:autoSpaceDN w:val="0"/>
        <w:adjustRightInd w:val="0"/>
        <w:ind w:firstLine="709"/>
        <w:jc w:val="both"/>
        <w:rPr>
          <w:rFonts w:ascii="Times New Roman" w:eastAsia="TimesNewRomanPSMT" w:hAnsi="Times New Roman"/>
          <w:sz w:val="24"/>
          <w:szCs w:val="24"/>
        </w:rPr>
      </w:pPr>
      <w:r>
        <w:rPr>
          <w:rFonts w:ascii="Times New Roman" w:hAnsi="Times New Roman"/>
          <w:sz w:val="24"/>
          <w:szCs w:val="24"/>
        </w:rPr>
        <w:lastRenderedPageBreak/>
        <w:t>20.11</w:t>
      </w:r>
      <w:r w:rsidRPr="00B32948">
        <w:rPr>
          <w:rFonts w:ascii="Times New Roman" w:eastAsia="TimesNewRomanPSMT" w:hAnsi="Times New Roman"/>
          <w:sz w:val="24"/>
          <w:szCs w:val="24"/>
        </w:rPr>
        <w:t xml:space="preserve">. Получение оценки </w:t>
      </w:r>
      <w:r w:rsidRPr="00B32948">
        <w:rPr>
          <w:rFonts w:ascii="Times New Roman" w:eastAsia="TimesNewRomanPSMT" w:hAnsi="Times New Roman"/>
          <w:iCs/>
          <w:sz w:val="24"/>
          <w:szCs w:val="24"/>
        </w:rPr>
        <w:t xml:space="preserve">"неудовлетворительно" </w:t>
      </w:r>
      <w:r w:rsidRPr="00B32948">
        <w:rPr>
          <w:rFonts w:ascii="Times New Roman" w:eastAsia="TimesNewRomanPSMT" w:hAnsi="Times New Roman"/>
          <w:sz w:val="24"/>
          <w:szCs w:val="24"/>
        </w:rPr>
        <w:t>на итоговом экзамене по дисциплине, сдаваемой до завершения полного курса обучения по образовательной профессиональной программе, не лишает студента права продолжать обучение и сдавать экзамены по другим дисциплинам.</w:t>
      </w:r>
    </w:p>
    <w:p w:rsidR="00326DD8" w:rsidRDefault="006D4A59" w:rsidP="00731964">
      <w:pPr>
        <w:autoSpaceDE w:val="0"/>
        <w:autoSpaceDN w:val="0"/>
        <w:adjustRightInd w:val="0"/>
        <w:ind w:firstLine="709"/>
        <w:jc w:val="both"/>
        <w:rPr>
          <w:rFonts w:ascii="Times New Roman" w:eastAsia="TimesNewRomanPSMT" w:hAnsi="Times New Roman"/>
          <w:b/>
          <w:bCs/>
          <w:iCs/>
          <w:sz w:val="24"/>
          <w:szCs w:val="24"/>
        </w:rPr>
      </w:pPr>
      <w:r>
        <w:rPr>
          <w:rFonts w:ascii="Times New Roman" w:hAnsi="Times New Roman"/>
          <w:sz w:val="24"/>
          <w:szCs w:val="24"/>
        </w:rPr>
        <w:t>20.12</w:t>
      </w:r>
      <w:r w:rsidRPr="00B32948">
        <w:rPr>
          <w:rFonts w:ascii="Times New Roman" w:eastAsia="TimesNewRomanPSMT" w:hAnsi="Times New Roman"/>
          <w:sz w:val="24"/>
          <w:szCs w:val="24"/>
        </w:rPr>
        <w:t xml:space="preserve">. Студентам, не проходившим итоговых аттестационных испытаний по уважительной причине, </w:t>
      </w:r>
      <w:r w:rsidRPr="00B32948">
        <w:rPr>
          <w:rFonts w:ascii="Times New Roman" w:eastAsia="TimesNewRomanPSMT" w:hAnsi="Times New Roman"/>
          <w:iCs/>
          <w:sz w:val="24"/>
          <w:szCs w:val="24"/>
        </w:rPr>
        <w:t xml:space="preserve">ректором университета </w:t>
      </w:r>
      <w:r w:rsidRPr="00B32948">
        <w:rPr>
          <w:rFonts w:ascii="Times New Roman" w:eastAsia="TimesNewRomanPSMT" w:hAnsi="Times New Roman"/>
          <w:sz w:val="24"/>
          <w:szCs w:val="24"/>
        </w:rPr>
        <w:t xml:space="preserve">может быть продлен срок обучения до следующего периода работы государственной аттестационной комиссии, но не более, чем </w:t>
      </w:r>
      <w:r w:rsidRPr="00B32948">
        <w:rPr>
          <w:rFonts w:ascii="Times New Roman" w:eastAsia="TimesNewRomanPSMT" w:hAnsi="Times New Roman"/>
          <w:bCs/>
          <w:iCs/>
          <w:sz w:val="24"/>
          <w:szCs w:val="24"/>
        </w:rPr>
        <w:t>на один год</w:t>
      </w:r>
      <w:r w:rsidRPr="00B32948">
        <w:rPr>
          <w:rFonts w:ascii="Times New Roman" w:eastAsia="TimesNewRomanPSMT" w:hAnsi="Times New Roman"/>
          <w:b/>
          <w:bCs/>
          <w:iCs/>
          <w:sz w:val="24"/>
          <w:szCs w:val="24"/>
        </w:rPr>
        <w:t>.</w:t>
      </w:r>
    </w:p>
    <w:p w:rsidR="004042CD" w:rsidRDefault="004042CD">
      <w:pPr>
        <w:spacing w:before="240" w:after="0" w:line="260" w:lineRule="auto"/>
        <w:ind w:left="20"/>
        <w:jc w:val="both"/>
        <w:rPr>
          <w:rFonts w:ascii="Times New Roman" w:eastAsia="Times New Roman" w:hAnsi="Times New Roman" w:cs="Times New Roman"/>
          <w:b/>
          <w:color w:val="000000"/>
          <w:sz w:val="24"/>
          <w:u w:val="single"/>
        </w:rPr>
      </w:pPr>
    </w:p>
    <w:p w:rsidR="00371729" w:rsidRDefault="004042CD">
      <w:pPr>
        <w:spacing w:before="240" w:after="0" w:line="260" w:lineRule="auto"/>
        <w:ind w:left="20"/>
        <w:jc w:val="both"/>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Лит</w:t>
      </w:r>
      <w:r w:rsidR="00962C34">
        <w:rPr>
          <w:rFonts w:ascii="Times New Roman" w:eastAsia="Times New Roman" w:hAnsi="Times New Roman" w:cs="Times New Roman"/>
          <w:b/>
          <w:color w:val="000000"/>
          <w:sz w:val="24"/>
          <w:u w:val="single"/>
        </w:rPr>
        <w:t>ература</w:t>
      </w:r>
    </w:p>
    <w:p w:rsidR="00371729" w:rsidRDefault="00962C34" w:rsidP="00A96379">
      <w:pPr>
        <w:numPr>
          <w:ilvl w:val="0"/>
          <w:numId w:val="1"/>
        </w:numPr>
        <w:spacing w:before="240" w:after="0" w:line="360" w:lineRule="auto"/>
        <w:ind w:left="360" w:right="20" w:hanging="340"/>
        <w:rPr>
          <w:rFonts w:ascii="Times New Roman" w:eastAsia="Times New Roman" w:hAnsi="Times New Roman" w:cs="Times New Roman"/>
          <w:sz w:val="24"/>
        </w:rPr>
      </w:pPr>
      <w:r>
        <w:rPr>
          <w:rFonts w:ascii="Times New Roman" w:eastAsia="Times New Roman" w:hAnsi="Times New Roman" w:cs="Times New Roman"/>
          <w:sz w:val="24"/>
        </w:rPr>
        <w:t>Государственные стандарты предме</w:t>
      </w:r>
      <w:r w:rsidR="004D4375">
        <w:rPr>
          <w:rFonts w:ascii="Times New Roman" w:eastAsia="Times New Roman" w:hAnsi="Times New Roman" w:cs="Times New Roman"/>
          <w:sz w:val="24"/>
        </w:rPr>
        <w:t xml:space="preserve"> </w:t>
      </w:r>
      <w:r>
        <w:rPr>
          <w:rFonts w:ascii="Times New Roman" w:eastAsia="Times New Roman" w:hAnsi="Times New Roman" w:cs="Times New Roman"/>
          <w:sz w:val="24"/>
        </w:rPr>
        <w:t>тного образования в школах Кыргызской Республики. Составители: Рысбаев С, К., Акматова А.А., Калманова Э.К., Абдухамидова Б.А., Эсеналиева К.Э. – Бишкек,2006.</w:t>
      </w:r>
    </w:p>
    <w:p w:rsidR="00371729" w:rsidRDefault="00962C34" w:rsidP="00A96379">
      <w:pPr>
        <w:numPr>
          <w:ilvl w:val="0"/>
          <w:numId w:val="1"/>
        </w:numPr>
        <w:spacing w:after="0" w:line="360" w:lineRule="auto"/>
        <w:ind w:left="360" w:hanging="340"/>
        <w:rPr>
          <w:rFonts w:ascii="Times New Roman" w:eastAsia="Times New Roman" w:hAnsi="Times New Roman" w:cs="Times New Roman"/>
          <w:sz w:val="24"/>
        </w:rPr>
      </w:pPr>
      <w:r>
        <w:rPr>
          <w:rFonts w:ascii="Times New Roman" w:eastAsia="Times New Roman" w:hAnsi="Times New Roman" w:cs="Times New Roman"/>
          <w:sz w:val="24"/>
        </w:rPr>
        <w:t>Куррикулум по английскому языку для 1-4 классов. – Бишкек, 2008.</w:t>
      </w:r>
    </w:p>
    <w:p w:rsidR="00371729" w:rsidRDefault="00962C34" w:rsidP="00A96379">
      <w:pPr>
        <w:numPr>
          <w:ilvl w:val="0"/>
          <w:numId w:val="1"/>
        </w:numPr>
        <w:spacing w:after="0" w:line="360" w:lineRule="auto"/>
        <w:ind w:left="360" w:hanging="340"/>
        <w:rPr>
          <w:rFonts w:ascii="Times New Roman" w:eastAsia="Times New Roman" w:hAnsi="Times New Roman" w:cs="Times New Roman"/>
          <w:sz w:val="24"/>
        </w:rPr>
      </w:pPr>
      <w:r>
        <w:rPr>
          <w:rFonts w:ascii="Times New Roman" w:eastAsia="Times New Roman" w:hAnsi="Times New Roman" w:cs="Times New Roman"/>
          <w:sz w:val="24"/>
        </w:rPr>
        <w:t>Концепция поликультурного и многоязычного образования в Кыргызской Республике. – Бишкек, 2009.</w:t>
      </w:r>
    </w:p>
    <w:p w:rsidR="00371729" w:rsidRDefault="00962C34" w:rsidP="00A96379">
      <w:pPr>
        <w:numPr>
          <w:ilvl w:val="0"/>
          <w:numId w:val="1"/>
        </w:numPr>
        <w:spacing w:after="0" w:line="360" w:lineRule="auto"/>
        <w:ind w:left="360" w:right="20" w:hanging="340"/>
        <w:rPr>
          <w:rFonts w:ascii="Times New Roman" w:eastAsia="Times New Roman" w:hAnsi="Times New Roman" w:cs="Times New Roman"/>
          <w:sz w:val="24"/>
        </w:rPr>
      </w:pPr>
      <w:r>
        <w:rPr>
          <w:rFonts w:ascii="Times New Roman" w:eastAsia="Times New Roman" w:hAnsi="Times New Roman" w:cs="Times New Roman"/>
          <w:sz w:val="24"/>
        </w:rPr>
        <w:t xml:space="preserve">Рамочный национальный куррикулум среднего общего образования Кыргызской Республики. –Бишкек, 2010. </w:t>
      </w:r>
    </w:p>
    <w:p w:rsidR="00371729" w:rsidRDefault="00962C34" w:rsidP="00A96379">
      <w:pPr>
        <w:numPr>
          <w:ilvl w:val="0"/>
          <w:numId w:val="1"/>
        </w:numPr>
        <w:spacing w:after="0" w:line="360" w:lineRule="auto"/>
        <w:ind w:left="360" w:hanging="340"/>
        <w:rPr>
          <w:rFonts w:ascii="Times New Roman" w:eastAsia="Times New Roman" w:hAnsi="Times New Roman" w:cs="Times New Roman"/>
          <w:sz w:val="24"/>
        </w:rPr>
      </w:pPr>
      <w:r>
        <w:rPr>
          <w:rFonts w:ascii="Times New Roman" w:eastAsia="Times New Roman" w:hAnsi="Times New Roman" w:cs="Times New Roman"/>
          <w:sz w:val="24"/>
        </w:rPr>
        <w:t>Руководство по формативному и суммативному оцениванию. – Бишкек, 2008.</w:t>
      </w:r>
    </w:p>
    <w:p w:rsidR="00371729" w:rsidRDefault="00962C34">
      <w:pPr>
        <w:spacing w:after="0" w:line="322" w:lineRule="auto"/>
        <w:ind w:left="360" w:right="395" w:hanging="340"/>
        <w:rPr>
          <w:rFonts w:ascii="Times New Roman" w:eastAsia="Times New Roman" w:hAnsi="Times New Roman" w:cs="Times New Roman"/>
          <w:color w:val="2B2B2B"/>
          <w:sz w:val="24"/>
        </w:rPr>
      </w:pPr>
      <w:r>
        <w:rPr>
          <w:rFonts w:ascii="Times New Roman" w:eastAsia="Times New Roman" w:hAnsi="Times New Roman" w:cs="Times New Roman"/>
          <w:color w:val="000000"/>
          <w:sz w:val="24"/>
        </w:rPr>
        <w:t>6.     </w:t>
      </w:r>
      <w:r>
        <w:rPr>
          <w:rFonts w:ascii="Times New Roman" w:eastAsia="Times New Roman" w:hAnsi="Times New Roman" w:cs="Times New Roman"/>
          <w:color w:val="2B2B2B"/>
          <w:sz w:val="24"/>
        </w:rPr>
        <w:t> Гальскова Н. Д., Гез Н. И. Теория обучения иностранным языкам: Лингводидактика и методика: Учеб. Пособие для студ. лингв. ун-тов и фак. ин.яз. высш. пед. учеб. заведений. - М., 2006.</w:t>
      </w:r>
    </w:p>
    <w:p w:rsidR="00371729" w:rsidRDefault="00962C34">
      <w:pPr>
        <w:spacing w:before="100" w:after="100" w:line="322" w:lineRule="auto"/>
        <w:ind w:left="360" w:hanging="340"/>
        <w:rPr>
          <w:rFonts w:ascii="Times New Roman" w:eastAsia="Times New Roman" w:hAnsi="Times New Roman" w:cs="Times New Roman"/>
          <w:color w:val="2B2B2B"/>
          <w:sz w:val="24"/>
        </w:rPr>
      </w:pPr>
      <w:r>
        <w:rPr>
          <w:rFonts w:ascii="Times New Roman" w:eastAsia="Times New Roman" w:hAnsi="Times New Roman" w:cs="Times New Roman"/>
          <w:color w:val="000000"/>
          <w:sz w:val="24"/>
        </w:rPr>
        <w:t>7.     </w:t>
      </w:r>
      <w:r>
        <w:rPr>
          <w:rFonts w:ascii="Times New Roman" w:eastAsia="Times New Roman" w:hAnsi="Times New Roman" w:cs="Times New Roman"/>
          <w:color w:val="2B2B2B"/>
          <w:sz w:val="24"/>
        </w:rPr>
        <w:t>Гальскова Н. Д. Современная методика обучения иностранным языкам: Пособие для учителя. - М., 2003.</w:t>
      </w:r>
    </w:p>
    <w:p w:rsidR="00371729" w:rsidRDefault="00962C34">
      <w:pPr>
        <w:spacing w:after="0" w:line="322" w:lineRule="auto"/>
        <w:ind w:left="360" w:right="395" w:hanging="340"/>
        <w:rPr>
          <w:rFonts w:ascii="Times New Roman" w:eastAsia="Times New Roman" w:hAnsi="Times New Roman" w:cs="Times New Roman"/>
          <w:color w:val="2B2B2B"/>
          <w:sz w:val="24"/>
        </w:rPr>
      </w:pPr>
      <w:r>
        <w:rPr>
          <w:rFonts w:ascii="Times New Roman" w:eastAsia="Times New Roman" w:hAnsi="Times New Roman" w:cs="Times New Roman"/>
          <w:color w:val="000000"/>
          <w:sz w:val="24"/>
        </w:rPr>
        <w:t>8.     </w:t>
      </w:r>
      <w:r>
        <w:rPr>
          <w:rFonts w:ascii="Times New Roman" w:eastAsia="Times New Roman" w:hAnsi="Times New Roman" w:cs="Times New Roman"/>
          <w:color w:val="2B2B2B"/>
          <w:sz w:val="24"/>
        </w:rPr>
        <w:t>Звонников В.И. Челышкова М.Б. Современные средства оценивания результатов обучения: учеб.пособие для студ. высш. учеб. заведений. - М.: Издательский центр «Академия», 2007.</w:t>
      </w:r>
    </w:p>
    <w:p w:rsidR="00371729" w:rsidRDefault="00962C34">
      <w:pPr>
        <w:spacing w:after="0" w:line="322" w:lineRule="auto"/>
        <w:ind w:left="360" w:right="395" w:hanging="340"/>
        <w:rPr>
          <w:rFonts w:ascii="Times New Roman" w:eastAsia="Times New Roman" w:hAnsi="Times New Roman" w:cs="Times New Roman"/>
          <w:color w:val="2B2B2B"/>
          <w:sz w:val="24"/>
        </w:rPr>
      </w:pPr>
      <w:r>
        <w:rPr>
          <w:rFonts w:ascii="Times New Roman" w:eastAsia="Times New Roman" w:hAnsi="Times New Roman" w:cs="Times New Roman"/>
          <w:color w:val="000000"/>
          <w:sz w:val="24"/>
        </w:rPr>
        <w:t>9.     </w:t>
      </w:r>
      <w:r>
        <w:rPr>
          <w:rFonts w:ascii="Times New Roman" w:eastAsia="Times New Roman" w:hAnsi="Times New Roman" w:cs="Times New Roman"/>
          <w:color w:val="2B2B2B"/>
          <w:sz w:val="24"/>
        </w:rPr>
        <w:t>Колкер Я. М., Устинова Е.С., Еналиева Т. М. Практическая методика обучения иностранному языку: Учеб.пособие. - М.: Издательский центр «Академия», 2000.</w:t>
      </w:r>
    </w:p>
    <w:p w:rsidR="00371729" w:rsidRDefault="00962C34">
      <w:pPr>
        <w:spacing w:before="100" w:after="100" w:line="322" w:lineRule="auto"/>
        <w:ind w:left="360" w:hanging="340"/>
        <w:rPr>
          <w:rFonts w:ascii="Times New Roman" w:eastAsia="Times New Roman" w:hAnsi="Times New Roman" w:cs="Times New Roman"/>
          <w:color w:val="2B2B2B"/>
          <w:sz w:val="24"/>
        </w:rPr>
      </w:pPr>
      <w:r>
        <w:rPr>
          <w:rFonts w:ascii="Times New Roman" w:eastAsia="Times New Roman" w:hAnsi="Times New Roman" w:cs="Times New Roman"/>
          <w:color w:val="000000"/>
          <w:sz w:val="24"/>
        </w:rPr>
        <w:t>10.     </w:t>
      </w:r>
      <w:r>
        <w:rPr>
          <w:rFonts w:ascii="Times New Roman" w:eastAsia="Times New Roman" w:hAnsi="Times New Roman" w:cs="Times New Roman"/>
          <w:color w:val="2B2B2B"/>
          <w:sz w:val="24"/>
        </w:rPr>
        <w:t>Куррикулум по английскому языку для 1-4 классов. - Бишкек, 2008.</w:t>
      </w:r>
    </w:p>
    <w:p w:rsidR="00371729" w:rsidRDefault="00962C34">
      <w:pPr>
        <w:spacing w:before="100" w:after="100" w:line="322" w:lineRule="auto"/>
        <w:ind w:left="360" w:hanging="340"/>
        <w:rPr>
          <w:rFonts w:ascii="Times New Roman" w:eastAsia="Times New Roman" w:hAnsi="Times New Roman" w:cs="Times New Roman"/>
          <w:color w:val="2B2B2B"/>
          <w:sz w:val="24"/>
        </w:rPr>
      </w:pPr>
      <w:r>
        <w:rPr>
          <w:rFonts w:ascii="Times New Roman" w:eastAsia="Times New Roman" w:hAnsi="Times New Roman" w:cs="Times New Roman"/>
          <w:color w:val="000000"/>
          <w:sz w:val="24"/>
        </w:rPr>
        <w:t>11.     </w:t>
      </w:r>
      <w:r>
        <w:rPr>
          <w:rFonts w:ascii="Times New Roman" w:eastAsia="Times New Roman" w:hAnsi="Times New Roman" w:cs="Times New Roman"/>
          <w:color w:val="2B2B2B"/>
          <w:sz w:val="24"/>
        </w:rPr>
        <w:t>Куррикулум по иностранному языку 5-9 классы. - Бишкек, 2011.</w:t>
      </w:r>
    </w:p>
    <w:p w:rsidR="00371729" w:rsidRDefault="00962C34">
      <w:pPr>
        <w:spacing w:before="100" w:after="100" w:line="322" w:lineRule="auto"/>
        <w:ind w:left="360" w:hanging="340"/>
        <w:rPr>
          <w:rFonts w:ascii="Times New Roman" w:eastAsia="Times New Roman" w:hAnsi="Times New Roman" w:cs="Times New Roman"/>
          <w:color w:val="2B2B2B"/>
          <w:sz w:val="24"/>
        </w:rPr>
      </w:pPr>
      <w:r>
        <w:rPr>
          <w:rFonts w:ascii="Times New Roman" w:eastAsia="Times New Roman" w:hAnsi="Times New Roman" w:cs="Times New Roman"/>
          <w:color w:val="000000"/>
          <w:sz w:val="24"/>
        </w:rPr>
        <w:lastRenderedPageBreak/>
        <w:t>12.     </w:t>
      </w:r>
      <w:r>
        <w:rPr>
          <w:rFonts w:ascii="Times New Roman" w:eastAsia="Times New Roman" w:hAnsi="Times New Roman" w:cs="Times New Roman"/>
          <w:color w:val="2B2B2B"/>
          <w:sz w:val="24"/>
        </w:rPr>
        <w:t>Куррикулум по кыргызскому языку в школе с русским языком обучения для 5-9 классов. - Бишкек, 2011.</w:t>
      </w:r>
    </w:p>
    <w:p w:rsidR="00371729" w:rsidRDefault="00962C34">
      <w:pPr>
        <w:spacing w:before="100" w:after="100" w:line="322" w:lineRule="auto"/>
        <w:ind w:left="360" w:hanging="340"/>
        <w:rPr>
          <w:rFonts w:ascii="Times New Roman" w:eastAsia="Times New Roman" w:hAnsi="Times New Roman" w:cs="Times New Roman"/>
          <w:color w:val="2B2B2B"/>
          <w:sz w:val="24"/>
        </w:rPr>
      </w:pPr>
      <w:r>
        <w:rPr>
          <w:rFonts w:ascii="Times New Roman" w:eastAsia="Times New Roman" w:hAnsi="Times New Roman" w:cs="Times New Roman"/>
          <w:color w:val="000000"/>
          <w:sz w:val="24"/>
        </w:rPr>
        <w:t>13.     </w:t>
      </w:r>
      <w:r>
        <w:rPr>
          <w:rFonts w:ascii="Times New Roman" w:eastAsia="Times New Roman" w:hAnsi="Times New Roman" w:cs="Times New Roman"/>
          <w:color w:val="2B2B2B"/>
          <w:sz w:val="24"/>
        </w:rPr>
        <w:t> Концепция поликультурного и многоязычного образования в Кыргызской Республике. - Бишкек, 2009.</w:t>
      </w:r>
    </w:p>
    <w:p w:rsidR="00371729" w:rsidRDefault="00962C34">
      <w:pPr>
        <w:spacing w:before="100" w:after="100" w:line="322" w:lineRule="auto"/>
        <w:ind w:left="360" w:hanging="340"/>
        <w:rPr>
          <w:rFonts w:ascii="Times New Roman" w:eastAsia="Times New Roman" w:hAnsi="Times New Roman" w:cs="Times New Roman"/>
          <w:color w:val="2B2B2B"/>
          <w:sz w:val="24"/>
        </w:rPr>
      </w:pPr>
      <w:r>
        <w:rPr>
          <w:rFonts w:ascii="Times New Roman" w:eastAsia="Times New Roman" w:hAnsi="Times New Roman" w:cs="Times New Roman"/>
          <w:color w:val="000000"/>
          <w:sz w:val="24"/>
        </w:rPr>
        <w:t>14.     </w:t>
      </w:r>
      <w:r>
        <w:rPr>
          <w:rFonts w:ascii="Times New Roman" w:eastAsia="Times New Roman" w:hAnsi="Times New Roman" w:cs="Times New Roman"/>
          <w:color w:val="2B2B2B"/>
          <w:sz w:val="24"/>
        </w:rPr>
        <w:t> Программа по иностранным языкам для 1-11 классов общеобразовательной школы. - Бишкек, 2012.</w:t>
      </w:r>
    </w:p>
    <w:p w:rsidR="00371729" w:rsidRDefault="00962C34">
      <w:pPr>
        <w:spacing w:before="100" w:after="100" w:line="322" w:lineRule="auto"/>
        <w:ind w:left="360" w:hanging="340"/>
        <w:rPr>
          <w:rFonts w:ascii="Times New Roman" w:eastAsia="Times New Roman" w:hAnsi="Times New Roman" w:cs="Times New Roman"/>
          <w:color w:val="2B2B2B"/>
          <w:sz w:val="24"/>
        </w:rPr>
      </w:pPr>
      <w:r>
        <w:rPr>
          <w:rFonts w:ascii="Times New Roman" w:eastAsia="Times New Roman" w:hAnsi="Times New Roman" w:cs="Times New Roman"/>
          <w:color w:val="000000"/>
          <w:sz w:val="24"/>
        </w:rPr>
        <w:t>15. </w:t>
      </w:r>
      <w:r>
        <w:rPr>
          <w:rFonts w:ascii="Times New Roman" w:eastAsia="Times New Roman" w:hAnsi="Times New Roman" w:cs="Times New Roman"/>
          <w:color w:val="2B2B2B"/>
          <w:sz w:val="24"/>
        </w:rPr>
        <w:t> Руководство по формативному и суммативному оцениванию. - Бишкек, 2008.</w:t>
      </w:r>
    </w:p>
    <w:p w:rsidR="00371729" w:rsidRDefault="00962C34">
      <w:pPr>
        <w:spacing w:after="0" w:line="322" w:lineRule="auto"/>
        <w:ind w:left="360" w:right="395" w:hanging="340"/>
        <w:rPr>
          <w:rFonts w:ascii="Times New Roman" w:eastAsia="Times New Roman" w:hAnsi="Times New Roman" w:cs="Times New Roman"/>
          <w:color w:val="2B2B2B"/>
          <w:sz w:val="24"/>
        </w:rPr>
      </w:pPr>
      <w:r>
        <w:rPr>
          <w:rFonts w:ascii="Times New Roman" w:eastAsia="Times New Roman" w:hAnsi="Times New Roman" w:cs="Times New Roman"/>
          <w:color w:val="000000"/>
          <w:sz w:val="24"/>
        </w:rPr>
        <w:t>16. </w:t>
      </w:r>
      <w:r>
        <w:rPr>
          <w:rFonts w:ascii="Times New Roman" w:eastAsia="Times New Roman" w:hAnsi="Times New Roman" w:cs="Times New Roman"/>
          <w:color w:val="2B2B2B"/>
          <w:sz w:val="24"/>
        </w:rPr>
        <w:t> Тренинг модули для разработки куррикулума, оценки качества обучения, учебников и учебных материалов. - Бишкек, 2008.</w:t>
      </w:r>
    </w:p>
    <w:p w:rsidR="00371729" w:rsidRDefault="00962C34">
      <w:pPr>
        <w:spacing w:after="0" w:line="322" w:lineRule="auto"/>
        <w:ind w:left="20" w:right="395"/>
        <w:rPr>
          <w:rFonts w:ascii="Times New Roman" w:eastAsia="Times New Roman" w:hAnsi="Times New Roman" w:cs="Times New Roman"/>
          <w:color w:val="2B2B2B"/>
          <w:sz w:val="24"/>
        </w:rPr>
      </w:pPr>
      <w:r>
        <w:rPr>
          <w:rFonts w:ascii="Times New Roman" w:eastAsia="Times New Roman" w:hAnsi="Times New Roman" w:cs="Times New Roman"/>
          <w:color w:val="2B2B2B"/>
          <w:sz w:val="24"/>
        </w:rPr>
        <w:t> </w:t>
      </w:r>
    </w:p>
    <w:p w:rsidR="00371729" w:rsidRDefault="00962C34">
      <w:pPr>
        <w:spacing w:after="0" w:line="322" w:lineRule="auto"/>
        <w:ind w:left="20" w:right="395"/>
        <w:rPr>
          <w:rFonts w:ascii="Times New Roman" w:eastAsia="Times New Roman" w:hAnsi="Times New Roman" w:cs="Times New Roman"/>
          <w:color w:val="2B2B2B"/>
          <w:sz w:val="24"/>
        </w:rPr>
      </w:pPr>
      <w:r>
        <w:rPr>
          <w:rFonts w:ascii="Times New Roman" w:eastAsia="Times New Roman" w:hAnsi="Times New Roman" w:cs="Times New Roman"/>
          <w:b/>
          <w:color w:val="2B2B2B"/>
          <w:sz w:val="24"/>
        </w:rPr>
        <w:t>Интернет ресурсы</w:t>
      </w:r>
    </w:p>
    <w:p w:rsidR="00371729" w:rsidRDefault="00962C34">
      <w:pPr>
        <w:spacing w:after="0" w:line="322" w:lineRule="auto"/>
        <w:ind w:left="380" w:right="395" w:hanging="360"/>
        <w:rPr>
          <w:rFonts w:ascii="Times New Roman" w:eastAsia="Times New Roman" w:hAnsi="Times New Roman" w:cs="Times New Roman"/>
          <w:color w:val="2B2B2B"/>
          <w:sz w:val="24"/>
        </w:rPr>
      </w:pPr>
      <w:r>
        <w:rPr>
          <w:rFonts w:ascii="Times New Roman" w:eastAsia="Times New Roman" w:hAnsi="Times New Roman" w:cs="Times New Roman"/>
          <w:color w:val="2B2B2B"/>
          <w:sz w:val="24"/>
        </w:rPr>
        <w:t>1.     Всем, кто учится. – Режим доступа : </w:t>
      </w:r>
      <w:hyperlink r:id="rId8">
        <w:r>
          <w:rPr>
            <w:rFonts w:ascii="Times New Roman" w:eastAsia="Times New Roman" w:hAnsi="Times New Roman" w:cs="Times New Roman"/>
            <w:color w:val="0000FF"/>
            <w:sz w:val="24"/>
            <w:u w:val="single"/>
          </w:rPr>
          <w:t>http</w:t>
        </w:r>
        <w:r>
          <w:rPr>
            <w:rFonts w:ascii="Times New Roman" w:eastAsia="Times New Roman" w:hAnsi="Times New Roman" w:cs="Times New Roman"/>
            <w:vanish/>
            <w:color w:val="0000FF"/>
            <w:sz w:val="24"/>
            <w:u w:val="single"/>
          </w:rPr>
          <w:t>HYPERLINK "http://cbd.minjust.gov.kg/act/view/ru-ru/200012?cl=ru-ru"</w:t>
        </w:r>
        <w:r>
          <w:rPr>
            <w:rFonts w:ascii="Times New Roman" w:eastAsia="Times New Roman" w:hAnsi="Times New Roman" w:cs="Times New Roman"/>
            <w:color w:val="0000FF"/>
            <w:sz w:val="24"/>
            <w:u w:val="single"/>
          </w:rPr>
          <w:t>://</w:t>
        </w:r>
        <w:r>
          <w:rPr>
            <w:rFonts w:ascii="Times New Roman" w:eastAsia="Times New Roman" w:hAnsi="Times New Roman" w:cs="Times New Roman"/>
            <w:vanish/>
            <w:color w:val="0000FF"/>
            <w:sz w:val="24"/>
            <w:u w:val="single"/>
          </w:rPr>
          <w:t>HYPERLINK "http://cbd.minjust.gov.kg/act/view/ru-ru/200012?cl=ru-ru"</w:t>
        </w:r>
        <w:r>
          <w:rPr>
            <w:rFonts w:ascii="Times New Roman" w:eastAsia="Times New Roman" w:hAnsi="Times New Roman" w:cs="Times New Roman"/>
            <w:color w:val="0000FF"/>
            <w:sz w:val="24"/>
            <w:u w:val="single"/>
          </w:rPr>
          <w:t>www</w:t>
        </w:r>
        <w:r>
          <w:rPr>
            <w:rFonts w:ascii="Times New Roman" w:eastAsia="Times New Roman" w:hAnsi="Times New Roman" w:cs="Times New Roman"/>
            <w:vanish/>
            <w:color w:val="0000FF"/>
            <w:sz w:val="24"/>
            <w:u w:val="single"/>
          </w:rPr>
          <w:t>HYPERLINK "http://cbd.minjust.gov.kg/act/view/ru-ru/200012?cl=ru-ru"</w:t>
        </w:r>
        <w:r>
          <w:rPr>
            <w:rFonts w:ascii="Times New Roman" w:eastAsia="Times New Roman" w:hAnsi="Times New Roman" w:cs="Times New Roman"/>
            <w:color w:val="0000FF"/>
            <w:sz w:val="24"/>
            <w:u w:val="single"/>
          </w:rPr>
          <w:t>.</w:t>
        </w:r>
        <w:r>
          <w:rPr>
            <w:rFonts w:ascii="Times New Roman" w:eastAsia="Times New Roman" w:hAnsi="Times New Roman" w:cs="Times New Roman"/>
            <w:vanish/>
            <w:color w:val="0000FF"/>
            <w:sz w:val="24"/>
            <w:u w:val="single"/>
          </w:rPr>
          <w:t>HYPERLINK "http://cbd.minjust.gov.kg/act/view/ru-ru/200012?cl=ru-ru"</w:t>
        </w:r>
        <w:r>
          <w:rPr>
            <w:rFonts w:ascii="Times New Roman" w:eastAsia="Times New Roman" w:hAnsi="Times New Roman" w:cs="Times New Roman"/>
            <w:color w:val="0000FF"/>
            <w:sz w:val="24"/>
            <w:u w:val="single"/>
          </w:rPr>
          <w:t>alleng</w:t>
        </w:r>
        <w:r>
          <w:rPr>
            <w:rFonts w:ascii="Times New Roman" w:eastAsia="Times New Roman" w:hAnsi="Times New Roman" w:cs="Times New Roman"/>
            <w:vanish/>
            <w:color w:val="0000FF"/>
            <w:sz w:val="24"/>
            <w:u w:val="single"/>
          </w:rPr>
          <w:t>HYPERLINK "http://cbd.minjust.gov.kg/act/view/ru-ru/200012?cl=ru-ru"</w:t>
        </w:r>
        <w:r>
          <w:rPr>
            <w:rFonts w:ascii="Times New Roman" w:eastAsia="Times New Roman" w:hAnsi="Times New Roman" w:cs="Times New Roman"/>
            <w:color w:val="0000FF"/>
            <w:sz w:val="24"/>
            <w:u w:val="single"/>
          </w:rPr>
          <w:t>.</w:t>
        </w:r>
        <w:r>
          <w:rPr>
            <w:rFonts w:ascii="Times New Roman" w:eastAsia="Times New Roman" w:hAnsi="Times New Roman" w:cs="Times New Roman"/>
            <w:vanish/>
            <w:color w:val="0000FF"/>
            <w:sz w:val="24"/>
            <w:u w:val="single"/>
          </w:rPr>
          <w:t>HYPERLINK "http://cbd.minjust.gov.kg/act/view/ru-ru/200012?cl=ru-ru"</w:t>
        </w:r>
        <w:r>
          <w:rPr>
            <w:rFonts w:ascii="Times New Roman" w:eastAsia="Times New Roman" w:hAnsi="Times New Roman" w:cs="Times New Roman"/>
            <w:color w:val="0000FF"/>
            <w:sz w:val="24"/>
            <w:u w:val="single"/>
          </w:rPr>
          <w:t>ru</w:t>
        </w:r>
      </w:hyperlink>
    </w:p>
    <w:p w:rsidR="00371729" w:rsidRDefault="00962C34">
      <w:pPr>
        <w:spacing w:after="0" w:line="322" w:lineRule="auto"/>
        <w:ind w:left="380" w:right="395" w:hanging="360"/>
        <w:rPr>
          <w:rFonts w:ascii="Times New Roman" w:eastAsia="Times New Roman" w:hAnsi="Times New Roman" w:cs="Times New Roman"/>
          <w:color w:val="2B2B2B"/>
          <w:sz w:val="24"/>
        </w:rPr>
      </w:pPr>
      <w:r>
        <w:rPr>
          <w:rFonts w:ascii="Times New Roman" w:eastAsia="Times New Roman" w:hAnsi="Times New Roman" w:cs="Times New Roman"/>
          <w:color w:val="2B2B2B"/>
          <w:sz w:val="24"/>
        </w:rPr>
        <w:t>2.      Региональная коллекция Челябинской области. - Режим доступа :</w:t>
      </w:r>
      <w:hyperlink r:id="rId9">
        <w:r>
          <w:rPr>
            <w:rFonts w:ascii="Times New Roman" w:eastAsia="Times New Roman" w:hAnsi="Times New Roman" w:cs="Times New Roman"/>
            <w:color w:val="2B2B2B"/>
            <w:sz w:val="24"/>
            <w:u w:val="single"/>
          </w:rPr>
          <w:t>http://imc.rkc-74.ru</w:t>
        </w:r>
      </w:hyperlink>
    </w:p>
    <w:p w:rsidR="00371729" w:rsidRDefault="00962C34">
      <w:pPr>
        <w:spacing w:after="0" w:line="322" w:lineRule="auto"/>
        <w:ind w:left="380" w:right="395" w:hanging="360"/>
        <w:rPr>
          <w:rFonts w:ascii="Times New Roman" w:eastAsia="Times New Roman" w:hAnsi="Times New Roman" w:cs="Times New Roman"/>
          <w:color w:val="2B2B2B"/>
          <w:sz w:val="24"/>
        </w:rPr>
      </w:pPr>
      <w:r>
        <w:rPr>
          <w:rFonts w:ascii="Times New Roman" w:eastAsia="Times New Roman" w:hAnsi="Times New Roman" w:cs="Times New Roman"/>
          <w:color w:val="2B2B2B"/>
          <w:sz w:val="24"/>
        </w:rPr>
        <w:t>3.     Федеральный центр информационно-образовательных ресурсов.- Режим доступа:</w:t>
      </w:r>
      <w:hyperlink r:id="rId10">
        <w:r>
          <w:rPr>
            <w:rFonts w:ascii="Times New Roman" w:eastAsia="Times New Roman" w:hAnsi="Times New Roman" w:cs="Times New Roman"/>
            <w:color w:val="0000FF"/>
            <w:sz w:val="24"/>
            <w:u w:val="single"/>
          </w:rPr>
          <w:t>http</w:t>
        </w:r>
        <w:r>
          <w:rPr>
            <w:rFonts w:ascii="Times New Roman" w:eastAsia="Times New Roman" w:hAnsi="Times New Roman" w:cs="Times New Roman"/>
            <w:vanish/>
            <w:color w:val="0000FF"/>
            <w:sz w:val="24"/>
            <w:u w:val="single"/>
          </w:rPr>
          <w:t>HYPERLINK "http://cbd.minjust.gov.kg/act/view/ru-ru/200012?cl=ru-ru"</w:t>
        </w:r>
        <w:r>
          <w:rPr>
            <w:rFonts w:ascii="Times New Roman" w:eastAsia="Times New Roman" w:hAnsi="Times New Roman" w:cs="Times New Roman"/>
            <w:color w:val="0000FF"/>
            <w:sz w:val="24"/>
            <w:u w:val="single"/>
          </w:rPr>
          <w:t>://</w:t>
        </w:r>
        <w:r>
          <w:rPr>
            <w:rFonts w:ascii="Times New Roman" w:eastAsia="Times New Roman" w:hAnsi="Times New Roman" w:cs="Times New Roman"/>
            <w:vanish/>
            <w:color w:val="0000FF"/>
            <w:sz w:val="24"/>
            <w:u w:val="single"/>
          </w:rPr>
          <w:t>HYPERLINK "http://cbd.minjust.gov.kg/act/view/ru-ru/200012?cl=ru-ru"</w:t>
        </w:r>
        <w:r>
          <w:rPr>
            <w:rFonts w:ascii="Times New Roman" w:eastAsia="Times New Roman" w:hAnsi="Times New Roman" w:cs="Times New Roman"/>
            <w:color w:val="0000FF"/>
            <w:sz w:val="24"/>
            <w:u w:val="single"/>
          </w:rPr>
          <w:t>eor</w:t>
        </w:r>
        <w:r>
          <w:rPr>
            <w:rFonts w:ascii="Times New Roman" w:eastAsia="Times New Roman" w:hAnsi="Times New Roman" w:cs="Times New Roman"/>
            <w:vanish/>
            <w:color w:val="0000FF"/>
            <w:sz w:val="24"/>
            <w:u w:val="single"/>
          </w:rPr>
          <w:t>HYPERLINK "http://cbd.minjust.gov.kg/act/view/ru-ru/200012?cl=ru-ru"</w:t>
        </w:r>
        <w:r>
          <w:rPr>
            <w:rFonts w:ascii="Times New Roman" w:eastAsia="Times New Roman" w:hAnsi="Times New Roman" w:cs="Times New Roman"/>
            <w:color w:val="0000FF"/>
            <w:sz w:val="24"/>
            <w:u w:val="single"/>
          </w:rPr>
          <w:t>.</w:t>
        </w:r>
        <w:r>
          <w:rPr>
            <w:rFonts w:ascii="Times New Roman" w:eastAsia="Times New Roman" w:hAnsi="Times New Roman" w:cs="Times New Roman"/>
            <w:vanish/>
            <w:color w:val="0000FF"/>
            <w:sz w:val="24"/>
            <w:u w:val="single"/>
          </w:rPr>
          <w:t>HYPERLINK "http://cbd.minjust.gov.kg/act/view/ru-ru/200012?cl=ru-ru"</w:t>
        </w:r>
        <w:r>
          <w:rPr>
            <w:rFonts w:ascii="Times New Roman" w:eastAsia="Times New Roman" w:hAnsi="Times New Roman" w:cs="Times New Roman"/>
            <w:color w:val="0000FF"/>
            <w:sz w:val="24"/>
            <w:u w:val="single"/>
          </w:rPr>
          <w:t>edu</w:t>
        </w:r>
        <w:r>
          <w:rPr>
            <w:rFonts w:ascii="Times New Roman" w:eastAsia="Times New Roman" w:hAnsi="Times New Roman" w:cs="Times New Roman"/>
            <w:vanish/>
            <w:color w:val="0000FF"/>
            <w:sz w:val="24"/>
            <w:u w:val="single"/>
          </w:rPr>
          <w:t>HYPERLINK "http://cbd.minjust.gov.kg/act/view/ru-ru/200012?cl=ru-ru"</w:t>
        </w:r>
        <w:r>
          <w:rPr>
            <w:rFonts w:ascii="Times New Roman" w:eastAsia="Times New Roman" w:hAnsi="Times New Roman" w:cs="Times New Roman"/>
            <w:color w:val="0000FF"/>
            <w:sz w:val="24"/>
            <w:u w:val="single"/>
          </w:rPr>
          <w:t>.</w:t>
        </w:r>
        <w:r>
          <w:rPr>
            <w:rFonts w:ascii="Times New Roman" w:eastAsia="Times New Roman" w:hAnsi="Times New Roman" w:cs="Times New Roman"/>
            <w:vanish/>
            <w:color w:val="0000FF"/>
            <w:sz w:val="24"/>
            <w:u w:val="single"/>
          </w:rPr>
          <w:t>HYPERLINK "http://cbd.minjust.gov.kg/act/view/ru-ru/200012?cl=ru-ru"</w:t>
        </w:r>
        <w:r>
          <w:rPr>
            <w:rFonts w:ascii="Times New Roman" w:eastAsia="Times New Roman" w:hAnsi="Times New Roman" w:cs="Times New Roman"/>
            <w:color w:val="0000FF"/>
            <w:sz w:val="24"/>
            <w:u w:val="single"/>
          </w:rPr>
          <w:t>ru</w:t>
        </w:r>
      </w:hyperlink>
    </w:p>
    <w:p w:rsidR="00371729" w:rsidRDefault="00962C34">
      <w:pPr>
        <w:spacing w:after="0" w:line="322" w:lineRule="auto"/>
        <w:ind w:left="380" w:right="395" w:hanging="360"/>
        <w:rPr>
          <w:rFonts w:ascii="Times New Roman" w:eastAsia="Times New Roman" w:hAnsi="Times New Roman" w:cs="Times New Roman"/>
          <w:color w:val="2B2B2B"/>
          <w:sz w:val="24"/>
        </w:rPr>
      </w:pPr>
      <w:r>
        <w:rPr>
          <w:rFonts w:ascii="Times New Roman" w:eastAsia="Times New Roman" w:hAnsi="Times New Roman" w:cs="Times New Roman"/>
          <w:color w:val="2B2B2B"/>
          <w:sz w:val="24"/>
        </w:rPr>
        <w:t>4.     Единая коллекция цифровых образовательных ресурсов. - Режим доступа:http://school-collection.edu.ru</w:t>
      </w:r>
    </w:p>
    <w:p w:rsidR="00371729" w:rsidRDefault="00962C34">
      <w:pPr>
        <w:spacing w:after="0" w:line="322" w:lineRule="auto"/>
        <w:ind w:left="380" w:right="395" w:hanging="360"/>
        <w:rPr>
          <w:rFonts w:ascii="Times New Roman" w:eastAsia="Times New Roman" w:hAnsi="Times New Roman" w:cs="Times New Roman"/>
          <w:color w:val="2B2B2B"/>
          <w:sz w:val="24"/>
        </w:rPr>
      </w:pPr>
      <w:r>
        <w:rPr>
          <w:rFonts w:ascii="Times New Roman" w:eastAsia="Times New Roman" w:hAnsi="Times New Roman" w:cs="Times New Roman"/>
          <w:color w:val="2B2B2B"/>
          <w:sz w:val="24"/>
        </w:rPr>
        <w:t>5.     Единое окно доступа к образовательным ресурсам.- Режим доступа:http://window.edu.ru</w:t>
      </w:r>
    </w:p>
    <w:p w:rsidR="00371729" w:rsidRDefault="00962C34">
      <w:pPr>
        <w:spacing w:after="0" w:line="322" w:lineRule="auto"/>
        <w:ind w:left="380" w:right="395" w:hanging="360"/>
        <w:rPr>
          <w:rFonts w:ascii="Times New Roman" w:eastAsia="Times New Roman" w:hAnsi="Times New Roman" w:cs="Times New Roman"/>
          <w:color w:val="2B2B2B"/>
          <w:sz w:val="24"/>
        </w:rPr>
      </w:pPr>
      <w:r>
        <w:rPr>
          <w:rFonts w:ascii="Times New Roman" w:eastAsia="Times New Roman" w:hAnsi="Times New Roman" w:cs="Times New Roman"/>
          <w:color w:val="2B2B2B"/>
          <w:sz w:val="24"/>
        </w:rPr>
        <w:t>6.     Native English. Изучение английского языка онлайн.- Режим доступа:http://www.nativeenglish/ru</w:t>
      </w:r>
    </w:p>
    <w:p w:rsidR="00371729" w:rsidRDefault="00962C34">
      <w:pPr>
        <w:spacing w:after="0" w:line="322" w:lineRule="auto"/>
        <w:ind w:left="380" w:right="395" w:hanging="360"/>
        <w:rPr>
          <w:rFonts w:ascii="Times New Roman" w:eastAsia="Times New Roman" w:hAnsi="Times New Roman" w:cs="Times New Roman"/>
          <w:color w:val="2B2B2B"/>
          <w:sz w:val="24"/>
        </w:rPr>
      </w:pPr>
      <w:r>
        <w:rPr>
          <w:rFonts w:ascii="Times New Roman" w:eastAsia="Times New Roman" w:hAnsi="Times New Roman" w:cs="Times New Roman"/>
          <w:color w:val="2B2B2B"/>
          <w:sz w:val="24"/>
        </w:rPr>
        <w:t>7.     Тесты на знание английского языка.- Режим доступа:http://www.engtests.ru</w:t>
      </w:r>
    </w:p>
    <w:p w:rsidR="00371729" w:rsidRDefault="00371729">
      <w:pPr>
        <w:spacing w:after="0" w:line="360" w:lineRule="auto"/>
        <w:rPr>
          <w:rFonts w:ascii="Times New Roman" w:eastAsia="Times New Roman" w:hAnsi="Times New Roman" w:cs="Times New Roman"/>
          <w:sz w:val="24"/>
        </w:rPr>
      </w:pPr>
    </w:p>
    <w:p w:rsidR="00371729" w:rsidRDefault="00371729">
      <w:pPr>
        <w:spacing w:after="0" w:line="360" w:lineRule="auto"/>
        <w:rPr>
          <w:rFonts w:ascii="Times New Roman" w:eastAsia="Times New Roman" w:hAnsi="Times New Roman" w:cs="Times New Roman"/>
          <w:sz w:val="28"/>
        </w:rPr>
      </w:pPr>
    </w:p>
    <w:p w:rsidR="00371729" w:rsidRDefault="00371729">
      <w:pPr>
        <w:spacing w:after="0" w:line="322" w:lineRule="auto"/>
        <w:ind w:left="20" w:right="20"/>
        <w:rPr>
          <w:rFonts w:ascii="Times New Roman" w:eastAsia="Times New Roman" w:hAnsi="Times New Roman" w:cs="Times New Roman"/>
          <w:sz w:val="28"/>
        </w:rPr>
      </w:pPr>
    </w:p>
    <w:p w:rsidR="00371729" w:rsidRDefault="00371729">
      <w:pPr>
        <w:spacing w:after="177" w:line="260" w:lineRule="auto"/>
        <w:ind w:left="220"/>
        <w:rPr>
          <w:rFonts w:ascii="Trebuchet MS" w:eastAsia="Trebuchet MS" w:hAnsi="Trebuchet MS" w:cs="Trebuchet MS"/>
          <w:color w:val="2B2B2B"/>
          <w:sz w:val="28"/>
        </w:rPr>
      </w:pPr>
    </w:p>
    <w:p w:rsidR="00371729" w:rsidRDefault="00731964">
      <w:pPr>
        <w:spacing w:after="177" w:line="260" w:lineRule="auto"/>
        <w:ind w:left="220"/>
        <w:rPr>
          <w:rFonts w:ascii="Trebuchet MS" w:eastAsia="Trebuchet MS" w:hAnsi="Trebuchet MS" w:cs="Trebuchet MS"/>
          <w:color w:val="2B2B2B"/>
          <w:sz w:val="28"/>
        </w:rPr>
      </w:pPr>
      <w:r>
        <w:rPr>
          <w:rFonts w:ascii="Trebuchet MS" w:eastAsia="Trebuchet MS" w:hAnsi="Trebuchet MS" w:cs="Trebuchet MS"/>
          <w:color w:val="2B2B2B"/>
          <w:sz w:val="28"/>
        </w:rPr>
        <w:t xml:space="preserve">                                                           </w:t>
      </w:r>
      <w:r w:rsidRPr="004042CD">
        <w:rPr>
          <w:rFonts w:ascii="Times New Roman" w:eastAsia="Trebuchet MS" w:hAnsi="Times New Roman" w:cs="Times New Roman"/>
          <w:b/>
          <w:color w:val="2B2B2B"/>
          <w:sz w:val="28"/>
        </w:rPr>
        <w:t>Ф О С</w:t>
      </w:r>
    </w:p>
    <w:p w:rsidR="00371729" w:rsidRDefault="00371729">
      <w:pPr>
        <w:spacing w:after="177" w:line="260" w:lineRule="auto"/>
        <w:ind w:left="220"/>
        <w:rPr>
          <w:rFonts w:ascii="Trebuchet MS" w:eastAsia="Trebuchet MS" w:hAnsi="Trebuchet MS" w:cs="Trebuchet MS"/>
          <w:color w:val="2B2B2B"/>
          <w:sz w:val="28"/>
        </w:rPr>
      </w:pPr>
    </w:p>
    <w:p w:rsidR="00371729" w:rsidRDefault="00962C34">
      <w:pPr>
        <w:spacing w:after="177" w:line="260" w:lineRule="auto"/>
        <w:ind w:left="220"/>
        <w:rPr>
          <w:rFonts w:ascii="Times New Roman" w:eastAsia="Times New Roman" w:hAnsi="Times New Roman" w:cs="Times New Roman"/>
          <w:b/>
          <w:color w:val="2B2B2B"/>
          <w:sz w:val="24"/>
        </w:rPr>
      </w:pPr>
      <w:r>
        <w:rPr>
          <w:rFonts w:ascii="Times New Roman" w:eastAsia="Times New Roman" w:hAnsi="Times New Roman" w:cs="Times New Roman"/>
          <w:b/>
          <w:color w:val="2B2B2B"/>
          <w:sz w:val="24"/>
        </w:rPr>
        <w:t xml:space="preserve">                                      Формы оценивания</w:t>
      </w:r>
    </w:p>
    <w:p w:rsidR="00371729" w:rsidRDefault="00962C34">
      <w:pPr>
        <w:spacing w:after="128" w:line="260" w:lineRule="auto"/>
        <w:ind w:left="20"/>
        <w:jc w:val="both"/>
        <w:rPr>
          <w:rFonts w:ascii="Times New Roman" w:eastAsia="Times New Roman" w:hAnsi="Times New Roman" w:cs="Times New Roman"/>
          <w:color w:val="2B2B2B"/>
          <w:sz w:val="24"/>
          <w:shd w:val="clear" w:color="auto" w:fill="FFFFFF"/>
        </w:rPr>
      </w:pPr>
      <w:r>
        <w:rPr>
          <w:rFonts w:ascii="Times New Roman" w:eastAsia="Times New Roman" w:hAnsi="Times New Roman" w:cs="Times New Roman"/>
          <w:b/>
          <w:i/>
          <w:color w:val="000000"/>
          <w:sz w:val="24"/>
          <w:shd w:val="clear" w:color="auto" w:fill="FFFFFF"/>
        </w:rPr>
        <w:t>1.     </w:t>
      </w:r>
      <w:r>
        <w:rPr>
          <w:rFonts w:ascii="Times New Roman" w:eastAsia="Times New Roman" w:hAnsi="Times New Roman" w:cs="Times New Roman"/>
          <w:color w:val="2B2B2B"/>
          <w:sz w:val="24"/>
          <w:shd w:val="clear" w:color="auto" w:fill="FFFFFF"/>
        </w:rPr>
        <w:t>Чтение</w:t>
      </w:r>
    </w:p>
    <w:p w:rsidR="00371729" w:rsidRDefault="00962C34">
      <w:pPr>
        <w:spacing w:after="229" w:line="322" w:lineRule="auto"/>
        <w:ind w:left="20" w:right="395"/>
        <w:jc w:val="both"/>
        <w:rPr>
          <w:rFonts w:ascii="Times New Roman" w:eastAsia="Times New Roman" w:hAnsi="Times New Roman" w:cs="Times New Roman"/>
          <w:color w:val="2B2B2B"/>
          <w:sz w:val="24"/>
        </w:rPr>
      </w:pPr>
      <w:r>
        <w:rPr>
          <w:rFonts w:ascii="Times New Roman" w:eastAsia="Times New Roman" w:hAnsi="Times New Roman" w:cs="Times New Roman"/>
          <w:color w:val="2B2B2B"/>
          <w:sz w:val="24"/>
        </w:rPr>
        <w:lastRenderedPageBreak/>
        <w:t>Сложность предъявляемого к прочтению текста зависит от ступени изучения иностранного языка. Например, текст, предлагаемый для прочтения учащимся 5 класса, по сложности сильно разнится с текстом, предлагаемым учащимся 9 класса.</w:t>
      </w:r>
    </w:p>
    <w:p w:rsidR="00371729" w:rsidRDefault="00962C34">
      <w:pPr>
        <w:spacing w:after="137" w:line="260" w:lineRule="auto"/>
        <w:ind w:left="20"/>
        <w:jc w:val="both"/>
        <w:rPr>
          <w:rFonts w:ascii="Times New Roman" w:eastAsia="Times New Roman" w:hAnsi="Times New Roman" w:cs="Times New Roman"/>
          <w:color w:val="2B2B2B"/>
          <w:sz w:val="24"/>
          <w:shd w:val="clear" w:color="auto" w:fill="FFFFFF"/>
        </w:rPr>
      </w:pPr>
      <w:r>
        <w:rPr>
          <w:rFonts w:ascii="Times New Roman" w:eastAsia="Times New Roman" w:hAnsi="Times New Roman" w:cs="Times New Roman"/>
          <w:color w:val="2B2B2B"/>
          <w:sz w:val="24"/>
          <w:shd w:val="clear" w:color="auto" w:fill="FFFFFF"/>
        </w:rPr>
        <w:t>Чтение с пониманием основного содержания прочитанного (ознакомительное)</w:t>
      </w:r>
    </w:p>
    <w:p w:rsidR="00371729" w:rsidRDefault="00962C34">
      <w:pPr>
        <w:spacing w:after="0" w:line="317" w:lineRule="auto"/>
        <w:ind w:left="20" w:right="395" w:firstLine="720"/>
        <w:rPr>
          <w:rFonts w:ascii="Times New Roman" w:eastAsia="Times New Roman" w:hAnsi="Times New Roman" w:cs="Times New Roman"/>
          <w:color w:val="2B2B2B"/>
          <w:sz w:val="24"/>
        </w:rPr>
      </w:pPr>
      <w:r>
        <w:rPr>
          <w:rFonts w:ascii="Times New Roman" w:eastAsia="Times New Roman" w:hAnsi="Times New Roman" w:cs="Times New Roman"/>
          <w:color w:val="2B2B2B"/>
          <w:sz w:val="24"/>
        </w:rPr>
        <w:t>Оценка «5» ставится учащемуся, если он понял основное содержание оригинального (неадаптированного) текста, может выделить основную мысль, определить основные факты, умеет догадываться о значении незнакомых слов из</w:t>
      </w:r>
    </w:p>
    <w:p w:rsidR="00371729" w:rsidRDefault="00962C34">
      <w:pPr>
        <w:spacing w:after="180" w:line="322" w:lineRule="auto"/>
        <w:ind w:left="20" w:right="395"/>
        <w:jc w:val="both"/>
        <w:rPr>
          <w:rFonts w:ascii="Times New Roman" w:eastAsia="Times New Roman" w:hAnsi="Times New Roman" w:cs="Times New Roman"/>
          <w:color w:val="2B2B2B"/>
          <w:sz w:val="24"/>
        </w:rPr>
      </w:pPr>
      <w:r>
        <w:rPr>
          <w:rFonts w:ascii="Times New Roman" w:eastAsia="Times New Roman" w:hAnsi="Times New Roman" w:cs="Times New Roman"/>
          <w:color w:val="2B2B2B"/>
          <w:sz w:val="24"/>
        </w:rPr>
        <w:t>контекста, либо по словообразовательным элементам, либо по сходству с родным языком. Скорость чтения иноязычного текста может быть замедленной по сравнению с той, с которой ученик читает на родном языке</w:t>
      </w:r>
    </w:p>
    <w:p w:rsidR="00371729" w:rsidRDefault="00962C34">
      <w:pPr>
        <w:spacing w:after="180" w:line="322" w:lineRule="auto"/>
        <w:ind w:left="20" w:right="395" w:firstLine="700"/>
        <w:jc w:val="both"/>
        <w:rPr>
          <w:rFonts w:ascii="Times New Roman" w:eastAsia="Times New Roman" w:hAnsi="Times New Roman" w:cs="Times New Roman"/>
          <w:color w:val="2B2B2B"/>
          <w:sz w:val="24"/>
        </w:rPr>
      </w:pPr>
      <w:r>
        <w:rPr>
          <w:rFonts w:ascii="Times New Roman" w:eastAsia="Times New Roman" w:hAnsi="Times New Roman" w:cs="Times New Roman"/>
          <w:color w:val="2B2B2B"/>
          <w:sz w:val="24"/>
        </w:rPr>
        <w:t>Оценка «4» ставится ученику, если он понял содержание оригинального текста, может выделить основную мысль, определить отдельные факты. Однако у него недостаточно развита языковая догадка, он затрудняется в понимании некоторых незнакомых слов, он вынужден чаще обращаться к словарю, а темп чтения замедлен.</w:t>
      </w:r>
    </w:p>
    <w:p w:rsidR="00371729" w:rsidRDefault="00962C34">
      <w:pPr>
        <w:spacing w:after="180" w:line="322" w:lineRule="auto"/>
        <w:ind w:left="20" w:right="395" w:firstLine="700"/>
        <w:jc w:val="both"/>
        <w:rPr>
          <w:rFonts w:ascii="Times New Roman" w:eastAsia="Times New Roman" w:hAnsi="Times New Roman" w:cs="Times New Roman"/>
          <w:color w:val="2B2B2B"/>
          <w:sz w:val="24"/>
        </w:rPr>
      </w:pPr>
      <w:r>
        <w:rPr>
          <w:rFonts w:ascii="Times New Roman" w:eastAsia="Times New Roman" w:hAnsi="Times New Roman" w:cs="Times New Roman"/>
          <w:color w:val="2B2B2B"/>
          <w:sz w:val="24"/>
        </w:rPr>
        <w:t>Оценка «3» ставится школьнику, который не совсем точно понял основное содержание прочитанного, умеет выделить в тексте только небольшое количество фактов, и у него совсем не развита языковая догадка.</w:t>
      </w:r>
    </w:p>
    <w:p w:rsidR="00371729" w:rsidRDefault="00962C34">
      <w:pPr>
        <w:spacing w:after="229" w:line="322" w:lineRule="auto"/>
        <w:ind w:left="20" w:right="395" w:firstLine="700"/>
        <w:jc w:val="both"/>
        <w:rPr>
          <w:rFonts w:ascii="Times New Roman" w:eastAsia="Times New Roman" w:hAnsi="Times New Roman" w:cs="Times New Roman"/>
          <w:color w:val="2B2B2B"/>
          <w:sz w:val="24"/>
        </w:rPr>
      </w:pPr>
      <w:r>
        <w:rPr>
          <w:rFonts w:ascii="Times New Roman" w:eastAsia="Times New Roman" w:hAnsi="Times New Roman" w:cs="Times New Roman"/>
          <w:color w:val="2B2B2B"/>
          <w:sz w:val="24"/>
        </w:rPr>
        <w:t>Оценка «2» выставляется ученику в том случае, если он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w:t>
      </w:r>
    </w:p>
    <w:p w:rsidR="00371729" w:rsidRDefault="00962C34">
      <w:pPr>
        <w:spacing w:after="128" w:line="260" w:lineRule="auto"/>
        <w:ind w:left="20"/>
        <w:jc w:val="both"/>
        <w:rPr>
          <w:rFonts w:ascii="Times New Roman" w:eastAsia="Times New Roman" w:hAnsi="Times New Roman" w:cs="Times New Roman"/>
          <w:color w:val="2B2B2B"/>
          <w:sz w:val="24"/>
          <w:shd w:val="clear" w:color="auto" w:fill="FFFFFF"/>
        </w:rPr>
      </w:pPr>
      <w:r>
        <w:rPr>
          <w:rFonts w:ascii="Times New Roman" w:eastAsia="Times New Roman" w:hAnsi="Times New Roman" w:cs="Times New Roman"/>
          <w:color w:val="2B2B2B"/>
          <w:sz w:val="24"/>
          <w:shd w:val="clear" w:color="auto" w:fill="FFFFFF"/>
        </w:rPr>
        <w:t>Чтение с полным пониманием содержания (изучающее)</w:t>
      </w:r>
    </w:p>
    <w:p w:rsidR="00371729" w:rsidRDefault="00962C34">
      <w:pPr>
        <w:spacing w:after="229" w:line="322" w:lineRule="auto"/>
        <w:ind w:left="20" w:right="395" w:firstLine="700"/>
        <w:jc w:val="both"/>
        <w:rPr>
          <w:rFonts w:ascii="Times New Roman" w:eastAsia="Times New Roman" w:hAnsi="Times New Roman" w:cs="Times New Roman"/>
          <w:color w:val="2B2B2B"/>
          <w:sz w:val="24"/>
        </w:rPr>
      </w:pPr>
      <w:r>
        <w:rPr>
          <w:rFonts w:ascii="Times New Roman" w:eastAsia="Times New Roman" w:hAnsi="Times New Roman" w:cs="Times New Roman"/>
          <w:color w:val="2B2B2B"/>
          <w:sz w:val="24"/>
        </w:rPr>
        <w:t>Оценка «5» ставится, когда учащийся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w:t>
      </w:r>
    </w:p>
    <w:p w:rsidR="00371729" w:rsidRDefault="00962C34">
      <w:pPr>
        <w:spacing w:after="177" w:line="260" w:lineRule="auto"/>
        <w:ind w:left="20" w:firstLine="700"/>
        <w:jc w:val="both"/>
        <w:rPr>
          <w:rFonts w:ascii="Times New Roman" w:eastAsia="Times New Roman" w:hAnsi="Times New Roman" w:cs="Times New Roman"/>
          <w:color w:val="2B2B2B"/>
          <w:sz w:val="24"/>
        </w:rPr>
      </w:pPr>
      <w:r>
        <w:rPr>
          <w:rFonts w:ascii="Times New Roman" w:eastAsia="Times New Roman" w:hAnsi="Times New Roman" w:cs="Times New Roman"/>
          <w:color w:val="2B2B2B"/>
          <w:sz w:val="24"/>
        </w:rPr>
        <w:t>Оценка «4» выставляется учащемуся, если он понял текст полностью, но многократно обращался к словарю.</w:t>
      </w:r>
    </w:p>
    <w:p w:rsidR="00371729" w:rsidRDefault="00962C34">
      <w:pPr>
        <w:spacing w:after="115" w:line="260" w:lineRule="auto"/>
        <w:ind w:left="20" w:firstLine="700"/>
        <w:jc w:val="both"/>
        <w:rPr>
          <w:rFonts w:ascii="Times New Roman" w:eastAsia="Times New Roman" w:hAnsi="Times New Roman" w:cs="Times New Roman"/>
          <w:color w:val="2B2B2B"/>
          <w:sz w:val="24"/>
        </w:rPr>
      </w:pPr>
      <w:r>
        <w:rPr>
          <w:rFonts w:ascii="Times New Roman" w:eastAsia="Times New Roman" w:hAnsi="Times New Roman" w:cs="Times New Roman"/>
          <w:color w:val="2B2B2B"/>
          <w:sz w:val="24"/>
        </w:rPr>
        <w:t>Оценка «3» ставится, если ученик понял текст не полностью, не владеет приемами его смысловой переработки.</w:t>
      </w:r>
    </w:p>
    <w:p w:rsidR="00371729" w:rsidRDefault="00962C34">
      <w:pPr>
        <w:spacing w:after="237" w:line="331" w:lineRule="auto"/>
        <w:ind w:left="20" w:right="395" w:firstLine="700"/>
        <w:jc w:val="both"/>
        <w:rPr>
          <w:rFonts w:ascii="Times New Roman" w:eastAsia="Times New Roman" w:hAnsi="Times New Roman" w:cs="Times New Roman"/>
          <w:color w:val="2B2B2B"/>
          <w:sz w:val="24"/>
        </w:rPr>
      </w:pPr>
      <w:r>
        <w:rPr>
          <w:rFonts w:ascii="Times New Roman" w:eastAsia="Times New Roman" w:hAnsi="Times New Roman" w:cs="Times New Roman"/>
          <w:color w:val="2B2B2B"/>
          <w:sz w:val="24"/>
        </w:rPr>
        <w:t>Оценка «2» ставится в том случае, когда текст учеником не понят. Он с трудом может найти незнакомые слова в словаре.</w:t>
      </w:r>
    </w:p>
    <w:p w:rsidR="00371729" w:rsidRDefault="00962C34">
      <w:pPr>
        <w:spacing w:after="128" w:line="260" w:lineRule="auto"/>
        <w:ind w:left="20"/>
        <w:jc w:val="both"/>
        <w:rPr>
          <w:rFonts w:ascii="Times New Roman" w:eastAsia="Times New Roman" w:hAnsi="Times New Roman" w:cs="Times New Roman"/>
          <w:color w:val="2B2B2B"/>
          <w:sz w:val="24"/>
          <w:shd w:val="clear" w:color="auto" w:fill="FFFFFF"/>
        </w:rPr>
      </w:pPr>
      <w:r>
        <w:rPr>
          <w:rFonts w:ascii="Times New Roman" w:eastAsia="Times New Roman" w:hAnsi="Times New Roman" w:cs="Times New Roman"/>
          <w:color w:val="2B2B2B"/>
          <w:sz w:val="24"/>
          <w:shd w:val="clear" w:color="auto" w:fill="FFFFFF"/>
        </w:rPr>
        <w:lastRenderedPageBreak/>
        <w:t>Чтение с нахождением интересующей или нужной информации (просмотровое)</w:t>
      </w:r>
    </w:p>
    <w:p w:rsidR="00371729" w:rsidRDefault="00962C34">
      <w:pPr>
        <w:spacing w:after="180" w:line="322" w:lineRule="auto"/>
        <w:ind w:left="20" w:right="395" w:firstLine="700"/>
        <w:jc w:val="both"/>
        <w:rPr>
          <w:rFonts w:ascii="Times New Roman" w:eastAsia="Times New Roman" w:hAnsi="Times New Roman" w:cs="Times New Roman"/>
          <w:color w:val="2B2B2B"/>
          <w:sz w:val="24"/>
        </w:rPr>
      </w:pPr>
      <w:r>
        <w:rPr>
          <w:rFonts w:ascii="Times New Roman" w:eastAsia="Times New Roman" w:hAnsi="Times New Roman" w:cs="Times New Roman"/>
          <w:color w:val="2B2B2B"/>
          <w:sz w:val="24"/>
        </w:rPr>
        <w:t>Оценка «5» ставится ученику, если он может достаточно быстро просмотреть несложный оригинальный текст (типа расписания поездов, меню, программы телепередачи) или несколько небольших текстов и выбрать правильно запрашиваемую информацию.</w:t>
      </w:r>
    </w:p>
    <w:p w:rsidR="00371729" w:rsidRDefault="00962C34">
      <w:pPr>
        <w:spacing w:after="0" w:line="322" w:lineRule="auto"/>
        <w:ind w:left="20" w:right="395" w:firstLine="700"/>
        <w:jc w:val="both"/>
        <w:rPr>
          <w:rFonts w:ascii="Times New Roman" w:eastAsia="Times New Roman" w:hAnsi="Times New Roman" w:cs="Times New Roman"/>
          <w:color w:val="2B2B2B"/>
          <w:sz w:val="24"/>
        </w:rPr>
      </w:pPr>
      <w:r>
        <w:rPr>
          <w:rFonts w:ascii="Times New Roman" w:eastAsia="Times New Roman" w:hAnsi="Times New Roman" w:cs="Times New Roman"/>
          <w:color w:val="2B2B2B"/>
          <w:sz w:val="24"/>
        </w:rPr>
        <w:t>Оценка «4» ставится ученику при достаточно быстром просмотре текста, но при этом он находит только примерно 2\3 заданной информации.</w:t>
      </w:r>
    </w:p>
    <w:p w:rsidR="00371729" w:rsidRDefault="00962C34">
      <w:pPr>
        <w:spacing w:after="173" w:line="326" w:lineRule="auto"/>
        <w:ind w:right="395" w:firstLine="700"/>
        <w:jc w:val="both"/>
        <w:rPr>
          <w:rFonts w:ascii="Times New Roman" w:eastAsia="Times New Roman" w:hAnsi="Times New Roman" w:cs="Times New Roman"/>
          <w:color w:val="2B2B2B"/>
          <w:sz w:val="24"/>
        </w:rPr>
      </w:pPr>
      <w:r>
        <w:rPr>
          <w:rFonts w:ascii="Times New Roman" w:eastAsia="Times New Roman" w:hAnsi="Times New Roman" w:cs="Times New Roman"/>
          <w:color w:val="2B2B2B"/>
          <w:sz w:val="24"/>
        </w:rPr>
        <w:t>Оценка «3» выставляется, если ученик находит в данном тексте (или данных текстах) примерно 1\3 заданной информации.</w:t>
      </w:r>
    </w:p>
    <w:p w:rsidR="00371729" w:rsidRDefault="00962C34">
      <w:pPr>
        <w:spacing w:before="100" w:after="237" w:line="260" w:lineRule="auto"/>
        <w:ind w:firstLine="700"/>
        <w:jc w:val="both"/>
        <w:rPr>
          <w:rFonts w:ascii="Times New Roman" w:eastAsia="Times New Roman" w:hAnsi="Times New Roman" w:cs="Times New Roman"/>
          <w:color w:val="2B2B2B"/>
          <w:sz w:val="24"/>
        </w:rPr>
      </w:pPr>
      <w:r>
        <w:rPr>
          <w:rFonts w:ascii="Times New Roman" w:eastAsia="Times New Roman" w:hAnsi="Times New Roman" w:cs="Times New Roman"/>
          <w:color w:val="2B2B2B"/>
          <w:sz w:val="24"/>
        </w:rPr>
        <w:t>Оценка «2» выставляется в том случае, если ученик практически не ориентируется в тексте.</w:t>
      </w:r>
    </w:p>
    <w:p w:rsidR="00371729" w:rsidRDefault="00962C34">
      <w:pPr>
        <w:spacing w:after="183" w:line="260" w:lineRule="auto"/>
        <w:rPr>
          <w:rFonts w:ascii="Times New Roman" w:eastAsia="Times New Roman" w:hAnsi="Times New Roman" w:cs="Times New Roman"/>
          <w:color w:val="2B2B2B"/>
          <w:sz w:val="24"/>
        </w:rPr>
      </w:pPr>
      <w:r>
        <w:rPr>
          <w:rFonts w:ascii="Times New Roman" w:eastAsia="Times New Roman" w:hAnsi="Times New Roman" w:cs="Times New Roman"/>
          <w:color w:val="000000"/>
          <w:sz w:val="24"/>
        </w:rPr>
        <w:t>2.                 </w:t>
      </w:r>
      <w:r>
        <w:rPr>
          <w:rFonts w:ascii="Times New Roman" w:eastAsia="Times New Roman" w:hAnsi="Times New Roman" w:cs="Times New Roman"/>
          <w:color w:val="0000FF"/>
          <w:sz w:val="24"/>
        </w:rPr>
        <w:t> Понимание речи на слух</w:t>
      </w:r>
    </w:p>
    <w:p w:rsidR="00371729" w:rsidRDefault="00962C34">
      <w:pPr>
        <w:spacing w:after="120" w:line="322" w:lineRule="auto"/>
        <w:ind w:right="395" w:firstLine="700"/>
        <w:jc w:val="both"/>
        <w:rPr>
          <w:rFonts w:ascii="Times New Roman" w:eastAsia="Times New Roman" w:hAnsi="Times New Roman" w:cs="Times New Roman"/>
          <w:color w:val="2B2B2B"/>
          <w:sz w:val="24"/>
        </w:rPr>
      </w:pPr>
      <w:r>
        <w:rPr>
          <w:rFonts w:ascii="Times New Roman" w:eastAsia="Times New Roman" w:hAnsi="Times New Roman" w:cs="Times New Roman"/>
          <w:color w:val="2B2B2B"/>
          <w:sz w:val="24"/>
        </w:rPr>
        <w:t>Основной речевой задачей при понимании звучащих текстов на слух является извлечение заданной ученику информации.</w:t>
      </w:r>
    </w:p>
    <w:p w:rsidR="00371729" w:rsidRDefault="00962C34">
      <w:pPr>
        <w:spacing w:after="116" w:line="322" w:lineRule="auto"/>
        <w:ind w:right="395" w:firstLine="700"/>
        <w:jc w:val="both"/>
        <w:rPr>
          <w:rFonts w:ascii="Times New Roman" w:eastAsia="Times New Roman" w:hAnsi="Times New Roman" w:cs="Times New Roman"/>
          <w:color w:val="2B2B2B"/>
          <w:sz w:val="24"/>
        </w:rPr>
      </w:pPr>
      <w:r>
        <w:rPr>
          <w:rFonts w:ascii="Times New Roman" w:eastAsia="Times New Roman" w:hAnsi="Times New Roman" w:cs="Times New Roman"/>
          <w:color w:val="2B2B2B"/>
          <w:sz w:val="24"/>
        </w:rPr>
        <w:t>Оценка «5» ставится ученику, который понял основные факты, сумел выделить отдельную, значимую для себя информацию (например из прогноза незнакомых слов по контексту,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 например, ту или иную радиопередачу).</w:t>
      </w:r>
    </w:p>
    <w:p w:rsidR="00371729" w:rsidRDefault="00962C34">
      <w:pPr>
        <w:spacing w:after="124" w:line="326" w:lineRule="auto"/>
        <w:ind w:right="395" w:firstLine="700"/>
        <w:jc w:val="both"/>
        <w:rPr>
          <w:rFonts w:ascii="Times New Roman" w:eastAsia="Times New Roman" w:hAnsi="Times New Roman" w:cs="Times New Roman"/>
          <w:color w:val="2B2B2B"/>
          <w:sz w:val="24"/>
        </w:rPr>
      </w:pPr>
      <w:r>
        <w:rPr>
          <w:rFonts w:ascii="Times New Roman" w:eastAsia="Times New Roman" w:hAnsi="Times New Roman" w:cs="Times New Roman"/>
          <w:color w:val="2B2B2B"/>
          <w:sz w:val="24"/>
        </w:rPr>
        <w:t>Оценка «4» ставится ученику, который понял не все основные факты. При решении коммуникативной задачи он использовал только 2\3 информации.</w:t>
      </w:r>
    </w:p>
    <w:p w:rsidR="00371729" w:rsidRDefault="00962C34">
      <w:pPr>
        <w:spacing w:after="116" w:line="322" w:lineRule="auto"/>
        <w:ind w:right="395" w:firstLine="700"/>
        <w:jc w:val="both"/>
        <w:rPr>
          <w:rFonts w:ascii="Times New Roman" w:eastAsia="Times New Roman" w:hAnsi="Times New Roman" w:cs="Times New Roman"/>
          <w:color w:val="2B2B2B"/>
          <w:sz w:val="24"/>
        </w:rPr>
      </w:pPr>
      <w:r>
        <w:rPr>
          <w:rFonts w:ascii="Times New Roman" w:eastAsia="Times New Roman" w:hAnsi="Times New Roman" w:cs="Times New Roman"/>
          <w:color w:val="2B2B2B"/>
          <w:sz w:val="24"/>
        </w:rPr>
        <w:t>Оценка «3» свидетельствует, что ученик понял только 50% текста. Отдельные факты понял неправильно. Не сумел полностью решить поставленную перед ним коммуникативную задачу.</w:t>
      </w:r>
    </w:p>
    <w:p w:rsidR="00371729" w:rsidRDefault="00962C34">
      <w:pPr>
        <w:spacing w:after="173" w:line="326" w:lineRule="auto"/>
        <w:ind w:right="395" w:firstLine="700"/>
        <w:jc w:val="both"/>
        <w:rPr>
          <w:rFonts w:ascii="Times New Roman" w:eastAsia="Times New Roman" w:hAnsi="Times New Roman" w:cs="Times New Roman"/>
          <w:color w:val="2B2B2B"/>
          <w:sz w:val="24"/>
        </w:rPr>
      </w:pPr>
      <w:r>
        <w:rPr>
          <w:rFonts w:ascii="Times New Roman" w:eastAsia="Times New Roman" w:hAnsi="Times New Roman" w:cs="Times New Roman"/>
          <w:color w:val="2B2B2B"/>
          <w:sz w:val="24"/>
        </w:rPr>
        <w:t>Оценка»2» ставится. Если ученик понял менее половины основного текста. Он не мог решить поставленную перед ним речевую задачу.</w:t>
      </w:r>
    </w:p>
    <w:p w:rsidR="00371729" w:rsidRDefault="00962C34">
      <w:pPr>
        <w:spacing w:after="188" w:line="260" w:lineRule="auto"/>
        <w:rPr>
          <w:rFonts w:ascii="Times New Roman" w:eastAsia="Times New Roman" w:hAnsi="Times New Roman" w:cs="Times New Roman"/>
          <w:color w:val="2B2B2B"/>
          <w:sz w:val="24"/>
        </w:rPr>
      </w:pPr>
      <w:r>
        <w:rPr>
          <w:rFonts w:ascii="Times New Roman" w:eastAsia="Times New Roman" w:hAnsi="Times New Roman" w:cs="Times New Roman"/>
          <w:color w:val="000000"/>
          <w:sz w:val="24"/>
        </w:rPr>
        <w:t>3.                 </w:t>
      </w:r>
      <w:r>
        <w:rPr>
          <w:rFonts w:ascii="Times New Roman" w:eastAsia="Times New Roman" w:hAnsi="Times New Roman" w:cs="Times New Roman"/>
          <w:color w:val="0000FF"/>
          <w:sz w:val="24"/>
        </w:rPr>
        <w:t> Говорение</w:t>
      </w:r>
    </w:p>
    <w:p w:rsidR="00371729" w:rsidRDefault="00962C34">
      <w:pPr>
        <w:spacing w:after="124" w:line="322" w:lineRule="auto"/>
        <w:ind w:right="395" w:firstLine="700"/>
        <w:jc w:val="both"/>
        <w:rPr>
          <w:rFonts w:ascii="Times New Roman" w:eastAsia="Times New Roman" w:hAnsi="Times New Roman" w:cs="Times New Roman"/>
          <w:color w:val="2B2B2B"/>
          <w:sz w:val="24"/>
        </w:rPr>
      </w:pPr>
      <w:r>
        <w:rPr>
          <w:rFonts w:ascii="Times New Roman" w:eastAsia="Times New Roman" w:hAnsi="Times New Roman" w:cs="Times New Roman"/>
          <w:color w:val="2B2B2B"/>
          <w:sz w:val="24"/>
        </w:rPr>
        <w:lastRenderedPageBreak/>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оценки, исходя исключительно из количества этих ошибок. Подобный подход вряд ли можно назвать правильным.</w:t>
      </w:r>
    </w:p>
    <w:p w:rsidR="00371729" w:rsidRDefault="00962C34">
      <w:pPr>
        <w:spacing w:after="226" w:line="317" w:lineRule="auto"/>
        <w:ind w:right="395" w:firstLine="700"/>
        <w:jc w:val="both"/>
        <w:rPr>
          <w:rFonts w:ascii="Times New Roman" w:eastAsia="Times New Roman" w:hAnsi="Times New Roman" w:cs="Times New Roman"/>
          <w:color w:val="2B2B2B"/>
          <w:sz w:val="24"/>
        </w:rPr>
      </w:pPr>
      <w:r>
        <w:rPr>
          <w:rFonts w:ascii="Times New Roman" w:eastAsia="Times New Roman" w:hAnsi="Times New Roman" w:cs="Times New Roman"/>
          <w:color w:val="2B2B2B"/>
          <w:sz w:val="24"/>
        </w:rPr>
        <w:t>Важными показателями рассказа или описания являются соответствие теме,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Ошибки бывают разными. Одни из них нарушают общение. Т.е. ведут к непониманию. Другие же, хотя и свидетельствуют о нарушениях нормы, но не нарушают понимания. Последние можно рассматривать как оговорки. В связи с этим основными критериями оценки умений говорения следует считать: соответствие теме, достаточный объем высказывания, разнообразие языковых средств и т.п., а ошибки целесообразно рассматривать как дополнительный критерий.</w:t>
      </w:r>
    </w:p>
    <w:p w:rsidR="00371729" w:rsidRDefault="00962C34">
      <w:pPr>
        <w:spacing w:after="183" w:line="260" w:lineRule="auto"/>
        <w:ind w:left="20"/>
        <w:jc w:val="both"/>
        <w:rPr>
          <w:rFonts w:ascii="Times New Roman" w:eastAsia="Times New Roman" w:hAnsi="Times New Roman" w:cs="Times New Roman"/>
          <w:color w:val="2B2B2B"/>
          <w:sz w:val="24"/>
          <w:shd w:val="clear" w:color="auto" w:fill="FFFFFF"/>
        </w:rPr>
      </w:pPr>
      <w:r>
        <w:rPr>
          <w:rFonts w:ascii="Times New Roman" w:eastAsia="Times New Roman" w:hAnsi="Times New Roman" w:cs="Times New Roman"/>
          <w:color w:val="2B2B2B"/>
          <w:sz w:val="24"/>
          <w:shd w:val="clear" w:color="auto" w:fill="FFFFFF"/>
        </w:rPr>
        <w:t>Высказывания в форме рассказа, описания.</w:t>
      </w:r>
    </w:p>
    <w:p w:rsidR="00371729" w:rsidRDefault="00962C34">
      <w:pPr>
        <w:spacing w:after="180" w:line="322" w:lineRule="auto"/>
        <w:ind w:left="20" w:firstLine="700"/>
        <w:jc w:val="both"/>
        <w:rPr>
          <w:rFonts w:ascii="Times New Roman" w:eastAsia="Times New Roman" w:hAnsi="Times New Roman" w:cs="Times New Roman"/>
          <w:color w:val="2B2B2B"/>
          <w:sz w:val="24"/>
        </w:rPr>
      </w:pPr>
      <w:r>
        <w:rPr>
          <w:rFonts w:ascii="Times New Roman" w:eastAsia="Times New Roman" w:hAnsi="Times New Roman" w:cs="Times New Roman"/>
          <w:color w:val="2B2B2B"/>
          <w:sz w:val="24"/>
        </w:rPr>
        <w:t>Оценка «5» ставится ученику, если он в целом справился с поставленными речевыми задачами. Его высказывание было связным и логически последовательным.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 Речь беглая.</w:t>
      </w:r>
    </w:p>
    <w:p w:rsidR="00371729" w:rsidRDefault="00962C34">
      <w:pPr>
        <w:spacing w:after="184" w:line="322" w:lineRule="auto"/>
        <w:ind w:left="20" w:firstLine="700"/>
        <w:jc w:val="both"/>
        <w:rPr>
          <w:rFonts w:ascii="Times New Roman" w:eastAsia="Times New Roman" w:hAnsi="Times New Roman" w:cs="Times New Roman"/>
          <w:color w:val="2B2B2B"/>
          <w:sz w:val="24"/>
        </w:rPr>
      </w:pPr>
      <w:r>
        <w:rPr>
          <w:rFonts w:ascii="Times New Roman" w:eastAsia="Times New Roman" w:hAnsi="Times New Roman" w:cs="Times New Roman"/>
          <w:color w:val="2B2B2B"/>
          <w:sz w:val="24"/>
        </w:rPr>
        <w:t>Оценка «4» выставляется учащемуся, если он в целом справился с поставленными речевыми задачами. Его высказывание было связным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Речь беглая. Отмечалось произношение, страдающее сильным влиянием родного языка. Речь была достаточно эмоционально окрашена. Элементы оценки имело место, но в большей степени высказывание содержало информацию и отражало конкретные факты.</w:t>
      </w:r>
    </w:p>
    <w:p w:rsidR="00371729" w:rsidRDefault="00962C34">
      <w:pPr>
        <w:spacing w:after="176" w:line="317" w:lineRule="auto"/>
        <w:ind w:left="20" w:firstLine="700"/>
        <w:jc w:val="both"/>
        <w:rPr>
          <w:rFonts w:ascii="Times New Roman" w:eastAsia="Times New Roman" w:hAnsi="Times New Roman" w:cs="Times New Roman"/>
          <w:color w:val="2B2B2B"/>
          <w:sz w:val="24"/>
        </w:rPr>
      </w:pPr>
      <w:r>
        <w:rPr>
          <w:rFonts w:ascii="Times New Roman" w:eastAsia="Times New Roman" w:hAnsi="Times New Roman" w:cs="Times New Roman"/>
          <w:color w:val="2B2B2B"/>
          <w:sz w:val="24"/>
        </w:rPr>
        <w:t xml:space="preserve">Оценка «3» ставится ученику, если он сумел в основном решить поставленную речевую задачу, но диапазон языковых средств был ограничен, объем высказывания не доступен нормы. Ученик допускал языковые ошибки. В некоторых местах нарушалась последовательность </w:t>
      </w:r>
      <w:r>
        <w:rPr>
          <w:rFonts w:ascii="Times New Roman" w:eastAsia="Times New Roman" w:hAnsi="Times New Roman" w:cs="Times New Roman"/>
          <w:color w:val="2B2B2B"/>
          <w:sz w:val="24"/>
        </w:rPr>
        <w:lastRenderedPageBreak/>
        <w:t>высказывания. Практически отсутствовали элементы оценки и выражения собственного мнения. Речь не была эмоционально окрашенной. Отсутствует беглость речи.</w:t>
      </w:r>
    </w:p>
    <w:p w:rsidR="00371729" w:rsidRDefault="00962C34">
      <w:pPr>
        <w:spacing w:after="229" w:line="322" w:lineRule="auto"/>
        <w:ind w:left="20" w:firstLine="700"/>
        <w:jc w:val="both"/>
        <w:rPr>
          <w:rFonts w:ascii="Times New Roman" w:eastAsia="Times New Roman" w:hAnsi="Times New Roman" w:cs="Times New Roman"/>
          <w:color w:val="2B2B2B"/>
          <w:sz w:val="24"/>
        </w:rPr>
      </w:pPr>
      <w:r>
        <w:rPr>
          <w:rFonts w:ascii="Times New Roman" w:eastAsia="Times New Roman" w:hAnsi="Times New Roman" w:cs="Times New Roman"/>
          <w:color w:val="2B2B2B"/>
          <w:sz w:val="24"/>
        </w:rPr>
        <w:t>Оценка «2»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 Наблюдалась ограниченность словарного запаса.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371729" w:rsidRDefault="00962C34">
      <w:pPr>
        <w:spacing w:after="0" w:line="260" w:lineRule="auto"/>
        <w:ind w:left="20"/>
        <w:jc w:val="both"/>
        <w:rPr>
          <w:rFonts w:ascii="Times New Roman" w:eastAsia="Times New Roman" w:hAnsi="Times New Roman" w:cs="Times New Roman"/>
          <w:color w:val="2B2B2B"/>
          <w:sz w:val="24"/>
          <w:shd w:val="clear" w:color="auto" w:fill="FFFFFF"/>
        </w:rPr>
      </w:pPr>
      <w:r>
        <w:rPr>
          <w:rFonts w:ascii="Times New Roman" w:eastAsia="Times New Roman" w:hAnsi="Times New Roman" w:cs="Times New Roman"/>
          <w:color w:val="2B2B2B"/>
          <w:sz w:val="24"/>
          <w:shd w:val="clear" w:color="auto" w:fill="FFFFFF"/>
        </w:rPr>
        <w:t>Участие в беседе</w:t>
      </w:r>
    </w:p>
    <w:p w:rsidR="00371729" w:rsidRDefault="00962C34">
      <w:pPr>
        <w:spacing w:after="113" w:line="322" w:lineRule="auto"/>
        <w:ind w:right="395" w:firstLine="720"/>
        <w:jc w:val="both"/>
        <w:rPr>
          <w:rFonts w:ascii="Times New Roman" w:eastAsia="Times New Roman" w:hAnsi="Times New Roman" w:cs="Times New Roman"/>
          <w:color w:val="2B2B2B"/>
          <w:sz w:val="24"/>
        </w:rPr>
      </w:pPr>
      <w:r>
        <w:rPr>
          <w:rFonts w:ascii="Times New Roman" w:eastAsia="Times New Roman" w:hAnsi="Times New Roman" w:cs="Times New Roman"/>
          <w:color w:val="2B2B2B"/>
          <w:sz w:val="24"/>
        </w:rPr>
        <w:t>При оценивании этого вида говорения важнейшим критерием, а также как и при оценивании связных высказываний, является речевое качество и умение справиться с речевой задачей, т.е.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371729" w:rsidRDefault="00962C34">
      <w:pPr>
        <w:spacing w:after="128" w:line="331" w:lineRule="auto"/>
        <w:ind w:right="395" w:firstLine="720"/>
        <w:jc w:val="both"/>
        <w:rPr>
          <w:rFonts w:ascii="Times New Roman" w:eastAsia="Times New Roman" w:hAnsi="Times New Roman" w:cs="Times New Roman"/>
          <w:color w:val="2B2B2B"/>
          <w:sz w:val="24"/>
        </w:rPr>
      </w:pPr>
      <w:r>
        <w:rPr>
          <w:rFonts w:ascii="Times New Roman" w:eastAsia="Times New Roman" w:hAnsi="Times New Roman" w:cs="Times New Roman"/>
          <w:color w:val="2B2B2B"/>
          <w:sz w:val="24"/>
        </w:rPr>
        <w:t>Оценка «5»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371729" w:rsidRDefault="00962C34">
      <w:pPr>
        <w:spacing w:after="116" w:line="322" w:lineRule="auto"/>
        <w:ind w:right="395" w:firstLine="720"/>
        <w:jc w:val="both"/>
        <w:rPr>
          <w:rFonts w:ascii="Times New Roman" w:eastAsia="Times New Roman" w:hAnsi="Times New Roman" w:cs="Times New Roman"/>
          <w:color w:val="2B2B2B"/>
          <w:sz w:val="24"/>
        </w:rPr>
      </w:pPr>
      <w:r>
        <w:rPr>
          <w:rFonts w:ascii="Times New Roman" w:eastAsia="Times New Roman" w:hAnsi="Times New Roman" w:cs="Times New Roman"/>
          <w:color w:val="2B2B2B"/>
          <w:sz w:val="24"/>
        </w:rPr>
        <w:t>Оценка «4»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371729" w:rsidRDefault="00962C34">
      <w:pPr>
        <w:spacing w:after="124" w:line="326" w:lineRule="auto"/>
        <w:ind w:right="395" w:firstLine="720"/>
        <w:jc w:val="both"/>
        <w:rPr>
          <w:rFonts w:ascii="Times New Roman" w:eastAsia="Times New Roman" w:hAnsi="Times New Roman" w:cs="Times New Roman"/>
          <w:color w:val="2B2B2B"/>
          <w:sz w:val="24"/>
        </w:rPr>
      </w:pPr>
      <w:r>
        <w:rPr>
          <w:rFonts w:ascii="Times New Roman" w:eastAsia="Times New Roman" w:hAnsi="Times New Roman" w:cs="Times New Roman"/>
          <w:color w:val="2B2B2B"/>
          <w:sz w:val="24"/>
        </w:rPr>
        <w:t>Оценка «3»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371729" w:rsidRDefault="00962C34">
      <w:pPr>
        <w:spacing w:after="169" w:line="322" w:lineRule="auto"/>
        <w:ind w:right="395" w:firstLine="720"/>
        <w:jc w:val="both"/>
        <w:rPr>
          <w:rFonts w:ascii="Times New Roman" w:eastAsia="Times New Roman" w:hAnsi="Times New Roman" w:cs="Times New Roman"/>
          <w:color w:val="2B2B2B"/>
          <w:sz w:val="24"/>
        </w:rPr>
      </w:pPr>
      <w:r>
        <w:rPr>
          <w:rFonts w:ascii="Times New Roman" w:eastAsia="Times New Roman" w:hAnsi="Times New Roman" w:cs="Times New Roman"/>
          <w:color w:val="2B2B2B"/>
          <w:sz w:val="24"/>
        </w:rPr>
        <w:t>Оценка «2» выставляется ученику, если учащийся не справился с решением задачи речевой деятельности. Затруднялся ответить на побуждающие к говорению реплики партнера. Коммуникация не состоялась.</w:t>
      </w:r>
    </w:p>
    <w:p w:rsidR="00371729" w:rsidRDefault="00962C34">
      <w:pPr>
        <w:spacing w:after="182" w:line="260" w:lineRule="auto"/>
        <w:jc w:val="both"/>
        <w:rPr>
          <w:rFonts w:ascii="Times New Roman" w:eastAsia="Times New Roman" w:hAnsi="Times New Roman" w:cs="Times New Roman"/>
          <w:color w:val="2B2B2B"/>
          <w:sz w:val="24"/>
        </w:rPr>
      </w:pPr>
      <w:r>
        <w:rPr>
          <w:rFonts w:ascii="Times New Roman" w:eastAsia="Times New Roman" w:hAnsi="Times New Roman" w:cs="Times New Roman"/>
          <w:color w:val="000000"/>
          <w:sz w:val="24"/>
        </w:rPr>
        <w:t>4.      </w:t>
      </w:r>
      <w:r>
        <w:rPr>
          <w:rFonts w:ascii="Times New Roman" w:eastAsia="Times New Roman" w:hAnsi="Times New Roman" w:cs="Times New Roman"/>
          <w:color w:val="0000FF"/>
          <w:sz w:val="24"/>
        </w:rPr>
        <w:t>Письмо</w:t>
      </w:r>
    </w:p>
    <w:p w:rsidR="00371729" w:rsidRDefault="00962C34">
      <w:pPr>
        <w:spacing w:before="100" w:after="133" w:line="260" w:lineRule="auto"/>
        <w:jc w:val="both"/>
        <w:rPr>
          <w:rFonts w:ascii="Times New Roman" w:eastAsia="Times New Roman" w:hAnsi="Times New Roman" w:cs="Times New Roman"/>
          <w:color w:val="2B2B2B"/>
          <w:sz w:val="24"/>
        </w:rPr>
      </w:pPr>
      <w:r>
        <w:rPr>
          <w:rFonts w:ascii="Times New Roman" w:eastAsia="Times New Roman" w:hAnsi="Times New Roman" w:cs="Times New Roman"/>
          <w:color w:val="2B2B2B"/>
          <w:sz w:val="24"/>
        </w:rPr>
        <w:t>Образовательные результаты:</w:t>
      </w:r>
    </w:p>
    <w:p w:rsidR="00371729" w:rsidRDefault="00962C34">
      <w:pPr>
        <w:spacing w:after="0" w:line="322" w:lineRule="auto"/>
        <w:ind w:left="720" w:right="395" w:hanging="360"/>
        <w:rPr>
          <w:rFonts w:ascii="Times New Roman" w:eastAsia="Times New Roman" w:hAnsi="Times New Roman" w:cs="Times New Roman"/>
          <w:color w:val="2B2B2B"/>
          <w:sz w:val="24"/>
        </w:rPr>
      </w:pPr>
      <w:r>
        <w:rPr>
          <w:rFonts w:ascii="Times New Roman" w:eastAsia="Times New Roman" w:hAnsi="Times New Roman" w:cs="Times New Roman"/>
          <w:color w:val="000000"/>
          <w:sz w:val="24"/>
        </w:rPr>
        <w:lastRenderedPageBreak/>
        <w:t>-         </w:t>
      </w:r>
      <w:r>
        <w:rPr>
          <w:rFonts w:ascii="Times New Roman" w:eastAsia="Times New Roman" w:hAnsi="Times New Roman" w:cs="Times New Roman"/>
          <w:color w:val="2B2B2B"/>
          <w:sz w:val="24"/>
        </w:rPr>
        <w:t> в письменной форме передавать содержание прослушанного или прочитанного текста (изложения различных типов ) с соблюдением грамматических и стилистических норм и правил композиционного оформления;</w:t>
      </w:r>
    </w:p>
    <w:p w:rsidR="00371729" w:rsidRDefault="00962C34">
      <w:pPr>
        <w:spacing w:after="0" w:line="322" w:lineRule="auto"/>
        <w:ind w:left="720" w:right="395" w:hanging="360"/>
        <w:rPr>
          <w:rFonts w:ascii="Times New Roman" w:eastAsia="Times New Roman" w:hAnsi="Times New Roman" w:cs="Times New Roman"/>
          <w:color w:val="2B2B2B"/>
          <w:sz w:val="24"/>
        </w:rPr>
      </w:pPr>
      <w:r>
        <w:rPr>
          <w:rFonts w:ascii="Times New Roman" w:eastAsia="Times New Roman" w:hAnsi="Times New Roman" w:cs="Times New Roman"/>
          <w:color w:val="000000"/>
          <w:sz w:val="24"/>
        </w:rPr>
        <w:t>-         </w:t>
      </w:r>
      <w:r>
        <w:rPr>
          <w:rFonts w:ascii="Times New Roman" w:eastAsia="Times New Roman" w:hAnsi="Times New Roman" w:cs="Times New Roman"/>
          <w:color w:val="2B2B2B"/>
          <w:sz w:val="24"/>
        </w:rPr>
        <w:t> отвечать на вопросы, соответственно изменяя словоформы, синтаксические конструкции, порядок слов, которые наличествуют в задаваемых вопросах, являющихся опорным для ученика материалом;</w:t>
      </w:r>
    </w:p>
    <w:p w:rsidR="00371729" w:rsidRDefault="00962C34">
      <w:pPr>
        <w:spacing w:before="100" w:after="100" w:line="322" w:lineRule="auto"/>
        <w:ind w:left="720" w:hanging="360"/>
        <w:rPr>
          <w:rFonts w:ascii="Times New Roman" w:eastAsia="Times New Roman" w:hAnsi="Times New Roman" w:cs="Times New Roman"/>
          <w:color w:val="2B2B2B"/>
          <w:sz w:val="24"/>
        </w:rPr>
      </w:pPr>
      <w:r>
        <w:rPr>
          <w:rFonts w:ascii="Times New Roman" w:eastAsia="Times New Roman" w:hAnsi="Times New Roman" w:cs="Times New Roman"/>
          <w:color w:val="000000"/>
          <w:sz w:val="24"/>
        </w:rPr>
        <w:t>-         </w:t>
      </w:r>
      <w:r>
        <w:rPr>
          <w:rFonts w:ascii="Times New Roman" w:eastAsia="Times New Roman" w:hAnsi="Times New Roman" w:cs="Times New Roman"/>
          <w:color w:val="2B2B2B"/>
          <w:sz w:val="24"/>
        </w:rPr>
        <w:t> писать личные письма, поздравления, краткие сообщения для телеграмм;</w:t>
      </w:r>
    </w:p>
    <w:p w:rsidR="00371729" w:rsidRDefault="00962C34">
      <w:pPr>
        <w:spacing w:after="0" w:line="322" w:lineRule="auto"/>
        <w:ind w:left="720" w:right="395" w:hanging="360"/>
        <w:rPr>
          <w:rFonts w:ascii="Times New Roman" w:eastAsia="Times New Roman" w:hAnsi="Times New Roman" w:cs="Times New Roman"/>
          <w:color w:val="2B2B2B"/>
          <w:sz w:val="24"/>
        </w:rPr>
      </w:pPr>
      <w:r>
        <w:rPr>
          <w:rFonts w:ascii="Times New Roman" w:eastAsia="Times New Roman" w:hAnsi="Times New Roman" w:cs="Times New Roman"/>
          <w:color w:val="000000"/>
          <w:sz w:val="24"/>
        </w:rPr>
        <w:t>-         </w:t>
      </w:r>
      <w:r>
        <w:rPr>
          <w:rFonts w:ascii="Times New Roman" w:eastAsia="Times New Roman" w:hAnsi="Times New Roman" w:cs="Times New Roman"/>
          <w:color w:val="2B2B2B"/>
          <w:sz w:val="24"/>
        </w:rPr>
        <w:t> вести деловую документацию (писать заявления, расписки, деловые письма, автобиографию, с соблюдением правил их оформления);</w:t>
      </w:r>
    </w:p>
    <w:p w:rsidR="00371729" w:rsidRDefault="00962C34">
      <w:pPr>
        <w:spacing w:before="100" w:after="100" w:line="322" w:lineRule="auto"/>
        <w:ind w:left="720" w:hanging="360"/>
        <w:rPr>
          <w:rFonts w:ascii="Times New Roman" w:eastAsia="Times New Roman" w:hAnsi="Times New Roman" w:cs="Times New Roman"/>
          <w:color w:val="2B2B2B"/>
          <w:sz w:val="24"/>
        </w:rPr>
      </w:pPr>
      <w:r>
        <w:rPr>
          <w:rFonts w:ascii="Times New Roman" w:eastAsia="Times New Roman" w:hAnsi="Times New Roman" w:cs="Times New Roman"/>
          <w:color w:val="000000"/>
          <w:sz w:val="24"/>
        </w:rPr>
        <w:t>-         </w:t>
      </w:r>
      <w:r>
        <w:rPr>
          <w:rFonts w:ascii="Times New Roman" w:eastAsia="Times New Roman" w:hAnsi="Times New Roman" w:cs="Times New Roman"/>
          <w:color w:val="2B2B2B"/>
          <w:sz w:val="24"/>
        </w:rPr>
        <w:t> передавать доступную по содержанию информацию о событиях, впечатлениях;</w:t>
      </w:r>
    </w:p>
    <w:p w:rsidR="00371729" w:rsidRDefault="00962C34">
      <w:pPr>
        <w:spacing w:before="100" w:after="100" w:line="322" w:lineRule="auto"/>
        <w:ind w:left="720" w:hanging="360"/>
        <w:rPr>
          <w:rFonts w:ascii="Times New Roman" w:eastAsia="Times New Roman" w:hAnsi="Times New Roman" w:cs="Times New Roman"/>
          <w:color w:val="2B2B2B"/>
          <w:sz w:val="24"/>
        </w:rPr>
      </w:pPr>
      <w:r>
        <w:rPr>
          <w:rFonts w:ascii="Times New Roman" w:eastAsia="Times New Roman" w:hAnsi="Times New Roman" w:cs="Times New Roman"/>
          <w:color w:val="000000"/>
          <w:sz w:val="24"/>
        </w:rPr>
        <w:t>-         </w:t>
      </w:r>
      <w:r>
        <w:rPr>
          <w:rFonts w:ascii="Times New Roman" w:eastAsia="Times New Roman" w:hAnsi="Times New Roman" w:cs="Times New Roman"/>
          <w:color w:val="2B2B2B"/>
          <w:sz w:val="24"/>
        </w:rPr>
        <w:t> доказывать, аргументировать свою точку зрения</w:t>
      </w:r>
    </w:p>
    <w:p w:rsidR="00371729" w:rsidRDefault="00962C34">
      <w:pPr>
        <w:spacing w:after="0" w:line="322" w:lineRule="auto"/>
        <w:ind w:left="720" w:right="395" w:hanging="360"/>
        <w:rPr>
          <w:rFonts w:ascii="Times New Roman" w:eastAsia="Times New Roman" w:hAnsi="Times New Roman" w:cs="Times New Roman"/>
          <w:color w:val="2B2B2B"/>
          <w:sz w:val="24"/>
        </w:rPr>
      </w:pPr>
      <w:r>
        <w:rPr>
          <w:rFonts w:ascii="Times New Roman" w:eastAsia="Times New Roman" w:hAnsi="Times New Roman" w:cs="Times New Roman"/>
          <w:color w:val="000000"/>
          <w:sz w:val="24"/>
        </w:rPr>
        <w:t>-         </w:t>
      </w:r>
      <w:r>
        <w:rPr>
          <w:rFonts w:ascii="Times New Roman" w:eastAsia="Times New Roman" w:hAnsi="Times New Roman" w:cs="Times New Roman"/>
          <w:color w:val="2B2B2B"/>
          <w:sz w:val="24"/>
        </w:rPr>
        <w:t> писать сочинения - миниатюры различных типов (описание, повествование, рассуждение ) с опорой на различные средства активизации обучения и без них;</w:t>
      </w:r>
    </w:p>
    <w:p w:rsidR="00371729" w:rsidRDefault="00962C34">
      <w:pPr>
        <w:spacing w:after="532" w:line="260" w:lineRule="auto"/>
        <w:ind w:left="400"/>
        <w:rPr>
          <w:rFonts w:ascii="Times New Roman" w:eastAsia="Times New Roman" w:hAnsi="Times New Roman" w:cs="Times New Roman"/>
          <w:color w:val="2B2B2B"/>
          <w:sz w:val="24"/>
        </w:rPr>
      </w:pPr>
      <w:r>
        <w:rPr>
          <w:rFonts w:ascii="Times New Roman" w:eastAsia="Times New Roman" w:hAnsi="Times New Roman" w:cs="Times New Roman"/>
          <w:color w:val="2B2B2B"/>
          <w:sz w:val="24"/>
        </w:rPr>
        <w:t>- составлять конспекты, тезисы, краткие аннотации.</w:t>
      </w:r>
    </w:p>
    <w:p w:rsidR="00371729" w:rsidRDefault="00962C34">
      <w:pPr>
        <w:spacing w:after="128" w:line="260" w:lineRule="auto"/>
        <w:ind w:left="40"/>
        <w:jc w:val="both"/>
        <w:rPr>
          <w:rFonts w:ascii="Times New Roman" w:eastAsia="Times New Roman" w:hAnsi="Times New Roman" w:cs="Times New Roman"/>
          <w:color w:val="2B2B2B"/>
          <w:sz w:val="24"/>
          <w:shd w:val="clear" w:color="auto" w:fill="FFFFFF"/>
        </w:rPr>
      </w:pPr>
      <w:r>
        <w:rPr>
          <w:rFonts w:ascii="Times New Roman" w:eastAsia="Times New Roman" w:hAnsi="Times New Roman" w:cs="Times New Roman"/>
          <w:color w:val="2B2B2B"/>
          <w:sz w:val="24"/>
          <w:shd w:val="clear" w:color="auto" w:fill="FFFFFF"/>
        </w:rPr>
        <w:t>Диктант</w:t>
      </w:r>
    </w:p>
    <w:p w:rsidR="00371729" w:rsidRDefault="00962C34">
      <w:pPr>
        <w:spacing w:after="184" w:line="322" w:lineRule="auto"/>
        <w:ind w:left="40" w:right="395" w:firstLine="700"/>
        <w:jc w:val="both"/>
        <w:rPr>
          <w:rFonts w:ascii="Times New Roman" w:eastAsia="Times New Roman" w:hAnsi="Times New Roman" w:cs="Times New Roman"/>
          <w:color w:val="2B2B2B"/>
          <w:sz w:val="24"/>
        </w:rPr>
      </w:pPr>
      <w:r>
        <w:rPr>
          <w:rFonts w:ascii="Times New Roman" w:eastAsia="Times New Roman" w:hAnsi="Times New Roman" w:cs="Times New Roman"/>
          <w:color w:val="2B2B2B"/>
          <w:sz w:val="24"/>
        </w:rPr>
        <w:t>Отметка «5» ставится за аккуратно выполненную работу, в которой допущено не более 2 (но не более 1 орфографической или общеречевой) ошибок.</w:t>
      </w:r>
    </w:p>
    <w:p w:rsidR="00371729" w:rsidRDefault="00962C34">
      <w:pPr>
        <w:spacing w:after="176" w:line="317" w:lineRule="auto"/>
        <w:ind w:left="40" w:right="395" w:firstLine="700"/>
        <w:jc w:val="both"/>
        <w:rPr>
          <w:rFonts w:ascii="Times New Roman" w:eastAsia="Times New Roman" w:hAnsi="Times New Roman" w:cs="Times New Roman"/>
          <w:color w:val="2B2B2B"/>
          <w:sz w:val="24"/>
        </w:rPr>
      </w:pPr>
      <w:r>
        <w:rPr>
          <w:rFonts w:ascii="Times New Roman" w:eastAsia="Times New Roman" w:hAnsi="Times New Roman" w:cs="Times New Roman"/>
          <w:color w:val="2B2B2B"/>
          <w:sz w:val="24"/>
        </w:rPr>
        <w:t>Отметка «4» ставится за работу, в которой допущено не более 4 (но не более 2 общеречевых или орфографических) ошибок.</w:t>
      </w:r>
    </w:p>
    <w:p w:rsidR="00371729" w:rsidRDefault="00962C34">
      <w:pPr>
        <w:spacing w:after="229" w:line="322" w:lineRule="auto"/>
        <w:ind w:left="40" w:right="395" w:firstLine="700"/>
        <w:jc w:val="both"/>
        <w:rPr>
          <w:rFonts w:ascii="Times New Roman" w:eastAsia="Times New Roman" w:hAnsi="Times New Roman" w:cs="Times New Roman"/>
          <w:color w:val="2B2B2B"/>
          <w:sz w:val="24"/>
        </w:rPr>
      </w:pPr>
      <w:r>
        <w:rPr>
          <w:rFonts w:ascii="Times New Roman" w:eastAsia="Times New Roman" w:hAnsi="Times New Roman" w:cs="Times New Roman"/>
          <w:color w:val="2B2B2B"/>
          <w:sz w:val="24"/>
        </w:rPr>
        <w:t>Отметка «3» ставится за работу, в которой допущено не более 10 (но не более 7 общеречевых или орфографических) ошибок. Отметка «2» ставится за работу, в которой допущено не более 15 ( о не более 11 общеречевых или орфографических) ошибок.</w:t>
      </w:r>
    </w:p>
    <w:p w:rsidR="00371729" w:rsidRDefault="00962C34">
      <w:pPr>
        <w:spacing w:after="128" w:line="260" w:lineRule="auto"/>
        <w:ind w:left="40"/>
        <w:jc w:val="both"/>
        <w:rPr>
          <w:rFonts w:ascii="Times New Roman" w:eastAsia="Times New Roman" w:hAnsi="Times New Roman" w:cs="Times New Roman"/>
          <w:color w:val="2B2B2B"/>
          <w:sz w:val="24"/>
          <w:shd w:val="clear" w:color="auto" w:fill="FFFFFF"/>
        </w:rPr>
      </w:pPr>
      <w:r>
        <w:rPr>
          <w:rFonts w:ascii="Times New Roman" w:eastAsia="Times New Roman" w:hAnsi="Times New Roman" w:cs="Times New Roman"/>
          <w:color w:val="2B2B2B"/>
          <w:sz w:val="24"/>
          <w:shd w:val="clear" w:color="auto" w:fill="FFFFFF"/>
        </w:rPr>
        <w:t>Изложение</w:t>
      </w:r>
    </w:p>
    <w:p w:rsidR="00371729" w:rsidRDefault="00962C34">
      <w:pPr>
        <w:spacing w:after="180" w:line="322" w:lineRule="auto"/>
        <w:ind w:left="40" w:right="395" w:firstLine="700"/>
        <w:jc w:val="both"/>
        <w:rPr>
          <w:rFonts w:ascii="Times New Roman" w:eastAsia="Times New Roman" w:hAnsi="Times New Roman" w:cs="Times New Roman"/>
          <w:color w:val="2B2B2B"/>
          <w:sz w:val="24"/>
        </w:rPr>
      </w:pPr>
      <w:r>
        <w:rPr>
          <w:rFonts w:ascii="Times New Roman" w:eastAsia="Times New Roman" w:hAnsi="Times New Roman" w:cs="Times New Roman"/>
          <w:color w:val="2B2B2B"/>
          <w:sz w:val="24"/>
        </w:rPr>
        <w:lastRenderedPageBreak/>
        <w:t>Отметка «5» ставится за работу, в которой дано полное и точное изложение содержания прочитанного или прослушанного текста, соблюдены все нормы построения связного текста, использованы разнообразные синтаксические конструкции, составленные в соответствии с грамматическими и стилистическими правилами, допущено не более 2 ошибок (в том числе 1 общеречевой).</w:t>
      </w:r>
    </w:p>
    <w:p w:rsidR="00371729" w:rsidRDefault="00962C34">
      <w:pPr>
        <w:spacing w:after="184" w:line="322" w:lineRule="auto"/>
        <w:ind w:left="40" w:right="395" w:firstLine="700"/>
        <w:jc w:val="both"/>
        <w:rPr>
          <w:rFonts w:ascii="Times New Roman" w:eastAsia="Times New Roman" w:hAnsi="Times New Roman" w:cs="Times New Roman"/>
          <w:color w:val="2B2B2B"/>
          <w:sz w:val="24"/>
        </w:rPr>
      </w:pPr>
      <w:r>
        <w:rPr>
          <w:rFonts w:ascii="Times New Roman" w:eastAsia="Times New Roman" w:hAnsi="Times New Roman" w:cs="Times New Roman"/>
          <w:color w:val="2B2B2B"/>
          <w:sz w:val="24"/>
        </w:rPr>
        <w:t>Отметка «4» ставится за работу, в которой достаточно полно и правильно изложено содержание предъявленного текста. Соблюдены основные правила построения связного текста. Грамматические и стилистические нормы, но по некоторым показателям владения письменной речью есть несоответствия высшей оценке (нет достаточной полноты и точности изложения). Не везде соблюдены правила языковой связности текста. Допущено 3-5 ошибок, но не более 2 общеречевых).</w:t>
      </w:r>
    </w:p>
    <w:p w:rsidR="00371729" w:rsidRDefault="00962C34">
      <w:pPr>
        <w:spacing w:after="173" w:line="317" w:lineRule="auto"/>
        <w:ind w:left="40" w:right="395" w:firstLine="700"/>
        <w:jc w:val="both"/>
        <w:rPr>
          <w:rFonts w:ascii="Times New Roman" w:eastAsia="Times New Roman" w:hAnsi="Times New Roman" w:cs="Times New Roman"/>
          <w:color w:val="2B2B2B"/>
          <w:sz w:val="24"/>
        </w:rPr>
      </w:pPr>
      <w:r>
        <w:rPr>
          <w:rFonts w:ascii="Times New Roman" w:eastAsia="Times New Roman" w:hAnsi="Times New Roman" w:cs="Times New Roman"/>
          <w:color w:val="2B2B2B"/>
          <w:sz w:val="24"/>
        </w:rPr>
        <w:t>Отметка «3» ставится за работу, в которой изложено основное содержание текста, обнаружено умение выражать мысли</w:t>
      </w:r>
    </w:p>
    <w:p w:rsidR="00371729" w:rsidRDefault="00962C34">
      <w:pPr>
        <w:spacing w:after="0" w:line="326" w:lineRule="auto"/>
        <w:ind w:left="40" w:right="395"/>
        <w:jc w:val="both"/>
        <w:rPr>
          <w:rFonts w:ascii="Times New Roman" w:eastAsia="Times New Roman" w:hAnsi="Times New Roman" w:cs="Times New Roman"/>
          <w:color w:val="2B2B2B"/>
          <w:sz w:val="24"/>
        </w:rPr>
      </w:pPr>
      <w:r>
        <w:rPr>
          <w:rFonts w:ascii="Times New Roman" w:eastAsia="Times New Roman" w:hAnsi="Times New Roman" w:cs="Times New Roman"/>
          <w:color w:val="2B2B2B"/>
          <w:sz w:val="24"/>
        </w:rPr>
        <w:t>на иностранном языке без серьезных нарушений норм построения текста при наличии 6-9 ошибок, в том числе не более 6 общеречевых.</w:t>
      </w:r>
    </w:p>
    <w:p w:rsidR="00371729" w:rsidRDefault="00962C34">
      <w:pPr>
        <w:spacing w:after="173" w:line="326" w:lineRule="auto"/>
        <w:ind w:left="40" w:firstLine="700"/>
        <w:jc w:val="both"/>
        <w:rPr>
          <w:rFonts w:ascii="Times New Roman" w:eastAsia="Times New Roman" w:hAnsi="Times New Roman" w:cs="Times New Roman"/>
          <w:color w:val="2B2B2B"/>
          <w:sz w:val="24"/>
        </w:rPr>
      </w:pPr>
      <w:r>
        <w:rPr>
          <w:rFonts w:ascii="Times New Roman" w:eastAsia="Times New Roman" w:hAnsi="Times New Roman" w:cs="Times New Roman"/>
          <w:color w:val="2B2B2B"/>
          <w:sz w:val="24"/>
        </w:rPr>
        <w:t>Отметка «2» ставится за работу. В которой обнаружены грамматические и стилистические нормы построения конструкций (10-13 ошибок при 10 общеречевых).</w:t>
      </w:r>
    </w:p>
    <w:p w:rsidR="00371729" w:rsidRDefault="00962C34">
      <w:pPr>
        <w:spacing w:after="128" w:line="260" w:lineRule="auto"/>
        <w:ind w:left="40"/>
        <w:jc w:val="both"/>
        <w:rPr>
          <w:rFonts w:ascii="Times New Roman" w:eastAsia="Times New Roman" w:hAnsi="Times New Roman" w:cs="Times New Roman"/>
          <w:color w:val="2B2B2B"/>
          <w:sz w:val="24"/>
          <w:shd w:val="clear" w:color="auto" w:fill="FFFFFF"/>
        </w:rPr>
      </w:pPr>
      <w:r>
        <w:rPr>
          <w:rFonts w:ascii="Times New Roman" w:eastAsia="Times New Roman" w:hAnsi="Times New Roman" w:cs="Times New Roman"/>
          <w:color w:val="2B2B2B"/>
          <w:sz w:val="24"/>
          <w:shd w:val="clear" w:color="auto" w:fill="FFFFFF"/>
        </w:rPr>
        <w:t>Мини-сочинение (эссе)и письма</w:t>
      </w:r>
    </w:p>
    <w:p w:rsidR="00371729" w:rsidRDefault="00962C34">
      <w:pPr>
        <w:spacing w:after="120" w:line="322" w:lineRule="auto"/>
        <w:ind w:left="40"/>
        <w:jc w:val="both"/>
        <w:rPr>
          <w:rFonts w:ascii="Times New Roman" w:eastAsia="Times New Roman" w:hAnsi="Times New Roman" w:cs="Times New Roman"/>
          <w:color w:val="2B2B2B"/>
          <w:sz w:val="24"/>
        </w:rPr>
      </w:pPr>
      <w:r>
        <w:rPr>
          <w:rFonts w:ascii="Times New Roman" w:eastAsia="Times New Roman" w:hAnsi="Times New Roman" w:cs="Times New Roman"/>
          <w:color w:val="2B2B2B"/>
          <w:sz w:val="24"/>
        </w:rPr>
        <w:t>Отметка «5» ставится за работу, в которой мысли изложены логически и в соответствии с требованиями жанра, соблюдены все нормы построения связного текста, использованы разнообразные синтаксические конструкции, составленные в соответствии с грамматическими и стилистическими правилами, допущено не более 2 ошибок (в том числе 1 общеречевая).</w:t>
      </w:r>
    </w:p>
    <w:p w:rsidR="00371729" w:rsidRDefault="00962C34">
      <w:pPr>
        <w:spacing w:after="120" w:line="322" w:lineRule="auto"/>
        <w:ind w:left="40" w:firstLine="700"/>
        <w:jc w:val="both"/>
        <w:rPr>
          <w:rFonts w:ascii="Times New Roman" w:eastAsia="Times New Roman" w:hAnsi="Times New Roman" w:cs="Times New Roman"/>
          <w:color w:val="2B2B2B"/>
          <w:sz w:val="24"/>
        </w:rPr>
      </w:pPr>
      <w:r>
        <w:rPr>
          <w:rFonts w:ascii="Times New Roman" w:eastAsia="Times New Roman" w:hAnsi="Times New Roman" w:cs="Times New Roman"/>
          <w:color w:val="2B2B2B"/>
          <w:sz w:val="24"/>
        </w:rPr>
        <w:t>Отметка «4» ставится за работу, в которой мысли изложены логически, но допущены отступления от требований жанра. , Соблюдены основные правила построения связного текста, грамматические и стилистические нормы, но по некоторым показателям владения письменной речью есть несоответствия высшей оценке (нет достаточной полноты и точности изложения. Не везде соблюдены правила языковой связности текста. Допущено 3-5 ошибок. Но не более 2 общеречевых ).</w:t>
      </w:r>
    </w:p>
    <w:p w:rsidR="00371729" w:rsidRDefault="00962C34">
      <w:pPr>
        <w:spacing w:after="120" w:line="322" w:lineRule="auto"/>
        <w:ind w:left="40" w:firstLine="700"/>
        <w:jc w:val="both"/>
        <w:rPr>
          <w:rFonts w:ascii="Times New Roman" w:eastAsia="Times New Roman" w:hAnsi="Times New Roman" w:cs="Times New Roman"/>
          <w:color w:val="2B2B2B"/>
          <w:sz w:val="24"/>
        </w:rPr>
      </w:pPr>
      <w:r>
        <w:rPr>
          <w:rFonts w:ascii="Times New Roman" w:eastAsia="Times New Roman" w:hAnsi="Times New Roman" w:cs="Times New Roman"/>
          <w:color w:val="2B2B2B"/>
          <w:sz w:val="24"/>
        </w:rPr>
        <w:t>Отметка «3» ставится за работу, обнаружено умение выражать мысли на иностранном языке без серьезных нарушений норм построения текста при наличии 6-9 ошибок, в том числе не более 6 общеречевых.</w:t>
      </w:r>
    </w:p>
    <w:p w:rsidR="00371729" w:rsidRDefault="00962C34">
      <w:pPr>
        <w:spacing w:after="1579" w:line="322" w:lineRule="auto"/>
        <w:ind w:left="40" w:firstLine="700"/>
        <w:jc w:val="both"/>
        <w:rPr>
          <w:rFonts w:ascii="Times New Roman" w:eastAsia="Times New Roman" w:hAnsi="Times New Roman" w:cs="Times New Roman"/>
          <w:color w:val="2B2B2B"/>
          <w:sz w:val="24"/>
        </w:rPr>
      </w:pPr>
      <w:r>
        <w:rPr>
          <w:rFonts w:ascii="Times New Roman" w:eastAsia="Times New Roman" w:hAnsi="Times New Roman" w:cs="Times New Roman"/>
          <w:color w:val="2B2B2B"/>
          <w:sz w:val="24"/>
        </w:rPr>
        <w:lastRenderedPageBreak/>
        <w:t>Отметка «2» ставится за работу, в которой обнаружены грамматические и стилистические нормы построения конструкций (10-13 ошибок при 10 общеречевых).</w:t>
      </w:r>
    </w:p>
    <w:sectPr w:rsidR="00371729" w:rsidSect="002725C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E64" w:rsidRDefault="002F7E64" w:rsidP="005B04EE">
      <w:pPr>
        <w:spacing w:after="0" w:line="240" w:lineRule="auto"/>
      </w:pPr>
      <w:r>
        <w:separator/>
      </w:r>
    </w:p>
  </w:endnote>
  <w:endnote w:type="continuationSeparator" w:id="0">
    <w:p w:rsidR="002F7E64" w:rsidRDefault="002F7E64" w:rsidP="005B0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imesNewRomanPSMT">
    <w:altName w:val="Times New Roman"/>
    <w:charset w:val="CC"/>
    <w:family w:val="auto"/>
    <w:pitch w:val="default"/>
    <w:sig w:usb0="00000000" w:usb1="00000000" w:usb2="00000000" w:usb3="00000000" w:csb0="00000004"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E64" w:rsidRDefault="002F7E64" w:rsidP="005B04EE">
      <w:pPr>
        <w:spacing w:after="0" w:line="240" w:lineRule="auto"/>
      </w:pPr>
      <w:r>
        <w:separator/>
      </w:r>
    </w:p>
  </w:footnote>
  <w:footnote w:type="continuationSeparator" w:id="0">
    <w:p w:rsidR="002F7E64" w:rsidRDefault="002F7E64" w:rsidP="005B04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numFmt w:val="bullet"/>
      <w:lvlText w:val="-"/>
      <w:lvlJc w:val="left"/>
      <w:pPr>
        <w:tabs>
          <w:tab w:val="num" w:pos="1069"/>
        </w:tabs>
        <w:ind w:left="0" w:firstLine="709"/>
      </w:pPr>
      <w:rPr>
        <w:rFonts w:ascii="Times New Roman" w:hAnsi="Times New Roman"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
    <w:nsid w:val="00000009"/>
    <w:multiLevelType w:val="multilevel"/>
    <w:tmpl w:val="00000009"/>
    <w:name w:val="WW8Num9"/>
    <w:lvl w:ilvl="0">
      <w:numFmt w:val="bullet"/>
      <w:lvlText w:val=""/>
      <w:lvlJc w:val="left"/>
      <w:pPr>
        <w:tabs>
          <w:tab w:val="num" w:pos="720"/>
        </w:tabs>
        <w:ind w:left="720" w:hanging="360"/>
      </w:pPr>
      <w:rPr>
        <w:rFonts w:ascii="Symbol" w:hAnsi="Symbol" w:cs="Times New Roman"/>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Times New Roman"/>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Times New Roman"/>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
    <w:nsid w:val="0000000F"/>
    <w:multiLevelType w:val="multilevel"/>
    <w:tmpl w:val="0000000F"/>
    <w:name w:val="WW8Num15"/>
    <w:lvl w:ilvl="0">
      <w:start w:val="1"/>
      <w:numFmt w:val="bullet"/>
      <w:lvlText w:val=""/>
      <w:lvlJc w:val="left"/>
      <w:pPr>
        <w:tabs>
          <w:tab w:val="num" w:pos="1323"/>
        </w:tabs>
        <w:ind w:left="1323" w:hanging="360"/>
      </w:pPr>
      <w:rPr>
        <w:rFonts w:ascii="Symbol" w:hAnsi="Symbol" w:cs="OpenSymbol"/>
        <w:sz w:val="24"/>
        <w:szCs w:val="24"/>
        <w:shd w:val="clear" w:color="auto" w:fill="FFFFFF"/>
      </w:rPr>
    </w:lvl>
    <w:lvl w:ilvl="1">
      <w:start w:val="1"/>
      <w:numFmt w:val="bullet"/>
      <w:lvlText w:val="◦"/>
      <w:lvlJc w:val="left"/>
      <w:pPr>
        <w:tabs>
          <w:tab w:val="num" w:pos="1683"/>
        </w:tabs>
        <w:ind w:left="1683" w:hanging="360"/>
      </w:pPr>
      <w:rPr>
        <w:rFonts w:ascii="OpenSymbol" w:hAnsi="OpenSymbol" w:cs="OpenSymbol"/>
      </w:rPr>
    </w:lvl>
    <w:lvl w:ilvl="2">
      <w:start w:val="1"/>
      <w:numFmt w:val="bullet"/>
      <w:lvlText w:val="▪"/>
      <w:lvlJc w:val="left"/>
      <w:pPr>
        <w:tabs>
          <w:tab w:val="num" w:pos="2043"/>
        </w:tabs>
        <w:ind w:left="2043" w:hanging="360"/>
      </w:pPr>
      <w:rPr>
        <w:rFonts w:ascii="OpenSymbol" w:hAnsi="OpenSymbol" w:cs="OpenSymbol"/>
      </w:rPr>
    </w:lvl>
    <w:lvl w:ilvl="3">
      <w:start w:val="1"/>
      <w:numFmt w:val="bullet"/>
      <w:lvlText w:val=""/>
      <w:lvlJc w:val="left"/>
      <w:pPr>
        <w:tabs>
          <w:tab w:val="num" w:pos="2403"/>
        </w:tabs>
        <w:ind w:left="2403" w:hanging="360"/>
      </w:pPr>
      <w:rPr>
        <w:rFonts w:ascii="Symbol" w:hAnsi="Symbol" w:cs="OpenSymbol"/>
        <w:sz w:val="24"/>
        <w:szCs w:val="24"/>
        <w:shd w:val="clear" w:color="auto" w:fill="FFFFFF"/>
      </w:rPr>
    </w:lvl>
    <w:lvl w:ilvl="4">
      <w:start w:val="1"/>
      <w:numFmt w:val="bullet"/>
      <w:lvlText w:val="◦"/>
      <w:lvlJc w:val="left"/>
      <w:pPr>
        <w:tabs>
          <w:tab w:val="num" w:pos="2763"/>
        </w:tabs>
        <w:ind w:left="2763" w:hanging="360"/>
      </w:pPr>
      <w:rPr>
        <w:rFonts w:ascii="OpenSymbol" w:hAnsi="OpenSymbol" w:cs="OpenSymbol"/>
      </w:rPr>
    </w:lvl>
    <w:lvl w:ilvl="5">
      <w:start w:val="1"/>
      <w:numFmt w:val="bullet"/>
      <w:lvlText w:val="▪"/>
      <w:lvlJc w:val="left"/>
      <w:pPr>
        <w:tabs>
          <w:tab w:val="num" w:pos="3123"/>
        </w:tabs>
        <w:ind w:left="3123" w:hanging="360"/>
      </w:pPr>
      <w:rPr>
        <w:rFonts w:ascii="OpenSymbol" w:hAnsi="OpenSymbol" w:cs="OpenSymbol"/>
      </w:rPr>
    </w:lvl>
    <w:lvl w:ilvl="6">
      <w:start w:val="1"/>
      <w:numFmt w:val="bullet"/>
      <w:lvlText w:val=""/>
      <w:lvlJc w:val="left"/>
      <w:pPr>
        <w:tabs>
          <w:tab w:val="num" w:pos="3483"/>
        </w:tabs>
        <w:ind w:left="3483" w:hanging="360"/>
      </w:pPr>
      <w:rPr>
        <w:rFonts w:ascii="Symbol" w:hAnsi="Symbol" w:cs="OpenSymbol"/>
        <w:sz w:val="24"/>
        <w:szCs w:val="24"/>
        <w:shd w:val="clear" w:color="auto" w:fill="FFFFFF"/>
      </w:rPr>
    </w:lvl>
    <w:lvl w:ilvl="7">
      <w:start w:val="1"/>
      <w:numFmt w:val="bullet"/>
      <w:lvlText w:val="◦"/>
      <w:lvlJc w:val="left"/>
      <w:pPr>
        <w:tabs>
          <w:tab w:val="num" w:pos="3843"/>
        </w:tabs>
        <w:ind w:left="3843" w:hanging="360"/>
      </w:pPr>
      <w:rPr>
        <w:rFonts w:ascii="OpenSymbol" w:hAnsi="OpenSymbol" w:cs="OpenSymbol"/>
      </w:rPr>
    </w:lvl>
    <w:lvl w:ilvl="8">
      <w:start w:val="1"/>
      <w:numFmt w:val="bullet"/>
      <w:lvlText w:val="▪"/>
      <w:lvlJc w:val="left"/>
      <w:pPr>
        <w:tabs>
          <w:tab w:val="num" w:pos="4203"/>
        </w:tabs>
        <w:ind w:left="4203" w:hanging="360"/>
      </w:pPr>
      <w:rPr>
        <w:rFonts w:ascii="OpenSymbol" w:hAnsi="OpenSymbol" w:cs="OpenSymbol"/>
      </w:rPr>
    </w:lvl>
  </w:abstractNum>
  <w:abstractNum w:abstractNumId="3">
    <w:nsid w:val="00000010"/>
    <w:multiLevelType w:val="multilevel"/>
    <w:tmpl w:val="00000010"/>
    <w:name w:val="WW8Num16"/>
    <w:lvl w:ilvl="0">
      <w:start w:val="1"/>
      <w:numFmt w:val="bullet"/>
      <w:lvlText w:val=""/>
      <w:lvlJc w:val="left"/>
      <w:pPr>
        <w:tabs>
          <w:tab w:val="num" w:pos="1494"/>
        </w:tabs>
        <w:ind w:left="1494" w:hanging="360"/>
      </w:pPr>
      <w:rPr>
        <w:rFonts w:ascii="Symbol" w:hAnsi="Symbol" w:cs="Times New Roman"/>
      </w:rPr>
    </w:lvl>
    <w:lvl w:ilvl="1">
      <w:start w:val="1"/>
      <w:numFmt w:val="bullet"/>
      <w:lvlText w:val="◦"/>
      <w:lvlJc w:val="left"/>
      <w:pPr>
        <w:tabs>
          <w:tab w:val="num" w:pos="1854"/>
        </w:tabs>
        <w:ind w:left="1854" w:hanging="360"/>
      </w:pPr>
      <w:rPr>
        <w:rFonts w:ascii="OpenSymbol" w:hAnsi="OpenSymbol"/>
      </w:rPr>
    </w:lvl>
    <w:lvl w:ilvl="2">
      <w:start w:val="1"/>
      <w:numFmt w:val="bullet"/>
      <w:lvlText w:val="▪"/>
      <w:lvlJc w:val="left"/>
      <w:pPr>
        <w:tabs>
          <w:tab w:val="num" w:pos="2214"/>
        </w:tabs>
        <w:ind w:left="2214" w:hanging="360"/>
      </w:pPr>
      <w:rPr>
        <w:rFonts w:ascii="OpenSymbol" w:hAnsi="OpenSymbol"/>
      </w:rPr>
    </w:lvl>
    <w:lvl w:ilvl="3">
      <w:start w:val="1"/>
      <w:numFmt w:val="bullet"/>
      <w:lvlText w:val=""/>
      <w:lvlJc w:val="left"/>
      <w:pPr>
        <w:tabs>
          <w:tab w:val="num" w:pos="2574"/>
        </w:tabs>
        <w:ind w:left="2574" w:hanging="360"/>
      </w:pPr>
      <w:rPr>
        <w:rFonts w:ascii="Symbol" w:hAnsi="Symbol" w:cs="Times New Roman"/>
      </w:rPr>
    </w:lvl>
    <w:lvl w:ilvl="4">
      <w:start w:val="1"/>
      <w:numFmt w:val="bullet"/>
      <w:lvlText w:val="◦"/>
      <w:lvlJc w:val="left"/>
      <w:pPr>
        <w:tabs>
          <w:tab w:val="num" w:pos="2934"/>
        </w:tabs>
        <w:ind w:left="2934" w:hanging="360"/>
      </w:pPr>
      <w:rPr>
        <w:rFonts w:ascii="OpenSymbol" w:hAnsi="OpenSymbol"/>
      </w:rPr>
    </w:lvl>
    <w:lvl w:ilvl="5">
      <w:start w:val="1"/>
      <w:numFmt w:val="bullet"/>
      <w:lvlText w:val="▪"/>
      <w:lvlJc w:val="left"/>
      <w:pPr>
        <w:tabs>
          <w:tab w:val="num" w:pos="3294"/>
        </w:tabs>
        <w:ind w:left="3294" w:hanging="360"/>
      </w:pPr>
      <w:rPr>
        <w:rFonts w:ascii="OpenSymbol" w:hAnsi="OpenSymbol"/>
      </w:rPr>
    </w:lvl>
    <w:lvl w:ilvl="6">
      <w:start w:val="1"/>
      <w:numFmt w:val="bullet"/>
      <w:lvlText w:val=""/>
      <w:lvlJc w:val="left"/>
      <w:pPr>
        <w:tabs>
          <w:tab w:val="num" w:pos="3654"/>
        </w:tabs>
        <w:ind w:left="3654" w:hanging="360"/>
      </w:pPr>
      <w:rPr>
        <w:rFonts w:ascii="Symbol" w:hAnsi="Symbol" w:cs="Times New Roman"/>
      </w:rPr>
    </w:lvl>
    <w:lvl w:ilvl="7">
      <w:start w:val="1"/>
      <w:numFmt w:val="bullet"/>
      <w:lvlText w:val="◦"/>
      <w:lvlJc w:val="left"/>
      <w:pPr>
        <w:tabs>
          <w:tab w:val="num" w:pos="4014"/>
        </w:tabs>
        <w:ind w:left="4014" w:hanging="360"/>
      </w:pPr>
      <w:rPr>
        <w:rFonts w:ascii="OpenSymbol" w:hAnsi="OpenSymbol"/>
      </w:rPr>
    </w:lvl>
    <w:lvl w:ilvl="8">
      <w:start w:val="1"/>
      <w:numFmt w:val="bullet"/>
      <w:lvlText w:val="▪"/>
      <w:lvlJc w:val="left"/>
      <w:pPr>
        <w:tabs>
          <w:tab w:val="num" w:pos="4374"/>
        </w:tabs>
        <w:ind w:left="4374" w:hanging="360"/>
      </w:pPr>
      <w:rPr>
        <w:rFonts w:ascii="OpenSymbol" w:hAnsi="OpenSymbol"/>
      </w:rPr>
    </w:lvl>
  </w:abstractNum>
  <w:abstractNum w:abstractNumId="4">
    <w:nsid w:val="00060395"/>
    <w:multiLevelType w:val="multilevel"/>
    <w:tmpl w:val="B9F0CEC4"/>
    <w:lvl w:ilvl="0">
      <w:start w:val="1"/>
      <w:numFmt w:val="decimal"/>
      <w:lvlText w:val="%1."/>
      <w:lvlJc w:val="left"/>
      <w:pPr>
        <w:tabs>
          <w:tab w:val="num" w:pos="360"/>
        </w:tabs>
        <w:ind w:left="0" w:firstLine="0"/>
      </w:pPr>
      <w:rPr>
        <w:rFonts w:ascii="Times New Roman" w:hAnsi="Times New Roman" w:cs="Times New Roman"/>
        <w:b/>
        <w:bCs/>
        <w:sz w:val="24"/>
        <w:szCs w:val="24"/>
        <w:shd w:val="clear" w:color="auto" w:fill="FFFFFF"/>
      </w:rPr>
    </w:lvl>
    <w:lvl w:ilvl="1">
      <w:start w:val="1"/>
      <w:numFmt w:val="lowerLetter"/>
      <w:lvlText w:val="%2."/>
      <w:lvlJc w:val="left"/>
      <w:pPr>
        <w:tabs>
          <w:tab w:val="num" w:pos="1440"/>
        </w:tabs>
        <w:ind w:left="1440" w:hanging="360"/>
      </w:pPr>
      <w:rPr>
        <w:rFonts w:ascii="Times New Roman" w:hAnsi="Times New Roman" w:cs="Times New Roman"/>
        <w:b/>
        <w:bCs/>
        <w:sz w:val="24"/>
        <w:szCs w:val="24"/>
        <w:shd w:val="clear" w:color="auto" w:fill="FFFFFF"/>
      </w:rPr>
    </w:lvl>
    <w:lvl w:ilvl="2">
      <w:start w:val="1"/>
      <w:numFmt w:val="lowerRoman"/>
      <w:lvlText w:val="%3."/>
      <w:lvlJc w:val="right"/>
      <w:pPr>
        <w:tabs>
          <w:tab w:val="num" w:pos="2160"/>
        </w:tabs>
        <w:ind w:left="2160" w:hanging="180"/>
      </w:pPr>
      <w:rPr>
        <w:rFonts w:ascii="Times New Roman" w:hAnsi="Times New Roman" w:cs="Times New Roman"/>
        <w:b/>
        <w:bCs/>
        <w:sz w:val="24"/>
        <w:szCs w:val="24"/>
        <w:shd w:val="clear" w:color="auto" w:fill="FFFFFF"/>
      </w:rPr>
    </w:lvl>
    <w:lvl w:ilvl="3">
      <w:start w:val="1"/>
      <w:numFmt w:val="decimal"/>
      <w:lvlText w:val="%4."/>
      <w:lvlJc w:val="left"/>
      <w:pPr>
        <w:tabs>
          <w:tab w:val="num" w:pos="2880"/>
        </w:tabs>
        <w:ind w:left="2880" w:hanging="360"/>
      </w:pPr>
      <w:rPr>
        <w:rFonts w:ascii="Times New Roman" w:hAnsi="Times New Roman" w:cs="Times New Roman"/>
        <w:b/>
        <w:bCs/>
        <w:sz w:val="24"/>
        <w:szCs w:val="24"/>
        <w:shd w:val="clear" w:color="auto" w:fill="FFFFFF"/>
      </w:rPr>
    </w:lvl>
    <w:lvl w:ilvl="4">
      <w:start w:val="1"/>
      <w:numFmt w:val="lowerLetter"/>
      <w:lvlText w:val="%5."/>
      <w:lvlJc w:val="left"/>
      <w:pPr>
        <w:tabs>
          <w:tab w:val="num" w:pos="3600"/>
        </w:tabs>
        <w:ind w:left="3600" w:hanging="360"/>
      </w:pPr>
      <w:rPr>
        <w:rFonts w:ascii="Times New Roman" w:hAnsi="Times New Roman" w:cs="Times New Roman"/>
        <w:b/>
        <w:bCs/>
        <w:sz w:val="24"/>
        <w:szCs w:val="24"/>
        <w:shd w:val="clear" w:color="auto" w:fill="FFFFFF"/>
      </w:rPr>
    </w:lvl>
    <w:lvl w:ilvl="5">
      <w:start w:val="1"/>
      <w:numFmt w:val="lowerRoman"/>
      <w:lvlText w:val="%6."/>
      <w:lvlJc w:val="right"/>
      <w:pPr>
        <w:tabs>
          <w:tab w:val="num" w:pos="4320"/>
        </w:tabs>
        <w:ind w:left="4320" w:hanging="180"/>
      </w:pPr>
      <w:rPr>
        <w:rFonts w:ascii="Times New Roman" w:hAnsi="Times New Roman" w:cs="Times New Roman"/>
        <w:b/>
        <w:bCs/>
        <w:sz w:val="24"/>
        <w:szCs w:val="24"/>
        <w:shd w:val="clear" w:color="auto" w:fill="FFFFFF"/>
      </w:rPr>
    </w:lvl>
    <w:lvl w:ilvl="6">
      <w:start w:val="1"/>
      <w:numFmt w:val="decimal"/>
      <w:lvlText w:val="%7."/>
      <w:lvlJc w:val="left"/>
      <w:pPr>
        <w:tabs>
          <w:tab w:val="num" w:pos="5040"/>
        </w:tabs>
        <w:ind w:left="5040" w:hanging="360"/>
      </w:pPr>
      <w:rPr>
        <w:rFonts w:ascii="Times New Roman" w:hAnsi="Times New Roman" w:cs="Times New Roman"/>
        <w:b/>
        <w:bCs/>
        <w:sz w:val="24"/>
        <w:szCs w:val="24"/>
        <w:shd w:val="clear" w:color="auto" w:fill="FFFFFF"/>
      </w:rPr>
    </w:lvl>
    <w:lvl w:ilvl="7">
      <w:start w:val="1"/>
      <w:numFmt w:val="lowerLetter"/>
      <w:lvlText w:val="%8."/>
      <w:lvlJc w:val="left"/>
      <w:pPr>
        <w:tabs>
          <w:tab w:val="num" w:pos="5760"/>
        </w:tabs>
        <w:ind w:left="5760" w:hanging="360"/>
      </w:pPr>
      <w:rPr>
        <w:rFonts w:ascii="Times New Roman" w:hAnsi="Times New Roman" w:cs="Times New Roman"/>
        <w:b/>
        <w:bCs/>
        <w:sz w:val="24"/>
        <w:szCs w:val="24"/>
        <w:shd w:val="clear" w:color="auto" w:fill="FFFFFF"/>
      </w:rPr>
    </w:lvl>
    <w:lvl w:ilvl="8">
      <w:start w:val="1"/>
      <w:numFmt w:val="lowerRoman"/>
      <w:lvlText w:val="%9."/>
      <w:lvlJc w:val="right"/>
      <w:pPr>
        <w:tabs>
          <w:tab w:val="num" w:pos="6480"/>
        </w:tabs>
        <w:ind w:left="6480" w:hanging="180"/>
      </w:pPr>
      <w:rPr>
        <w:rFonts w:ascii="Times New Roman" w:hAnsi="Times New Roman" w:cs="Times New Roman"/>
        <w:b/>
        <w:bCs/>
        <w:sz w:val="24"/>
        <w:szCs w:val="24"/>
        <w:shd w:val="clear" w:color="auto" w:fill="FFFFFF"/>
      </w:rPr>
    </w:lvl>
  </w:abstractNum>
  <w:abstractNum w:abstractNumId="5">
    <w:nsid w:val="04654200"/>
    <w:multiLevelType w:val="hybridMultilevel"/>
    <w:tmpl w:val="6654F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C34477"/>
    <w:multiLevelType w:val="hybridMultilevel"/>
    <w:tmpl w:val="A4887FE4"/>
    <w:lvl w:ilvl="0" w:tplc="9280B580">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2255362"/>
    <w:multiLevelType w:val="hybridMultilevel"/>
    <w:tmpl w:val="18A4B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8D0141"/>
    <w:multiLevelType w:val="hybridMultilevel"/>
    <w:tmpl w:val="A4887FE4"/>
    <w:lvl w:ilvl="0" w:tplc="9280B580">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25C36440"/>
    <w:multiLevelType w:val="hybridMultilevel"/>
    <w:tmpl w:val="A4887FE4"/>
    <w:lvl w:ilvl="0" w:tplc="9280B580">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72907A9"/>
    <w:multiLevelType w:val="hybridMultilevel"/>
    <w:tmpl w:val="4372031C"/>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1">
    <w:nsid w:val="27A5307F"/>
    <w:multiLevelType w:val="hybridMultilevel"/>
    <w:tmpl w:val="0FA8232A"/>
    <w:lvl w:ilvl="0" w:tplc="716CAD0C">
      <w:numFmt w:val="bullet"/>
      <w:pStyle w:val="1"/>
      <w:lvlText w:val="–"/>
      <w:lvlJc w:val="left"/>
      <w:pPr>
        <w:ind w:left="720" w:hanging="360"/>
      </w:pPr>
      <w:rPr>
        <w:rFonts w:ascii="Times New Roman" w:eastAsia="Times New Roman" w:hAnsi="Times New Roman" w:hint="default"/>
        <w:spacing w:val="-20"/>
        <w:w w:val="99"/>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BD4A00"/>
    <w:multiLevelType w:val="hybridMultilevel"/>
    <w:tmpl w:val="FBE637A0"/>
    <w:lvl w:ilvl="0" w:tplc="9280B580">
      <w:start w:val="1"/>
      <w:numFmt w:val="decimal"/>
      <w:lvlText w:val="%1."/>
      <w:lvlJc w:val="left"/>
      <w:pPr>
        <w:ind w:left="1080" w:hanging="360"/>
      </w:pPr>
      <w:rPr>
        <w:rFonts w:cs="Times New Roman" w:hint="default"/>
        <w:b w:val="0"/>
      </w:rPr>
    </w:lvl>
    <w:lvl w:ilvl="1" w:tplc="4782CCE2">
      <w:numFmt w:val="bullet"/>
      <w:lvlText w:val="•"/>
      <w:lvlJc w:val="left"/>
      <w:pPr>
        <w:ind w:left="1800" w:hanging="360"/>
      </w:pPr>
      <w:rPr>
        <w:rFonts w:ascii="Times New Roman" w:eastAsia="Calibri" w:hAnsi="Times New Roman"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38B774F3"/>
    <w:multiLevelType w:val="multilevel"/>
    <w:tmpl w:val="B0343DCA"/>
    <w:lvl w:ilvl="0">
      <w:start w:val="1"/>
      <w:numFmt w:val="decimal"/>
      <w:lvlText w:val="%1."/>
      <w:lvlJc w:val="left"/>
      <w:pPr>
        <w:tabs>
          <w:tab w:val="num" w:pos="1212"/>
        </w:tabs>
        <w:ind w:left="1212" w:hanging="360"/>
      </w:pPr>
      <w:rPr>
        <w:b/>
        <w:bCs/>
        <w:sz w:val="24"/>
        <w:szCs w:val="24"/>
      </w:rPr>
    </w:lvl>
    <w:lvl w:ilvl="1">
      <w:numFmt w:val="bullet"/>
      <w:lvlText w:val="o"/>
      <w:lvlJc w:val="left"/>
      <w:pPr>
        <w:tabs>
          <w:tab w:val="num" w:pos="1932"/>
        </w:tabs>
        <w:ind w:left="1932" w:hanging="360"/>
      </w:pPr>
      <w:rPr>
        <w:rFonts w:ascii="Courier New" w:hAnsi="Courier New" w:cs="Courier New"/>
        <w:sz w:val="24"/>
        <w:szCs w:val="24"/>
      </w:rPr>
    </w:lvl>
    <w:lvl w:ilvl="2">
      <w:numFmt w:val="bullet"/>
      <w:lvlText w:val=""/>
      <w:lvlJc w:val="left"/>
      <w:pPr>
        <w:tabs>
          <w:tab w:val="num" w:pos="2652"/>
        </w:tabs>
        <w:ind w:left="2652" w:hanging="360"/>
      </w:pPr>
      <w:rPr>
        <w:rFonts w:ascii="Wingdings" w:hAnsi="Wingdings" w:cs="Wingdings"/>
        <w:sz w:val="24"/>
        <w:szCs w:val="24"/>
      </w:rPr>
    </w:lvl>
    <w:lvl w:ilvl="3">
      <w:numFmt w:val="bullet"/>
      <w:lvlText w:val=""/>
      <w:lvlJc w:val="left"/>
      <w:pPr>
        <w:tabs>
          <w:tab w:val="num" w:pos="3372"/>
        </w:tabs>
        <w:ind w:left="3372" w:hanging="360"/>
      </w:pPr>
      <w:rPr>
        <w:rFonts w:ascii="Symbol" w:hAnsi="Symbol" w:cs="Times New Roman"/>
        <w:b/>
        <w:bCs/>
        <w:sz w:val="24"/>
        <w:szCs w:val="24"/>
      </w:rPr>
    </w:lvl>
    <w:lvl w:ilvl="4">
      <w:numFmt w:val="bullet"/>
      <w:lvlText w:val="o"/>
      <w:lvlJc w:val="left"/>
      <w:pPr>
        <w:tabs>
          <w:tab w:val="num" w:pos="4092"/>
        </w:tabs>
        <w:ind w:left="4092" w:hanging="360"/>
      </w:pPr>
      <w:rPr>
        <w:rFonts w:ascii="Courier New" w:hAnsi="Courier New" w:cs="Courier New"/>
        <w:sz w:val="24"/>
        <w:szCs w:val="24"/>
      </w:rPr>
    </w:lvl>
    <w:lvl w:ilvl="5">
      <w:numFmt w:val="bullet"/>
      <w:lvlText w:val=""/>
      <w:lvlJc w:val="left"/>
      <w:pPr>
        <w:tabs>
          <w:tab w:val="num" w:pos="4812"/>
        </w:tabs>
        <w:ind w:left="4812" w:hanging="360"/>
      </w:pPr>
      <w:rPr>
        <w:rFonts w:ascii="Wingdings" w:hAnsi="Wingdings" w:cs="Wingdings"/>
        <w:sz w:val="24"/>
        <w:szCs w:val="24"/>
      </w:rPr>
    </w:lvl>
    <w:lvl w:ilvl="6">
      <w:numFmt w:val="bullet"/>
      <w:lvlText w:val=""/>
      <w:lvlJc w:val="left"/>
      <w:pPr>
        <w:tabs>
          <w:tab w:val="num" w:pos="5532"/>
        </w:tabs>
        <w:ind w:left="5532" w:hanging="360"/>
      </w:pPr>
      <w:rPr>
        <w:rFonts w:ascii="Symbol" w:hAnsi="Symbol" w:cs="Times New Roman"/>
        <w:b/>
        <w:bCs/>
        <w:sz w:val="24"/>
        <w:szCs w:val="24"/>
      </w:rPr>
    </w:lvl>
    <w:lvl w:ilvl="7">
      <w:numFmt w:val="bullet"/>
      <w:lvlText w:val="o"/>
      <w:lvlJc w:val="left"/>
      <w:pPr>
        <w:tabs>
          <w:tab w:val="num" w:pos="6252"/>
        </w:tabs>
        <w:ind w:left="6252" w:hanging="360"/>
      </w:pPr>
      <w:rPr>
        <w:rFonts w:ascii="Courier New" w:hAnsi="Courier New" w:cs="Courier New"/>
        <w:sz w:val="24"/>
        <w:szCs w:val="24"/>
      </w:rPr>
    </w:lvl>
    <w:lvl w:ilvl="8">
      <w:numFmt w:val="bullet"/>
      <w:lvlText w:val=""/>
      <w:lvlJc w:val="left"/>
      <w:pPr>
        <w:tabs>
          <w:tab w:val="num" w:pos="6972"/>
        </w:tabs>
        <w:ind w:left="6972" w:hanging="360"/>
      </w:pPr>
      <w:rPr>
        <w:rFonts w:ascii="Wingdings" w:hAnsi="Wingdings" w:cs="Wingdings"/>
        <w:sz w:val="24"/>
        <w:szCs w:val="24"/>
      </w:rPr>
    </w:lvl>
  </w:abstractNum>
  <w:abstractNum w:abstractNumId="14">
    <w:nsid w:val="3BE04E7C"/>
    <w:multiLevelType w:val="multilevel"/>
    <w:tmpl w:val="55B2E754"/>
    <w:lvl w:ilvl="0">
      <w:start w:val="1"/>
      <w:numFmt w:val="decimal"/>
      <w:lvlText w:val="%1."/>
      <w:lvlJc w:val="left"/>
      <w:pPr>
        <w:tabs>
          <w:tab w:val="num" w:pos="540"/>
        </w:tabs>
        <w:ind w:left="540" w:hanging="360"/>
      </w:pPr>
      <w:rPr>
        <w:rFonts w:cs="Times New Roman" w:hint="default"/>
        <w:b/>
      </w:rPr>
    </w:lvl>
    <w:lvl w:ilvl="1">
      <w:start w:val="2"/>
      <w:numFmt w:val="decimal"/>
      <w:isLgl/>
      <w:lvlText w:val="%1.%2."/>
      <w:lvlJc w:val="left"/>
      <w:pPr>
        <w:tabs>
          <w:tab w:val="num" w:pos="900"/>
        </w:tabs>
        <w:ind w:left="900" w:hanging="720"/>
      </w:pPr>
      <w:rPr>
        <w:rFonts w:cs="Times New Roman" w:hint="default"/>
      </w:rPr>
    </w:lvl>
    <w:lvl w:ilvl="2">
      <w:start w:val="1"/>
      <w:numFmt w:val="decimal"/>
      <w:isLgl/>
      <w:lvlText w:val="%1.%2.%3."/>
      <w:lvlJc w:val="left"/>
      <w:pPr>
        <w:tabs>
          <w:tab w:val="num" w:pos="900"/>
        </w:tabs>
        <w:ind w:left="900" w:hanging="720"/>
      </w:pPr>
      <w:rPr>
        <w:rFonts w:cs="Times New Roman" w:hint="default"/>
      </w:rPr>
    </w:lvl>
    <w:lvl w:ilvl="3">
      <w:start w:val="1"/>
      <w:numFmt w:val="decimal"/>
      <w:isLgl/>
      <w:lvlText w:val="%1.%2.%3.%4."/>
      <w:lvlJc w:val="left"/>
      <w:pPr>
        <w:tabs>
          <w:tab w:val="num" w:pos="1260"/>
        </w:tabs>
        <w:ind w:left="1260"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1980"/>
        </w:tabs>
        <w:ind w:left="1980" w:hanging="1800"/>
      </w:pPr>
      <w:rPr>
        <w:rFonts w:cs="Times New Roman" w:hint="default"/>
      </w:rPr>
    </w:lvl>
  </w:abstractNum>
  <w:abstractNum w:abstractNumId="15">
    <w:nsid w:val="3CC50226"/>
    <w:multiLevelType w:val="hybridMultilevel"/>
    <w:tmpl w:val="F468E9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8B10259"/>
    <w:multiLevelType w:val="hybridMultilevel"/>
    <w:tmpl w:val="F55C86FC"/>
    <w:lvl w:ilvl="0" w:tplc="1ECE4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7">
    <w:nsid w:val="4ED757B3"/>
    <w:multiLevelType w:val="multilevel"/>
    <w:tmpl w:val="42FE99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4A2D13"/>
    <w:multiLevelType w:val="hybridMultilevel"/>
    <w:tmpl w:val="8D964A36"/>
    <w:lvl w:ilvl="0" w:tplc="8946AAB6">
      <w:start w:val="5"/>
      <w:numFmt w:val="decimal"/>
      <w:lvlText w:val="%1."/>
      <w:lvlJc w:val="left"/>
      <w:pPr>
        <w:ind w:left="1572" w:hanging="360"/>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19">
    <w:nsid w:val="59902528"/>
    <w:multiLevelType w:val="hybridMultilevel"/>
    <w:tmpl w:val="580E6424"/>
    <w:lvl w:ilvl="0" w:tplc="04190001">
      <w:start w:val="1"/>
      <w:numFmt w:val="bullet"/>
      <w:lvlText w:val=""/>
      <w:lvlJc w:val="left"/>
      <w:pPr>
        <w:tabs>
          <w:tab w:val="num" w:pos="1139"/>
        </w:tabs>
        <w:ind w:left="1139" w:hanging="360"/>
      </w:pPr>
      <w:rPr>
        <w:rFonts w:ascii="Symbol" w:hAnsi="Symbol" w:hint="default"/>
      </w:rPr>
    </w:lvl>
    <w:lvl w:ilvl="1" w:tplc="04190003" w:tentative="1">
      <w:start w:val="1"/>
      <w:numFmt w:val="bullet"/>
      <w:lvlText w:val="o"/>
      <w:lvlJc w:val="left"/>
      <w:pPr>
        <w:tabs>
          <w:tab w:val="num" w:pos="1859"/>
        </w:tabs>
        <w:ind w:left="1859" w:hanging="360"/>
      </w:pPr>
      <w:rPr>
        <w:rFonts w:ascii="Courier New" w:hAnsi="Courier New" w:hint="default"/>
      </w:rPr>
    </w:lvl>
    <w:lvl w:ilvl="2" w:tplc="04190005" w:tentative="1">
      <w:start w:val="1"/>
      <w:numFmt w:val="bullet"/>
      <w:lvlText w:val=""/>
      <w:lvlJc w:val="left"/>
      <w:pPr>
        <w:tabs>
          <w:tab w:val="num" w:pos="2579"/>
        </w:tabs>
        <w:ind w:left="2579" w:hanging="360"/>
      </w:pPr>
      <w:rPr>
        <w:rFonts w:ascii="Wingdings" w:hAnsi="Wingdings" w:hint="default"/>
      </w:rPr>
    </w:lvl>
    <w:lvl w:ilvl="3" w:tplc="04190001" w:tentative="1">
      <w:start w:val="1"/>
      <w:numFmt w:val="bullet"/>
      <w:lvlText w:val=""/>
      <w:lvlJc w:val="left"/>
      <w:pPr>
        <w:tabs>
          <w:tab w:val="num" w:pos="3299"/>
        </w:tabs>
        <w:ind w:left="3299" w:hanging="360"/>
      </w:pPr>
      <w:rPr>
        <w:rFonts w:ascii="Symbol" w:hAnsi="Symbol" w:hint="default"/>
      </w:rPr>
    </w:lvl>
    <w:lvl w:ilvl="4" w:tplc="04190003" w:tentative="1">
      <w:start w:val="1"/>
      <w:numFmt w:val="bullet"/>
      <w:lvlText w:val="o"/>
      <w:lvlJc w:val="left"/>
      <w:pPr>
        <w:tabs>
          <w:tab w:val="num" w:pos="4019"/>
        </w:tabs>
        <w:ind w:left="4019" w:hanging="360"/>
      </w:pPr>
      <w:rPr>
        <w:rFonts w:ascii="Courier New" w:hAnsi="Courier New" w:hint="default"/>
      </w:rPr>
    </w:lvl>
    <w:lvl w:ilvl="5" w:tplc="04190005" w:tentative="1">
      <w:start w:val="1"/>
      <w:numFmt w:val="bullet"/>
      <w:lvlText w:val=""/>
      <w:lvlJc w:val="left"/>
      <w:pPr>
        <w:tabs>
          <w:tab w:val="num" w:pos="4739"/>
        </w:tabs>
        <w:ind w:left="4739" w:hanging="360"/>
      </w:pPr>
      <w:rPr>
        <w:rFonts w:ascii="Wingdings" w:hAnsi="Wingdings" w:hint="default"/>
      </w:rPr>
    </w:lvl>
    <w:lvl w:ilvl="6" w:tplc="04190001" w:tentative="1">
      <w:start w:val="1"/>
      <w:numFmt w:val="bullet"/>
      <w:lvlText w:val=""/>
      <w:lvlJc w:val="left"/>
      <w:pPr>
        <w:tabs>
          <w:tab w:val="num" w:pos="5459"/>
        </w:tabs>
        <w:ind w:left="5459" w:hanging="360"/>
      </w:pPr>
      <w:rPr>
        <w:rFonts w:ascii="Symbol" w:hAnsi="Symbol" w:hint="default"/>
      </w:rPr>
    </w:lvl>
    <w:lvl w:ilvl="7" w:tplc="04190003" w:tentative="1">
      <w:start w:val="1"/>
      <w:numFmt w:val="bullet"/>
      <w:lvlText w:val="o"/>
      <w:lvlJc w:val="left"/>
      <w:pPr>
        <w:tabs>
          <w:tab w:val="num" w:pos="6179"/>
        </w:tabs>
        <w:ind w:left="6179" w:hanging="360"/>
      </w:pPr>
      <w:rPr>
        <w:rFonts w:ascii="Courier New" w:hAnsi="Courier New" w:hint="default"/>
      </w:rPr>
    </w:lvl>
    <w:lvl w:ilvl="8" w:tplc="04190005" w:tentative="1">
      <w:start w:val="1"/>
      <w:numFmt w:val="bullet"/>
      <w:lvlText w:val=""/>
      <w:lvlJc w:val="left"/>
      <w:pPr>
        <w:tabs>
          <w:tab w:val="num" w:pos="6899"/>
        </w:tabs>
        <w:ind w:left="6899" w:hanging="360"/>
      </w:pPr>
      <w:rPr>
        <w:rFonts w:ascii="Wingdings" w:hAnsi="Wingdings" w:hint="default"/>
      </w:rPr>
    </w:lvl>
  </w:abstractNum>
  <w:abstractNum w:abstractNumId="20">
    <w:nsid w:val="5A2455DF"/>
    <w:multiLevelType w:val="hybridMultilevel"/>
    <w:tmpl w:val="575E41A2"/>
    <w:lvl w:ilvl="0" w:tplc="BA9ED7B8">
      <w:start w:val="1"/>
      <w:numFmt w:val="decimal"/>
      <w:lvlText w:val="%1."/>
      <w:lvlJc w:val="left"/>
      <w:pPr>
        <w:ind w:left="5745" w:hanging="360"/>
      </w:pPr>
      <w:rPr>
        <w:rFonts w:hint="default"/>
      </w:rPr>
    </w:lvl>
    <w:lvl w:ilvl="1" w:tplc="04190019" w:tentative="1">
      <w:start w:val="1"/>
      <w:numFmt w:val="lowerLetter"/>
      <w:lvlText w:val="%2."/>
      <w:lvlJc w:val="left"/>
      <w:pPr>
        <w:ind w:left="6465" w:hanging="360"/>
      </w:pPr>
    </w:lvl>
    <w:lvl w:ilvl="2" w:tplc="0419001B" w:tentative="1">
      <w:start w:val="1"/>
      <w:numFmt w:val="lowerRoman"/>
      <w:lvlText w:val="%3."/>
      <w:lvlJc w:val="right"/>
      <w:pPr>
        <w:ind w:left="7185" w:hanging="180"/>
      </w:pPr>
    </w:lvl>
    <w:lvl w:ilvl="3" w:tplc="0419000F" w:tentative="1">
      <w:start w:val="1"/>
      <w:numFmt w:val="decimal"/>
      <w:lvlText w:val="%4."/>
      <w:lvlJc w:val="left"/>
      <w:pPr>
        <w:ind w:left="7905" w:hanging="360"/>
      </w:pPr>
    </w:lvl>
    <w:lvl w:ilvl="4" w:tplc="04190019" w:tentative="1">
      <w:start w:val="1"/>
      <w:numFmt w:val="lowerLetter"/>
      <w:lvlText w:val="%5."/>
      <w:lvlJc w:val="left"/>
      <w:pPr>
        <w:ind w:left="8625" w:hanging="360"/>
      </w:pPr>
    </w:lvl>
    <w:lvl w:ilvl="5" w:tplc="0419001B" w:tentative="1">
      <w:start w:val="1"/>
      <w:numFmt w:val="lowerRoman"/>
      <w:lvlText w:val="%6."/>
      <w:lvlJc w:val="right"/>
      <w:pPr>
        <w:ind w:left="9345" w:hanging="180"/>
      </w:pPr>
    </w:lvl>
    <w:lvl w:ilvl="6" w:tplc="0419000F" w:tentative="1">
      <w:start w:val="1"/>
      <w:numFmt w:val="decimal"/>
      <w:lvlText w:val="%7."/>
      <w:lvlJc w:val="left"/>
      <w:pPr>
        <w:ind w:left="10065" w:hanging="360"/>
      </w:pPr>
    </w:lvl>
    <w:lvl w:ilvl="7" w:tplc="04190019" w:tentative="1">
      <w:start w:val="1"/>
      <w:numFmt w:val="lowerLetter"/>
      <w:lvlText w:val="%8."/>
      <w:lvlJc w:val="left"/>
      <w:pPr>
        <w:ind w:left="10785" w:hanging="360"/>
      </w:pPr>
    </w:lvl>
    <w:lvl w:ilvl="8" w:tplc="0419001B" w:tentative="1">
      <w:start w:val="1"/>
      <w:numFmt w:val="lowerRoman"/>
      <w:lvlText w:val="%9."/>
      <w:lvlJc w:val="right"/>
      <w:pPr>
        <w:ind w:left="11505" w:hanging="180"/>
      </w:pPr>
    </w:lvl>
  </w:abstractNum>
  <w:abstractNum w:abstractNumId="21">
    <w:nsid w:val="773870EE"/>
    <w:multiLevelType w:val="hybridMultilevel"/>
    <w:tmpl w:val="5AF85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3818B7"/>
    <w:multiLevelType w:val="hybridMultilevel"/>
    <w:tmpl w:val="A4887FE4"/>
    <w:lvl w:ilvl="0" w:tplc="9280B580">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7AC10528"/>
    <w:multiLevelType w:val="hybridMultilevel"/>
    <w:tmpl w:val="D0F60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4"/>
  </w:num>
  <w:num w:numId="4">
    <w:abstractNumId w:val="9"/>
  </w:num>
  <w:num w:numId="5">
    <w:abstractNumId w:val="6"/>
  </w:num>
  <w:num w:numId="6">
    <w:abstractNumId w:val="22"/>
  </w:num>
  <w:num w:numId="7">
    <w:abstractNumId w:val="11"/>
  </w:num>
  <w:num w:numId="8">
    <w:abstractNumId w:val="12"/>
  </w:num>
  <w:num w:numId="9">
    <w:abstractNumId w:val="8"/>
  </w:num>
  <w:num w:numId="10">
    <w:abstractNumId w:val="19"/>
  </w:num>
  <w:num w:numId="11">
    <w:abstractNumId w:val="20"/>
  </w:num>
  <w:num w:numId="12">
    <w:abstractNumId w:val="15"/>
  </w:num>
  <w:num w:numId="13">
    <w:abstractNumId w:val="16"/>
  </w:num>
  <w:num w:numId="14">
    <w:abstractNumId w:val="1"/>
  </w:num>
  <w:num w:numId="15">
    <w:abstractNumId w:val="23"/>
  </w:num>
  <w:num w:numId="16">
    <w:abstractNumId w:val="5"/>
  </w:num>
  <w:num w:numId="17">
    <w:abstractNumId w:val="7"/>
  </w:num>
  <w:num w:numId="18">
    <w:abstractNumId w:val="13"/>
  </w:num>
  <w:num w:numId="19">
    <w:abstractNumId w:val="4"/>
  </w:num>
  <w:num w:numId="20">
    <w:abstractNumId w:val="2"/>
  </w:num>
  <w:num w:numId="21">
    <w:abstractNumId w:val="3"/>
  </w:num>
  <w:num w:numId="22">
    <w:abstractNumId w:val="10"/>
  </w:num>
  <w:num w:numId="23">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729"/>
    <w:rsid w:val="000714F3"/>
    <w:rsid w:val="000939F4"/>
    <w:rsid w:val="000B52E2"/>
    <w:rsid w:val="00107BEB"/>
    <w:rsid w:val="001257CD"/>
    <w:rsid w:val="00133412"/>
    <w:rsid w:val="001365B1"/>
    <w:rsid w:val="00146C48"/>
    <w:rsid w:val="00156F4C"/>
    <w:rsid w:val="00161361"/>
    <w:rsid w:val="00161376"/>
    <w:rsid w:val="00182133"/>
    <w:rsid w:val="002012B1"/>
    <w:rsid w:val="0020143D"/>
    <w:rsid w:val="00234B3B"/>
    <w:rsid w:val="00236896"/>
    <w:rsid w:val="002374DD"/>
    <w:rsid w:val="00245E12"/>
    <w:rsid w:val="002725C5"/>
    <w:rsid w:val="00280DFF"/>
    <w:rsid w:val="00285849"/>
    <w:rsid w:val="00285AA8"/>
    <w:rsid w:val="00291777"/>
    <w:rsid w:val="002A2E6C"/>
    <w:rsid w:val="002B0738"/>
    <w:rsid w:val="002F0E08"/>
    <w:rsid w:val="002F2612"/>
    <w:rsid w:val="002F7E64"/>
    <w:rsid w:val="00311F0C"/>
    <w:rsid w:val="00321E37"/>
    <w:rsid w:val="00326DD8"/>
    <w:rsid w:val="00352284"/>
    <w:rsid w:val="00371729"/>
    <w:rsid w:val="00380282"/>
    <w:rsid w:val="003B586F"/>
    <w:rsid w:val="003F3DE4"/>
    <w:rsid w:val="004042CD"/>
    <w:rsid w:val="00404C90"/>
    <w:rsid w:val="004143CC"/>
    <w:rsid w:val="004202FE"/>
    <w:rsid w:val="00420C10"/>
    <w:rsid w:val="00427B8D"/>
    <w:rsid w:val="00457345"/>
    <w:rsid w:val="0049665B"/>
    <w:rsid w:val="004B4185"/>
    <w:rsid w:val="004C2C0C"/>
    <w:rsid w:val="004D4375"/>
    <w:rsid w:val="00553916"/>
    <w:rsid w:val="00583031"/>
    <w:rsid w:val="005B04EE"/>
    <w:rsid w:val="005B0E6B"/>
    <w:rsid w:val="005B523C"/>
    <w:rsid w:val="005F31F7"/>
    <w:rsid w:val="005F5FAE"/>
    <w:rsid w:val="00615EAD"/>
    <w:rsid w:val="00621968"/>
    <w:rsid w:val="0062305A"/>
    <w:rsid w:val="00645973"/>
    <w:rsid w:val="00651FFE"/>
    <w:rsid w:val="0067461F"/>
    <w:rsid w:val="006C0074"/>
    <w:rsid w:val="006D2713"/>
    <w:rsid w:val="006D4A59"/>
    <w:rsid w:val="0070301E"/>
    <w:rsid w:val="007072B1"/>
    <w:rsid w:val="00716071"/>
    <w:rsid w:val="00731964"/>
    <w:rsid w:val="00787EA7"/>
    <w:rsid w:val="007B24B2"/>
    <w:rsid w:val="007B7961"/>
    <w:rsid w:val="00821F13"/>
    <w:rsid w:val="00845204"/>
    <w:rsid w:val="0085461B"/>
    <w:rsid w:val="00876B07"/>
    <w:rsid w:val="008A3984"/>
    <w:rsid w:val="008B1F44"/>
    <w:rsid w:val="0093656C"/>
    <w:rsid w:val="00951E10"/>
    <w:rsid w:val="00962C34"/>
    <w:rsid w:val="00973145"/>
    <w:rsid w:val="0099323D"/>
    <w:rsid w:val="00995320"/>
    <w:rsid w:val="00997171"/>
    <w:rsid w:val="00997DA9"/>
    <w:rsid w:val="009A046D"/>
    <w:rsid w:val="009C0195"/>
    <w:rsid w:val="009C7A6A"/>
    <w:rsid w:val="009D5F96"/>
    <w:rsid w:val="00A06ACB"/>
    <w:rsid w:val="00A40DD1"/>
    <w:rsid w:val="00A536B7"/>
    <w:rsid w:val="00A67F93"/>
    <w:rsid w:val="00A7220D"/>
    <w:rsid w:val="00A82175"/>
    <w:rsid w:val="00A96379"/>
    <w:rsid w:val="00AA1F2A"/>
    <w:rsid w:val="00AB5BE4"/>
    <w:rsid w:val="00AC674D"/>
    <w:rsid w:val="00B0205A"/>
    <w:rsid w:val="00B41CEF"/>
    <w:rsid w:val="00B515F2"/>
    <w:rsid w:val="00B957E2"/>
    <w:rsid w:val="00BB1F0E"/>
    <w:rsid w:val="00BB588F"/>
    <w:rsid w:val="00BB6E80"/>
    <w:rsid w:val="00BD0289"/>
    <w:rsid w:val="00BD762C"/>
    <w:rsid w:val="00BE3082"/>
    <w:rsid w:val="00C15C4E"/>
    <w:rsid w:val="00C76CD7"/>
    <w:rsid w:val="00CA1B9A"/>
    <w:rsid w:val="00CB70E2"/>
    <w:rsid w:val="00CD0CCF"/>
    <w:rsid w:val="00CD6276"/>
    <w:rsid w:val="00CF3017"/>
    <w:rsid w:val="00D00810"/>
    <w:rsid w:val="00D2572B"/>
    <w:rsid w:val="00D44BE4"/>
    <w:rsid w:val="00DA1143"/>
    <w:rsid w:val="00DA1D12"/>
    <w:rsid w:val="00DA67AD"/>
    <w:rsid w:val="00DB6AB1"/>
    <w:rsid w:val="00DC07E3"/>
    <w:rsid w:val="00DF076B"/>
    <w:rsid w:val="00DF4F3E"/>
    <w:rsid w:val="00E13A8B"/>
    <w:rsid w:val="00E13E5D"/>
    <w:rsid w:val="00E14826"/>
    <w:rsid w:val="00E31E14"/>
    <w:rsid w:val="00E802E5"/>
    <w:rsid w:val="00EA1CC7"/>
    <w:rsid w:val="00EE5E05"/>
    <w:rsid w:val="00F040E7"/>
    <w:rsid w:val="00F20A9A"/>
    <w:rsid w:val="00F24047"/>
    <w:rsid w:val="00F25326"/>
    <w:rsid w:val="00F34FB8"/>
    <w:rsid w:val="00F55E81"/>
    <w:rsid w:val="00F6012E"/>
    <w:rsid w:val="00F65B6B"/>
    <w:rsid w:val="00F83D4A"/>
    <w:rsid w:val="00F84445"/>
    <w:rsid w:val="00F85C28"/>
    <w:rsid w:val="00F860F8"/>
    <w:rsid w:val="00F93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D05211-3AE2-431C-9BAA-C2A9B7CF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012E"/>
    <w:pPr>
      <w:tabs>
        <w:tab w:val="center" w:pos="4677"/>
        <w:tab w:val="right" w:pos="9355"/>
      </w:tabs>
      <w:spacing w:after="0" w:line="240" w:lineRule="auto"/>
    </w:pPr>
    <w:rPr>
      <w:rFonts w:ascii="Calibri" w:eastAsia="Calibri" w:hAnsi="Calibri" w:cs="Times New Roman"/>
      <w:lang w:eastAsia="en-US"/>
    </w:rPr>
  </w:style>
  <w:style w:type="character" w:customStyle="1" w:styleId="a4">
    <w:name w:val="Верхний колонтитул Знак"/>
    <w:basedOn w:val="a0"/>
    <w:link w:val="a3"/>
    <w:uiPriority w:val="99"/>
    <w:rsid w:val="00F6012E"/>
    <w:rPr>
      <w:rFonts w:ascii="Calibri" w:eastAsia="Calibri" w:hAnsi="Calibri" w:cs="Times New Roman"/>
      <w:lang w:eastAsia="en-US"/>
    </w:rPr>
  </w:style>
  <w:style w:type="character" w:customStyle="1" w:styleId="FontStyle74">
    <w:name w:val="Font Style74"/>
    <w:rsid w:val="00F6012E"/>
    <w:rPr>
      <w:rFonts w:ascii="Times New Roman" w:hAnsi="Times New Roman"/>
      <w:sz w:val="18"/>
    </w:rPr>
  </w:style>
  <w:style w:type="character" w:customStyle="1" w:styleId="shorttext">
    <w:name w:val="short_text"/>
    <w:basedOn w:val="a0"/>
    <w:uiPriority w:val="99"/>
    <w:rsid w:val="00F6012E"/>
    <w:rPr>
      <w:rFonts w:cs="Times New Roman"/>
    </w:rPr>
  </w:style>
  <w:style w:type="paragraph" w:customStyle="1" w:styleId="21">
    <w:name w:val="Список 21"/>
    <w:basedOn w:val="a"/>
    <w:rsid w:val="000939F4"/>
    <w:pPr>
      <w:suppressAutoHyphens/>
      <w:autoSpaceDE w:val="0"/>
      <w:spacing w:after="0" w:line="240" w:lineRule="auto"/>
      <w:ind w:left="566" w:hanging="283"/>
    </w:pPr>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67461F"/>
    <w:pPr>
      <w:suppressAutoHyphens/>
      <w:autoSpaceDE w:val="0"/>
      <w:spacing w:after="120" w:line="480" w:lineRule="auto"/>
      <w:ind w:left="283"/>
    </w:pPr>
    <w:rPr>
      <w:rFonts w:ascii="Calibri" w:eastAsia="Times New Roman" w:hAnsi="Calibri" w:cs="Calibri"/>
      <w:sz w:val="24"/>
      <w:szCs w:val="24"/>
      <w:lang w:eastAsia="ar-SA"/>
    </w:rPr>
  </w:style>
  <w:style w:type="table" w:styleId="a5">
    <w:name w:val="Table Grid"/>
    <w:basedOn w:val="a1"/>
    <w:uiPriority w:val="39"/>
    <w:rsid w:val="00F93D6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D4A59"/>
    <w:pPr>
      <w:spacing w:after="0" w:line="240" w:lineRule="auto"/>
      <w:ind w:left="720"/>
      <w:contextualSpacing/>
    </w:pPr>
    <w:rPr>
      <w:rFonts w:ascii="Calibri" w:eastAsia="Calibri" w:hAnsi="Calibri" w:cs="Times New Roman"/>
      <w:lang w:eastAsia="en-US"/>
    </w:rPr>
  </w:style>
  <w:style w:type="paragraph" w:styleId="a7">
    <w:name w:val="Body Text"/>
    <w:basedOn w:val="a"/>
    <w:link w:val="a8"/>
    <w:uiPriority w:val="99"/>
    <w:semiHidden/>
    <w:rsid w:val="006D4A59"/>
    <w:pPr>
      <w:spacing w:after="120" w:line="240" w:lineRule="auto"/>
    </w:pPr>
    <w:rPr>
      <w:rFonts w:ascii="Calibri" w:eastAsia="Calibri" w:hAnsi="Calibri" w:cs="Times New Roman"/>
      <w:lang w:eastAsia="en-US"/>
    </w:rPr>
  </w:style>
  <w:style w:type="character" w:customStyle="1" w:styleId="a8">
    <w:name w:val="Основной текст Знак"/>
    <w:basedOn w:val="a0"/>
    <w:link w:val="a7"/>
    <w:uiPriority w:val="99"/>
    <w:semiHidden/>
    <w:rsid w:val="006D4A59"/>
    <w:rPr>
      <w:rFonts w:ascii="Calibri" w:eastAsia="Calibri" w:hAnsi="Calibri" w:cs="Times New Roman"/>
      <w:lang w:eastAsia="en-US"/>
    </w:rPr>
  </w:style>
  <w:style w:type="paragraph" w:styleId="a9">
    <w:name w:val="Title"/>
    <w:basedOn w:val="a"/>
    <w:link w:val="aa"/>
    <w:uiPriority w:val="99"/>
    <w:qFormat/>
    <w:rsid w:val="006D4A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Название Знак"/>
    <w:basedOn w:val="a0"/>
    <w:link w:val="a9"/>
    <w:uiPriority w:val="99"/>
    <w:rsid w:val="006D4A59"/>
    <w:rPr>
      <w:rFonts w:ascii="Times New Roman" w:eastAsia="Times New Roman" w:hAnsi="Times New Roman" w:cs="Times New Roman"/>
      <w:sz w:val="24"/>
      <w:szCs w:val="24"/>
    </w:rPr>
  </w:style>
  <w:style w:type="paragraph" w:customStyle="1" w:styleId="TableParagraph">
    <w:name w:val="Table Paragraph"/>
    <w:basedOn w:val="a"/>
    <w:uiPriority w:val="99"/>
    <w:rsid w:val="006D4A59"/>
    <w:pPr>
      <w:widowControl w:val="0"/>
      <w:spacing w:after="0" w:line="240" w:lineRule="auto"/>
      <w:ind w:left="100"/>
    </w:pPr>
    <w:rPr>
      <w:rFonts w:ascii="Times New Roman" w:eastAsia="Times New Roman" w:hAnsi="Times New Roman" w:cs="Times New Roman"/>
      <w:lang w:val="en-US" w:eastAsia="en-US"/>
    </w:rPr>
  </w:style>
  <w:style w:type="paragraph" w:customStyle="1" w:styleId="Heading11">
    <w:name w:val="Heading 11"/>
    <w:basedOn w:val="a"/>
    <w:uiPriority w:val="99"/>
    <w:rsid w:val="006D4A59"/>
    <w:pPr>
      <w:widowControl w:val="0"/>
      <w:spacing w:before="48" w:after="0" w:line="240" w:lineRule="auto"/>
      <w:ind w:left="857" w:right="144"/>
      <w:outlineLvl w:val="1"/>
    </w:pPr>
    <w:rPr>
      <w:rFonts w:ascii="Times New Roman" w:eastAsia="Times New Roman" w:hAnsi="Times New Roman" w:cs="Times New Roman"/>
      <w:b/>
      <w:bCs/>
      <w:sz w:val="28"/>
      <w:szCs w:val="28"/>
      <w:lang w:val="en-US" w:eastAsia="en-US"/>
    </w:rPr>
  </w:style>
  <w:style w:type="paragraph" w:customStyle="1" w:styleId="Heading21">
    <w:name w:val="Heading 21"/>
    <w:basedOn w:val="a"/>
    <w:uiPriority w:val="99"/>
    <w:rsid w:val="006D4A59"/>
    <w:pPr>
      <w:widowControl w:val="0"/>
      <w:spacing w:after="0" w:line="240" w:lineRule="auto"/>
      <w:ind w:left="1065"/>
      <w:outlineLvl w:val="2"/>
    </w:pPr>
    <w:rPr>
      <w:rFonts w:ascii="Times New Roman" w:eastAsia="Times New Roman" w:hAnsi="Times New Roman" w:cs="Times New Roman"/>
      <w:b/>
      <w:bCs/>
      <w:sz w:val="24"/>
      <w:szCs w:val="24"/>
      <w:lang w:val="en-US" w:eastAsia="en-US"/>
    </w:rPr>
  </w:style>
  <w:style w:type="character" w:customStyle="1" w:styleId="3">
    <w:name w:val="Основной текст (3)_"/>
    <w:link w:val="30"/>
    <w:uiPriority w:val="99"/>
    <w:locked/>
    <w:rsid w:val="006D4A59"/>
    <w:rPr>
      <w:sz w:val="19"/>
      <w:shd w:val="clear" w:color="auto" w:fill="FFFFFF"/>
    </w:rPr>
  </w:style>
  <w:style w:type="paragraph" w:customStyle="1" w:styleId="30">
    <w:name w:val="Основной текст (3)"/>
    <w:basedOn w:val="a"/>
    <w:link w:val="3"/>
    <w:uiPriority w:val="99"/>
    <w:rsid w:val="006D4A59"/>
    <w:pPr>
      <w:widowControl w:val="0"/>
      <w:shd w:val="clear" w:color="auto" w:fill="FFFFFF"/>
      <w:spacing w:after="0" w:line="216" w:lineRule="exact"/>
      <w:ind w:firstLine="520"/>
      <w:jc w:val="both"/>
    </w:pPr>
    <w:rPr>
      <w:sz w:val="19"/>
    </w:rPr>
  </w:style>
  <w:style w:type="paragraph" w:customStyle="1" w:styleId="1">
    <w:name w:val="Без интервала1"/>
    <w:autoRedefine/>
    <w:uiPriority w:val="99"/>
    <w:rsid w:val="006D4A59"/>
    <w:pPr>
      <w:numPr>
        <w:numId w:val="7"/>
      </w:numPr>
      <w:spacing w:after="0" w:line="240" w:lineRule="auto"/>
    </w:pPr>
    <w:rPr>
      <w:rFonts w:ascii="Times New Roman" w:eastAsia="Times New Roman" w:hAnsi="Times New Roman" w:cs="Times New Roman"/>
      <w:b/>
      <w:sz w:val="24"/>
      <w:szCs w:val="24"/>
      <w:lang w:eastAsia="en-US"/>
    </w:rPr>
  </w:style>
  <w:style w:type="character" w:customStyle="1" w:styleId="2LucidaSansUnicode9pt">
    <w:name w:val="Основной текст (2) + Lucida Sans Unicode;9 pt"/>
    <w:rsid w:val="006D4A59"/>
    <w:rPr>
      <w:rFonts w:ascii="Lucida Sans Unicode" w:eastAsia="Lucida Sans Unicode" w:hAnsi="Lucida Sans Unicode" w:cs="Lucida Sans Unicode"/>
      <w:color w:val="000000"/>
      <w:spacing w:val="0"/>
      <w:w w:val="100"/>
      <w:position w:val="0"/>
      <w:sz w:val="18"/>
      <w:szCs w:val="18"/>
      <w:shd w:val="clear" w:color="auto" w:fill="FFFFFF"/>
      <w:lang w:val="ru-RU"/>
    </w:rPr>
  </w:style>
  <w:style w:type="paragraph" w:customStyle="1" w:styleId="c13">
    <w:name w:val="c13"/>
    <w:basedOn w:val="a"/>
    <w:rsid w:val="006D4A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0">
    <w:name w:val="rvts10"/>
    <w:basedOn w:val="a0"/>
    <w:uiPriority w:val="99"/>
    <w:rsid w:val="006D4A59"/>
    <w:rPr>
      <w:rFonts w:cs="Times New Roman"/>
    </w:rPr>
  </w:style>
  <w:style w:type="character" w:customStyle="1" w:styleId="rvts11">
    <w:name w:val="rvts11"/>
    <w:basedOn w:val="a0"/>
    <w:uiPriority w:val="99"/>
    <w:rsid w:val="006D4A59"/>
    <w:rPr>
      <w:rFonts w:cs="Times New Roman"/>
    </w:rPr>
  </w:style>
  <w:style w:type="character" w:customStyle="1" w:styleId="ab">
    <w:name w:val="номер страницы"/>
    <w:basedOn w:val="a0"/>
    <w:uiPriority w:val="99"/>
    <w:rsid w:val="006D4A59"/>
    <w:rPr>
      <w:rFonts w:cs="Times New Roman"/>
    </w:rPr>
  </w:style>
  <w:style w:type="paragraph" w:customStyle="1" w:styleId="11">
    <w:name w:val="Заголовок 11"/>
    <w:basedOn w:val="a"/>
    <w:uiPriority w:val="99"/>
    <w:rsid w:val="00CF3017"/>
    <w:pPr>
      <w:widowControl w:val="0"/>
      <w:spacing w:after="0" w:line="240" w:lineRule="auto"/>
      <w:ind w:left="1334" w:hanging="492"/>
      <w:outlineLvl w:val="1"/>
    </w:pPr>
    <w:rPr>
      <w:rFonts w:ascii="Times New Roman" w:eastAsia="Times New Roman" w:hAnsi="Times New Roman" w:cs="Times New Roman"/>
      <w:b/>
      <w:bCs/>
      <w:sz w:val="28"/>
      <w:szCs w:val="28"/>
      <w:lang w:val="en-US" w:eastAsia="en-US"/>
    </w:rPr>
  </w:style>
  <w:style w:type="paragraph" w:customStyle="1" w:styleId="Style6">
    <w:name w:val="Style6"/>
    <w:basedOn w:val="a"/>
    <w:uiPriority w:val="99"/>
    <w:rsid w:val="00CF3017"/>
    <w:pPr>
      <w:widowControl w:val="0"/>
      <w:autoSpaceDE w:val="0"/>
      <w:autoSpaceDN w:val="0"/>
      <w:adjustRightInd w:val="0"/>
      <w:spacing w:after="0" w:line="230" w:lineRule="exact"/>
      <w:ind w:firstLine="374"/>
      <w:jc w:val="both"/>
    </w:pPr>
    <w:rPr>
      <w:rFonts w:ascii="Times New Roman" w:eastAsia="Calibri" w:hAnsi="Times New Roman" w:cs="Times New Roman"/>
      <w:sz w:val="24"/>
      <w:szCs w:val="24"/>
    </w:rPr>
  </w:style>
  <w:style w:type="character" w:customStyle="1" w:styleId="FontStyle75">
    <w:name w:val="Font Style75"/>
    <w:uiPriority w:val="99"/>
    <w:rsid w:val="00285AA8"/>
    <w:rPr>
      <w:rFonts w:ascii="Arial" w:hAnsi="Arial" w:cs="Arial"/>
      <w:b/>
      <w:bCs/>
      <w:sz w:val="18"/>
      <w:szCs w:val="18"/>
      <w:lang w:val="ru-RU"/>
    </w:rPr>
  </w:style>
  <w:style w:type="paragraph" w:customStyle="1" w:styleId="Style18">
    <w:name w:val="Style18"/>
    <w:basedOn w:val="a"/>
    <w:rsid w:val="00285AA8"/>
    <w:pPr>
      <w:widowControl w:val="0"/>
      <w:suppressAutoHyphens/>
      <w:autoSpaceDE w:val="0"/>
      <w:spacing w:after="0" w:line="226" w:lineRule="exact"/>
      <w:ind w:firstLine="523"/>
      <w:jc w:val="both"/>
    </w:pPr>
    <w:rPr>
      <w:rFonts w:ascii="Times New Roman" w:eastAsia="Times New Roman" w:hAnsi="Times New Roman" w:cs="Times New Roman"/>
      <w:sz w:val="24"/>
      <w:szCs w:val="24"/>
      <w:lang w:eastAsia="ar-SA"/>
    </w:rPr>
  </w:style>
  <w:style w:type="paragraph" w:customStyle="1" w:styleId="Style63">
    <w:name w:val="Style63"/>
    <w:basedOn w:val="a"/>
    <w:rsid w:val="00F84445"/>
    <w:pPr>
      <w:widowControl w:val="0"/>
      <w:suppressAutoHyphens/>
      <w:autoSpaceDE w:val="0"/>
      <w:spacing w:after="0" w:line="226" w:lineRule="exact"/>
      <w:ind w:firstLine="528"/>
      <w:jc w:val="both"/>
    </w:pPr>
    <w:rPr>
      <w:rFonts w:ascii="Times New Roman" w:eastAsia="Times New Roman" w:hAnsi="Times New Roman" w:cs="Times New Roman"/>
      <w:sz w:val="24"/>
      <w:szCs w:val="24"/>
      <w:lang w:eastAsia="ar-SA"/>
    </w:rPr>
  </w:style>
  <w:style w:type="paragraph" w:customStyle="1" w:styleId="Style1">
    <w:name w:val="Style1"/>
    <w:basedOn w:val="a"/>
    <w:rsid w:val="00F84445"/>
    <w:pPr>
      <w:widowControl w:val="0"/>
      <w:suppressAutoHyphens/>
      <w:autoSpaceDE w:val="0"/>
      <w:spacing w:after="0" w:line="227" w:lineRule="exact"/>
      <w:ind w:firstLine="504"/>
      <w:jc w:val="both"/>
    </w:pPr>
    <w:rPr>
      <w:rFonts w:ascii="Times New Roman" w:eastAsia="Times New Roman" w:hAnsi="Times New Roman" w:cs="Times New Roman"/>
      <w:sz w:val="24"/>
      <w:szCs w:val="24"/>
      <w:lang w:eastAsia="ar-SA"/>
    </w:rPr>
  </w:style>
  <w:style w:type="paragraph" w:customStyle="1" w:styleId="Style13">
    <w:name w:val="Style13"/>
    <w:basedOn w:val="a"/>
    <w:rsid w:val="00F84445"/>
    <w:pPr>
      <w:widowControl w:val="0"/>
      <w:suppressAutoHyphens/>
      <w:autoSpaceDE w:val="0"/>
      <w:spacing w:after="0" w:line="228" w:lineRule="exact"/>
      <w:jc w:val="center"/>
    </w:pPr>
    <w:rPr>
      <w:rFonts w:ascii="Times New Roman" w:eastAsia="Times New Roman" w:hAnsi="Times New Roman" w:cs="Times New Roman"/>
      <w:sz w:val="24"/>
      <w:szCs w:val="24"/>
      <w:lang w:eastAsia="ar-SA"/>
    </w:rPr>
  </w:style>
  <w:style w:type="paragraph" w:customStyle="1" w:styleId="Style49">
    <w:name w:val="Style49"/>
    <w:basedOn w:val="a"/>
    <w:rsid w:val="00F84445"/>
    <w:pPr>
      <w:widowControl w:val="0"/>
      <w:suppressAutoHyphens/>
      <w:autoSpaceDE w:val="0"/>
      <w:spacing w:after="0" w:line="228" w:lineRule="exact"/>
      <w:ind w:firstLine="1056"/>
      <w:jc w:val="both"/>
    </w:pPr>
    <w:rPr>
      <w:rFonts w:ascii="Times New Roman" w:eastAsia="Times New Roman" w:hAnsi="Times New Roman" w:cs="Times New Roman"/>
      <w:sz w:val="24"/>
      <w:szCs w:val="24"/>
      <w:lang w:eastAsia="ar-SA"/>
    </w:rPr>
  </w:style>
  <w:style w:type="paragraph" w:styleId="ac">
    <w:name w:val="List"/>
    <w:basedOn w:val="a"/>
    <w:rsid w:val="009C7A6A"/>
    <w:pPr>
      <w:suppressAutoHyphens/>
      <w:autoSpaceDE w:val="0"/>
      <w:spacing w:after="0" w:line="240" w:lineRule="auto"/>
      <w:ind w:left="283" w:hanging="283"/>
    </w:pPr>
    <w:rPr>
      <w:rFonts w:ascii="Arial" w:eastAsia="Times New Roman" w:hAnsi="Arial" w:cs="Arial"/>
      <w:sz w:val="24"/>
      <w:szCs w:val="24"/>
      <w:lang w:eastAsia="ar-SA"/>
    </w:rPr>
  </w:style>
  <w:style w:type="paragraph" w:styleId="ad">
    <w:name w:val="footer"/>
    <w:basedOn w:val="a"/>
    <w:link w:val="ae"/>
    <w:uiPriority w:val="99"/>
    <w:semiHidden/>
    <w:unhideWhenUsed/>
    <w:rsid w:val="005B04EE"/>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5B0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ru-ru/200012?cl=r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bd.minjust.gov.kg/act/view/ru-ru/200012?cl=ru-ru" TargetMode="External"/><Relationship Id="rId4" Type="http://schemas.openxmlformats.org/officeDocument/2006/relationships/settings" Target="settings.xml"/><Relationship Id="rId9" Type="http://schemas.openxmlformats.org/officeDocument/2006/relationships/hyperlink" Target="http://imc.rkc-7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4F96B-6706-40B1-9E7B-C75EC3280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60</Pages>
  <Words>16712</Words>
  <Characters>95264</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5</cp:revision>
  <cp:lastPrinted>2020-01-28T06:26:00Z</cp:lastPrinted>
  <dcterms:created xsi:type="dcterms:W3CDTF">2022-11-23T04:44:00Z</dcterms:created>
  <dcterms:modified xsi:type="dcterms:W3CDTF">2022-11-23T05:23:00Z</dcterms:modified>
</cp:coreProperties>
</file>