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85" w:rsidRPr="007C6885" w:rsidRDefault="00FB2E7A" w:rsidP="007C6885">
      <w:pPr>
        <w:spacing w:after="0"/>
        <w:ind w:hanging="2"/>
        <w:jc w:val="right"/>
        <w:rPr>
          <w:rFonts w:ascii="Times New Roman" w:hAnsi="Times New Roman"/>
          <w:color w:val="000000"/>
        </w:rPr>
      </w:pPr>
      <w:r w:rsidRPr="007C6885">
        <w:rPr>
          <w:rFonts w:ascii="Times New Roman" w:hAnsi="Times New Roman"/>
          <w:b/>
          <w:sz w:val="28"/>
          <w:szCs w:val="28"/>
          <w:lang w:val="ky-KG"/>
        </w:rPr>
        <w:t xml:space="preserve">               </w:t>
      </w:r>
      <w:r w:rsidR="007C6885" w:rsidRPr="007C6885">
        <w:rPr>
          <w:rFonts w:ascii="Times New Roman" w:hAnsi="Times New Roman"/>
          <w:color w:val="000000"/>
        </w:rPr>
        <w:t xml:space="preserve">Приложение </w:t>
      </w:r>
    </w:p>
    <w:p w:rsidR="007C6885" w:rsidRPr="007C6885" w:rsidRDefault="007C6885" w:rsidP="007C6885">
      <w:pPr>
        <w:spacing w:after="0"/>
        <w:ind w:hanging="2"/>
        <w:jc w:val="right"/>
        <w:rPr>
          <w:rFonts w:ascii="Times New Roman" w:eastAsia="SimSun" w:hAnsi="Times New Roman"/>
          <w:color w:val="000000"/>
        </w:rPr>
      </w:pPr>
      <w:r w:rsidRPr="007C6885">
        <w:rPr>
          <w:rFonts w:ascii="Times New Roman" w:hAnsi="Times New Roman"/>
          <w:color w:val="000000"/>
        </w:rPr>
        <w:t xml:space="preserve">к приказу Министерства образования </w:t>
      </w:r>
    </w:p>
    <w:p w:rsidR="007C6885" w:rsidRPr="007C6885" w:rsidRDefault="007C6885" w:rsidP="007C6885">
      <w:pPr>
        <w:spacing w:after="0"/>
        <w:ind w:hanging="2"/>
        <w:jc w:val="right"/>
        <w:rPr>
          <w:rFonts w:ascii="Times New Roman" w:hAnsi="Times New Roman"/>
          <w:color w:val="000000"/>
        </w:rPr>
      </w:pPr>
      <w:r w:rsidRPr="007C6885">
        <w:rPr>
          <w:rFonts w:ascii="Times New Roman" w:hAnsi="Times New Roman"/>
          <w:color w:val="000000"/>
        </w:rPr>
        <w:t>и науки Кыргызской Республики</w:t>
      </w:r>
    </w:p>
    <w:p w:rsidR="007C6885" w:rsidRPr="007C6885" w:rsidRDefault="007C6885" w:rsidP="007C6885">
      <w:pPr>
        <w:spacing w:after="0"/>
        <w:ind w:hanging="2"/>
        <w:jc w:val="right"/>
        <w:rPr>
          <w:rFonts w:ascii="Times New Roman" w:hAnsi="Times New Roman"/>
          <w:color w:val="000000"/>
        </w:rPr>
      </w:pPr>
      <w:r w:rsidRPr="007C6885">
        <w:rPr>
          <w:rFonts w:ascii="Times New Roman" w:hAnsi="Times New Roman"/>
          <w:color w:val="000000"/>
        </w:rPr>
        <w:t>от «___» ______________ 2021 г.</w:t>
      </w:r>
    </w:p>
    <w:p w:rsidR="007C6885" w:rsidRPr="007C6885" w:rsidRDefault="007C6885" w:rsidP="007C6885">
      <w:pPr>
        <w:widowControl w:val="0"/>
        <w:autoSpaceDE w:val="0"/>
        <w:autoSpaceDN w:val="0"/>
        <w:adjustRightInd w:val="0"/>
        <w:spacing w:after="0"/>
        <w:ind w:firstLine="567"/>
        <w:jc w:val="right"/>
        <w:rPr>
          <w:rFonts w:ascii="Times New Roman" w:hAnsi="Times New Roman"/>
          <w:b/>
        </w:rPr>
      </w:pPr>
      <w:r w:rsidRPr="007C6885">
        <w:rPr>
          <w:rFonts w:ascii="Times New Roman" w:hAnsi="Times New Roman"/>
          <w:color w:val="000000"/>
        </w:rPr>
        <w:t>№ ________</w:t>
      </w:r>
    </w:p>
    <w:p w:rsidR="007C6885" w:rsidRPr="007C6885" w:rsidRDefault="007C6885" w:rsidP="007C6885">
      <w:pPr>
        <w:widowControl w:val="0"/>
        <w:autoSpaceDE w:val="0"/>
        <w:autoSpaceDN w:val="0"/>
        <w:adjustRightInd w:val="0"/>
        <w:ind w:firstLine="567"/>
        <w:jc w:val="center"/>
        <w:rPr>
          <w:rFonts w:ascii="Times New Roman" w:hAnsi="Times New Roman"/>
          <w:b/>
        </w:rPr>
      </w:pPr>
    </w:p>
    <w:p w:rsidR="007C6885" w:rsidRPr="007C6885" w:rsidRDefault="007C6885" w:rsidP="007C6885">
      <w:pPr>
        <w:widowControl w:val="0"/>
        <w:autoSpaceDE w:val="0"/>
        <w:autoSpaceDN w:val="0"/>
        <w:adjustRightInd w:val="0"/>
        <w:ind w:firstLine="567"/>
        <w:jc w:val="center"/>
        <w:rPr>
          <w:rFonts w:ascii="Times New Roman" w:hAnsi="Times New Roman"/>
          <w:b/>
        </w:rPr>
      </w:pPr>
    </w:p>
    <w:p w:rsidR="007C6885" w:rsidRPr="007C6885" w:rsidRDefault="007C6885" w:rsidP="007C6885">
      <w:pPr>
        <w:widowControl w:val="0"/>
        <w:autoSpaceDE w:val="0"/>
        <w:autoSpaceDN w:val="0"/>
        <w:adjustRightInd w:val="0"/>
        <w:ind w:firstLine="567"/>
        <w:jc w:val="center"/>
        <w:rPr>
          <w:rFonts w:ascii="Times New Roman" w:hAnsi="Times New Roman"/>
          <w:b/>
          <w:sz w:val="28"/>
        </w:rPr>
      </w:pPr>
      <w:r w:rsidRPr="007C6885">
        <w:rPr>
          <w:rFonts w:ascii="Times New Roman" w:hAnsi="Times New Roman"/>
          <w:b/>
          <w:sz w:val="28"/>
        </w:rPr>
        <w:t xml:space="preserve">МИНИСТЕРСТВО ОБРАЗОВАНИЯ И НАУКИ </w:t>
      </w:r>
      <w:r w:rsidRPr="007C6885">
        <w:rPr>
          <w:rFonts w:ascii="Times New Roman" w:hAnsi="Times New Roman"/>
          <w:b/>
          <w:sz w:val="28"/>
        </w:rPr>
        <w:br/>
        <w:t>КЫРГЫЗСКОЙ РЕСПУБЛИКИ</w:t>
      </w:r>
    </w:p>
    <w:p w:rsidR="007C6885" w:rsidRPr="007C6885" w:rsidRDefault="007C6885" w:rsidP="007C6885">
      <w:pPr>
        <w:widowControl w:val="0"/>
        <w:autoSpaceDE w:val="0"/>
        <w:autoSpaceDN w:val="0"/>
        <w:adjustRightInd w:val="0"/>
        <w:ind w:firstLine="567"/>
        <w:rPr>
          <w:rFonts w:ascii="Times New Roman" w:hAnsi="Times New Roman"/>
          <w:sz w:val="28"/>
        </w:rPr>
      </w:pPr>
    </w:p>
    <w:p w:rsidR="007C6885" w:rsidRDefault="007C6885" w:rsidP="007C6885">
      <w:pPr>
        <w:widowControl w:val="0"/>
        <w:autoSpaceDE w:val="0"/>
        <w:autoSpaceDN w:val="0"/>
        <w:adjustRightInd w:val="0"/>
        <w:ind w:firstLine="567"/>
        <w:rPr>
          <w:rFonts w:ascii="Times New Roman" w:hAnsi="Times New Roman"/>
          <w:sz w:val="28"/>
        </w:rPr>
      </w:pPr>
    </w:p>
    <w:p w:rsidR="007C6885" w:rsidRDefault="007C6885" w:rsidP="007C6885">
      <w:pPr>
        <w:widowControl w:val="0"/>
        <w:autoSpaceDE w:val="0"/>
        <w:autoSpaceDN w:val="0"/>
        <w:adjustRightInd w:val="0"/>
        <w:ind w:firstLine="567"/>
        <w:rPr>
          <w:rFonts w:ascii="Times New Roman" w:hAnsi="Times New Roman"/>
          <w:sz w:val="28"/>
        </w:rPr>
      </w:pPr>
    </w:p>
    <w:p w:rsidR="007C6885" w:rsidRPr="007C6885" w:rsidRDefault="007C6885" w:rsidP="007C6885">
      <w:pPr>
        <w:widowControl w:val="0"/>
        <w:autoSpaceDE w:val="0"/>
        <w:autoSpaceDN w:val="0"/>
        <w:adjustRightInd w:val="0"/>
        <w:ind w:firstLine="567"/>
        <w:rPr>
          <w:rFonts w:ascii="Times New Roman" w:hAnsi="Times New Roman"/>
          <w:sz w:val="28"/>
        </w:rPr>
      </w:pPr>
    </w:p>
    <w:p w:rsidR="007C6885" w:rsidRPr="007C6885" w:rsidRDefault="007C6885" w:rsidP="007C6885">
      <w:pPr>
        <w:widowControl w:val="0"/>
        <w:autoSpaceDE w:val="0"/>
        <w:autoSpaceDN w:val="0"/>
        <w:adjustRightInd w:val="0"/>
        <w:jc w:val="center"/>
        <w:rPr>
          <w:rFonts w:ascii="Times New Roman" w:hAnsi="Times New Roman"/>
          <w:b/>
          <w:sz w:val="28"/>
        </w:rPr>
      </w:pPr>
      <w:r w:rsidRPr="007C6885">
        <w:rPr>
          <w:rFonts w:ascii="Times New Roman" w:hAnsi="Times New Roman"/>
          <w:b/>
          <w:sz w:val="28"/>
        </w:rPr>
        <w:t xml:space="preserve">ГОСУДАРСТВЕННЫЙ ОБРАЗОВАТЕЛЬНЫЙ СТАНДАРТ </w:t>
      </w:r>
      <w:r w:rsidRPr="007C6885">
        <w:rPr>
          <w:rFonts w:ascii="Times New Roman" w:hAnsi="Times New Roman"/>
          <w:b/>
          <w:sz w:val="28"/>
        </w:rPr>
        <w:br/>
        <w:t>ВЫСШЕГО ПРОФЕССИОНАЛЬНОГО ОБРАЗОВАНИЯ</w:t>
      </w:r>
    </w:p>
    <w:p w:rsidR="007C6885" w:rsidRPr="007C6885" w:rsidRDefault="007C6885" w:rsidP="007C6885">
      <w:pPr>
        <w:widowControl w:val="0"/>
        <w:autoSpaceDE w:val="0"/>
        <w:autoSpaceDN w:val="0"/>
        <w:adjustRightInd w:val="0"/>
        <w:ind w:firstLine="567"/>
        <w:jc w:val="center"/>
        <w:rPr>
          <w:rFonts w:ascii="Times New Roman" w:hAnsi="Times New Roman"/>
          <w:sz w:val="28"/>
        </w:rPr>
      </w:pPr>
    </w:p>
    <w:p w:rsidR="007C6885" w:rsidRPr="007C6885" w:rsidRDefault="007C6885" w:rsidP="007C6885">
      <w:pPr>
        <w:widowControl w:val="0"/>
        <w:autoSpaceDE w:val="0"/>
        <w:autoSpaceDN w:val="0"/>
        <w:adjustRightInd w:val="0"/>
        <w:jc w:val="center"/>
        <w:rPr>
          <w:rFonts w:ascii="Times New Roman" w:hAnsi="Times New Roman"/>
          <w:b/>
          <w:sz w:val="28"/>
        </w:rPr>
      </w:pPr>
    </w:p>
    <w:p w:rsidR="007C6885" w:rsidRPr="007C6885" w:rsidRDefault="007C6885" w:rsidP="007C6885">
      <w:pPr>
        <w:widowControl w:val="0"/>
        <w:autoSpaceDE w:val="0"/>
        <w:autoSpaceDN w:val="0"/>
        <w:adjustRightInd w:val="0"/>
        <w:jc w:val="center"/>
        <w:rPr>
          <w:rFonts w:ascii="Times New Roman" w:eastAsia="SimSun" w:hAnsi="Times New Roman"/>
          <w:b/>
          <w:sz w:val="28"/>
        </w:rPr>
      </w:pPr>
      <w:r w:rsidRPr="007C6885">
        <w:rPr>
          <w:rFonts w:ascii="Times New Roman" w:hAnsi="Times New Roman"/>
          <w:b/>
          <w:sz w:val="28"/>
        </w:rPr>
        <w:t>Направление: 550200 Физико-математическое образование</w:t>
      </w:r>
    </w:p>
    <w:p w:rsidR="007C6885" w:rsidRPr="007C6885" w:rsidRDefault="007C6885" w:rsidP="007C6885">
      <w:pPr>
        <w:widowControl w:val="0"/>
        <w:autoSpaceDE w:val="0"/>
        <w:autoSpaceDN w:val="0"/>
        <w:adjustRightInd w:val="0"/>
        <w:jc w:val="center"/>
        <w:rPr>
          <w:rFonts w:ascii="Times New Roman" w:hAnsi="Times New Roman"/>
          <w:b/>
          <w:sz w:val="28"/>
        </w:rPr>
      </w:pPr>
      <w:r w:rsidRPr="007C6885">
        <w:rPr>
          <w:rFonts w:ascii="Times New Roman" w:hAnsi="Times New Roman"/>
          <w:b/>
          <w:sz w:val="28"/>
        </w:rPr>
        <w:t>Квалификация: Бакалавр</w:t>
      </w:r>
    </w:p>
    <w:p w:rsidR="007C6885" w:rsidRPr="007C6885" w:rsidRDefault="007C6885" w:rsidP="007C6885">
      <w:pPr>
        <w:ind w:firstLine="567"/>
        <w:jc w:val="both"/>
        <w:rPr>
          <w:rFonts w:ascii="Times New Roman" w:hAnsi="Times New Roman"/>
          <w:sz w:val="28"/>
        </w:rPr>
      </w:pPr>
    </w:p>
    <w:p w:rsidR="007C6885" w:rsidRPr="007C6885" w:rsidRDefault="007C6885" w:rsidP="007C6885">
      <w:pPr>
        <w:ind w:firstLine="567"/>
        <w:jc w:val="both"/>
        <w:rPr>
          <w:rFonts w:ascii="Times New Roman" w:hAnsi="Times New Roman"/>
          <w:sz w:val="28"/>
        </w:rPr>
      </w:pPr>
    </w:p>
    <w:p w:rsidR="007C6885" w:rsidRPr="007C6885" w:rsidRDefault="007C6885" w:rsidP="007C6885">
      <w:pPr>
        <w:rPr>
          <w:rFonts w:ascii="Times New Roman" w:hAnsi="Times New Roman"/>
        </w:rPr>
      </w:pPr>
    </w:p>
    <w:p w:rsidR="007C6885" w:rsidRDefault="007C6885" w:rsidP="007C6885">
      <w:pPr>
        <w:rPr>
          <w:rFonts w:ascii="Times New Roman" w:hAnsi="Times New Roman"/>
        </w:rPr>
      </w:pPr>
    </w:p>
    <w:p w:rsidR="007C6885" w:rsidRDefault="007C6885" w:rsidP="007C6885">
      <w:pPr>
        <w:rPr>
          <w:rFonts w:ascii="Times New Roman" w:hAnsi="Times New Roman"/>
        </w:rPr>
      </w:pPr>
    </w:p>
    <w:p w:rsidR="007C6885" w:rsidRPr="007C6885" w:rsidRDefault="007C6885" w:rsidP="007C6885">
      <w:pPr>
        <w:rPr>
          <w:rFonts w:ascii="Times New Roman" w:hAnsi="Times New Roman"/>
        </w:rPr>
      </w:pPr>
    </w:p>
    <w:p w:rsidR="007C6885" w:rsidRPr="007C6885" w:rsidRDefault="007C6885" w:rsidP="007C6885">
      <w:pPr>
        <w:rPr>
          <w:rFonts w:ascii="Times New Roman" w:hAnsi="Times New Roman"/>
        </w:rPr>
      </w:pPr>
    </w:p>
    <w:p w:rsidR="007C6885" w:rsidRPr="007C6885" w:rsidRDefault="007C6885" w:rsidP="007C6885">
      <w:pPr>
        <w:rPr>
          <w:rFonts w:ascii="Times New Roman" w:hAnsi="Times New Roman"/>
        </w:rPr>
      </w:pPr>
    </w:p>
    <w:p w:rsidR="007C6885" w:rsidRPr="007C6885" w:rsidRDefault="007C6885" w:rsidP="007C6885">
      <w:pPr>
        <w:rPr>
          <w:rFonts w:ascii="Times New Roman" w:hAnsi="Times New Roman"/>
        </w:rPr>
      </w:pPr>
    </w:p>
    <w:p w:rsidR="007C6885" w:rsidRPr="007C6885" w:rsidRDefault="007C6885" w:rsidP="007C6885">
      <w:pPr>
        <w:jc w:val="center"/>
        <w:rPr>
          <w:rFonts w:ascii="Times New Roman" w:hAnsi="Times New Roman"/>
          <w:b/>
          <w:sz w:val="28"/>
        </w:rPr>
      </w:pPr>
    </w:p>
    <w:p w:rsidR="007C6885" w:rsidRPr="007C6885" w:rsidRDefault="007C6885" w:rsidP="007C6885">
      <w:pPr>
        <w:jc w:val="center"/>
        <w:rPr>
          <w:rFonts w:ascii="Times New Roman" w:hAnsi="Times New Roman"/>
          <w:b/>
          <w:sz w:val="28"/>
        </w:rPr>
      </w:pPr>
      <w:r w:rsidRPr="007C6885">
        <w:rPr>
          <w:rFonts w:ascii="Times New Roman" w:hAnsi="Times New Roman"/>
          <w:b/>
          <w:sz w:val="28"/>
        </w:rPr>
        <w:t>Бишкек 2021</w:t>
      </w:r>
    </w:p>
    <w:p w:rsidR="007C6885" w:rsidRPr="007C6885" w:rsidRDefault="007C6885" w:rsidP="007C6885">
      <w:pPr>
        <w:widowControl w:val="0"/>
        <w:autoSpaceDE w:val="0"/>
        <w:autoSpaceDN w:val="0"/>
        <w:adjustRightInd w:val="0"/>
        <w:ind w:firstLine="567"/>
        <w:jc w:val="center"/>
        <w:rPr>
          <w:rFonts w:ascii="Times New Roman" w:hAnsi="Times New Roman"/>
          <w:b/>
          <w:sz w:val="24"/>
          <w:szCs w:val="24"/>
          <w:lang w:eastAsia="en-US"/>
        </w:rPr>
      </w:pPr>
      <w:r w:rsidRPr="007C6885">
        <w:rPr>
          <w:rFonts w:ascii="Times New Roman" w:hAnsi="Times New Roman"/>
          <w:b/>
          <w:sz w:val="24"/>
          <w:szCs w:val="24"/>
          <w:lang w:eastAsia="en-US"/>
        </w:rPr>
        <w:lastRenderedPageBreak/>
        <w:t>1. ОБЩИЕ ПОЛОЖЕНИЯ</w:t>
      </w:r>
    </w:p>
    <w:p w:rsidR="007C6885" w:rsidRPr="007C6885" w:rsidRDefault="007C6885" w:rsidP="007C6885">
      <w:pPr>
        <w:widowControl w:val="0"/>
        <w:autoSpaceDE w:val="0"/>
        <w:autoSpaceDN w:val="0"/>
        <w:adjustRightInd w:val="0"/>
        <w:ind w:firstLine="567"/>
        <w:jc w:val="both"/>
        <w:rPr>
          <w:rFonts w:ascii="Times New Roman" w:hAnsi="Times New Roman"/>
          <w:sz w:val="24"/>
          <w:szCs w:val="24"/>
          <w:lang w:eastAsia="en-US"/>
        </w:rPr>
      </w:pPr>
      <w:r w:rsidRPr="007C6885">
        <w:rPr>
          <w:rFonts w:ascii="Times New Roman" w:hAnsi="Times New Roman"/>
          <w:b/>
          <w:sz w:val="24"/>
          <w:szCs w:val="24"/>
          <w:lang w:eastAsia="en-US"/>
        </w:rPr>
        <w:t>1.1.</w:t>
      </w:r>
      <w:r w:rsidRPr="007C6885">
        <w:rPr>
          <w:rFonts w:ascii="Times New Roman" w:hAnsi="Times New Roman"/>
          <w:sz w:val="24"/>
          <w:szCs w:val="24"/>
          <w:lang w:eastAsia="en-US"/>
        </w:rPr>
        <w:t xml:space="preserve"> Настоящий Государственный образовательный стандарт по направлению </w:t>
      </w:r>
      <w:r w:rsidRPr="007C6885">
        <w:rPr>
          <w:rFonts w:ascii="Times New Roman" w:hAnsi="Times New Roman"/>
          <w:b/>
          <w:sz w:val="24"/>
          <w:szCs w:val="24"/>
          <w:lang w:val="ky-KG"/>
        </w:rPr>
        <w:t>550</w:t>
      </w:r>
      <w:r w:rsidRPr="007C6885">
        <w:rPr>
          <w:rFonts w:ascii="Times New Roman" w:hAnsi="Times New Roman"/>
          <w:b/>
          <w:sz w:val="24"/>
          <w:szCs w:val="24"/>
        </w:rPr>
        <w:t>2</w:t>
      </w:r>
      <w:r w:rsidRPr="007C6885">
        <w:rPr>
          <w:rFonts w:ascii="Times New Roman" w:hAnsi="Times New Roman"/>
          <w:b/>
          <w:sz w:val="24"/>
          <w:szCs w:val="24"/>
          <w:lang w:val="ky-KG"/>
        </w:rPr>
        <w:t xml:space="preserve">00 </w:t>
      </w:r>
      <w:r>
        <w:rPr>
          <w:rFonts w:ascii="Times New Roman" w:hAnsi="Times New Roman"/>
          <w:b/>
          <w:sz w:val="24"/>
          <w:szCs w:val="24"/>
          <w:lang w:val="ky-KG"/>
        </w:rPr>
        <w:t xml:space="preserve">- </w:t>
      </w:r>
      <w:r w:rsidRPr="007C6885">
        <w:rPr>
          <w:rFonts w:ascii="Times New Roman" w:hAnsi="Times New Roman"/>
          <w:b/>
          <w:sz w:val="24"/>
          <w:szCs w:val="24"/>
          <w:lang w:val="ky-KG"/>
        </w:rPr>
        <w:t>Физико-математическое образование</w:t>
      </w:r>
      <w:r w:rsidRPr="007C6885">
        <w:rPr>
          <w:rFonts w:ascii="Times New Roman" w:hAnsi="Times New Roman"/>
          <w:sz w:val="24"/>
          <w:szCs w:val="24"/>
          <w:lang w:eastAsia="en-US"/>
        </w:rPr>
        <w:t xml:space="preserve"> 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rsidR="007C6885" w:rsidRPr="007C6885" w:rsidRDefault="007C6885" w:rsidP="007C6885">
      <w:pPr>
        <w:widowControl w:val="0"/>
        <w:autoSpaceDE w:val="0"/>
        <w:autoSpaceDN w:val="0"/>
        <w:adjustRightInd w:val="0"/>
        <w:ind w:firstLine="567"/>
        <w:jc w:val="both"/>
        <w:rPr>
          <w:rFonts w:ascii="Times New Roman" w:hAnsi="Times New Roman"/>
          <w:sz w:val="24"/>
          <w:szCs w:val="24"/>
          <w:lang w:eastAsia="en-US"/>
        </w:rPr>
      </w:pPr>
      <w:r w:rsidRPr="007C6885">
        <w:rPr>
          <w:rFonts w:ascii="Times New Roman" w:hAnsi="Times New Roman"/>
          <w:sz w:val="24"/>
          <w:szCs w:val="24"/>
          <w:lang w:eastAsia="en-US"/>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7C6885" w:rsidRPr="007C6885" w:rsidRDefault="007C6885" w:rsidP="007C6885">
      <w:pPr>
        <w:widowControl w:val="0"/>
        <w:autoSpaceDE w:val="0"/>
        <w:autoSpaceDN w:val="0"/>
        <w:adjustRightInd w:val="0"/>
        <w:ind w:firstLine="567"/>
        <w:jc w:val="both"/>
        <w:rPr>
          <w:rFonts w:ascii="Times New Roman" w:hAnsi="Times New Roman"/>
          <w:b/>
          <w:sz w:val="24"/>
          <w:szCs w:val="24"/>
          <w:lang w:eastAsia="en-US"/>
        </w:rPr>
      </w:pPr>
      <w:r w:rsidRPr="007C6885">
        <w:rPr>
          <w:rFonts w:ascii="Times New Roman" w:hAnsi="Times New Roman"/>
          <w:b/>
          <w:sz w:val="24"/>
          <w:szCs w:val="24"/>
          <w:lang w:eastAsia="en-US"/>
        </w:rPr>
        <w:t>1.2. Термины, определения, обозначения, сокращения</w:t>
      </w:r>
    </w:p>
    <w:p w:rsidR="000F1902" w:rsidRPr="007C6885" w:rsidRDefault="007C6885" w:rsidP="007C6885">
      <w:pPr>
        <w:pStyle w:val="a3"/>
        <w:spacing w:after="240"/>
        <w:jc w:val="both"/>
        <w:rPr>
          <w:rFonts w:ascii="Times New Roman" w:hAnsi="Times New Roman"/>
          <w:sz w:val="24"/>
          <w:szCs w:val="24"/>
        </w:rPr>
      </w:pPr>
      <w:r w:rsidRPr="007C6885">
        <w:rPr>
          <w:rFonts w:ascii="Times New Roman" w:hAnsi="Times New Roman"/>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p>
    <w:p w:rsidR="000F1902" w:rsidRPr="007C6885" w:rsidRDefault="000F1902" w:rsidP="007C6885">
      <w:pPr>
        <w:pStyle w:val="a3"/>
        <w:numPr>
          <w:ilvl w:val="0"/>
          <w:numId w:val="48"/>
        </w:numPr>
        <w:tabs>
          <w:tab w:val="left" w:pos="1134"/>
        </w:tabs>
        <w:ind w:left="0" w:firstLine="709"/>
        <w:jc w:val="both"/>
        <w:rPr>
          <w:rFonts w:ascii="Times New Roman" w:hAnsi="Times New Roman"/>
          <w:sz w:val="24"/>
          <w:szCs w:val="24"/>
        </w:rPr>
      </w:pPr>
      <w:r w:rsidRPr="007C6885">
        <w:rPr>
          <w:rFonts w:ascii="Times New Roman" w:hAnsi="Times New Roman"/>
          <w:b/>
          <w:sz w:val="24"/>
          <w:szCs w:val="24"/>
        </w:rPr>
        <w:t>основная образовательная программа</w:t>
      </w:r>
      <w:r w:rsidRPr="007C6885">
        <w:rPr>
          <w:rFonts w:ascii="Times New Roman" w:hAnsi="Times New Roman"/>
          <w:sz w:val="24"/>
          <w:szCs w:val="24"/>
        </w:rPr>
        <w:t xml:space="preserve"> – совокупность учебно-методической документации, регламентирующей цели, ожидаемые результаты, содержание и реализацию образовательного процесса по соответствующему направлению подготовки;</w:t>
      </w:r>
    </w:p>
    <w:p w:rsidR="000F1902" w:rsidRPr="007C6885" w:rsidRDefault="000F1902" w:rsidP="007C6885">
      <w:pPr>
        <w:pStyle w:val="a3"/>
        <w:numPr>
          <w:ilvl w:val="0"/>
          <w:numId w:val="48"/>
        </w:numPr>
        <w:tabs>
          <w:tab w:val="left" w:pos="1134"/>
        </w:tabs>
        <w:ind w:left="0" w:firstLine="709"/>
        <w:jc w:val="both"/>
        <w:rPr>
          <w:rFonts w:ascii="Times New Roman" w:hAnsi="Times New Roman"/>
          <w:b/>
          <w:sz w:val="24"/>
          <w:szCs w:val="24"/>
        </w:rPr>
      </w:pPr>
      <w:r w:rsidRPr="007C6885">
        <w:rPr>
          <w:rFonts w:ascii="Times New Roman" w:hAnsi="Times New Roman"/>
          <w:b/>
          <w:sz w:val="24"/>
          <w:szCs w:val="24"/>
        </w:rPr>
        <w:t>направление подготовки</w:t>
      </w:r>
      <w:r w:rsidRPr="007C6885">
        <w:rPr>
          <w:rFonts w:ascii="Times New Roman" w:hAnsi="Times New Roman"/>
          <w:sz w:val="24"/>
          <w:szCs w:val="24"/>
        </w:rPr>
        <w:t xml:space="preserve"> – совокупность образовательных программ для подготовки кадров с высшим профессиональным образованием (бакалавров, магистров, специалистов) различных профилей, интегрируемых на основании общности фундаментальной подготовки;</w:t>
      </w:r>
      <w:r w:rsidRPr="007C6885">
        <w:rPr>
          <w:rFonts w:ascii="Times New Roman" w:hAnsi="Times New Roman"/>
          <w:b/>
          <w:sz w:val="24"/>
          <w:szCs w:val="24"/>
        </w:rPr>
        <w:t xml:space="preserve"> </w:t>
      </w:r>
    </w:p>
    <w:p w:rsidR="00CF4436" w:rsidRPr="007C6885" w:rsidRDefault="00CF4436" w:rsidP="007C6885">
      <w:pPr>
        <w:pStyle w:val="Style20"/>
        <w:widowControl/>
        <w:numPr>
          <w:ilvl w:val="0"/>
          <w:numId w:val="45"/>
        </w:numPr>
        <w:shd w:val="clear" w:color="auto" w:fill="F2F2F2"/>
        <w:spacing w:line="240" w:lineRule="auto"/>
        <w:ind w:firstLine="709"/>
        <w:jc w:val="both"/>
        <w:rPr>
          <w:rStyle w:val="FontStyle75"/>
          <w:sz w:val="24"/>
        </w:rPr>
      </w:pPr>
      <w:r w:rsidRPr="007C6885">
        <w:rPr>
          <w:rStyle w:val="FontStyle75"/>
          <w:sz w:val="24"/>
        </w:rPr>
        <w:t xml:space="preserve">компетенция </w:t>
      </w:r>
      <w:r w:rsidRPr="007C6885">
        <w:rPr>
          <w:rStyle w:val="FontStyle74"/>
          <w:sz w:val="24"/>
        </w:rPr>
        <w:t>–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CF4436" w:rsidRPr="007C6885" w:rsidRDefault="00CF4436" w:rsidP="00CF4436">
      <w:pPr>
        <w:pStyle w:val="Style20"/>
        <w:widowControl/>
        <w:numPr>
          <w:ilvl w:val="0"/>
          <w:numId w:val="45"/>
        </w:numPr>
        <w:shd w:val="clear" w:color="auto" w:fill="F2F2F2"/>
        <w:tabs>
          <w:tab w:val="left" w:pos="994"/>
        </w:tabs>
        <w:spacing w:line="240" w:lineRule="auto"/>
        <w:ind w:firstLine="709"/>
        <w:jc w:val="both"/>
        <w:rPr>
          <w:rStyle w:val="FontStyle75"/>
          <w:sz w:val="24"/>
        </w:rPr>
      </w:pPr>
      <w:r w:rsidRPr="007C6885">
        <w:rPr>
          <w:rStyle w:val="FontStyle75"/>
          <w:sz w:val="24"/>
        </w:rPr>
        <w:t xml:space="preserve">бакалавр </w:t>
      </w:r>
      <w:r w:rsidRPr="007C6885">
        <w:rPr>
          <w:rStyle w:val="FontStyle74"/>
          <w:sz w:val="24"/>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CF4436" w:rsidRPr="007C6885" w:rsidRDefault="00CF4436" w:rsidP="00CF4436">
      <w:pPr>
        <w:pStyle w:val="Style20"/>
        <w:widowControl/>
        <w:numPr>
          <w:ilvl w:val="0"/>
          <w:numId w:val="45"/>
        </w:numPr>
        <w:shd w:val="clear" w:color="auto" w:fill="F2F2F2"/>
        <w:tabs>
          <w:tab w:val="left" w:pos="994"/>
        </w:tabs>
        <w:spacing w:line="240" w:lineRule="auto"/>
        <w:ind w:firstLine="709"/>
        <w:jc w:val="both"/>
        <w:rPr>
          <w:rStyle w:val="FontStyle74"/>
          <w:b/>
          <w:bCs/>
          <w:sz w:val="24"/>
        </w:rPr>
      </w:pPr>
      <w:r w:rsidRPr="007C6885">
        <w:rPr>
          <w:rStyle w:val="FontStyle75"/>
          <w:sz w:val="24"/>
        </w:rPr>
        <w:t xml:space="preserve">магистр </w:t>
      </w:r>
      <w:r w:rsidRPr="007C6885">
        <w:rPr>
          <w:rStyle w:val="FontStyle74"/>
          <w:sz w:val="24"/>
        </w:rPr>
        <w:t>– уровень квалификации высшего профессионального образования, дающий право для поступления в аспирантуру и (или) в базовую докторантуру (</w:t>
      </w:r>
      <w:r w:rsidRPr="007C6885">
        <w:rPr>
          <w:rStyle w:val="FontStyle74"/>
          <w:sz w:val="24"/>
          <w:lang w:val="en-US"/>
        </w:rPr>
        <w:t>PhD</w:t>
      </w:r>
      <w:r w:rsidRPr="007C6885">
        <w:rPr>
          <w:rStyle w:val="FontStyle74"/>
          <w:sz w:val="24"/>
        </w:rPr>
        <w:t>/по профилю) и осуществления профессиональной деятельности;</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5"/>
          <w:sz w:val="24"/>
        </w:rPr>
      </w:pPr>
      <w:r w:rsidRPr="007C6885">
        <w:rPr>
          <w:rStyle w:val="FontStyle75"/>
          <w:sz w:val="24"/>
        </w:rPr>
        <w:t xml:space="preserve"> кредит </w:t>
      </w:r>
      <w:r w:rsidRPr="007C6885">
        <w:rPr>
          <w:rStyle w:val="FontStyle74"/>
          <w:sz w:val="24"/>
        </w:rPr>
        <w:t>- условная мера трудоемкости основной профессиональной образовательной программы;</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4"/>
          <w:b/>
          <w:bCs/>
          <w:sz w:val="24"/>
        </w:rPr>
      </w:pPr>
      <w:r w:rsidRPr="007C6885">
        <w:rPr>
          <w:rStyle w:val="FontStyle75"/>
          <w:sz w:val="24"/>
        </w:rPr>
        <w:t xml:space="preserve">результаты обучения </w:t>
      </w:r>
      <w:r w:rsidRPr="007C6885">
        <w:rPr>
          <w:rStyle w:val="FontStyle74"/>
          <w:sz w:val="24"/>
        </w:rPr>
        <w:t>- компетенции, приобретенные в результате обучения по основной образовательной программе/ модулю;</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5"/>
          <w:b w:val="0"/>
          <w:sz w:val="24"/>
        </w:rPr>
      </w:pPr>
      <w:r w:rsidRPr="007C6885">
        <w:rPr>
          <w:rStyle w:val="FontStyle75"/>
          <w:b w:val="0"/>
          <w:sz w:val="24"/>
        </w:rPr>
        <w:t>общенаучные компетенции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4"/>
          <w:bCs/>
          <w:sz w:val="24"/>
        </w:rPr>
      </w:pPr>
      <w:r w:rsidRPr="007C6885">
        <w:rPr>
          <w:rStyle w:val="FontStyle75"/>
          <w:sz w:val="24"/>
        </w:rPr>
        <w:t xml:space="preserve">инструментальные компетенции </w:t>
      </w:r>
      <w:r w:rsidRPr="007C6885">
        <w:rPr>
          <w:rStyle w:val="FontStyle74"/>
          <w:sz w:val="24"/>
        </w:rPr>
        <w:t>–</w:t>
      </w:r>
      <w:r w:rsidRPr="007C6885">
        <w:rPr>
          <w:rStyle w:val="FontStyle74"/>
          <w:bCs/>
          <w:sz w:val="24"/>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w:t>
      </w:r>
      <w:r w:rsidRPr="007C6885">
        <w:rPr>
          <w:rStyle w:val="FontStyle74"/>
          <w:bCs/>
          <w:sz w:val="24"/>
        </w:rPr>
        <w:lastRenderedPageBreak/>
        <w:t>навыки и способности информационного управления; лингвистические умения, коммуникативные компетенции;</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4"/>
          <w:bCs/>
          <w:sz w:val="24"/>
        </w:rPr>
      </w:pPr>
      <w:r w:rsidRPr="007C6885">
        <w:rPr>
          <w:rStyle w:val="FontStyle75"/>
          <w:sz w:val="24"/>
        </w:rPr>
        <w:t>социально</w:t>
      </w:r>
      <w:r w:rsidRPr="007C6885">
        <w:rPr>
          <w:rStyle w:val="FontStyle74"/>
          <w:sz w:val="24"/>
        </w:rPr>
        <w:t>-</w:t>
      </w:r>
      <w:r w:rsidRPr="007C6885">
        <w:rPr>
          <w:rStyle w:val="FontStyle74"/>
          <w:b/>
          <w:bCs/>
          <w:sz w:val="24"/>
        </w:rPr>
        <w:t>личностные и общекультурные компетенции</w:t>
      </w:r>
      <w:r w:rsidRPr="007C6885">
        <w:rPr>
          <w:rStyle w:val="FontStyle74"/>
          <w:bCs/>
          <w:sz w:val="24"/>
        </w:rPr>
        <w:t xml:space="preserve"> –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CF4436" w:rsidRPr="007C6885" w:rsidRDefault="00CF4436" w:rsidP="00CF4436">
      <w:pPr>
        <w:pStyle w:val="Style20"/>
        <w:widowControl/>
        <w:numPr>
          <w:ilvl w:val="0"/>
          <w:numId w:val="45"/>
        </w:numPr>
        <w:tabs>
          <w:tab w:val="left" w:pos="994"/>
        </w:tabs>
        <w:spacing w:line="240" w:lineRule="auto"/>
        <w:ind w:firstLine="709"/>
        <w:jc w:val="both"/>
        <w:rPr>
          <w:rStyle w:val="FontStyle74"/>
          <w:bCs/>
          <w:sz w:val="24"/>
        </w:rPr>
      </w:pPr>
      <w:r w:rsidRPr="007C6885">
        <w:rPr>
          <w:rStyle w:val="FontStyle75"/>
          <w:sz w:val="24"/>
        </w:rPr>
        <w:t xml:space="preserve">профессиональный стандарт </w:t>
      </w:r>
      <w:r w:rsidRPr="007C6885">
        <w:rPr>
          <w:rStyle w:val="FontStyle74"/>
          <w:sz w:val="24"/>
        </w:rPr>
        <w:t>-</w:t>
      </w:r>
      <w:r w:rsidRPr="007C6885">
        <w:rPr>
          <w:rStyle w:val="FontStyle74"/>
          <w:bCs/>
          <w:sz w:val="24"/>
        </w:rPr>
        <w:t xml:space="preserve">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 </w:t>
      </w:r>
    </w:p>
    <w:p w:rsidR="00E34A19" w:rsidRPr="007C6885" w:rsidRDefault="00E34A19" w:rsidP="00CF4436">
      <w:pPr>
        <w:pStyle w:val="Style20"/>
        <w:widowControl/>
        <w:tabs>
          <w:tab w:val="left" w:pos="567"/>
        </w:tabs>
        <w:spacing w:line="240" w:lineRule="auto"/>
        <w:jc w:val="both"/>
      </w:pPr>
    </w:p>
    <w:p w:rsidR="000F1902" w:rsidRPr="007C6885" w:rsidRDefault="000F1902" w:rsidP="000F1902">
      <w:pPr>
        <w:pStyle w:val="a3"/>
        <w:ind w:firstLine="708"/>
        <w:jc w:val="both"/>
        <w:rPr>
          <w:rFonts w:ascii="Times New Roman" w:hAnsi="Times New Roman"/>
          <w:sz w:val="24"/>
          <w:szCs w:val="24"/>
        </w:rPr>
      </w:pPr>
      <w:r w:rsidRPr="007C6885">
        <w:rPr>
          <w:rFonts w:ascii="Times New Roman" w:hAnsi="Times New Roman"/>
          <w:sz w:val="24"/>
          <w:szCs w:val="24"/>
        </w:rPr>
        <w:t>1.2.2. В настоящем Государственном образовательном стандарте используются следующие сокращения:</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ГОС</w:t>
      </w:r>
      <w:r w:rsidRPr="007C6885">
        <w:rPr>
          <w:rFonts w:ascii="Times New Roman" w:hAnsi="Times New Roman"/>
          <w:sz w:val="24"/>
          <w:szCs w:val="24"/>
        </w:rPr>
        <w:t xml:space="preserve"> – Государственный образовательный стандарт;</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ВПО</w:t>
      </w:r>
      <w:r w:rsidRPr="007C6885">
        <w:rPr>
          <w:rFonts w:ascii="Times New Roman" w:hAnsi="Times New Roman"/>
          <w:sz w:val="24"/>
          <w:szCs w:val="24"/>
        </w:rPr>
        <w:t xml:space="preserve"> – высшее профессиональное образование;</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 xml:space="preserve">ООП </w:t>
      </w:r>
      <w:r w:rsidRPr="007C6885">
        <w:rPr>
          <w:rFonts w:ascii="Times New Roman" w:hAnsi="Times New Roman"/>
          <w:sz w:val="24"/>
          <w:szCs w:val="24"/>
        </w:rPr>
        <w:t>– основная образовательная программа;</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УМО</w:t>
      </w:r>
      <w:r w:rsidRPr="007C6885">
        <w:rPr>
          <w:rFonts w:ascii="Times New Roman" w:hAnsi="Times New Roman"/>
          <w:sz w:val="24"/>
          <w:szCs w:val="24"/>
        </w:rPr>
        <w:t xml:space="preserve"> – учебно-методические объединения;</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ЦД ООП</w:t>
      </w:r>
      <w:r w:rsidRPr="007C6885">
        <w:rPr>
          <w:rFonts w:ascii="Times New Roman" w:hAnsi="Times New Roman"/>
          <w:sz w:val="24"/>
          <w:szCs w:val="24"/>
        </w:rPr>
        <w:t xml:space="preserve"> – цикл дисциплин основной образовательной программы;</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 xml:space="preserve">ECTS – </w:t>
      </w:r>
      <w:r w:rsidRPr="007C6885">
        <w:rPr>
          <w:rFonts w:ascii="Times New Roman" w:hAnsi="Times New Roman"/>
          <w:sz w:val="24"/>
          <w:szCs w:val="24"/>
        </w:rPr>
        <w:t>Европейская система перевода и накопления кредитов;</w:t>
      </w:r>
    </w:p>
    <w:p w:rsidR="000F1902" w:rsidRPr="007C6885" w:rsidRDefault="000F1902" w:rsidP="000F1902">
      <w:pPr>
        <w:pStyle w:val="a3"/>
        <w:ind w:left="708"/>
        <w:jc w:val="both"/>
        <w:rPr>
          <w:rFonts w:ascii="Times New Roman" w:hAnsi="Times New Roman"/>
          <w:sz w:val="24"/>
          <w:szCs w:val="24"/>
        </w:rPr>
      </w:pPr>
      <w:r w:rsidRPr="007C6885">
        <w:rPr>
          <w:rFonts w:ascii="Times New Roman" w:hAnsi="Times New Roman"/>
          <w:b/>
          <w:sz w:val="24"/>
          <w:szCs w:val="24"/>
        </w:rPr>
        <w:t>ОК</w:t>
      </w:r>
      <w:r w:rsidRPr="007C6885">
        <w:rPr>
          <w:rFonts w:ascii="Times New Roman" w:hAnsi="Times New Roman"/>
          <w:sz w:val="24"/>
          <w:szCs w:val="24"/>
        </w:rPr>
        <w:t xml:space="preserve"> – общие компетенции (инструментальные, системные, межличностные);</w:t>
      </w:r>
    </w:p>
    <w:p w:rsidR="000F1902" w:rsidRPr="007C6885" w:rsidRDefault="000F1902" w:rsidP="000F1902">
      <w:pPr>
        <w:pStyle w:val="a3"/>
        <w:ind w:left="708"/>
        <w:jc w:val="both"/>
        <w:rPr>
          <w:rFonts w:ascii="Times New Roman" w:hAnsi="Times New Roman"/>
          <w:noProof/>
          <w:sz w:val="24"/>
          <w:szCs w:val="24"/>
          <w:lang w:eastAsia="ru-RU"/>
        </w:rPr>
      </w:pPr>
      <w:r w:rsidRPr="007C6885">
        <w:rPr>
          <w:rFonts w:ascii="Times New Roman" w:hAnsi="Times New Roman"/>
          <w:b/>
          <w:noProof/>
          <w:sz w:val="24"/>
          <w:szCs w:val="24"/>
          <w:lang w:eastAsia="ru-RU"/>
        </w:rPr>
        <w:t>ИК</w:t>
      </w:r>
      <w:r w:rsidRPr="007C6885">
        <w:rPr>
          <w:rFonts w:ascii="Times New Roman" w:hAnsi="Times New Roman"/>
          <w:noProof/>
          <w:sz w:val="24"/>
          <w:szCs w:val="24"/>
          <w:lang w:eastAsia="ru-RU"/>
        </w:rPr>
        <w:t xml:space="preserve"> - инструментальные компетенции;</w:t>
      </w:r>
    </w:p>
    <w:p w:rsidR="000F1902" w:rsidRPr="007C6885" w:rsidRDefault="000F1902" w:rsidP="000F1902">
      <w:pPr>
        <w:pStyle w:val="a3"/>
        <w:ind w:left="708"/>
        <w:jc w:val="both"/>
        <w:rPr>
          <w:rFonts w:ascii="Times New Roman" w:hAnsi="Times New Roman"/>
          <w:noProof/>
          <w:sz w:val="24"/>
          <w:szCs w:val="24"/>
          <w:lang w:eastAsia="ru-RU"/>
        </w:rPr>
      </w:pPr>
      <w:r w:rsidRPr="007C6885">
        <w:rPr>
          <w:rFonts w:ascii="Times New Roman" w:hAnsi="Times New Roman"/>
          <w:b/>
          <w:noProof/>
          <w:sz w:val="24"/>
          <w:szCs w:val="24"/>
          <w:lang w:eastAsia="ru-RU"/>
        </w:rPr>
        <w:t>ПК</w:t>
      </w:r>
      <w:r w:rsidRPr="007C6885">
        <w:rPr>
          <w:rFonts w:ascii="Times New Roman" w:hAnsi="Times New Roman"/>
          <w:noProof/>
          <w:sz w:val="24"/>
          <w:szCs w:val="24"/>
          <w:lang w:eastAsia="ru-RU"/>
        </w:rPr>
        <w:t xml:space="preserve"> - профессиональные компетенции;</w:t>
      </w:r>
    </w:p>
    <w:p w:rsidR="005B0FE5" w:rsidRPr="007C6885" w:rsidRDefault="000F1902" w:rsidP="00341C1E">
      <w:pPr>
        <w:pStyle w:val="a3"/>
        <w:ind w:firstLine="708"/>
        <w:jc w:val="both"/>
        <w:rPr>
          <w:rFonts w:ascii="Times New Roman" w:hAnsi="Times New Roman"/>
          <w:noProof/>
          <w:sz w:val="24"/>
          <w:szCs w:val="24"/>
          <w:lang w:eastAsia="ru-RU"/>
        </w:rPr>
      </w:pPr>
      <w:r w:rsidRPr="007C6885">
        <w:rPr>
          <w:rFonts w:ascii="Times New Roman" w:hAnsi="Times New Roman"/>
          <w:b/>
          <w:noProof/>
          <w:sz w:val="24"/>
          <w:szCs w:val="24"/>
          <w:lang w:eastAsia="ru-RU"/>
        </w:rPr>
        <w:t>СЛК</w:t>
      </w:r>
      <w:r w:rsidRPr="007C6885">
        <w:rPr>
          <w:rFonts w:ascii="Times New Roman" w:hAnsi="Times New Roman"/>
          <w:noProof/>
          <w:sz w:val="24"/>
          <w:szCs w:val="24"/>
          <w:lang w:eastAsia="ru-RU"/>
        </w:rPr>
        <w:t xml:space="preserve"> - социально-личностные и общекультурные компетенции.</w:t>
      </w:r>
    </w:p>
    <w:p w:rsidR="00225913" w:rsidRPr="007C6885" w:rsidRDefault="00225913" w:rsidP="005B0FE5">
      <w:pPr>
        <w:pStyle w:val="a3"/>
        <w:ind w:firstLine="708"/>
        <w:jc w:val="both"/>
        <w:rPr>
          <w:rFonts w:ascii="Times New Roman" w:hAnsi="Times New Roman"/>
          <w:b/>
          <w:sz w:val="24"/>
          <w:szCs w:val="24"/>
        </w:rPr>
      </w:pPr>
    </w:p>
    <w:p w:rsidR="00C0415D" w:rsidRPr="007C6885" w:rsidRDefault="00C0415D" w:rsidP="0050227D">
      <w:pPr>
        <w:pStyle w:val="a3"/>
        <w:ind w:firstLine="708"/>
        <w:jc w:val="center"/>
        <w:rPr>
          <w:rFonts w:ascii="Times New Roman" w:hAnsi="Times New Roman"/>
          <w:b/>
          <w:sz w:val="24"/>
          <w:szCs w:val="24"/>
        </w:rPr>
      </w:pPr>
      <w:r w:rsidRPr="007C6885">
        <w:rPr>
          <w:rFonts w:ascii="Times New Roman" w:hAnsi="Times New Roman"/>
          <w:b/>
          <w:sz w:val="24"/>
          <w:szCs w:val="24"/>
        </w:rPr>
        <w:t xml:space="preserve">2. </w:t>
      </w:r>
      <w:r w:rsidR="005B0FE5" w:rsidRPr="007C6885">
        <w:rPr>
          <w:rFonts w:ascii="Times New Roman" w:hAnsi="Times New Roman"/>
          <w:b/>
          <w:sz w:val="24"/>
          <w:szCs w:val="24"/>
        </w:rPr>
        <w:t>ОБЛАСТЬ ПРИМЕНЕНИЯ</w:t>
      </w:r>
    </w:p>
    <w:p w:rsidR="00C0415D" w:rsidRPr="007C6885" w:rsidRDefault="00C0415D" w:rsidP="005B0FE5">
      <w:pPr>
        <w:pStyle w:val="a3"/>
        <w:ind w:firstLine="708"/>
        <w:jc w:val="both"/>
        <w:rPr>
          <w:rFonts w:ascii="Times New Roman" w:hAnsi="Times New Roman"/>
          <w:sz w:val="24"/>
          <w:szCs w:val="24"/>
        </w:rPr>
      </w:pPr>
      <w:r w:rsidRPr="007C6885">
        <w:rPr>
          <w:rFonts w:ascii="Times New Roman" w:hAnsi="Times New Roman"/>
          <w:b/>
          <w:sz w:val="24"/>
          <w:szCs w:val="24"/>
        </w:rPr>
        <w:t>2.1.</w:t>
      </w:r>
      <w:r w:rsidRPr="007C6885">
        <w:rPr>
          <w:rFonts w:ascii="Times New Roman" w:hAnsi="Times New Roman"/>
          <w:sz w:val="24"/>
          <w:szCs w:val="24"/>
        </w:rPr>
        <w:t xml:space="preserve"> Настоящий Государственный образовательный стандарт высшего профес</w:t>
      </w:r>
      <w:r w:rsidR="001E23C0" w:rsidRPr="007C6885">
        <w:rPr>
          <w:rFonts w:ascii="Times New Roman" w:hAnsi="Times New Roman"/>
          <w:sz w:val="24"/>
          <w:szCs w:val="24"/>
        </w:rPr>
        <w:t>-</w:t>
      </w:r>
      <w:r w:rsidR="00E80002" w:rsidRPr="007C6885">
        <w:rPr>
          <w:rFonts w:ascii="Times New Roman" w:hAnsi="Times New Roman"/>
          <w:sz w:val="24"/>
          <w:szCs w:val="24"/>
        </w:rPr>
        <w:t>сионального образования (далее-</w:t>
      </w:r>
      <w:r w:rsidR="00AF5F27" w:rsidRPr="007C6885">
        <w:rPr>
          <w:rFonts w:ascii="Times New Roman" w:hAnsi="Times New Roman"/>
          <w:sz w:val="24"/>
          <w:szCs w:val="24"/>
        </w:rPr>
        <w:t xml:space="preserve">ГОС </w:t>
      </w:r>
      <w:r w:rsidRPr="007C6885">
        <w:rPr>
          <w:rFonts w:ascii="Times New Roman" w:hAnsi="Times New Roman"/>
          <w:sz w:val="24"/>
          <w:szCs w:val="24"/>
        </w:rPr>
        <w:t>ВПО) представляет собой совокупность норм, правил и требований, обязательных при реализации ООП подготовки бакалавров</w:t>
      </w:r>
      <w:r w:rsidRPr="007C6885">
        <w:rPr>
          <w:rFonts w:ascii="Times New Roman" w:hAnsi="Times New Roman"/>
          <w:sz w:val="24"/>
          <w:szCs w:val="24"/>
          <w:lang w:val="ky-KG"/>
        </w:rPr>
        <w:t xml:space="preserve">  </w:t>
      </w:r>
      <w:r w:rsidR="005B0FE5" w:rsidRPr="007C6885">
        <w:rPr>
          <w:rFonts w:ascii="Times New Roman" w:hAnsi="Times New Roman"/>
          <w:sz w:val="24"/>
          <w:szCs w:val="24"/>
          <w:lang w:val="ky-KG"/>
        </w:rPr>
        <w:t xml:space="preserve"> </w:t>
      </w:r>
      <w:r w:rsidRPr="007C6885">
        <w:rPr>
          <w:rFonts w:ascii="Times New Roman" w:hAnsi="Times New Roman"/>
          <w:sz w:val="24"/>
          <w:szCs w:val="24"/>
          <w:lang w:val="ky-KG"/>
        </w:rPr>
        <w:t xml:space="preserve">   </w:t>
      </w:r>
      <w:r w:rsidRPr="007C6885">
        <w:rPr>
          <w:rFonts w:ascii="Times New Roman" w:hAnsi="Times New Roman"/>
          <w:b/>
          <w:sz w:val="24"/>
          <w:szCs w:val="24"/>
          <w:lang w:val="ky-KG"/>
        </w:rPr>
        <w:t>550</w:t>
      </w:r>
      <w:r w:rsidR="008B45B4" w:rsidRPr="007C6885">
        <w:rPr>
          <w:rFonts w:ascii="Times New Roman" w:hAnsi="Times New Roman"/>
          <w:b/>
          <w:sz w:val="24"/>
          <w:szCs w:val="24"/>
        </w:rPr>
        <w:t>2</w:t>
      </w:r>
      <w:r w:rsidR="00BA5728" w:rsidRPr="007C6885">
        <w:rPr>
          <w:rFonts w:ascii="Times New Roman" w:hAnsi="Times New Roman"/>
          <w:b/>
          <w:sz w:val="24"/>
          <w:szCs w:val="24"/>
          <w:lang w:val="ky-KG"/>
        </w:rPr>
        <w:t xml:space="preserve">00 </w:t>
      </w:r>
      <w:r w:rsidRPr="007C6885">
        <w:rPr>
          <w:rFonts w:ascii="Times New Roman" w:hAnsi="Times New Roman"/>
          <w:b/>
          <w:sz w:val="24"/>
          <w:szCs w:val="24"/>
          <w:lang w:val="ky-KG"/>
        </w:rPr>
        <w:t>Физико-математическое  образование</w:t>
      </w:r>
      <w:r w:rsidRPr="007C6885">
        <w:rPr>
          <w:rFonts w:ascii="Times New Roman" w:hAnsi="Times New Roman"/>
          <w:sz w:val="24"/>
          <w:szCs w:val="24"/>
          <w:lang w:val="ky-KG"/>
        </w:rPr>
        <w:t xml:space="preserve">  </w:t>
      </w:r>
      <w:r w:rsidRPr="007C6885">
        <w:rPr>
          <w:rFonts w:ascii="Times New Roman" w:hAnsi="Times New Roman"/>
          <w:sz w:val="24"/>
          <w:szCs w:val="24"/>
        </w:rPr>
        <w:t xml:space="preserve">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w:t>
      </w:r>
      <w:r w:rsidR="0050227D" w:rsidRPr="007C6885">
        <w:rPr>
          <w:rStyle w:val="FontStyle75"/>
          <w:b w:val="0"/>
          <w:bCs/>
          <w:sz w:val="24"/>
          <w:szCs w:val="24"/>
        </w:rPr>
        <w:t>форм собственности  и ведомственной принадлежности,</w:t>
      </w:r>
      <w:r w:rsidR="0050227D" w:rsidRPr="007C6885">
        <w:rPr>
          <w:rFonts w:ascii="Times New Roman" w:hAnsi="Times New Roman"/>
          <w:sz w:val="24"/>
          <w:szCs w:val="24"/>
        </w:rPr>
        <w:t xml:space="preserve"> </w:t>
      </w:r>
      <w:r w:rsidRPr="007C6885">
        <w:rPr>
          <w:rFonts w:ascii="Times New Roman" w:hAnsi="Times New Roman"/>
          <w:sz w:val="24"/>
          <w:szCs w:val="24"/>
        </w:rPr>
        <w:t xml:space="preserve">имеющих лицензию </w:t>
      </w:r>
      <w:r w:rsidR="0050227D" w:rsidRPr="007C6885">
        <w:rPr>
          <w:rStyle w:val="FontStyle75"/>
          <w:b w:val="0"/>
          <w:bCs/>
          <w:sz w:val="24"/>
          <w:szCs w:val="24"/>
        </w:rPr>
        <w:t>по соответствующему направлению</w:t>
      </w:r>
      <w:r w:rsidR="0050227D" w:rsidRPr="007C6885">
        <w:rPr>
          <w:rFonts w:ascii="Times New Roman" w:hAnsi="Times New Roman"/>
          <w:sz w:val="24"/>
          <w:szCs w:val="24"/>
        </w:rPr>
        <w:t xml:space="preserve"> </w:t>
      </w:r>
      <w:r w:rsidR="0050227D" w:rsidRPr="007C6885">
        <w:rPr>
          <w:rStyle w:val="FontStyle75"/>
          <w:b w:val="0"/>
          <w:bCs/>
          <w:sz w:val="24"/>
          <w:szCs w:val="24"/>
        </w:rPr>
        <w:t>подготовки бакалавров на территории Кыргызской Республики.</w:t>
      </w:r>
    </w:p>
    <w:p w:rsidR="00C0415D" w:rsidRPr="007C6885" w:rsidRDefault="00C0415D" w:rsidP="005B0FE5">
      <w:pPr>
        <w:pStyle w:val="a3"/>
        <w:ind w:firstLine="708"/>
        <w:jc w:val="both"/>
        <w:rPr>
          <w:rFonts w:ascii="Times New Roman" w:hAnsi="Times New Roman"/>
          <w:sz w:val="24"/>
          <w:szCs w:val="24"/>
          <w:lang w:val="ky-KG"/>
        </w:rPr>
      </w:pPr>
      <w:r w:rsidRPr="007C6885">
        <w:rPr>
          <w:rFonts w:ascii="Times New Roman" w:hAnsi="Times New Roman"/>
          <w:sz w:val="24"/>
          <w:szCs w:val="24"/>
        </w:rPr>
        <w:t xml:space="preserve">2.2. Основными пользователями настоящего ГОС ВПО </w:t>
      </w:r>
      <w:r w:rsidR="005B0FE5" w:rsidRPr="007C6885">
        <w:rPr>
          <w:rFonts w:ascii="Times New Roman" w:hAnsi="Times New Roman"/>
          <w:sz w:val="24"/>
          <w:szCs w:val="24"/>
          <w:lang w:val="ky-KG"/>
        </w:rPr>
        <w:t xml:space="preserve"> по направлению</w:t>
      </w:r>
      <w:r w:rsidRPr="007C6885">
        <w:rPr>
          <w:rFonts w:ascii="Times New Roman" w:hAnsi="Times New Roman"/>
          <w:sz w:val="24"/>
          <w:szCs w:val="24"/>
          <w:lang w:val="ky-KG"/>
        </w:rPr>
        <w:t xml:space="preserve"> </w:t>
      </w:r>
      <w:r w:rsidR="0050227D" w:rsidRPr="007C6885">
        <w:rPr>
          <w:rFonts w:ascii="Times New Roman" w:hAnsi="Times New Roman"/>
          <w:sz w:val="24"/>
          <w:szCs w:val="24"/>
          <w:lang w:val="ky-KG"/>
        </w:rPr>
        <w:t xml:space="preserve">подготовки </w:t>
      </w:r>
      <w:r w:rsidR="008B45B4" w:rsidRPr="007C6885">
        <w:rPr>
          <w:rFonts w:ascii="Times New Roman" w:hAnsi="Times New Roman"/>
          <w:b/>
          <w:sz w:val="24"/>
          <w:szCs w:val="24"/>
          <w:lang w:val="ky-KG"/>
        </w:rPr>
        <w:t>5502</w:t>
      </w:r>
      <w:r w:rsidR="00BA5728" w:rsidRPr="007C6885">
        <w:rPr>
          <w:rFonts w:ascii="Times New Roman" w:hAnsi="Times New Roman"/>
          <w:b/>
          <w:sz w:val="24"/>
          <w:szCs w:val="24"/>
          <w:lang w:val="ky-KG"/>
        </w:rPr>
        <w:t xml:space="preserve">00 </w:t>
      </w:r>
      <w:r w:rsidRPr="007C6885">
        <w:rPr>
          <w:rFonts w:ascii="Times New Roman" w:hAnsi="Times New Roman"/>
          <w:b/>
          <w:sz w:val="24"/>
          <w:szCs w:val="24"/>
          <w:lang w:val="ky-KG"/>
        </w:rPr>
        <w:t>Физико-математическое  образование</w:t>
      </w:r>
      <w:r w:rsidRPr="007C6885">
        <w:rPr>
          <w:rFonts w:ascii="Times New Roman" w:hAnsi="Times New Roman"/>
          <w:b/>
          <w:sz w:val="24"/>
          <w:szCs w:val="24"/>
        </w:rPr>
        <w:t xml:space="preserve">  </w:t>
      </w:r>
      <w:r w:rsidRPr="007C6885">
        <w:rPr>
          <w:rFonts w:ascii="Times New Roman" w:hAnsi="Times New Roman"/>
          <w:sz w:val="24"/>
          <w:szCs w:val="24"/>
          <w:lang w:val="ky-KG"/>
        </w:rPr>
        <w:t>являются:</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администрация и научно-педагогический (профессорско-преподавательский состав, научные сотрудники) состав вузов, ответствен</w:t>
      </w:r>
      <w:r w:rsidR="00E80002" w:rsidRPr="007C6885">
        <w:rPr>
          <w:rFonts w:ascii="Times New Roman" w:hAnsi="Times New Roman"/>
          <w:sz w:val="24"/>
          <w:szCs w:val="24"/>
        </w:rPr>
        <w:t>ные в своих вузах за разработку</w:t>
      </w:r>
      <w:r w:rsidRPr="007C6885">
        <w:rPr>
          <w:rFonts w:ascii="Times New Roman" w:hAnsi="Times New Roman"/>
          <w:sz w:val="24"/>
          <w:szCs w:val="24"/>
        </w:rPr>
        <w:t xml:space="preserve">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объединения специалистов и работодателей в соответствующей сфере профессиональной деятельности;</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xml:space="preserve">-    учебно-методические объединения и советы, обеспечивающие разработку основных образовательных программ по поручению </w:t>
      </w:r>
      <w:r w:rsidR="0050227D" w:rsidRPr="007C6885">
        <w:rPr>
          <w:rFonts w:ascii="Times New Roman" w:hAnsi="Times New Roman"/>
          <w:sz w:val="24"/>
          <w:szCs w:val="24"/>
        </w:rPr>
        <w:t>уполномоченного государственного органа в области образования</w:t>
      </w:r>
      <w:r w:rsidRPr="007C6885">
        <w:rPr>
          <w:rFonts w:ascii="Times New Roman" w:hAnsi="Times New Roman"/>
          <w:sz w:val="24"/>
          <w:szCs w:val="24"/>
        </w:rPr>
        <w:t>;</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lastRenderedPageBreak/>
        <w:t>-    государственные органы исполнительной власти, обеспечивающие финансирование высшего профессионального образования;</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уполномоченные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 осуществляющие аттестацию, аккредитацию и контроль качества в сфере высшего профессионального образования.</w:t>
      </w:r>
    </w:p>
    <w:p w:rsidR="00C0415D" w:rsidRPr="007C6885" w:rsidRDefault="00C0415D" w:rsidP="005B0FE5">
      <w:pPr>
        <w:pStyle w:val="a3"/>
        <w:ind w:firstLine="708"/>
        <w:jc w:val="both"/>
        <w:rPr>
          <w:rFonts w:ascii="Times New Roman" w:hAnsi="Times New Roman"/>
          <w:sz w:val="24"/>
          <w:szCs w:val="24"/>
        </w:rPr>
      </w:pPr>
      <w:r w:rsidRPr="007C6885">
        <w:rPr>
          <w:rFonts w:ascii="Times New Roman" w:hAnsi="Times New Roman"/>
          <w:b/>
          <w:sz w:val="24"/>
          <w:szCs w:val="24"/>
        </w:rPr>
        <w:t>2.3.</w:t>
      </w:r>
      <w:r w:rsidRPr="007C6885">
        <w:rPr>
          <w:rFonts w:ascii="Times New Roman" w:hAnsi="Times New Roman"/>
          <w:sz w:val="24"/>
          <w:szCs w:val="24"/>
        </w:rPr>
        <w:t xml:space="preserve"> Требования к уровню подготовленности абитуриентов.</w:t>
      </w:r>
    </w:p>
    <w:p w:rsidR="00C0415D" w:rsidRPr="007C6885" w:rsidRDefault="00C0415D" w:rsidP="005B0FE5">
      <w:pPr>
        <w:pStyle w:val="a3"/>
        <w:ind w:firstLine="708"/>
        <w:jc w:val="both"/>
        <w:rPr>
          <w:rFonts w:ascii="Times New Roman" w:hAnsi="Times New Roman"/>
          <w:sz w:val="24"/>
          <w:szCs w:val="24"/>
        </w:rPr>
      </w:pPr>
      <w:r w:rsidRPr="007C6885">
        <w:rPr>
          <w:rFonts w:ascii="Times New Roman" w:hAnsi="Times New Roman"/>
          <w:b/>
          <w:sz w:val="24"/>
          <w:szCs w:val="24"/>
        </w:rPr>
        <w:t>2.3.1.</w:t>
      </w:r>
      <w:r w:rsidRPr="007C6885">
        <w:rPr>
          <w:rFonts w:ascii="Times New Roman" w:hAnsi="Times New Roman"/>
          <w:sz w:val="24"/>
          <w:szCs w:val="24"/>
        </w:rPr>
        <w:t xml:space="preserve"> </w:t>
      </w:r>
      <w:r w:rsidR="0050227D" w:rsidRPr="007C6885">
        <w:rPr>
          <w:rFonts w:ascii="Times New Roman" w:hAnsi="Times New Roman"/>
          <w:sz w:val="24"/>
          <w:szCs w:val="24"/>
        </w:rPr>
        <w:t xml:space="preserve">Уровень образования абитуриента, претендующего на получение высшего профессионального образования с присвоением </w:t>
      </w:r>
      <w:r w:rsidR="0050227D" w:rsidRPr="007C6885">
        <w:rPr>
          <w:rStyle w:val="FontStyle74"/>
          <w:sz w:val="24"/>
          <w:szCs w:val="24"/>
        </w:rPr>
        <w:t>квалификации</w:t>
      </w:r>
      <w:r w:rsidR="0050227D" w:rsidRPr="007C6885">
        <w:rPr>
          <w:rFonts w:ascii="Times New Roman" w:hAnsi="Times New Roman"/>
          <w:sz w:val="24"/>
          <w:szCs w:val="24"/>
        </w:rPr>
        <w:t xml:space="preserve"> "бакалавр", - среднее общее образование или среднее профессиональное (или высшее профессиональное) образование.</w:t>
      </w:r>
    </w:p>
    <w:p w:rsidR="00D607D6" w:rsidRPr="007C6885" w:rsidRDefault="00C0415D" w:rsidP="00341C1E">
      <w:pPr>
        <w:pStyle w:val="a3"/>
        <w:ind w:firstLine="708"/>
        <w:jc w:val="both"/>
        <w:rPr>
          <w:rFonts w:ascii="Times New Roman" w:hAnsi="Times New Roman"/>
          <w:sz w:val="24"/>
          <w:szCs w:val="24"/>
        </w:rPr>
      </w:pPr>
      <w:r w:rsidRPr="007C6885">
        <w:rPr>
          <w:rFonts w:ascii="Times New Roman" w:hAnsi="Times New Roman"/>
          <w:b/>
          <w:sz w:val="24"/>
          <w:szCs w:val="24"/>
        </w:rPr>
        <w:t>2.3.2.</w:t>
      </w:r>
      <w:r w:rsidRPr="007C6885">
        <w:rPr>
          <w:rFonts w:ascii="Times New Roman" w:hAnsi="Times New Roman"/>
          <w:sz w:val="24"/>
          <w:szCs w:val="24"/>
        </w:rPr>
        <w:t xml:space="preserve"> Абитуриент должен иметь документ государственного образца о среднем общем образовании или среднем </w:t>
      </w:r>
      <w:r w:rsidR="0067705E" w:rsidRPr="007C6885">
        <w:rPr>
          <w:rFonts w:ascii="Times New Roman" w:hAnsi="Times New Roman"/>
          <w:sz w:val="24"/>
          <w:szCs w:val="24"/>
        </w:rPr>
        <w:t>профессиональном (</w:t>
      </w:r>
      <w:r w:rsidR="003C0AF3" w:rsidRPr="007C6885">
        <w:rPr>
          <w:rFonts w:ascii="Times New Roman" w:hAnsi="Times New Roman"/>
          <w:sz w:val="24"/>
          <w:szCs w:val="24"/>
        </w:rPr>
        <w:t xml:space="preserve">или высшее профессиональное) </w:t>
      </w:r>
      <w:r w:rsidRPr="007C6885">
        <w:rPr>
          <w:rFonts w:ascii="Times New Roman" w:hAnsi="Times New Roman"/>
          <w:sz w:val="24"/>
          <w:szCs w:val="24"/>
        </w:rPr>
        <w:t>образовании.</w:t>
      </w:r>
    </w:p>
    <w:p w:rsidR="00225913" w:rsidRPr="007C6885" w:rsidRDefault="00225913" w:rsidP="005B0FE5">
      <w:pPr>
        <w:pStyle w:val="a3"/>
        <w:ind w:firstLine="708"/>
        <w:jc w:val="both"/>
        <w:rPr>
          <w:rFonts w:ascii="Times New Roman" w:hAnsi="Times New Roman"/>
          <w:b/>
          <w:sz w:val="24"/>
          <w:szCs w:val="24"/>
        </w:rPr>
      </w:pPr>
    </w:p>
    <w:p w:rsidR="00C0415D" w:rsidRPr="007C6885" w:rsidRDefault="00C0415D" w:rsidP="005B0FE5">
      <w:pPr>
        <w:pStyle w:val="a3"/>
        <w:ind w:firstLine="708"/>
        <w:jc w:val="both"/>
        <w:rPr>
          <w:rFonts w:ascii="Times New Roman" w:hAnsi="Times New Roman"/>
          <w:sz w:val="24"/>
          <w:szCs w:val="24"/>
        </w:rPr>
      </w:pPr>
      <w:r w:rsidRPr="007C6885">
        <w:rPr>
          <w:rFonts w:ascii="Times New Roman" w:hAnsi="Times New Roman"/>
          <w:b/>
          <w:sz w:val="24"/>
          <w:szCs w:val="24"/>
        </w:rPr>
        <w:t xml:space="preserve">3. </w:t>
      </w:r>
      <w:r w:rsidR="005B0FE5" w:rsidRPr="007C6885">
        <w:rPr>
          <w:rFonts w:ascii="Times New Roman" w:hAnsi="Times New Roman"/>
          <w:b/>
          <w:sz w:val="24"/>
          <w:szCs w:val="24"/>
        </w:rPr>
        <w:t>ОБЩАЯ ХАРАКТЕРИСТИКА НАПРАВЛЕНИЯ ПОДГОТОВКИ</w:t>
      </w:r>
    </w:p>
    <w:p w:rsidR="00C0415D" w:rsidRPr="007C6885" w:rsidRDefault="00C0415D" w:rsidP="005B0FE5">
      <w:pPr>
        <w:pStyle w:val="a3"/>
        <w:ind w:firstLine="708"/>
        <w:jc w:val="both"/>
        <w:rPr>
          <w:rFonts w:ascii="Times New Roman" w:hAnsi="Times New Roman"/>
          <w:sz w:val="24"/>
          <w:szCs w:val="24"/>
          <w:lang w:val="ky-KG"/>
        </w:rPr>
      </w:pPr>
      <w:r w:rsidRPr="007C6885">
        <w:rPr>
          <w:rFonts w:ascii="Times New Roman" w:hAnsi="Times New Roman"/>
          <w:sz w:val="24"/>
          <w:szCs w:val="24"/>
        </w:rPr>
        <w:t xml:space="preserve">3.1. В Кыргызской  Республике  </w:t>
      </w:r>
      <w:r w:rsidR="005B0FE5" w:rsidRPr="007C6885">
        <w:rPr>
          <w:rFonts w:ascii="Times New Roman" w:hAnsi="Times New Roman"/>
          <w:sz w:val="24"/>
          <w:szCs w:val="24"/>
          <w:lang w:val="ky-KG"/>
        </w:rPr>
        <w:t xml:space="preserve"> по</w:t>
      </w:r>
      <w:r w:rsidRPr="007C6885">
        <w:rPr>
          <w:rFonts w:ascii="Times New Roman" w:hAnsi="Times New Roman"/>
          <w:sz w:val="24"/>
          <w:szCs w:val="24"/>
          <w:lang w:val="ky-KG"/>
        </w:rPr>
        <w:t xml:space="preserve"> направлени</w:t>
      </w:r>
      <w:r w:rsidR="005B0FE5" w:rsidRPr="007C6885">
        <w:rPr>
          <w:rFonts w:ascii="Times New Roman" w:hAnsi="Times New Roman"/>
          <w:sz w:val="24"/>
          <w:szCs w:val="24"/>
          <w:lang w:val="ky-KG"/>
        </w:rPr>
        <w:t>ю</w:t>
      </w:r>
      <w:r w:rsidRPr="007C6885">
        <w:rPr>
          <w:rFonts w:ascii="Times New Roman" w:hAnsi="Times New Roman"/>
          <w:sz w:val="24"/>
          <w:szCs w:val="24"/>
        </w:rPr>
        <w:t xml:space="preserve">  </w:t>
      </w:r>
      <w:r w:rsidRPr="007C6885">
        <w:rPr>
          <w:rFonts w:ascii="Times New Roman" w:hAnsi="Times New Roman"/>
          <w:b/>
          <w:sz w:val="24"/>
          <w:szCs w:val="24"/>
          <w:lang w:val="ky-KG"/>
        </w:rPr>
        <w:t>550</w:t>
      </w:r>
      <w:r w:rsidR="008B45B4" w:rsidRPr="007C6885">
        <w:rPr>
          <w:rFonts w:ascii="Times New Roman" w:hAnsi="Times New Roman"/>
          <w:b/>
          <w:sz w:val="24"/>
          <w:szCs w:val="24"/>
        </w:rPr>
        <w:t>2</w:t>
      </w:r>
      <w:r w:rsidR="00BF2B0A" w:rsidRPr="007C6885">
        <w:rPr>
          <w:rFonts w:ascii="Times New Roman" w:hAnsi="Times New Roman"/>
          <w:b/>
          <w:sz w:val="24"/>
          <w:szCs w:val="24"/>
          <w:lang w:val="ky-KG"/>
        </w:rPr>
        <w:t>00</w:t>
      </w:r>
      <w:r w:rsidRPr="007C6885">
        <w:rPr>
          <w:rFonts w:ascii="Times New Roman" w:hAnsi="Times New Roman"/>
          <w:b/>
          <w:sz w:val="24"/>
          <w:szCs w:val="24"/>
          <w:lang w:val="ky-KG"/>
        </w:rPr>
        <w:t xml:space="preserve"> Физико-математическое  образование</w:t>
      </w:r>
      <w:r w:rsidRPr="007C6885">
        <w:rPr>
          <w:rFonts w:ascii="Times New Roman" w:hAnsi="Times New Roman"/>
          <w:sz w:val="24"/>
          <w:szCs w:val="24"/>
          <w:lang w:val="ky-KG"/>
        </w:rPr>
        <w:t xml:space="preserve">   </w:t>
      </w:r>
      <w:r w:rsidRPr="007C6885">
        <w:rPr>
          <w:rFonts w:ascii="Times New Roman" w:hAnsi="Times New Roman"/>
          <w:sz w:val="24"/>
          <w:szCs w:val="24"/>
        </w:rPr>
        <w:t>реализуются следующие:</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ООП ВПО по подготовке бакалавров;</w:t>
      </w:r>
    </w:p>
    <w:p w:rsidR="00C0415D" w:rsidRPr="007C6885" w:rsidRDefault="00C0415D" w:rsidP="00167322">
      <w:pPr>
        <w:pStyle w:val="a3"/>
        <w:jc w:val="both"/>
        <w:rPr>
          <w:rFonts w:ascii="Times New Roman" w:hAnsi="Times New Roman"/>
          <w:sz w:val="24"/>
          <w:szCs w:val="24"/>
        </w:rPr>
      </w:pPr>
      <w:r w:rsidRPr="007C6885">
        <w:rPr>
          <w:rFonts w:ascii="Times New Roman" w:hAnsi="Times New Roman"/>
          <w:sz w:val="24"/>
          <w:szCs w:val="24"/>
        </w:rPr>
        <w:t>- ООП ВПО по подготовке магистров.</w:t>
      </w:r>
    </w:p>
    <w:p w:rsidR="00C0415D" w:rsidRPr="007C6885" w:rsidRDefault="00C0415D" w:rsidP="005B0FE5">
      <w:pPr>
        <w:pStyle w:val="a3"/>
        <w:ind w:firstLine="708"/>
        <w:jc w:val="both"/>
        <w:rPr>
          <w:rFonts w:ascii="Times New Roman" w:hAnsi="Times New Roman"/>
          <w:sz w:val="24"/>
          <w:szCs w:val="24"/>
        </w:rPr>
      </w:pPr>
      <w:r w:rsidRPr="007C6885">
        <w:rPr>
          <w:rFonts w:ascii="Times New Roman" w:hAnsi="Times New Roman"/>
          <w:sz w:val="24"/>
          <w:szCs w:val="24"/>
        </w:rPr>
        <w:t>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"бакалавр".</w:t>
      </w:r>
      <w:r w:rsidR="00CB0A1D" w:rsidRPr="007C6885">
        <w:rPr>
          <w:rFonts w:ascii="Times New Roman" w:hAnsi="Times New Roman"/>
          <w:sz w:val="24"/>
          <w:szCs w:val="24"/>
        </w:rPr>
        <w:t xml:space="preserve"> </w:t>
      </w:r>
    </w:p>
    <w:p w:rsidR="00CB0A1D" w:rsidRPr="007C6885" w:rsidRDefault="00CB0A1D" w:rsidP="005B0FE5">
      <w:pPr>
        <w:pStyle w:val="a3"/>
        <w:ind w:firstLine="708"/>
        <w:jc w:val="both"/>
        <w:rPr>
          <w:rFonts w:ascii="Times New Roman" w:hAnsi="Times New Roman"/>
          <w:sz w:val="24"/>
          <w:szCs w:val="24"/>
        </w:rPr>
      </w:pPr>
      <w:r w:rsidRPr="007C6885">
        <w:rPr>
          <w:rStyle w:val="FontStyle74"/>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CB0A1D" w:rsidRPr="007C6885" w:rsidRDefault="0085702D" w:rsidP="00CB0A1D">
      <w:pPr>
        <w:pStyle w:val="Style35"/>
        <w:widowControl/>
        <w:tabs>
          <w:tab w:val="left" w:pos="1046"/>
        </w:tabs>
        <w:spacing w:before="29" w:line="240" w:lineRule="auto"/>
        <w:rPr>
          <w:rStyle w:val="FontStyle74"/>
          <w:sz w:val="24"/>
        </w:rPr>
      </w:pPr>
      <w:r w:rsidRPr="007C6885">
        <w:rPr>
          <w:b/>
        </w:rPr>
        <w:t>3.2.</w:t>
      </w:r>
      <w:r w:rsidR="00CB0A1D" w:rsidRPr="007C6885">
        <w:t xml:space="preserve"> </w:t>
      </w:r>
      <w:r w:rsidR="00C0415D" w:rsidRPr="007C6885">
        <w:t xml:space="preserve">Нормативный срок освоения ООП ВПО подготовки бакалавров </w:t>
      </w:r>
      <w:r w:rsidR="008B45B4" w:rsidRPr="007C6885">
        <w:rPr>
          <w:lang w:val="ky-KG"/>
        </w:rPr>
        <w:t>по направлению</w:t>
      </w:r>
      <w:r w:rsidR="00C0415D" w:rsidRPr="007C6885">
        <w:rPr>
          <w:lang w:val="ky-KG"/>
        </w:rPr>
        <w:t xml:space="preserve"> </w:t>
      </w:r>
      <w:r w:rsidR="00BF2B0A" w:rsidRPr="007C6885">
        <w:rPr>
          <w:b/>
          <w:lang w:val="ky-KG"/>
        </w:rPr>
        <w:t>550200</w:t>
      </w:r>
      <w:r w:rsidR="00C0415D" w:rsidRPr="007C6885">
        <w:rPr>
          <w:b/>
          <w:lang w:val="ky-KG"/>
        </w:rPr>
        <w:t xml:space="preserve"> Физико-</w:t>
      </w:r>
      <w:r w:rsidR="00CB0A1D" w:rsidRPr="007C6885">
        <w:rPr>
          <w:b/>
          <w:lang w:val="ky-KG"/>
        </w:rPr>
        <w:t>математическое образование</w:t>
      </w:r>
      <w:r w:rsidR="00CB0A1D" w:rsidRPr="007C6885">
        <w:rPr>
          <w:lang w:val="ky-KG"/>
        </w:rPr>
        <w:t xml:space="preserve"> </w:t>
      </w:r>
      <w:r w:rsidR="00CB0A1D" w:rsidRPr="007C6885">
        <w:rPr>
          <w:rStyle w:val="FontStyle74"/>
          <w:sz w:val="24"/>
        </w:rPr>
        <w:t>на базе среднего общего при очной форме обучения составляет не менее 4 лет.</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Сроки освоения ООП ВПО по подготовке бакалавров по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(перезачета) полностью или частично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lastRenderedPageBreak/>
        <w:t xml:space="preserve">Иные нормативные сроки освоения ООП ВПО по направлению подготовки бакалавров и магистров устанавливаются </w:t>
      </w:r>
      <w:r w:rsidR="004B3457" w:rsidRPr="007C6885">
        <w:rPr>
          <w:rStyle w:val="FontStyle74"/>
          <w:sz w:val="24"/>
        </w:rPr>
        <w:t>Кабинетом Министров</w:t>
      </w:r>
      <w:r w:rsidRPr="007C6885">
        <w:rPr>
          <w:rStyle w:val="FontStyle74"/>
          <w:sz w:val="24"/>
        </w:rPr>
        <w:t xml:space="preserve"> Кыргызской Республики.</w:t>
      </w:r>
    </w:p>
    <w:p w:rsidR="00CB0A1D" w:rsidRPr="007C6885" w:rsidRDefault="00CB0A1D" w:rsidP="00CB0A1D">
      <w:pPr>
        <w:pStyle w:val="Style63"/>
        <w:widowControl/>
        <w:tabs>
          <w:tab w:val="left" w:pos="1061"/>
        </w:tabs>
        <w:spacing w:before="5" w:line="240" w:lineRule="auto"/>
        <w:rPr>
          <w:rStyle w:val="FontStyle74"/>
          <w:sz w:val="24"/>
        </w:rPr>
      </w:pPr>
      <w:r w:rsidRPr="007C6885">
        <w:rPr>
          <w:b/>
        </w:rPr>
        <w:t>3.3.</w:t>
      </w:r>
      <w:r w:rsidRPr="007C6885">
        <w:t xml:space="preserve"> Общая трудоемкость освоения ООП ВПО подготовки </w:t>
      </w:r>
      <w:r w:rsidRPr="007C6885">
        <w:rPr>
          <w:rStyle w:val="FontStyle74"/>
          <w:sz w:val="24"/>
        </w:rPr>
        <w:t>бакалавров равна не менее 240 кредитов.</w:t>
      </w:r>
    </w:p>
    <w:p w:rsidR="00CB0A1D" w:rsidRPr="007C6885" w:rsidRDefault="00CB0A1D" w:rsidP="00CB0A1D">
      <w:pPr>
        <w:pStyle w:val="Style18"/>
        <w:widowControl/>
        <w:spacing w:line="240" w:lineRule="auto"/>
        <w:ind w:firstLine="514"/>
        <w:rPr>
          <w:rStyle w:val="FontStyle74"/>
          <w:sz w:val="24"/>
        </w:rPr>
      </w:pPr>
      <w:r w:rsidRPr="007C6885">
        <w:rPr>
          <w:rStyle w:val="FontStyle74"/>
          <w:sz w:val="24"/>
        </w:rPr>
        <w:t>Трудоемкость ООП ВПО по очной форме обучения за учебный год равна не менее 60 кредитов.</w:t>
      </w:r>
    </w:p>
    <w:p w:rsidR="00CB0A1D" w:rsidRPr="007C6885" w:rsidRDefault="00CB0A1D" w:rsidP="00CB0A1D">
      <w:pPr>
        <w:pStyle w:val="Style18"/>
        <w:widowControl/>
        <w:spacing w:line="240" w:lineRule="auto"/>
        <w:ind w:firstLine="514"/>
        <w:rPr>
          <w:rStyle w:val="FontStyle74"/>
          <w:sz w:val="24"/>
        </w:rPr>
      </w:pPr>
      <w:r w:rsidRPr="007C6885">
        <w:rPr>
          <w:rStyle w:val="FontStyle74"/>
          <w:sz w:val="24"/>
        </w:rPr>
        <w:t>Трудоемкость одного учебного семестра равна не менее 30 кредитам (при двухсеместровом построении учебного процесса).</w:t>
      </w:r>
    </w:p>
    <w:p w:rsidR="00CB0A1D" w:rsidRPr="007C6885" w:rsidRDefault="00CB0A1D" w:rsidP="00CB0A1D">
      <w:pPr>
        <w:pStyle w:val="Style18"/>
        <w:widowControl/>
        <w:spacing w:before="10" w:line="240" w:lineRule="auto"/>
        <w:ind w:firstLine="514"/>
        <w:rPr>
          <w:rStyle w:val="FontStyle74"/>
          <w:sz w:val="24"/>
        </w:rPr>
      </w:pPr>
      <w:r w:rsidRPr="007C6885">
        <w:rPr>
          <w:rStyle w:val="FontStyle74"/>
          <w:sz w:val="24"/>
        </w:rPr>
        <w:t>Один кредит равен 30 часам учебной работы студента (включая его аудиторную, самостоятельную работу и все виды аттестации).</w:t>
      </w:r>
    </w:p>
    <w:p w:rsidR="00CB0A1D" w:rsidRPr="007C6885" w:rsidRDefault="00CB0A1D" w:rsidP="00CB0A1D">
      <w:pPr>
        <w:pStyle w:val="Style6"/>
        <w:widowControl/>
        <w:spacing w:line="240" w:lineRule="auto"/>
        <w:ind w:firstLine="709"/>
        <w:rPr>
          <w:rStyle w:val="FontStyle74"/>
          <w:sz w:val="24"/>
        </w:rPr>
      </w:pPr>
      <w:r w:rsidRPr="007C6885">
        <w:rPr>
          <w:rStyle w:val="FontStyle74"/>
          <w:sz w:val="24"/>
        </w:rPr>
        <w:t>Трудоемкость ООП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Трудоемкость завершающего года обучения определяется с учетом необходимости обеспечения общей трудоемкости ООП.</w:t>
      </w:r>
    </w:p>
    <w:p w:rsidR="00C0415D" w:rsidRPr="007C6885" w:rsidRDefault="00C0415D" w:rsidP="00CB0A1D">
      <w:pPr>
        <w:pStyle w:val="a3"/>
        <w:ind w:firstLine="708"/>
        <w:jc w:val="both"/>
        <w:rPr>
          <w:rFonts w:ascii="Times New Roman" w:hAnsi="Times New Roman"/>
          <w:bCs/>
          <w:sz w:val="24"/>
          <w:szCs w:val="24"/>
          <w:lang w:val="ky-KG" w:eastAsia="ky-KG"/>
        </w:rPr>
      </w:pPr>
      <w:r w:rsidRPr="007C6885">
        <w:rPr>
          <w:rFonts w:ascii="Times New Roman" w:hAnsi="Times New Roman"/>
          <w:b/>
          <w:sz w:val="24"/>
          <w:szCs w:val="24"/>
        </w:rPr>
        <w:t>3.4.</w:t>
      </w:r>
      <w:r w:rsidRPr="007C6885">
        <w:rPr>
          <w:rFonts w:ascii="Times New Roman" w:hAnsi="Times New Roman"/>
          <w:sz w:val="24"/>
          <w:szCs w:val="24"/>
        </w:rPr>
        <w:t xml:space="preserve"> Цели ООП ВПО </w:t>
      </w:r>
      <w:r w:rsidR="00AA48EE" w:rsidRPr="007C6885">
        <w:rPr>
          <w:rFonts w:ascii="Times New Roman" w:hAnsi="Times New Roman"/>
          <w:sz w:val="24"/>
          <w:szCs w:val="24"/>
          <w:lang w:val="ky-KG"/>
        </w:rPr>
        <w:t xml:space="preserve"> по направлению</w:t>
      </w:r>
      <w:r w:rsidRPr="007C6885">
        <w:rPr>
          <w:rFonts w:ascii="Times New Roman" w:hAnsi="Times New Roman"/>
          <w:sz w:val="24"/>
          <w:szCs w:val="24"/>
          <w:lang w:val="ky-KG"/>
        </w:rPr>
        <w:t xml:space="preserve"> 550</w:t>
      </w:r>
      <w:r w:rsidR="00AA48EE" w:rsidRPr="007C6885">
        <w:rPr>
          <w:rFonts w:ascii="Times New Roman" w:hAnsi="Times New Roman"/>
          <w:sz w:val="24"/>
          <w:szCs w:val="24"/>
          <w:lang w:val="ky-KG"/>
        </w:rPr>
        <w:t>2</w:t>
      </w:r>
      <w:r w:rsidRPr="007C6885">
        <w:rPr>
          <w:rFonts w:ascii="Times New Roman" w:hAnsi="Times New Roman"/>
          <w:sz w:val="24"/>
          <w:szCs w:val="24"/>
          <w:lang w:val="ky-KG"/>
        </w:rPr>
        <w:t>00</w:t>
      </w:r>
      <w:r w:rsidR="00AA48EE" w:rsidRPr="007C6885">
        <w:rPr>
          <w:rFonts w:ascii="Times New Roman" w:hAnsi="Times New Roman"/>
          <w:sz w:val="24"/>
          <w:szCs w:val="24"/>
          <w:lang w:val="ky-KG"/>
        </w:rPr>
        <w:t xml:space="preserve"> </w:t>
      </w:r>
      <w:r w:rsidRPr="007C6885">
        <w:rPr>
          <w:rFonts w:ascii="Times New Roman" w:hAnsi="Times New Roman"/>
          <w:sz w:val="24"/>
          <w:szCs w:val="24"/>
          <w:lang w:val="ky-KG"/>
        </w:rPr>
        <w:t xml:space="preserve">Физико-математическое  образование  </w:t>
      </w:r>
      <w:r w:rsidRPr="007C6885">
        <w:rPr>
          <w:rFonts w:ascii="Times New Roman" w:hAnsi="Times New Roman"/>
          <w:sz w:val="24"/>
          <w:szCs w:val="24"/>
        </w:rPr>
        <w:t>в области обучения и воспитания личности.</w:t>
      </w:r>
      <w:r w:rsidRPr="007C6885">
        <w:rPr>
          <w:rFonts w:ascii="Times New Roman" w:hAnsi="Times New Roman"/>
          <w:bCs/>
          <w:sz w:val="24"/>
          <w:szCs w:val="24"/>
          <w:lang w:val="ky-KG" w:eastAsia="ky-KG"/>
        </w:rPr>
        <w:t xml:space="preserve"> </w:t>
      </w:r>
    </w:p>
    <w:p w:rsidR="00DB10A6" w:rsidRPr="007C6885" w:rsidRDefault="00DB10A6" w:rsidP="00CB0A1D">
      <w:pPr>
        <w:pStyle w:val="a3"/>
        <w:ind w:firstLine="708"/>
        <w:jc w:val="both"/>
        <w:rPr>
          <w:rFonts w:ascii="Times New Roman" w:hAnsi="Times New Roman"/>
          <w:sz w:val="24"/>
          <w:szCs w:val="24"/>
          <w:lang w:eastAsia="ky-KG"/>
        </w:rPr>
      </w:pPr>
    </w:p>
    <w:p w:rsidR="00C0415D" w:rsidRPr="007C6885" w:rsidRDefault="00C0415D" w:rsidP="007C35BF">
      <w:pPr>
        <w:pStyle w:val="a3"/>
        <w:ind w:firstLine="708"/>
        <w:jc w:val="both"/>
        <w:rPr>
          <w:rFonts w:ascii="Times New Roman" w:hAnsi="Times New Roman"/>
          <w:sz w:val="24"/>
          <w:szCs w:val="24"/>
          <w:highlight w:val="yellow"/>
          <w:lang w:val="ky-KG"/>
        </w:rPr>
      </w:pPr>
      <w:r w:rsidRPr="007C6885">
        <w:rPr>
          <w:rFonts w:ascii="Times New Roman" w:hAnsi="Times New Roman"/>
          <w:b/>
          <w:sz w:val="24"/>
          <w:szCs w:val="24"/>
        </w:rPr>
        <w:t>3.4.1.</w:t>
      </w:r>
      <w:r w:rsidRPr="007C6885">
        <w:rPr>
          <w:rFonts w:ascii="Times New Roman" w:hAnsi="Times New Roman"/>
          <w:sz w:val="24"/>
          <w:szCs w:val="24"/>
        </w:rPr>
        <w:t xml:space="preserve"> В области обучения целью ООП ВПО </w:t>
      </w:r>
      <w:r w:rsidR="00AA48EE" w:rsidRPr="007C6885">
        <w:rPr>
          <w:rFonts w:ascii="Times New Roman" w:hAnsi="Times New Roman"/>
          <w:sz w:val="24"/>
          <w:szCs w:val="24"/>
          <w:lang w:val="ky-KG"/>
        </w:rPr>
        <w:t xml:space="preserve">по направлению </w:t>
      </w:r>
      <w:r w:rsidR="004C3679" w:rsidRPr="007C6885">
        <w:rPr>
          <w:rFonts w:ascii="Times New Roman" w:hAnsi="Times New Roman"/>
          <w:b/>
          <w:sz w:val="24"/>
          <w:szCs w:val="24"/>
          <w:lang w:val="ky-KG"/>
        </w:rPr>
        <w:t xml:space="preserve">550200 </w:t>
      </w:r>
      <w:r w:rsidR="004C3679" w:rsidRPr="007C6885">
        <w:rPr>
          <w:rFonts w:ascii="Times New Roman" w:hAnsi="Times New Roman"/>
          <w:b/>
          <w:sz w:val="24"/>
          <w:szCs w:val="24"/>
        </w:rPr>
        <w:t>Физика - математическое</w:t>
      </w:r>
      <w:r w:rsidR="004C3679" w:rsidRPr="007C6885">
        <w:rPr>
          <w:rFonts w:ascii="Times New Roman" w:hAnsi="Times New Roman"/>
          <w:b/>
          <w:sz w:val="24"/>
          <w:szCs w:val="24"/>
          <w:lang w:val="ky-KG"/>
        </w:rPr>
        <w:t xml:space="preserve"> образование </w:t>
      </w:r>
      <w:r w:rsidRPr="007C6885">
        <w:rPr>
          <w:rFonts w:ascii="Times New Roman" w:hAnsi="Times New Roman"/>
          <w:sz w:val="24"/>
          <w:szCs w:val="24"/>
        </w:rPr>
        <w:t>является:</w:t>
      </w:r>
      <w:r w:rsidR="007C35BF" w:rsidRPr="007C6885">
        <w:rPr>
          <w:rFonts w:ascii="Times New Roman" w:hAnsi="Times New Roman"/>
          <w:sz w:val="24"/>
          <w:szCs w:val="24"/>
          <w:lang w:val="ky-KG"/>
        </w:rPr>
        <w:t xml:space="preserve"> </w:t>
      </w:r>
      <w:r w:rsidR="007C35BF" w:rsidRPr="007C6885">
        <w:rPr>
          <w:rFonts w:ascii="Times New Roman" w:hAnsi="Times New Roman"/>
          <w:sz w:val="24"/>
          <w:szCs w:val="24"/>
          <w:shd w:val="clear" w:color="auto" w:fill="FFFFFF"/>
        </w:rPr>
        <w:t xml:space="preserve">комплексная и качественная подготовка </w:t>
      </w:r>
      <w:r w:rsidR="00FB0040" w:rsidRPr="007C6885">
        <w:rPr>
          <w:rFonts w:ascii="Times New Roman" w:hAnsi="Times New Roman"/>
          <w:sz w:val="24"/>
          <w:szCs w:val="24"/>
          <w:shd w:val="clear" w:color="auto" w:fill="FFFFFF"/>
        </w:rPr>
        <w:t>бакалавра</w:t>
      </w:r>
      <w:r w:rsidR="007C35BF" w:rsidRPr="007C6885">
        <w:rPr>
          <w:rFonts w:ascii="Times New Roman" w:hAnsi="Times New Roman"/>
          <w:sz w:val="24"/>
          <w:szCs w:val="24"/>
          <w:shd w:val="clear" w:color="auto" w:fill="FFFFFF"/>
        </w:rPr>
        <w:t xml:space="preserve"> в области физико-математического образования, способного эффективно применять современные образовательные технологии в профессиональной деятельности.</w:t>
      </w:r>
    </w:p>
    <w:p w:rsidR="00C0415D" w:rsidRPr="007C6885" w:rsidRDefault="00C0415D" w:rsidP="0020152F">
      <w:pPr>
        <w:pStyle w:val="a3"/>
        <w:ind w:firstLine="567"/>
        <w:jc w:val="both"/>
        <w:rPr>
          <w:rFonts w:ascii="Times New Roman" w:hAnsi="Times New Roman"/>
          <w:bCs/>
          <w:sz w:val="24"/>
          <w:szCs w:val="24"/>
          <w:lang w:eastAsia="ky-KG"/>
        </w:rPr>
      </w:pPr>
      <w:r w:rsidRPr="007C6885">
        <w:rPr>
          <w:rFonts w:ascii="Times New Roman" w:hAnsi="Times New Roman"/>
          <w:b/>
          <w:sz w:val="24"/>
          <w:szCs w:val="24"/>
        </w:rPr>
        <w:t>3.4.2.</w:t>
      </w:r>
      <w:r w:rsidRPr="007C6885">
        <w:rPr>
          <w:rFonts w:ascii="Times New Roman" w:hAnsi="Times New Roman"/>
          <w:sz w:val="24"/>
          <w:szCs w:val="24"/>
        </w:rPr>
        <w:t xml:space="preserve"> В области воспитания личности целью ООП ВПО</w:t>
      </w:r>
      <w:r w:rsidR="00AA48EE" w:rsidRPr="007C6885">
        <w:rPr>
          <w:rFonts w:ascii="Times New Roman" w:hAnsi="Times New Roman"/>
          <w:sz w:val="24"/>
          <w:szCs w:val="24"/>
        </w:rPr>
        <w:t xml:space="preserve"> по</w:t>
      </w:r>
      <w:r w:rsidRPr="007C6885">
        <w:rPr>
          <w:rFonts w:ascii="Times New Roman" w:hAnsi="Times New Roman"/>
          <w:sz w:val="24"/>
          <w:szCs w:val="24"/>
        </w:rPr>
        <w:t xml:space="preserve"> </w:t>
      </w:r>
      <w:r w:rsidRPr="007C6885">
        <w:rPr>
          <w:rFonts w:ascii="Times New Roman" w:hAnsi="Times New Roman"/>
          <w:sz w:val="24"/>
          <w:szCs w:val="24"/>
          <w:lang w:val="ky-KG"/>
        </w:rPr>
        <w:t>направлени</w:t>
      </w:r>
      <w:r w:rsidR="00AA48EE" w:rsidRPr="007C6885">
        <w:rPr>
          <w:rFonts w:ascii="Times New Roman" w:hAnsi="Times New Roman"/>
          <w:sz w:val="24"/>
          <w:szCs w:val="24"/>
          <w:lang w:val="ky-KG"/>
        </w:rPr>
        <w:t>ю</w:t>
      </w:r>
      <w:r w:rsidRPr="007C6885">
        <w:rPr>
          <w:rFonts w:ascii="Times New Roman" w:hAnsi="Times New Roman"/>
          <w:sz w:val="24"/>
          <w:szCs w:val="24"/>
          <w:lang w:val="ky-KG"/>
        </w:rPr>
        <w:t xml:space="preserve"> </w:t>
      </w:r>
      <w:r w:rsidR="00AA48EE" w:rsidRPr="007C6885">
        <w:rPr>
          <w:rFonts w:ascii="Times New Roman" w:hAnsi="Times New Roman"/>
          <w:b/>
          <w:sz w:val="24"/>
          <w:szCs w:val="24"/>
          <w:lang w:val="ky-KG"/>
        </w:rPr>
        <w:t>5502</w:t>
      </w:r>
      <w:r w:rsidRPr="007C6885">
        <w:rPr>
          <w:rFonts w:ascii="Times New Roman" w:hAnsi="Times New Roman"/>
          <w:b/>
          <w:sz w:val="24"/>
          <w:szCs w:val="24"/>
          <w:lang w:val="ky-KG"/>
        </w:rPr>
        <w:t>00 Физико-математическое  образование</w:t>
      </w:r>
      <w:r w:rsidRPr="007C6885">
        <w:rPr>
          <w:rFonts w:ascii="Times New Roman" w:hAnsi="Times New Roman"/>
          <w:sz w:val="24"/>
          <w:szCs w:val="24"/>
          <w:lang w:val="ky-KG"/>
        </w:rPr>
        <w:t xml:space="preserve">  </w:t>
      </w:r>
      <w:r w:rsidRPr="007C6885">
        <w:rPr>
          <w:rFonts w:ascii="Times New Roman" w:hAnsi="Times New Roman"/>
          <w:sz w:val="24"/>
          <w:szCs w:val="24"/>
        </w:rPr>
        <w:t xml:space="preserve"> явля</w:t>
      </w:r>
      <w:r w:rsidRPr="007C6885">
        <w:rPr>
          <w:rFonts w:ascii="Times New Roman" w:hAnsi="Times New Roman"/>
          <w:sz w:val="24"/>
          <w:szCs w:val="24"/>
          <w:lang w:val="ky-KG"/>
        </w:rPr>
        <w:t>е</w:t>
      </w:r>
      <w:r w:rsidRPr="007C6885">
        <w:rPr>
          <w:rFonts w:ascii="Times New Roman" w:hAnsi="Times New Roman"/>
          <w:sz w:val="24"/>
          <w:szCs w:val="24"/>
        </w:rPr>
        <w:t>тся</w:t>
      </w:r>
      <w:r w:rsidRPr="007C6885">
        <w:rPr>
          <w:rFonts w:ascii="Times New Roman" w:hAnsi="Times New Roman"/>
          <w:sz w:val="24"/>
          <w:szCs w:val="24"/>
          <w:lang w:val="ky-KG"/>
        </w:rPr>
        <w:t xml:space="preserve"> </w:t>
      </w:r>
      <w:r w:rsidRPr="007C6885">
        <w:rPr>
          <w:rFonts w:ascii="Times New Roman" w:hAnsi="Times New Roman"/>
          <w:sz w:val="24"/>
          <w:szCs w:val="24"/>
        </w:rPr>
        <w:t xml:space="preserve"> </w:t>
      </w:r>
      <w:r w:rsidRPr="007C6885">
        <w:rPr>
          <w:rFonts w:ascii="Times New Roman" w:hAnsi="Times New Roman"/>
          <w:sz w:val="24"/>
          <w:szCs w:val="24"/>
          <w:lang w:val="ky-KG"/>
        </w:rPr>
        <w:t>развитие</w:t>
      </w:r>
      <w:r w:rsidRPr="007C6885">
        <w:rPr>
          <w:rFonts w:ascii="Times New Roman" w:hAnsi="Times New Roman"/>
          <w:sz w:val="24"/>
          <w:szCs w:val="24"/>
        </w:rPr>
        <w:t xml:space="preserve"> социально-личностных качеств</w:t>
      </w:r>
      <w:r w:rsidR="004958D3" w:rsidRPr="007C6885">
        <w:rPr>
          <w:rFonts w:ascii="Times New Roman" w:hAnsi="Times New Roman"/>
          <w:sz w:val="24"/>
          <w:szCs w:val="24"/>
          <w:lang w:val="ky-KG"/>
        </w:rPr>
        <w:t xml:space="preserve"> </w:t>
      </w:r>
      <w:r w:rsidRPr="007C6885">
        <w:rPr>
          <w:rFonts w:ascii="Times New Roman" w:hAnsi="Times New Roman"/>
          <w:sz w:val="24"/>
          <w:szCs w:val="24"/>
        </w:rPr>
        <w:t>студентов: целеустре</w:t>
      </w:r>
      <w:r w:rsidRPr="007C6885">
        <w:rPr>
          <w:rFonts w:ascii="Times New Roman" w:hAnsi="Times New Roman"/>
          <w:sz w:val="24"/>
          <w:szCs w:val="24"/>
          <w:lang w:val="ky-KG"/>
        </w:rPr>
        <w:t>мле</w:t>
      </w:r>
      <w:r w:rsidRPr="007C6885">
        <w:rPr>
          <w:rFonts w:ascii="Times New Roman" w:hAnsi="Times New Roman"/>
          <w:sz w:val="24"/>
          <w:szCs w:val="24"/>
        </w:rPr>
        <w:t>нности, организованности,</w:t>
      </w:r>
      <w:r w:rsidRPr="007C6885">
        <w:rPr>
          <w:rFonts w:ascii="Times New Roman" w:hAnsi="Times New Roman"/>
          <w:sz w:val="24"/>
          <w:szCs w:val="24"/>
          <w:lang w:val="ky-KG"/>
        </w:rPr>
        <w:t xml:space="preserve"> ответственности, </w:t>
      </w:r>
      <w:r w:rsidRPr="007C6885">
        <w:rPr>
          <w:rFonts w:ascii="Times New Roman" w:hAnsi="Times New Roman"/>
          <w:sz w:val="24"/>
          <w:szCs w:val="24"/>
        </w:rPr>
        <w:t>граждан</w:t>
      </w:r>
      <w:r w:rsidR="004958D3" w:rsidRPr="007C6885">
        <w:rPr>
          <w:rFonts w:ascii="Times New Roman" w:hAnsi="Times New Roman"/>
          <w:sz w:val="24"/>
          <w:szCs w:val="24"/>
        </w:rPr>
        <w:t>-</w:t>
      </w:r>
      <w:r w:rsidRPr="007C6885">
        <w:rPr>
          <w:rFonts w:ascii="Times New Roman" w:hAnsi="Times New Roman"/>
          <w:sz w:val="24"/>
          <w:szCs w:val="24"/>
        </w:rPr>
        <w:t>ственности, коммуникативности, толерантности</w:t>
      </w:r>
      <w:r w:rsidRPr="007C6885">
        <w:rPr>
          <w:rFonts w:ascii="Times New Roman" w:hAnsi="Times New Roman"/>
          <w:sz w:val="24"/>
          <w:szCs w:val="24"/>
          <w:lang w:val="ky-KG"/>
        </w:rPr>
        <w:t xml:space="preserve"> </w:t>
      </w:r>
      <w:r w:rsidRPr="007C6885">
        <w:rPr>
          <w:rFonts w:ascii="Times New Roman" w:hAnsi="Times New Roman"/>
          <w:sz w:val="24"/>
          <w:szCs w:val="24"/>
        </w:rPr>
        <w:t>и т.д.</w:t>
      </w:r>
      <w:r w:rsidRPr="007C6885">
        <w:rPr>
          <w:rFonts w:ascii="Times New Roman" w:hAnsi="Times New Roman"/>
          <w:sz w:val="24"/>
          <w:szCs w:val="24"/>
          <w:lang w:val="ky-KG" w:eastAsia="ky-KG"/>
        </w:rPr>
        <w:t>, повышение их общей культуры, стремления к самореализации и самосовершенствованию в профессии в рамках</w:t>
      </w:r>
      <w:r w:rsidRPr="007C6885">
        <w:rPr>
          <w:rFonts w:ascii="Times New Roman" w:hAnsi="Times New Roman"/>
          <w:bCs/>
          <w:sz w:val="24"/>
          <w:szCs w:val="24"/>
          <w:lang w:val="ky-KG" w:eastAsia="ky-KG"/>
        </w:rPr>
        <w:t xml:space="preserve"> </w:t>
      </w:r>
      <w:r w:rsidRPr="007C6885">
        <w:rPr>
          <w:rFonts w:ascii="Times New Roman" w:hAnsi="Times New Roman"/>
          <w:sz w:val="24"/>
          <w:szCs w:val="24"/>
          <w:lang w:val="ky-KG" w:eastAsia="ky-KG"/>
        </w:rPr>
        <w:t>непрерывного образования и самообразования.</w:t>
      </w:r>
    </w:p>
    <w:p w:rsidR="0054058E" w:rsidRPr="007C6885" w:rsidRDefault="0054058E" w:rsidP="0054058E">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b/>
          <w:sz w:val="24"/>
          <w:szCs w:val="24"/>
        </w:rPr>
        <w:t>3.5.</w:t>
      </w:r>
      <w:r w:rsidRPr="007C6885">
        <w:rPr>
          <w:rFonts w:ascii="Times New Roman" w:hAnsi="Times New Roman"/>
          <w:sz w:val="24"/>
          <w:szCs w:val="24"/>
        </w:rPr>
        <w:t xml:space="preserve"> Область профессиональной деятельности выпускников.</w:t>
      </w:r>
    </w:p>
    <w:p w:rsidR="0054058E" w:rsidRPr="007C6885" w:rsidRDefault="0054058E" w:rsidP="0054058E">
      <w:pPr>
        <w:widowControl w:val="0"/>
        <w:autoSpaceDE w:val="0"/>
        <w:autoSpaceDN w:val="0"/>
        <w:adjustRightInd w:val="0"/>
        <w:spacing w:after="0" w:line="240" w:lineRule="auto"/>
        <w:ind w:firstLine="567"/>
        <w:jc w:val="both"/>
        <w:rPr>
          <w:rFonts w:ascii="Times New Roman" w:hAnsi="Times New Roman"/>
          <w:sz w:val="24"/>
          <w:szCs w:val="24"/>
          <w:lang w:val="ky-KG"/>
        </w:rPr>
      </w:pPr>
      <w:r w:rsidRPr="007C6885">
        <w:rPr>
          <w:rFonts w:ascii="Times New Roman" w:hAnsi="Times New Roman"/>
          <w:sz w:val="24"/>
          <w:szCs w:val="24"/>
        </w:rPr>
        <w:t xml:space="preserve">Область профессиональной деятельности выпускников по направлению подготовки </w:t>
      </w:r>
      <w:r w:rsidRPr="007C6885">
        <w:rPr>
          <w:rFonts w:ascii="Times New Roman" w:hAnsi="Times New Roman"/>
          <w:b/>
          <w:sz w:val="24"/>
          <w:szCs w:val="24"/>
          <w:lang w:val="ky-KG"/>
        </w:rPr>
        <w:t>550200 “</w:t>
      </w:r>
      <w:r w:rsidR="00DB10A6" w:rsidRPr="007C6885">
        <w:rPr>
          <w:rFonts w:ascii="Times New Roman" w:hAnsi="Times New Roman"/>
          <w:b/>
          <w:sz w:val="24"/>
          <w:szCs w:val="24"/>
        </w:rPr>
        <w:t>Физико</w:t>
      </w:r>
      <w:r w:rsidRPr="007C6885">
        <w:rPr>
          <w:rFonts w:ascii="Times New Roman" w:hAnsi="Times New Roman"/>
          <w:b/>
          <w:sz w:val="24"/>
          <w:szCs w:val="24"/>
        </w:rPr>
        <w:t xml:space="preserve"> - математическое</w:t>
      </w:r>
      <w:r w:rsidRPr="007C6885">
        <w:rPr>
          <w:rFonts w:ascii="Times New Roman" w:hAnsi="Times New Roman"/>
          <w:b/>
          <w:sz w:val="24"/>
          <w:szCs w:val="24"/>
          <w:lang w:val="ky-KG"/>
        </w:rPr>
        <w:t xml:space="preserve"> образование”</w:t>
      </w:r>
      <w:r w:rsidRPr="007C6885">
        <w:rPr>
          <w:rFonts w:ascii="Times New Roman" w:hAnsi="Times New Roman"/>
          <w:sz w:val="24"/>
          <w:szCs w:val="24"/>
        </w:rPr>
        <w:t xml:space="preserve"> включает: </w:t>
      </w:r>
      <w:r w:rsidR="00FB0040" w:rsidRPr="007C6885">
        <w:rPr>
          <w:rFonts w:ascii="Times New Roman" w:hAnsi="Times New Roman"/>
          <w:sz w:val="24"/>
          <w:szCs w:val="24"/>
          <w:lang w:val="ky-KG"/>
        </w:rPr>
        <w:t>образование</w:t>
      </w:r>
      <w:r w:rsidRPr="007C6885">
        <w:rPr>
          <w:rFonts w:ascii="Times New Roman" w:hAnsi="Times New Roman"/>
          <w:sz w:val="24"/>
          <w:szCs w:val="24"/>
          <w:lang w:val="ky-KG"/>
        </w:rPr>
        <w:t xml:space="preserve">, </w:t>
      </w:r>
      <w:r w:rsidR="0020152F" w:rsidRPr="007C6885">
        <w:rPr>
          <w:rFonts w:ascii="Times New Roman" w:hAnsi="Times New Roman"/>
          <w:sz w:val="24"/>
          <w:szCs w:val="24"/>
          <w:lang w:val="ky-KG"/>
        </w:rPr>
        <w:t>социальную и научную сферы</w:t>
      </w:r>
      <w:r w:rsidRPr="007C6885">
        <w:rPr>
          <w:rFonts w:ascii="Times New Roman" w:hAnsi="Times New Roman"/>
          <w:sz w:val="24"/>
          <w:szCs w:val="24"/>
          <w:lang w:val="ky-KG"/>
        </w:rPr>
        <w:t>.</w:t>
      </w:r>
    </w:p>
    <w:p w:rsidR="0020152F" w:rsidRPr="007C6885" w:rsidRDefault="0020152F" w:rsidP="0054058E">
      <w:pPr>
        <w:widowControl w:val="0"/>
        <w:autoSpaceDE w:val="0"/>
        <w:autoSpaceDN w:val="0"/>
        <w:adjustRightInd w:val="0"/>
        <w:spacing w:after="0" w:line="240" w:lineRule="auto"/>
        <w:ind w:firstLine="567"/>
        <w:jc w:val="both"/>
        <w:rPr>
          <w:rFonts w:ascii="Times New Roman" w:hAnsi="Times New Roman"/>
          <w:sz w:val="24"/>
          <w:szCs w:val="24"/>
          <w:lang w:val="ky-KG"/>
        </w:rPr>
      </w:pPr>
      <w:r w:rsidRPr="007C6885">
        <w:rPr>
          <w:rFonts w:ascii="Times New Roman" w:hAnsi="Times New Roman"/>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54058E" w:rsidRPr="007C6885" w:rsidRDefault="0054058E" w:rsidP="0054058E">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b/>
          <w:sz w:val="24"/>
          <w:szCs w:val="24"/>
        </w:rPr>
        <w:t>3.6.</w:t>
      </w:r>
      <w:r w:rsidRPr="007C6885">
        <w:rPr>
          <w:rFonts w:ascii="Times New Roman" w:hAnsi="Times New Roman"/>
          <w:sz w:val="24"/>
          <w:szCs w:val="24"/>
        </w:rPr>
        <w:t xml:space="preserve"> Объекты профессиональной деятельности выпускников.</w:t>
      </w:r>
    </w:p>
    <w:p w:rsidR="0054058E" w:rsidRPr="007C6885" w:rsidRDefault="0054058E" w:rsidP="0054058E">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sz w:val="24"/>
          <w:szCs w:val="24"/>
        </w:rPr>
        <w:t xml:space="preserve">Объектами профессиональной деятельности выпускников по направлению подготовки </w:t>
      </w:r>
      <w:r w:rsidR="004C3679" w:rsidRPr="007C6885">
        <w:rPr>
          <w:rFonts w:ascii="Times New Roman" w:hAnsi="Times New Roman"/>
          <w:b/>
          <w:sz w:val="24"/>
          <w:szCs w:val="24"/>
          <w:lang w:val="ky-KG"/>
        </w:rPr>
        <w:t>550200 “</w:t>
      </w:r>
      <w:r w:rsidR="004C3679" w:rsidRPr="007C6885">
        <w:rPr>
          <w:rFonts w:ascii="Times New Roman" w:hAnsi="Times New Roman"/>
          <w:b/>
          <w:sz w:val="24"/>
          <w:szCs w:val="24"/>
        </w:rPr>
        <w:t>Физика - математическое</w:t>
      </w:r>
      <w:r w:rsidR="004C3679" w:rsidRPr="007C6885">
        <w:rPr>
          <w:rFonts w:ascii="Times New Roman" w:hAnsi="Times New Roman"/>
          <w:b/>
          <w:sz w:val="24"/>
          <w:szCs w:val="24"/>
          <w:lang w:val="ky-KG"/>
        </w:rPr>
        <w:t xml:space="preserve"> образование”</w:t>
      </w:r>
      <w:r w:rsidRPr="007C6885">
        <w:rPr>
          <w:rFonts w:ascii="Times New Roman" w:hAnsi="Times New Roman"/>
          <w:b/>
          <w:sz w:val="24"/>
          <w:szCs w:val="24"/>
          <w:lang w:val="ky-KG"/>
        </w:rPr>
        <w:t xml:space="preserve"> </w:t>
      </w:r>
      <w:r w:rsidRPr="007C6885">
        <w:rPr>
          <w:rFonts w:ascii="Times New Roman" w:hAnsi="Times New Roman"/>
          <w:sz w:val="24"/>
          <w:szCs w:val="24"/>
        </w:rPr>
        <w:t>являются: образовательный процесс, образовательная среда, деятельность обучающихся, собственная педагогическая деятельность.</w:t>
      </w:r>
    </w:p>
    <w:p w:rsidR="0054058E" w:rsidRPr="007C6885" w:rsidRDefault="0054058E" w:rsidP="0054058E">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b/>
          <w:sz w:val="24"/>
          <w:szCs w:val="24"/>
        </w:rPr>
        <w:t>3.7.</w:t>
      </w:r>
      <w:r w:rsidRPr="007C6885">
        <w:rPr>
          <w:rFonts w:ascii="Times New Roman" w:hAnsi="Times New Roman"/>
          <w:sz w:val="24"/>
          <w:szCs w:val="24"/>
          <w:lang w:val="ky-KG"/>
        </w:rPr>
        <w:t xml:space="preserve"> </w:t>
      </w:r>
      <w:r w:rsidRPr="007C6885">
        <w:rPr>
          <w:rFonts w:ascii="Times New Roman" w:hAnsi="Times New Roman"/>
          <w:sz w:val="24"/>
          <w:szCs w:val="24"/>
        </w:rPr>
        <w:t>Виды профессиональной деятельности выпускников:</w:t>
      </w:r>
      <w:r w:rsidR="00080BE4" w:rsidRPr="007C6885">
        <w:rPr>
          <w:rFonts w:ascii="Times New Roman" w:hAnsi="Times New Roman"/>
          <w:sz w:val="24"/>
          <w:szCs w:val="24"/>
        </w:rPr>
        <w:t xml:space="preserve"> </w:t>
      </w:r>
      <w:r w:rsidRPr="007C6885">
        <w:rPr>
          <w:rFonts w:ascii="Times New Roman" w:hAnsi="Times New Roman"/>
          <w:sz w:val="24"/>
          <w:szCs w:val="24"/>
        </w:rPr>
        <w:t xml:space="preserve">педагогическая, организационно-управленческая  </w:t>
      </w:r>
      <w:r w:rsidRPr="007C6885">
        <w:rPr>
          <w:rFonts w:ascii="Times New Roman" w:hAnsi="Times New Roman"/>
          <w:sz w:val="24"/>
          <w:szCs w:val="24"/>
          <w:lang w:val="ky-KG"/>
        </w:rPr>
        <w:t>и</w:t>
      </w:r>
      <w:r w:rsidRPr="007C6885">
        <w:rPr>
          <w:rFonts w:ascii="Times New Roman" w:hAnsi="Times New Roman"/>
          <w:sz w:val="24"/>
          <w:szCs w:val="24"/>
        </w:rPr>
        <w:t xml:space="preserve"> профессиональное развитие.</w:t>
      </w:r>
    </w:p>
    <w:p w:rsidR="0054058E" w:rsidRPr="007C6885" w:rsidRDefault="0054058E" w:rsidP="0054058E">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sz w:val="24"/>
          <w:szCs w:val="24"/>
        </w:rPr>
        <w:t>Конкретные виды профессиональной деятельности, к которым, в основном, готовится выпускник,</w:t>
      </w:r>
      <w:r w:rsidRPr="007C6885">
        <w:rPr>
          <w:rFonts w:ascii="Times New Roman" w:hAnsi="Times New Roman"/>
          <w:sz w:val="24"/>
          <w:szCs w:val="24"/>
          <w:lang w:val="ky-KG"/>
        </w:rPr>
        <w:t xml:space="preserve"> </w:t>
      </w:r>
      <w:r w:rsidRPr="007C6885">
        <w:rPr>
          <w:rFonts w:ascii="Times New Roman" w:hAnsi="Times New Roman"/>
          <w:sz w:val="24"/>
          <w:szCs w:val="24"/>
        </w:rPr>
        <w:t xml:space="preserve">должны определять содержание его образовательной программы, разрабатываемой вузом </w:t>
      </w:r>
      <w:r w:rsidR="007E5A4C" w:rsidRPr="007C6885">
        <w:rPr>
          <w:rStyle w:val="FontStyle74"/>
          <w:sz w:val="24"/>
          <w:szCs w:val="24"/>
        </w:rPr>
        <w:t>на основании соответствующего профессионального стандарта (при наличии) или совместно с заинтересованными работодателями.</w:t>
      </w:r>
    </w:p>
    <w:p w:rsidR="0054058E" w:rsidRPr="007C6885" w:rsidRDefault="0054058E" w:rsidP="005276E5">
      <w:pPr>
        <w:widowControl w:val="0"/>
        <w:autoSpaceDE w:val="0"/>
        <w:autoSpaceDN w:val="0"/>
        <w:adjustRightInd w:val="0"/>
        <w:spacing w:after="0" w:line="240" w:lineRule="auto"/>
        <w:ind w:firstLine="567"/>
        <w:jc w:val="both"/>
        <w:rPr>
          <w:rFonts w:ascii="Times New Roman" w:hAnsi="Times New Roman"/>
          <w:b/>
          <w:sz w:val="24"/>
          <w:szCs w:val="24"/>
        </w:rPr>
      </w:pPr>
      <w:r w:rsidRPr="007C6885">
        <w:rPr>
          <w:rFonts w:ascii="Times New Roman" w:hAnsi="Times New Roman"/>
          <w:b/>
          <w:sz w:val="24"/>
          <w:szCs w:val="24"/>
        </w:rPr>
        <w:t>3.8. Задачи профессиона</w:t>
      </w:r>
      <w:r w:rsidR="005276E5" w:rsidRPr="007C6885">
        <w:rPr>
          <w:rFonts w:ascii="Times New Roman" w:hAnsi="Times New Roman"/>
          <w:b/>
          <w:sz w:val="24"/>
          <w:szCs w:val="24"/>
        </w:rPr>
        <w:t>льной деятельности выпускников.</w:t>
      </w:r>
    </w:p>
    <w:p w:rsidR="0054058E" w:rsidRPr="007C6885" w:rsidRDefault="0054058E" w:rsidP="00E271B7">
      <w:pPr>
        <w:pStyle w:val="a3"/>
        <w:numPr>
          <w:ilvl w:val="0"/>
          <w:numId w:val="23"/>
        </w:numPr>
        <w:tabs>
          <w:tab w:val="left" w:pos="1168"/>
        </w:tabs>
        <w:spacing w:line="276" w:lineRule="auto"/>
        <w:ind w:left="567"/>
        <w:rPr>
          <w:rFonts w:ascii="Times New Roman" w:hAnsi="Times New Roman"/>
          <w:sz w:val="24"/>
          <w:szCs w:val="24"/>
        </w:rPr>
      </w:pPr>
      <w:r w:rsidRPr="007C6885">
        <w:rPr>
          <w:rFonts w:ascii="Times New Roman" w:hAnsi="Times New Roman"/>
          <w:sz w:val="24"/>
          <w:szCs w:val="24"/>
          <w:lang w:val="ky-KG"/>
        </w:rPr>
        <w:t>Использование систем научных знаний об окружающем мире для развити</w:t>
      </w:r>
      <w:r w:rsidR="007C35BF" w:rsidRPr="007C6885">
        <w:rPr>
          <w:rFonts w:ascii="Times New Roman" w:hAnsi="Times New Roman"/>
          <w:sz w:val="24"/>
          <w:szCs w:val="24"/>
          <w:lang w:val="ky-KG"/>
        </w:rPr>
        <w:t>я</w:t>
      </w:r>
      <w:r w:rsidRPr="007C6885">
        <w:rPr>
          <w:rFonts w:ascii="Times New Roman" w:hAnsi="Times New Roman"/>
          <w:sz w:val="24"/>
          <w:szCs w:val="24"/>
          <w:lang w:val="ky-KG"/>
        </w:rPr>
        <w:t xml:space="preserve"> мировоззрени</w:t>
      </w:r>
      <w:r w:rsidR="007C35BF" w:rsidRPr="007C6885">
        <w:rPr>
          <w:rFonts w:ascii="Times New Roman" w:hAnsi="Times New Roman"/>
          <w:sz w:val="24"/>
          <w:szCs w:val="24"/>
          <w:lang w:val="ky-KG"/>
        </w:rPr>
        <w:t>я</w:t>
      </w:r>
      <w:r w:rsidRPr="007C6885">
        <w:rPr>
          <w:rFonts w:ascii="Times New Roman" w:hAnsi="Times New Roman"/>
          <w:sz w:val="24"/>
          <w:szCs w:val="24"/>
          <w:lang w:val="ky-KG"/>
        </w:rPr>
        <w:t xml:space="preserve"> и восприятие </w:t>
      </w:r>
      <w:r w:rsidRPr="007C6885">
        <w:rPr>
          <w:rFonts w:ascii="Times New Roman" w:hAnsi="Times New Roman"/>
          <w:sz w:val="24"/>
          <w:szCs w:val="24"/>
        </w:rPr>
        <w:t>различны</w:t>
      </w:r>
      <w:r w:rsidRPr="007C6885">
        <w:rPr>
          <w:rFonts w:ascii="Times New Roman" w:hAnsi="Times New Roman"/>
          <w:sz w:val="24"/>
          <w:szCs w:val="24"/>
          <w:lang w:val="ky-KG"/>
        </w:rPr>
        <w:t>х</w:t>
      </w:r>
      <w:r w:rsidRPr="007C6885">
        <w:rPr>
          <w:rFonts w:ascii="Times New Roman" w:hAnsi="Times New Roman"/>
          <w:sz w:val="24"/>
          <w:szCs w:val="24"/>
        </w:rPr>
        <w:t xml:space="preserve"> взгляд</w:t>
      </w:r>
      <w:r w:rsidRPr="007C6885">
        <w:rPr>
          <w:rFonts w:ascii="Times New Roman" w:hAnsi="Times New Roman"/>
          <w:sz w:val="24"/>
          <w:szCs w:val="24"/>
          <w:lang w:val="ky-KG"/>
        </w:rPr>
        <w:t>ов</w:t>
      </w:r>
      <w:r w:rsidRPr="007C6885">
        <w:rPr>
          <w:rFonts w:ascii="Times New Roman" w:hAnsi="Times New Roman"/>
          <w:sz w:val="24"/>
          <w:szCs w:val="24"/>
        </w:rPr>
        <w:t>, культурно</w:t>
      </w:r>
      <w:r w:rsidRPr="007C6885">
        <w:rPr>
          <w:rFonts w:ascii="Times New Roman" w:hAnsi="Times New Roman"/>
          <w:sz w:val="24"/>
          <w:szCs w:val="24"/>
          <w:lang w:val="ky-KG"/>
        </w:rPr>
        <w:t>горазнообразия;</w:t>
      </w:r>
      <w:r w:rsidRPr="007C6885">
        <w:rPr>
          <w:rFonts w:ascii="Times New Roman" w:hAnsi="Times New Roman"/>
          <w:sz w:val="24"/>
          <w:szCs w:val="24"/>
        </w:rPr>
        <w:t xml:space="preserve"> </w:t>
      </w:r>
    </w:p>
    <w:p w:rsidR="0054058E" w:rsidRPr="007C6885" w:rsidRDefault="0054058E" w:rsidP="00E271B7">
      <w:pPr>
        <w:pStyle w:val="a3"/>
        <w:numPr>
          <w:ilvl w:val="0"/>
          <w:numId w:val="23"/>
        </w:numPr>
        <w:tabs>
          <w:tab w:val="left" w:pos="1168"/>
        </w:tabs>
        <w:spacing w:line="276" w:lineRule="auto"/>
        <w:ind w:left="567"/>
        <w:rPr>
          <w:rFonts w:ascii="Times New Roman" w:hAnsi="Times New Roman"/>
          <w:sz w:val="24"/>
          <w:szCs w:val="24"/>
        </w:rPr>
      </w:pPr>
      <w:r w:rsidRPr="007C6885">
        <w:rPr>
          <w:rFonts w:ascii="Times New Roman" w:hAnsi="Times New Roman"/>
          <w:sz w:val="24"/>
          <w:szCs w:val="24"/>
        </w:rPr>
        <w:lastRenderedPageBreak/>
        <w:t>Планирование и реализация образовательного процесса в соответствии с потребностями, достижениями учащихся</w:t>
      </w:r>
      <w:r w:rsidRPr="007C6885">
        <w:rPr>
          <w:rFonts w:ascii="Times New Roman" w:hAnsi="Times New Roman"/>
          <w:bCs/>
          <w:sz w:val="24"/>
          <w:szCs w:val="24"/>
        </w:rPr>
        <w:t xml:space="preserve"> по современным, научно обоснованным технологиям обучения;</w:t>
      </w:r>
      <w:r w:rsidRPr="007C6885">
        <w:rPr>
          <w:rFonts w:ascii="Times New Roman" w:hAnsi="Times New Roman"/>
          <w:sz w:val="24"/>
          <w:szCs w:val="24"/>
          <w:lang w:val="ky-KG"/>
        </w:rPr>
        <w:t xml:space="preserve"> </w:t>
      </w:r>
    </w:p>
    <w:p w:rsidR="0054058E" w:rsidRPr="007C6885" w:rsidRDefault="0054058E" w:rsidP="00E271B7">
      <w:pPr>
        <w:pStyle w:val="a3"/>
        <w:numPr>
          <w:ilvl w:val="0"/>
          <w:numId w:val="23"/>
        </w:numPr>
        <w:tabs>
          <w:tab w:val="left" w:pos="1168"/>
        </w:tabs>
        <w:spacing w:line="276" w:lineRule="auto"/>
        <w:ind w:left="567"/>
        <w:rPr>
          <w:rFonts w:ascii="Times New Roman" w:hAnsi="Times New Roman"/>
          <w:sz w:val="24"/>
          <w:szCs w:val="24"/>
        </w:rPr>
      </w:pPr>
      <w:r w:rsidRPr="007C6885">
        <w:rPr>
          <w:rFonts w:ascii="Times New Roman" w:hAnsi="Times New Roman"/>
          <w:sz w:val="24"/>
          <w:szCs w:val="24"/>
          <w:lang w:val="ky-KG"/>
        </w:rPr>
        <w:t>Исполь</w:t>
      </w:r>
      <w:r w:rsidRPr="007C6885">
        <w:rPr>
          <w:rFonts w:ascii="Times New Roman" w:hAnsi="Times New Roman"/>
          <w:sz w:val="24"/>
          <w:szCs w:val="24"/>
        </w:rPr>
        <w:t>зова</w:t>
      </w:r>
      <w:r w:rsidRPr="007C6885">
        <w:rPr>
          <w:rFonts w:ascii="Times New Roman" w:hAnsi="Times New Roman"/>
          <w:sz w:val="24"/>
          <w:szCs w:val="24"/>
          <w:lang w:val="ky-KG"/>
        </w:rPr>
        <w:t xml:space="preserve">ние </w:t>
      </w:r>
      <w:r w:rsidRPr="007C6885">
        <w:rPr>
          <w:rFonts w:ascii="Times New Roman" w:hAnsi="Times New Roman"/>
          <w:sz w:val="24"/>
          <w:szCs w:val="24"/>
        </w:rPr>
        <w:t>различны</w:t>
      </w:r>
      <w:r w:rsidRPr="007C6885">
        <w:rPr>
          <w:rFonts w:ascii="Times New Roman" w:hAnsi="Times New Roman"/>
          <w:sz w:val="24"/>
          <w:szCs w:val="24"/>
          <w:lang w:val="ky-KG"/>
        </w:rPr>
        <w:t>х</w:t>
      </w:r>
      <w:r w:rsidRPr="007C6885">
        <w:rPr>
          <w:rFonts w:ascii="Times New Roman" w:hAnsi="Times New Roman"/>
          <w:sz w:val="24"/>
          <w:szCs w:val="24"/>
        </w:rPr>
        <w:t xml:space="preserve"> инструмент</w:t>
      </w:r>
      <w:r w:rsidRPr="007C6885">
        <w:rPr>
          <w:rFonts w:ascii="Times New Roman" w:hAnsi="Times New Roman"/>
          <w:sz w:val="24"/>
          <w:szCs w:val="24"/>
          <w:lang w:val="ky-KG"/>
        </w:rPr>
        <w:t xml:space="preserve">ов </w:t>
      </w:r>
      <w:r w:rsidRPr="007C6885">
        <w:rPr>
          <w:rFonts w:ascii="Times New Roman" w:hAnsi="Times New Roman"/>
          <w:sz w:val="24"/>
          <w:szCs w:val="24"/>
        </w:rPr>
        <w:t xml:space="preserve">и критерии </w:t>
      </w:r>
      <w:r w:rsidRPr="007C6885">
        <w:rPr>
          <w:rFonts w:ascii="Times New Roman" w:hAnsi="Times New Roman"/>
          <w:sz w:val="24"/>
          <w:szCs w:val="24"/>
          <w:lang w:val="ky-KG"/>
        </w:rPr>
        <w:t>оценивания</w:t>
      </w:r>
      <w:r w:rsidRPr="007C6885">
        <w:rPr>
          <w:rFonts w:ascii="Times New Roman" w:hAnsi="Times New Roman"/>
          <w:sz w:val="24"/>
          <w:szCs w:val="24"/>
        </w:rPr>
        <w:t xml:space="preserve"> достижений учащихся (</w:t>
      </w:r>
      <w:r w:rsidRPr="007C6885">
        <w:rPr>
          <w:rFonts w:ascii="Times New Roman" w:hAnsi="Times New Roman"/>
          <w:sz w:val="24"/>
          <w:szCs w:val="24"/>
          <w:lang w:val="ky-KG"/>
        </w:rPr>
        <w:t>реферативных сообщений</w:t>
      </w:r>
      <w:r w:rsidRPr="007C6885">
        <w:rPr>
          <w:rFonts w:ascii="Times New Roman" w:hAnsi="Times New Roman"/>
          <w:sz w:val="24"/>
          <w:szCs w:val="24"/>
        </w:rPr>
        <w:t>, доклад</w:t>
      </w:r>
      <w:r w:rsidRPr="007C6885">
        <w:rPr>
          <w:rFonts w:ascii="Times New Roman" w:hAnsi="Times New Roman"/>
          <w:sz w:val="24"/>
          <w:szCs w:val="24"/>
          <w:lang w:val="ky-KG"/>
        </w:rPr>
        <w:t>ов</w:t>
      </w:r>
      <w:r w:rsidRPr="007C6885">
        <w:rPr>
          <w:rFonts w:ascii="Times New Roman" w:hAnsi="Times New Roman"/>
          <w:sz w:val="24"/>
          <w:szCs w:val="24"/>
        </w:rPr>
        <w:t>, тезис</w:t>
      </w:r>
      <w:r w:rsidRPr="007C6885">
        <w:rPr>
          <w:rFonts w:ascii="Times New Roman" w:hAnsi="Times New Roman"/>
          <w:sz w:val="24"/>
          <w:szCs w:val="24"/>
          <w:lang w:val="ky-KG"/>
        </w:rPr>
        <w:t>ов</w:t>
      </w:r>
      <w:r w:rsidRPr="007C6885">
        <w:rPr>
          <w:rFonts w:ascii="Times New Roman" w:hAnsi="Times New Roman"/>
          <w:sz w:val="24"/>
          <w:szCs w:val="24"/>
        </w:rPr>
        <w:t>, эссе, портфолио,  кейс-стадии и т.д.);</w:t>
      </w:r>
    </w:p>
    <w:p w:rsidR="0054058E" w:rsidRPr="007C6885" w:rsidRDefault="0054058E" w:rsidP="006943FD">
      <w:pPr>
        <w:pStyle w:val="a3"/>
        <w:numPr>
          <w:ilvl w:val="0"/>
          <w:numId w:val="23"/>
        </w:numPr>
        <w:tabs>
          <w:tab w:val="left" w:pos="1168"/>
        </w:tabs>
        <w:spacing w:line="276" w:lineRule="auto"/>
        <w:ind w:left="567"/>
        <w:rPr>
          <w:rFonts w:ascii="Times New Roman" w:hAnsi="Times New Roman"/>
          <w:sz w:val="24"/>
          <w:szCs w:val="24"/>
        </w:rPr>
      </w:pPr>
      <w:r w:rsidRPr="007C6885">
        <w:rPr>
          <w:rFonts w:ascii="Times New Roman" w:hAnsi="Times New Roman"/>
          <w:sz w:val="24"/>
          <w:szCs w:val="24"/>
        </w:rPr>
        <w:t>С</w:t>
      </w:r>
      <w:r w:rsidRPr="007C6885">
        <w:rPr>
          <w:rFonts w:ascii="Times New Roman" w:hAnsi="Times New Roman"/>
          <w:sz w:val="24"/>
          <w:szCs w:val="24"/>
          <w:lang w:val="ky-KG"/>
        </w:rPr>
        <w:t>амостоятельный выбор</w:t>
      </w:r>
      <w:r w:rsidRPr="007C6885">
        <w:rPr>
          <w:rFonts w:ascii="Times New Roman" w:hAnsi="Times New Roman"/>
          <w:sz w:val="24"/>
          <w:szCs w:val="24"/>
        </w:rPr>
        <w:t xml:space="preserve"> образовательной программы, </w:t>
      </w:r>
      <w:r w:rsidRPr="007C6885">
        <w:rPr>
          <w:rFonts w:ascii="Times New Roman" w:hAnsi="Times New Roman"/>
          <w:sz w:val="24"/>
          <w:szCs w:val="24"/>
          <w:lang w:val="ky-KG"/>
        </w:rPr>
        <w:t xml:space="preserve">подбор и разработка дидактического материала к ним и использование его в учебном процессе </w:t>
      </w:r>
      <w:r w:rsidRPr="007C6885">
        <w:rPr>
          <w:rFonts w:ascii="Times New Roman" w:hAnsi="Times New Roman"/>
          <w:sz w:val="24"/>
          <w:szCs w:val="24"/>
        </w:rPr>
        <w:t>на основе педагогической рефлексии;</w:t>
      </w:r>
    </w:p>
    <w:p w:rsidR="0054058E" w:rsidRPr="007C6885" w:rsidRDefault="0054058E" w:rsidP="00E271B7">
      <w:pPr>
        <w:pStyle w:val="a3"/>
        <w:numPr>
          <w:ilvl w:val="0"/>
          <w:numId w:val="23"/>
        </w:numPr>
        <w:tabs>
          <w:tab w:val="left" w:pos="1168"/>
        </w:tabs>
        <w:spacing w:line="276" w:lineRule="auto"/>
        <w:ind w:left="567"/>
        <w:rPr>
          <w:rFonts w:ascii="Times New Roman" w:hAnsi="Times New Roman"/>
          <w:sz w:val="24"/>
          <w:szCs w:val="24"/>
        </w:rPr>
      </w:pPr>
      <w:r w:rsidRPr="007C6885">
        <w:rPr>
          <w:rFonts w:ascii="Times New Roman" w:hAnsi="Times New Roman"/>
          <w:sz w:val="24"/>
          <w:szCs w:val="24"/>
        </w:rPr>
        <w:t>Формирование у учащихся способности к рефлексии, самооценке и саморазвитию;</w:t>
      </w:r>
    </w:p>
    <w:p w:rsidR="007E5A4C" w:rsidRPr="007C6885" w:rsidRDefault="0054058E" w:rsidP="006943FD">
      <w:pPr>
        <w:pStyle w:val="af"/>
        <w:numPr>
          <w:ilvl w:val="0"/>
          <w:numId w:val="23"/>
        </w:numPr>
        <w:spacing w:after="0" w:line="240" w:lineRule="auto"/>
        <w:ind w:left="567"/>
        <w:jc w:val="both"/>
        <w:rPr>
          <w:rFonts w:ascii="Times New Roman" w:hAnsi="Times New Roman"/>
          <w:sz w:val="24"/>
          <w:szCs w:val="24"/>
          <w:lang w:val="ky-KG"/>
        </w:rPr>
      </w:pPr>
      <w:r w:rsidRPr="007C6885">
        <w:rPr>
          <w:rFonts w:ascii="Times New Roman" w:hAnsi="Times New Roman"/>
          <w:sz w:val="24"/>
          <w:szCs w:val="24"/>
        </w:rPr>
        <w:t>Использование возможностей образовательной среды для обеспечения качества образования с применением информационных технологий;</w:t>
      </w:r>
    </w:p>
    <w:p w:rsidR="006943FD" w:rsidRPr="007C6885" w:rsidRDefault="006943FD" w:rsidP="006943FD">
      <w:pPr>
        <w:pStyle w:val="af"/>
        <w:numPr>
          <w:ilvl w:val="0"/>
          <w:numId w:val="23"/>
        </w:numPr>
        <w:spacing w:after="0" w:line="240" w:lineRule="auto"/>
        <w:ind w:left="567"/>
        <w:jc w:val="both"/>
        <w:rPr>
          <w:rFonts w:ascii="Times New Roman" w:hAnsi="Times New Roman"/>
          <w:sz w:val="24"/>
          <w:szCs w:val="24"/>
          <w:lang w:val="ky-KG"/>
        </w:rPr>
      </w:pPr>
      <w:r w:rsidRPr="007C6885">
        <w:rPr>
          <w:rFonts w:ascii="Times New Roman" w:hAnsi="Times New Roman"/>
          <w:sz w:val="24"/>
          <w:szCs w:val="24"/>
        </w:rPr>
        <w:t>Организация взаимодействия с общественными и  образовательными организациями,  детскими коллективами и родителями для решения задач профессиональной деятельности.</w:t>
      </w:r>
    </w:p>
    <w:p w:rsidR="007E5A4C" w:rsidRPr="007C6885" w:rsidRDefault="007E5A4C" w:rsidP="006943FD">
      <w:pPr>
        <w:pStyle w:val="af"/>
        <w:spacing w:after="0" w:line="240" w:lineRule="auto"/>
        <w:ind w:left="284"/>
        <w:jc w:val="both"/>
        <w:rPr>
          <w:rFonts w:ascii="Times New Roman" w:hAnsi="Times New Roman"/>
          <w:sz w:val="24"/>
          <w:szCs w:val="24"/>
        </w:rPr>
      </w:pPr>
    </w:p>
    <w:p w:rsidR="00D607D6" w:rsidRPr="007C6885" w:rsidRDefault="00D607D6" w:rsidP="006943FD">
      <w:pPr>
        <w:pStyle w:val="af"/>
        <w:spacing w:after="0" w:line="240" w:lineRule="auto"/>
        <w:ind w:left="284"/>
        <w:jc w:val="both"/>
        <w:rPr>
          <w:rFonts w:ascii="Times New Roman" w:hAnsi="Times New Roman"/>
          <w:sz w:val="24"/>
          <w:szCs w:val="24"/>
        </w:rPr>
      </w:pPr>
    </w:p>
    <w:p w:rsidR="000514DD" w:rsidRPr="007C6885" w:rsidRDefault="00C0415D" w:rsidP="007E5A4C">
      <w:pPr>
        <w:pStyle w:val="a3"/>
        <w:ind w:firstLine="360"/>
        <w:jc w:val="center"/>
        <w:rPr>
          <w:rFonts w:ascii="Times New Roman" w:hAnsi="Times New Roman"/>
          <w:b/>
          <w:bCs/>
          <w:sz w:val="24"/>
          <w:szCs w:val="24"/>
        </w:rPr>
      </w:pPr>
      <w:r w:rsidRPr="007C6885">
        <w:rPr>
          <w:rFonts w:ascii="Times New Roman" w:hAnsi="Times New Roman"/>
          <w:b/>
          <w:sz w:val="24"/>
          <w:szCs w:val="24"/>
        </w:rPr>
        <w:t xml:space="preserve">4. </w:t>
      </w:r>
      <w:r w:rsidR="007E5A4C" w:rsidRPr="007C6885">
        <w:rPr>
          <w:rFonts w:ascii="Times New Roman" w:hAnsi="Times New Roman"/>
          <w:b/>
          <w:sz w:val="24"/>
          <w:szCs w:val="24"/>
        </w:rPr>
        <w:t>ОБЩИЕ ТРЕБОВАНИЯ К УСЛОВИЯМ РЕАЛИЗАЦИИ ОПП</w:t>
      </w:r>
    </w:p>
    <w:p w:rsidR="00C0415D" w:rsidRPr="007C6885" w:rsidRDefault="00C0415D" w:rsidP="007E5A4C">
      <w:pPr>
        <w:pStyle w:val="a3"/>
        <w:ind w:firstLine="708"/>
        <w:jc w:val="both"/>
        <w:rPr>
          <w:rFonts w:ascii="Times New Roman" w:hAnsi="Times New Roman"/>
          <w:sz w:val="24"/>
          <w:szCs w:val="24"/>
        </w:rPr>
      </w:pPr>
      <w:r w:rsidRPr="007C6885">
        <w:rPr>
          <w:rFonts w:ascii="Times New Roman" w:hAnsi="Times New Roman"/>
          <w:b/>
          <w:sz w:val="24"/>
          <w:szCs w:val="24"/>
        </w:rPr>
        <w:t>4.1.</w:t>
      </w:r>
      <w:r w:rsidRPr="007C6885">
        <w:rPr>
          <w:rFonts w:ascii="Times New Roman" w:hAnsi="Times New Roman"/>
          <w:sz w:val="24"/>
          <w:szCs w:val="24"/>
        </w:rPr>
        <w:t xml:space="preserve"> Общие требования к правам и обязанностям вуза при реализации ООП.</w:t>
      </w:r>
    </w:p>
    <w:p w:rsidR="00C0415D" w:rsidRPr="007C6885" w:rsidRDefault="00C0415D" w:rsidP="007E5A4C">
      <w:pPr>
        <w:pStyle w:val="a3"/>
        <w:ind w:firstLine="708"/>
        <w:jc w:val="both"/>
        <w:rPr>
          <w:rFonts w:ascii="Times New Roman" w:hAnsi="Times New Roman"/>
          <w:sz w:val="24"/>
          <w:szCs w:val="24"/>
        </w:rPr>
      </w:pPr>
      <w:r w:rsidRPr="007C6885">
        <w:rPr>
          <w:rFonts w:ascii="Times New Roman" w:hAnsi="Times New Roman"/>
          <w:b/>
          <w:sz w:val="24"/>
          <w:szCs w:val="24"/>
        </w:rPr>
        <w:t>4.1.1.</w:t>
      </w:r>
      <w:r w:rsidRPr="007C6885">
        <w:rPr>
          <w:rFonts w:ascii="Times New Roman" w:hAnsi="Times New Roman"/>
          <w:sz w:val="24"/>
          <w:szCs w:val="24"/>
        </w:rPr>
        <w:t xml:space="preserve">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w:t>
      </w:r>
      <w:r w:rsidR="007E5A4C" w:rsidRPr="007C6885">
        <w:rPr>
          <w:rStyle w:val="FontStyle74"/>
          <w:sz w:val="24"/>
          <w:szCs w:val="24"/>
        </w:rPr>
        <w:t>и утверждается ученым советом вуза.</w:t>
      </w:r>
    </w:p>
    <w:p w:rsidR="007E5A4C" w:rsidRPr="007C6885" w:rsidRDefault="007E5A4C" w:rsidP="007E5A4C">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sz w:val="24"/>
          <w:szCs w:val="24"/>
        </w:rPr>
        <w:t xml:space="preserve">Вузы обязаны </w:t>
      </w:r>
      <w:r w:rsidRPr="007C6885">
        <w:rPr>
          <w:rStyle w:val="FontStyle74"/>
          <w:sz w:val="24"/>
          <w:szCs w:val="24"/>
        </w:rPr>
        <w:t>не реже одного раза в 5 лет</w:t>
      </w:r>
      <w:r w:rsidRPr="007C6885">
        <w:rPr>
          <w:rFonts w:ascii="Times New Roman" w:hAnsi="Times New Roman"/>
          <w:sz w:val="24"/>
          <w:szCs w:val="24"/>
        </w:rPr>
        <w:t xml:space="preserve"> 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разработке стратегии по обеспечению качества подготовки выпускников;</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мониторинге, периодическом пересмотре образовательных программ;</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разработке объективных процедур оценки уровня знаний, умений и компетенций студентов и выпускников на основе четких согласованных критериев;</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обеспечении качества и компетентности преподавательского состава;</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7E5A4C" w:rsidRPr="007C6885" w:rsidRDefault="007E5A4C" w:rsidP="007E5A4C">
      <w:pPr>
        <w:pStyle w:val="af"/>
        <w:widowControl w:val="0"/>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7C6885">
        <w:rPr>
          <w:rFonts w:ascii="Times New Roman" w:hAnsi="Times New Roman"/>
          <w:sz w:val="24"/>
          <w:szCs w:val="24"/>
        </w:rPr>
        <w:t>в информировании общественности о результатах своей деятельности, планах, инновациях.</w:t>
      </w:r>
    </w:p>
    <w:p w:rsidR="006011F4" w:rsidRPr="007C6885" w:rsidRDefault="00C0415D" w:rsidP="006011F4">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b/>
          <w:sz w:val="24"/>
          <w:szCs w:val="24"/>
        </w:rPr>
        <w:t>4.1.2.</w:t>
      </w:r>
      <w:r w:rsidRPr="007C6885">
        <w:rPr>
          <w:rFonts w:ascii="Times New Roman" w:hAnsi="Times New Roman"/>
          <w:sz w:val="24"/>
          <w:szCs w:val="24"/>
        </w:rPr>
        <w:t xml:space="preserve"> </w:t>
      </w:r>
      <w:r w:rsidR="006011F4" w:rsidRPr="007C6885">
        <w:rPr>
          <w:rFonts w:ascii="Times New Roman" w:hAnsi="Times New Roman"/>
          <w:sz w:val="24"/>
          <w:szCs w:val="24"/>
        </w:rPr>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C0415D" w:rsidRPr="007C6885" w:rsidRDefault="006011F4" w:rsidP="006011F4">
      <w:pPr>
        <w:widowControl w:val="0"/>
        <w:autoSpaceDE w:val="0"/>
        <w:autoSpaceDN w:val="0"/>
        <w:adjustRightInd w:val="0"/>
        <w:spacing w:after="0" w:line="240" w:lineRule="auto"/>
        <w:ind w:firstLine="567"/>
        <w:jc w:val="both"/>
        <w:rPr>
          <w:rFonts w:ascii="Times New Roman" w:hAnsi="Times New Roman"/>
          <w:sz w:val="24"/>
          <w:szCs w:val="24"/>
        </w:rPr>
      </w:pPr>
      <w:r w:rsidRPr="007C6885">
        <w:rPr>
          <w:rFonts w:ascii="Times New Roman" w:hAnsi="Times New Roman"/>
          <w:sz w:val="24"/>
          <w:szCs w:val="24"/>
        </w:rPr>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4.1.3.</w:t>
      </w:r>
      <w:r w:rsidRPr="007C6885">
        <w:rPr>
          <w:rFonts w:ascii="Times New Roman" w:hAnsi="Times New Roman"/>
          <w:sz w:val="24"/>
          <w:szCs w:val="24"/>
        </w:rPr>
        <w:t xml:space="preserve"> При разработке ООП должны быть определены возможности вуза в формировании социально-личностных компетенций выпускников</w:t>
      </w:r>
      <w:r w:rsidR="006011F4" w:rsidRPr="007C6885">
        <w:rPr>
          <w:rFonts w:ascii="Times New Roman" w:hAnsi="Times New Roman"/>
          <w:sz w:val="24"/>
          <w:szCs w:val="24"/>
        </w:rPr>
        <w:t xml:space="preserve"> (например, </w:t>
      </w:r>
      <w:r w:rsidR="006011F4" w:rsidRPr="007C6885">
        <w:rPr>
          <w:rFonts w:ascii="Times New Roman" w:hAnsi="Times New Roman"/>
          <w:sz w:val="24"/>
          <w:szCs w:val="24"/>
        </w:rPr>
        <w:lastRenderedPageBreak/>
        <w:t>компетенций социального взаимодействия, самоорганизации и самоуправления, системно-деятельного характера)</w:t>
      </w:r>
      <w:r w:rsidRPr="007C6885">
        <w:rPr>
          <w:rFonts w:ascii="Times New Roman" w:hAnsi="Times New Roman"/>
          <w:sz w:val="24"/>
          <w:szCs w:val="24"/>
        </w:rPr>
        <w:t>. Вуз обязан сформировать социокультурную среду, создать условия, необходимые для всестороннего развития личности.</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4.1.4.</w:t>
      </w:r>
      <w:r w:rsidRPr="007C6885">
        <w:rPr>
          <w:rFonts w:ascii="Times New Roman" w:hAnsi="Times New Roman"/>
          <w:sz w:val="24"/>
          <w:szCs w:val="24"/>
        </w:rPr>
        <w:t xml:space="preserve"> ООП вуза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Ученый совет вуза.</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4.1.5.</w:t>
      </w:r>
      <w:r w:rsidRPr="007C6885">
        <w:rPr>
          <w:rFonts w:ascii="Times New Roman" w:hAnsi="Times New Roman"/>
          <w:sz w:val="24"/>
          <w:szCs w:val="24"/>
        </w:rPr>
        <w:t xml:space="preserve"> Вуз обязан обеспечить студентам реальную возможность участвовать в формировании своей программы обучения.</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4.1.6.</w:t>
      </w:r>
      <w:r w:rsidRPr="007C6885">
        <w:rPr>
          <w:rFonts w:ascii="Times New Roman" w:hAnsi="Times New Roman"/>
          <w:sz w:val="24"/>
          <w:szCs w:val="24"/>
        </w:rPr>
        <w:t xml:space="preserve">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4.2.</w:t>
      </w:r>
      <w:r w:rsidRPr="007C6885">
        <w:rPr>
          <w:rFonts w:ascii="Times New Roman" w:hAnsi="Times New Roman"/>
          <w:sz w:val="24"/>
          <w:szCs w:val="24"/>
        </w:rPr>
        <w:t xml:space="preserve"> Общие требования к правам и обязанностям студента при реализации ООП.</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4.2.1.</w:t>
      </w:r>
      <w:r w:rsidRPr="007C6885">
        <w:rPr>
          <w:rFonts w:ascii="Times New Roman" w:hAnsi="Times New Roman"/>
          <w:sz w:val="24"/>
          <w:szCs w:val="24"/>
        </w:rPr>
        <w:t xml:space="preserve">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4.2.2.</w:t>
      </w:r>
      <w:r w:rsidRPr="007C6885">
        <w:rPr>
          <w:rFonts w:ascii="Times New Roman" w:hAnsi="Times New Roman"/>
          <w:sz w:val="24"/>
          <w:szCs w:val="24"/>
        </w:rPr>
        <w:t xml:space="preserve">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4.2.3.</w:t>
      </w:r>
      <w:r w:rsidRPr="007C6885">
        <w:rPr>
          <w:rFonts w:ascii="Times New Roman" w:hAnsi="Times New Roman"/>
          <w:sz w:val="24"/>
          <w:szCs w:val="24"/>
        </w:rPr>
        <w:t xml:space="preserve"> В целях достижения результатов при освоении ООП в части развития СЛК</w:t>
      </w:r>
      <w:r w:rsidR="00D46EAD" w:rsidRPr="007C6885">
        <w:rPr>
          <w:rFonts w:ascii="Times New Roman" w:hAnsi="Times New Roman"/>
          <w:sz w:val="24"/>
          <w:szCs w:val="24"/>
        </w:rPr>
        <w:t>,</w:t>
      </w:r>
      <w:r w:rsidRPr="007C6885">
        <w:rPr>
          <w:rFonts w:ascii="Times New Roman" w:hAnsi="Times New Roman"/>
          <w:sz w:val="24"/>
          <w:szCs w:val="24"/>
        </w:rPr>
        <w:t xml:space="preserve"> студенты обязаны участвовать в развитии студенческого самоуправления, работе общес</w:t>
      </w:r>
      <w:r w:rsidR="007247B2" w:rsidRPr="007C6885">
        <w:rPr>
          <w:rFonts w:ascii="Times New Roman" w:hAnsi="Times New Roman"/>
          <w:sz w:val="24"/>
          <w:szCs w:val="24"/>
        </w:rPr>
        <w:t>-</w:t>
      </w:r>
      <w:r w:rsidRPr="007C6885">
        <w:rPr>
          <w:rFonts w:ascii="Times New Roman" w:hAnsi="Times New Roman"/>
          <w:sz w:val="24"/>
          <w:szCs w:val="24"/>
        </w:rPr>
        <w:t>твенных организаций, спортивных и творческих клубов, научных студенческих обществ.</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4.2.4.</w:t>
      </w:r>
      <w:r w:rsidRPr="007C6885">
        <w:rPr>
          <w:rFonts w:ascii="Times New Roman" w:hAnsi="Times New Roman"/>
          <w:sz w:val="24"/>
          <w:szCs w:val="24"/>
        </w:rPr>
        <w:t xml:space="preserve"> Студенты обязаны выполнять в установленные сроки все задания, предусмотренные ООП вуза.</w:t>
      </w:r>
    </w:p>
    <w:p w:rsidR="00C0415D" w:rsidRPr="007C6885" w:rsidRDefault="00C0415D" w:rsidP="007935E8">
      <w:pPr>
        <w:pStyle w:val="a3"/>
        <w:ind w:firstLine="708"/>
        <w:jc w:val="both"/>
        <w:rPr>
          <w:rFonts w:ascii="Times New Roman" w:hAnsi="Times New Roman"/>
          <w:sz w:val="24"/>
          <w:szCs w:val="24"/>
        </w:rPr>
      </w:pPr>
      <w:r w:rsidRPr="007C6885">
        <w:rPr>
          <w:rFonts w:ascii="Times New Roman" w:hAnsi="Times New Roman"/>
          <w:b/>
          <w:sz w:val="24"/>
          <w:szCs w:val="24"/>
        </w:rPr>
        <w:t>4.3.</w:t>
      </w:r>
      <w:r w:rsidRPr="007C6885">
        <w:rPr>
          <w:rFonts w:ascii="Times New Roman" w:hAnsi="Times New Roman"/>
          <w:sz w:val="24"/>
          <w:szCs w:val="24"/>
        </w:rPr>
        <w:t xml:space="preserve"> Максимальный объем учебной нагрузки студента устанавливается </w:t>
      </w:r>
      <w:r w:rsidR="007935E8" w:rsidRPr="007C6885">
        <w:rPr>
          <w:rFonts w:ascii="Times New Roman" w:hAnsi="Times New Roman"/>
          <w:sz w:val="24"/>
          <w:szCs w:val="24"/>
        </w:rPr>
        <w:t xml:space="preserve">45 </w:t>
      </w:r>
      <w:r w:rsidR="007E62D4" w:rsidRPr="007C6885">
        <w:rPr>
          <w:rFonts w:ascii="Times New Roman" w:hAnsi="Times New Roman"/>
          <w:sz w:val="24"/>
          <w:szCs w:val="24"/>
        </w:rPr>
        <w:t>часов</w:t>
      </w:r>
      <w:r w:rsidRPr="007C6885">
        <w:rPr>
          <w:rFonts w:ascii="Times New Roman" w:hAnsi="Times New Roman"/>
          <w:sz w:val="24"/>
          <w:szCs w:val="24"/>
        </w:rPr>
        <w:t xml:space="preserve"> в неделю, включая все виды его аудиторной и внеаудиторной (самостоятельной) учебной работы.</w:t>
      </w:r>
    </w:p>
    <w:p w:rsidR="00C0415D" w:rsidRPr="007C6885" w:rsidRDefault="00C0415D" w:rsidP="007E62D4">
      <w:pPr>
        <w:pStyle w:val="a3"/>
        <w:ind w:firstLine="708"/>
        <w:jc w:val="both"/>
        <w:rPr>
          <w:rFonts w:ascii="Times New Roman" w:hAnsi="Times New Roman"/>
          <w:sz w:val="24"/>
          <w:szCs w:val="24"/>
        </w:rPr>
      </w:pPr>
      <w:r w:rsidRPr="007C6885">
        <w:rPr>
          <w:rFonts w:ascii="Times New Roman" w:hAnsi="Times New Roman"/>
          <w:sz w:val="24"/>
          <w:szCs w:val="24"/>
        </w:rPr>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6011F4" w:rsidRPr="007C6885" w:rsidRDefault="006011F4" w:rsidP="006011F4">
      <w:pPr>
        <w:pStyle w:val="Style18"/>
        <w:widowControl/>
        <w:spacing w:line="240" w:lineRule="auto"/>
        <w:ind w:firstLine="709"/>
      </w:pPr>
      <w:r w:rsidRPr="007C6885">
        <w:rPr>
          <w:rStyle w:val="FontStyle74"/>
          <w:sz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C0415D" w:rsidRPr="007C6885" w:rsidRDefault="007E62D4" w:rsidP="007E62D4">
      <w:pPr>
        <w:pStyle w:val="a3"/>
        <w:ind w:firstLine="708"/>
        <w:jc w:val="both"/>
        <w:rPr>
          <w:rFonts w:ascii="Times New Roman" w:hAnsi="Times New Roman"/>
          <w:sz w:val="24"/>
          <w:szCs w:val="24"/>
        </w:rPr>
      </w:pPr>
      <w:r w:rsidRPr="007C6885">
        <w:rPr>
          <w:rFonts w:ascii="Times New Roman" w:hAnsi="Times New Roman"/>
          <w:b/>
          <w:sz w:val="24"/>
          <w:szCs w:val="24"/>
        </w:rPr>
        <w:t>4.4.</w:t>
      </w:r>
      <w:r w:rsidRPr="007C6885">
        <w:rPr>
          <w:rFonts w:ascii="Times New Roman" w:hAnsi="Times New Roman"/>
          <w:sz w:val="24"/>
          <w:szCs w:val="24"/>
        </w:rPr>
        <w:t xml:space="preserve"> При очной </w:t>
      </w:r>
      <w:r w:rsidR="00C0415D" w:rsidRPr="007C6885">
        <w:rPr>
          <w:rFonts w:ascii="Times New Roman" w:hAnsi="Times New Roman"/>
          <w:sz w:val="24"/>
          <w:szCs w:val="24"/>
        </w:rPr>
        <w:t xml:space="preserve"> (вечерней) форме обучения объем аудиторных занятий должен быть не менее 16 часов в неделю.</w:t>
      </w:r>
    </w:p>
    <w:p w:rsidR="00C0415D" w:rsidRPr="007C6885" w:rsidRDefault="00C0415D" w:rsidP="007E62D4">
      <w:pPr>
        <w:pStyle w:val="a3"/>
        <w:ind w:firstLine="708"/>
        <w:jc w:val="both"/>
        <w:rPr>
          <w:rFonts w:ascii="Times New Roman" w:hAnsi="Times New Roman"/>
          <w:sz w:val="24"/>
          <w:szCs w:val="24"/>
        </w:rPr>
      </w:pPr>
      <w:r w:rsidRPr="007C6885">
        <w:rPr>
          <w:rFonts w:ascii="Times New Roman" w:hAnsi="Times New Roman"/>
          <w:b/>
          <w:sz w:val="24"/>
          <w:szCs w:val="24"/>
        </w:rPr>
        <w:t>4.5.</w:t>
      </w:r>
      <w:r w:rsidRPr="007C6885">
        <w:rPr>
          <w:rFonts w:ascii="Times New Roman" w:hAnsi="Times New Roman"/>
          <w:sz w:val="24"/>
          <w:szCs w:val="24"/>
        </w:rPr>
        <w:t xml:space="preserve"> </w:t>
      </w:r>
      <w:r w:rsidR="00E310E4" w:rsidRPr="007C6885">
        <w:rPr>
          <w:rFonts w:ascii="Times New Roman" w:hAnsi="Times New Roman"/>
          <w:sz w:val="24"/>
          <w:szCs w:val="24"/>
        </w:rPr>
        <w:t>При заочной форме обучения с применением дистанционных технологий студенту должна быть обеспечена возможность занятий с преподавателем в объеме не менее</w:t>
      </w:r>
      <w:r w:rsidRPr="007C6885">
        <w:rPr>
          <w:rFonts w:ascii="Times New Roman" w:hAnsi="Times New Roman"/>
          <w:sz w:val="24"/>
          <w:szCs w:val="24"/>
        </w:rPr>
        <w:t xml:space="preserve"> 160 часов в год.</w:t>
      </w:r>
    </w:p>
    <w:p w:rsidR="00C0415D" w:rsidRPr="007C6885" w:rsidRDefault="00C0415D" w:rsidP="007E62D4">
      <w:pPr>
        <w:pStyle w:val="a3"/>
        <w:ind w:firstLine="708"/>
        <w:jc w:val="both"/>
        <w:rPr>
          <w:rFonts w:ascii="Times New Roman" w:hAnsi="Times New Roman"/>
          <w:sz w:val="24"/>
          <w:szCs w:val="24"/>
        </w:rPr>
      </w:pPr>
      <w:r w:rsidRPr="007C6885">
        <w:rPr>
          <w:rFonts w:ascii="Times New Roman" w:hAnsi="Times New Roman"/>
          <w:b/>
          <w:sz w:val="24"/>
          <w:szCs w:val="24"/>
        </w:rPr>
        <w:t>4.6.</w:t>
      </w:r>
      <w:r w:rsidRPr="007C6885">
        <w:rPr>
          <w:rFonts w:ascii="Times New Roman" w:hAnsi="Times New Roman"/>
          <w:sz w:val="24"/>
          <w:szCs w:val="24"/>
        </w:rPr>
        <w:t xml:space="preserve"> Общий объем каникулярного времени в учебном году должен составлять 7-10 недель, в том числе не менее двух недель в зимний период.</w:t>
      </w:r>
    </w:p>
    <w:p w:rsidR="00DB10A6" w:rsidRPr="007C6885" w:rsidRDefault="00DB10A6" w:rsidP="00FD44F8">
      <w:pPr>
        <w:pStyle w:val="a3"/>
        <w:ind w:firstLine="708"/>
        <w:jc w:val="center"/>
        <w:rPr>
          <w:rFonts w:ascii="Times New Roman" w:hAnsi="Times New Roman"/>
          <w:b/>
          <w:sz w:val="24"/>
          <w:szCs w:val="24"/>
        </w:rPr>
      </w:pPr>
    </w:p>
    <w:p w:rsidR="00C0415D" w:rsidRPr="007C6885" w:rsidRDefault="00C0415D" w:rsidP="00FD44F8">
      <w:pPr>
        <w:pStyle w:val="a3"/>
        <w:ind w:firstLine="708"/>
        <w:jc w:val="center"/>
        <w:rPr>
          <w:rFonts w:ascii="Times New Roman" w:hAnsi="Times New Roman"/>
          <w:b/>
          <w:sz w:val="24"/>
          <w:szCs w:val="24"/>
        </w:rPr>
      </w:pPr>
      <w:r w:rsidRPr="007C6885">
        <w:rPr>
          <w:rFonts w:ascii="Times New Roman" w:hAnsi="Times New Roman"/>
          <w:b/>
          <w:sz w:val="24"/>
          <w:szCs w:val="24"/>
        </w:rPr>
        <w:t xml:space="preserve">5. </w:t>
      </w:r>
      <w:r w:rsidR="007E62D4" w:rsidRPr="007C6885">
        <w:rPr>
          <w:rFonts w:ascii="Times New Roman" w:hAnsi="Times New Roman"/>
          <w:b/>
          <w:sz w:val="24"/>
          <w:szCs w:val="24"/>
        </w:rPr>
        <w:t>ТРЕБОВАНИЯ К ООП ПОДГОТОВКИ БАКАЛАВРОВ</w:t>
      </w:r>
    </w:p>
    <w:p w:rsidR="00C0415D" w:rsidRPr="007C6885" w:rsidRDefault="00C0415D" w:rsidP="007E62D4">
      <w:pPr>
        <w:pStyle w:val="a3"/>
        <w:ind w:firstLine="708"/>
        <w:jc w:val="both"/>
        <w:rPr>
          <w:rFonts w:ascii="Times New Roman" w:hAnsi="Times New Roman"/>
          <w:sz w:val="24"/>
          <w:szCs w:val="24"/>
        </w:rPr>
      </w:pPr>
      <w:r w:rsidRPr="007C6885">
        <w:rPr>
          <w:rFonts w:ascii="Times New Roman" w:hAnsi="Times New Roman"/>
          <w:sz w:val="24"/>
          <w:szCs w:val="24"/>
        </w:rPr>
        <w:t>5.1. Требования к результатам освоения ООП подготовки бакалавра.</w:t>
      </w:r>
    </w:p>
    <w:p w:rsidR="00C0415D" w:rsidRPr="007C6885" w:rsidRDefault="00904B2C" w:rsidP="006978E6">
      <w:pPr>
        <w:pStyle w:val="a3"/>
        <w:ind w:firstLine="708"/>
        <w:jc w:val="both"/>
        <w:rPr>
          <w:rFonts w:ascii="Times New Roman" w:hAnsi="Times New Roman"/>
          <w:sz w:val="24"/>
          <w:szCs w:val="24"/>
          <w:lang w:val="ky-KG"/>
        </w:rPr>
      </w:pPr>
      <w:r w:rsidRPr="007C6885">
        <w:rPr>
          <w:rFonts w:ascii="Times New Roman" w:hAnsi="Times New Roman"/>
          <w:sz w:val="24"/>
          <w:szCs w:val="24"/>
        </w:rPr>
        <w:t xml:space="preserve">Выпускник </w:t>
      </w:r>
      <w:r w:rsidRPr="007C6885">
        <w:rPr>
          <w:rFonts w:ascii="Times New Roman" w:hAnsi="Times New Roman"/>
          <w:sz w:val="24"/>
          <w:szCs w:val="24"/>
          <w:lang w:val="ky-KG"/>
        </w:rPr>
        <w:t>направлению</w:t>
      </w:r>
      <w:r w:rsidR="007E62D4" w:rsidRPr="007C6885">
        <w:rPr>
          <w:rFonts w:ascii="Times New Roman" w:hAnsi="Times New Roman"/>
          <w:sz w:val="24"/>
          <w:szCs w:val="24"/>
          <w:lang w:val="ky-KG"/>
        </w:rPr>
        <w:t xml:space="preserve"> </w:t>
      </w:r>
      <w:r w:rsidR="007E62D4" w:rsidRPr="007C6885">
        <w:rPr>
          <w:rFonts w:ascii="Times New Roman" w:hAnsi="Times New Roman"/>
          <w:b/>
          <w:sz w:val="24"/>
          <w:szCs w:val="24"/>
          <w:lang w:val="ky-KG"/>
        </w:rPr>
        <w:t>5502</w:t>
      </w:r>
      <w:r w:rsidR="00A72E73" w:rsidRPr="007C6885">
        <w:rPr>
          <w:rFonts w:ascii="Times New Roman" w:hAnsi="Times New Roman"/>
          <w:b/>
          <w:sz w:val="24"/>
          <w:szCs w:val="24"/>
          <w:lang w:val="ky-KG"/>
        </w:rPr>
        <w:t>00</w:t>
      </w:r>
      <w:r w:rsidR="00C0415D" w:rsidRPr="007C6885">
        <w:rPr>
          <w:rFonts w:ascii="Times New Roman" w:hAnsi="Times New Roman"/>
          <w:b/>
          <w:sz w:val="24"/>
          <w:szCs w:val="24"/>
          <w:lang w:val="ky-KG"/>
        </w:rPr>
        <w:t xml:space="preserve"> Физико-</w:t>
      </w:r>
      <w:r w:rsidRPr="007C6885">
        <w:rPr>
          <w:rFonts w:ascii="Times New Roman" w:hAnsi="Times New Roman"/>
          <w:b/>
          <w:sz w:val="24"/>
          <w:szCs w:val="24"/>
          <w:lang w:val="ky-KG"/>
        </w:rPr>
        <w:t>математическое образование</w:t>
      </w:r>
      <w:r w:rsidR="00C0415D" w:rsidRPr="007C6885">
        <w:rPr>
          <w:rFonts w:ascii="Times New Roman" w:hAnsi="Times New Roman"/>
          <w:b/>
          <w:sz w:val="24"/>
          <w:szCs w:val="24"/>
          <w:lang w:val="ky-KG"/>
        </w:rPr>
        <w:t xml:space="preserve"> </w:t>
      </w:r>
      <w:r w:rsidR="00C0415D" w:rsidRPr="007C6885">
        <w:rPr>
          <w:rFonts w:ascii="Times New Roman" w:hAnsi="Times New Roman"/>
          <w:sz w:val="24"/>
          <w:szCs w:val="24"/>
          <w:lang w:val="ky-KG"/>
        </w:rPr>
        <w:t xml:space="preserve">  </w:t>
      </w:r>
      <w:r w:rsidR="00C0415D" w:rsidRPr="007C6885">
        <w:rPr>
          <w:rFonts w:ascii="Times New Roman" w:hAnsi="Times New Roman"/>
          <w:sz w:val="24"/>
          <w:szCs w:val="24"/>
        </w:rPr>
        <w:t>с присвоением квалификации (степень) "бакалавр" в соответствии с целями ООП и задачами профессиональной деятельности, указанными в пп. 3.4 и 3.8 настоящего ГОС ВПО, должен обладать следующими компетенциями:</w:t>
      </w:r>
    </w:p>
    <w:p w:rsidR="00C0415D" w:rsidRPr="007C6885" w:rsidRDefault="00C0415D" w:rsidP="00FD44F8">
      <w:pPr>
        <w:pStyle w:val="a3"/>
        <w:ind w:firstLine="633"/>
        <w:jc w:val="both"/>
        <w:rPr>
          <w:rFonts w:ascii="Times New Roman" w:hAnsi="Times New Roman"/>
          <w:sz w:val="24"/>
          <w:szCs w:val="24"/>
        </w:rPr>
      </w:pPr>
      <w:r w:rsidRPr="007C6885">
        <w:rPr>
          <w:rFonts w:ascii="Times New Roman" w:hAnsi="Times New Roman"/>
          <w:sz w:val="24"/>
          <w:szCs w:val="24"/>
        </w:rPr>
        <w:t xml:space="preserve">а) </w:t>
      </w:r>
      <w:r w:rsidRPr="007C6885">
        <w:rPr>
          <w:rFonts w:ascii="Times New Roman" w:hAnsi="Times New Roman"/>
          <w:b/>
          <w:sz w:val="24"/>
          <w:szCs w:val="24"/>
        </w:rPr>
        <w:t>универсальными:</w:t>
      </w:r>
    </w:p>
    <w:p w:rsidR="00FE4434" w:rsidRPr="007C6885" w:rsidRDefault="00FD44F8" w:rsidP="00FD44F8">
      <w:pPr>
        <w:widowControl w:val="0"/>
        <w:autoSpaceDE w:val="0"/>
        <w:autoSpaceDN w:val="0"/>
        <w:adjustRightInd w:val="0"/>
        <w:spacing w:after="0" w:line="240" w:lineRule="auto"/>
        <w:ind w:left="993"/>
        <w:jc w:val="both"/>
        <w:rPr>
          <w:rFonts w:ascii="Times New Roman" w:hAnsi="Times New Roman"/>
          <w:sz w:val="24"/>
          <w:szCs w:val="24"/>
          <w:u w:val="single"/>
        </w:rPr>
      </w:pPr>
      <w:r w:rsidRPr="007C6885">
        <w:rPr>
          <w:rFonts w:ascii="Times New Roman" w:hAnsi="Times New Roman"/>
          <w:b/>
          <w:i/>
          <w:sz w:val="24"/>
          <w:szCs w:val="24"/>
        </w:rPr>
        <w:lastRenderedPageBreak/>
        <w:t xml:space="preserve">- </w:t>
      </w:r>
      <w:r w:rsidR="00FE4434" w:rsidRPr="007C6885">
        <w:rPr>
          <w:rFonts w:ascii="Times New Roman" w:hAnsi="Times New Roman"/>
          <w:b/>
          <w:i/>
          <w:sz w:val="24"/>
          <w:szCs w:val="24"/>
        </w:rPr>
        <w:t>общенаучными (ОК</w:t>
      </w:r>
      <w:r w:rsidR="00FE4434" w:rsidRPr="007C6885">
        <w:rPr>
          <w:rFonts w:ascii="Times New Roman" w:hAnsi="Times New Roman"/>
          <w:b/>
          <w:sz w:val="24"/>
          <w:szCs w:val="24"/>
        </w:rPr>
        <w:t>):</w:t>
      </w:r>
      <w:r w:rsidRPr="007C6885">
        <w:rPr>
          <w:rFonts w:ascii="Times New Roman" w:hAnsi="Times New Roman"/>
          <w:b/>
          <w:sz w:val="24"/>
          <w:szCs w:val="24"/>
        </w:rPr>
        <w:t xml:space="preserve"> </w:t>
      </w:r>
    </w:p>
    <w:p w:rsidR="00DB10A6" w:rsidRPr="007C6885" w:rsidRDefault="00DB10A6" w:rsidP="00B00A64">
      <w:pPr>
        <w:pStyle w:val="af"/>
        <w:tabs>
          <w:tab w:val="left" w:pos="0"/>
        </w:tabs>
        <w:ind w:left="0" w:right="57"/>
        <w:rPr>
          <w:rFonts w:ascii="Times New Roman" w:hAnsi="Times New Roman"/>
          <w:sz w:val="24"/>
          <w:szCs w:val="24"/>
          <w:lang w:val="ky-KG"/>
        </w:rPr>
      </w:pPr>
      <w:r w:rsidRPr="007C6885">
        <w:rPr>
          <w:rFonts w:ascii="Times New Roman" w:hAnsi="Times New Roman"/>
          <w:b/>
          <w:sz w:val="24"/>
          <w:szCs w:val="24"/>
        </w:rPr>
        <w:t>ОК–1.</w:t>
      </w:r>
      <w:r w:rsidRPr="007C6885">
        <w:rPr>
          <w:rFonts w:ascii="Times New Roman" w:hAnsi="Times New Roman"/>
          <w:sz w:val="24"/>
          <w:szCs w:val="24"/>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00B00A64" w:rsidRPr="007C6885">
        <w:rPr>
          <w:rFonts w:ascii="Times New Roman" w:hAnsi="Times New Roman"/>
          <w:sz w:val="24"/>
          <w:szCs w:val="24"/>
          <w:lang w:val="ky-KG"/>
        </w:rPr>
        <w:t>;</w:t>
      </w:r>
    </w:p>
    <w:p w:rsidR="00DB10A6" w:rsidRPr="007C6885" w:rsidRDefault="00DB10A6" w:rsidP="00DB10A6">
      <w:pPr>
        <w:tabs>
          <w:tab w:val="left" w:pos="638"/>
        </w:tabs>
        <w:autoSpaceDE w:val="0"/>
        <w:autoSpaceDN w:val="0"/>
        <w:adjustRightInd w:val="0"/>
        <w:ind w:left="528"/>
        <w:rPr>
          <w:rFonts w:ascii="Times New Roman" w:hAnsi="Times New Roman"/>
          <w:b/>
          <w:bCs/>
          <w:iCs/>
          <w:sz w:val="24"/>
          <w:szCs w:val="24"/>
        </w:rPr>
      </w:pPr>
      <w:r w:rsidRPr="007C6885">
        <w:rPr>
          <w:rFonts w:ascii="Times New Roman" w:hAnsi="Times New Roman"/>
          <w:b/>
          <w:bCs/>
          <w:iCs/>
          <w:sz w:val="24"/>
          <w:szCs w:val="24"/>
        </w:rPr>
        <w:t>-</w:t>
      </w:r>
      <w:r w:rsidRPr="007C6885">
        <w:rPr>
          <w:rFonts w:ascii="Times New Roman" w:hAnsi="Times New Roman"/>
          <w:b/>
          <w:iCs/>
          <w:sz w:val="24"/>
          <w:szCs w:val="24"/>
        </w:rPr>
        <w:tab/>
      </w:r>
      <w:r w:rsidRPr="007C6885">
        <w:rPr>
          <w:rFonts w:ascii="Times New Roman" w:hAnsi="Times New Roman"/>
          <w:b/>
          <w:bCs/>
          <w:iCs/>
          <w:sz w:val="24"/>
          <w:szCs w:val="24"/>
        </w:rPr>
        <w:t xml:space="preserve">инструментальными (ИК): </w:t>
      </w:r>
    </w:p>
    <w:p w:rsidR="00DB10A6" w:rsidRPr="007C6885" w:rsidRDefault="00DB10A6" w:rsidP="00DB10A6">
      <w:pPr>
        <w:pStyle w:val="af"/>
        <w:tabs>
          <w:tab w:val="left" w:pos="0"/>
        </w:tabs>
        <w:ind w:left="0" w:right="57"/>
        <w:rPr>
          <w:rFonts w:ascii="Times New Roman" w:hAnsi="Times New Roman"/>
          <w:sz w:val="24"/>
          <w:szCs w:val="24"/>
          <w:lang w:val="ky-KG"/>
        </w:rPr>
      </w:pPr>
      <w:r w:rsidRPr="007C6885">
        <w:rPr>
          <w:rFonts w:ascii="Times New Roman" w:hAnsi="Times New Roman"/>
          <w:b/>
          <w:sz w:val="24"/>
          <w:szCs w:val="24"/>
        </w:rPr>
        <w:t xml:space="preserve">ИК-1. </w:t>
      </w:r>
      <w:r w:rsidRPr="007C6885">
        <w:rPr>
          <w:rFonts w:ascii="Times New Roman" w:hAnsi="Times New Roman"/>
          <w:sz w:val="24"/>
          <w:szCs w:val="24"/>
        </w:rPr>
        <w:t xml:space="preserve">Способен вести деловое общение на государственном, официальном и на одном из иностранных языков в </w:t>
      </w:r>
      <w:r w:rsidRPr="007C6885">
        <w:rPr>
          <w:rFonts w:ascii="Times New Roman" w:hAnsi="Times New Roman"/>
          <w:bCs/>
          <w:iCs/>
          <w:sz w:val="24"/>
          <w:szCs w:val="24"/>
        </w:rPr>
        <w:t>области работы и обучения</w:t>
      </w:r>
      <w:r w:rsidRPr="007C6885">
        <w:rPr>
          <w:rFonts w:ascii="Times New Roman" w:hAnsi="Times New Roman"/>
          <w:sz w:val="24"/>
          <w:szCs w:val="24"/>
          <w:lang w:val="ky-KG"/>
        </w:rPr>
        <w:t>;</w:t>
      </w:r>
    </w:p>
    <w:p w:rsidR="00DB10A6" w:rsidRPr="007C6885" w:rsidRDefault="00DB10A6" w:rsidP="00DB10A6">
      <w:pPr>
        <w:pStyle w:val="af"/>
        <w:tabs>
          <w:tab w:val="left" w:pos="0"/>
        </w:tabs>
        <w:ind w:left="0" w:right="57"/>
        <w:rPr>
          <w:rFonts w:ascii="Times New Roman" w:hAnsi="Times New Roman"/>
          <w:sz w:val="24"/>
          <w:szCs w:val="24"/>
          <w:lang w:val="ky-KG"/>
        </w:rPr>
      </w:pPr>
      <w:r w:rsidRPr="007C6885">
        <w:rPr>
          <w:rFonts w:ascii="Times New Roman" w:hAnsi="Times New Roman"/>
          <w:b/>
          <w:sz w:val="24"/>
          <w:szCs w:val="24"/>
        </w:rPr>
        <w:t xml:space="preserve">ИК-2. </w:t>
      </w:r>
      <w:r w:rsidRPr="007C6885">
        <w:rPr>
          <w:rFonts w:ascii="Times New Roman" w:hAnsi="Times New Roman"/>
          <w:sz w:val="24"/>
          <w:szCs w:val="24"/>
        </w:rPr>
        <w:t xml:space="preserve">Способен приобретать и применять новые знания с использованием информационных технологий </w:t>
      </w:r>
      <w:r w:rsidRPr="007C6885">
        <w:rPr>
          <w:rFonts w:ascii="Times New Roman" w:hAnsi="Times New Roman"/>
          <w:bCs/>
          <w:iCs/>
          <w:sz w:val="24"/>
          <w:szCs w:val="24"/>
        </w:rPr>
        <w:t>для решения сложных проблем в области работы и обучения</w:t>
      </w:r>
      <w:r w:rsidRPr="007C6885">
        <w:rPr>
          <w:rFonts w:ascii="Times New Roman" w:hAnsi="Times New Roman"/>
          <w:sz w:val="24"/>
          <w:szCs w:val="24"/>
          <w:lang w:val="ky-KG"/>
        </w:rPr>
        <w:t>;</w:t>
      </w:r>
    </w:p>
    <w:p w:rsidR="00DB10A6" w:rsidRPr="007C6885" w:rsidRDefault="00DB10A6" w:rsidP="00B00A64">
      <w:pPr>
        <w:tabs>
          <w:tab w:val="left" w:pos="638"/>
        </w:tabs>
        <w:autoSpaceDE w:val="0"/>
        <w:autoSpaceDN w:val="0"/>
        <w:adjustRightInd w:val="0"/>
        <w:rPr>
          <w:rFonts w:ascii="Times New Roman" w:hAnsi="Times New Roman"/>
          <w:b/>
          <w:bCs/>
          <w:iCs/>
          <w:sz w:val="24"/>
          <w:szCs w:val="24"/>
          <w:lang w:val="ky-KG"/>
        </w:rPr>
      </w:pPr>
      <w:r w:rsidRPr="007C6885">
        <w:rPr>
          <w:rFonts w:ascii="Times New Roman" w:hAnsi="Times New Roman"/>
          <w:b/>
          <w:bCs/>
          <w:iCs/>
          <w:sz w:val="24"/>
          <w:szCs w:val="24"/>
        </w:rPr>
        <w:t>ИК-3.</w:t>
      </w:r>
      <w:r w:rsidRPr="007C6885">
        <w:rPr>
          <w:rFonts w:ascii="Times New Roman" w:hAnsi="Times New Roman"/>
          <w:bCs/>
          <w:iCs/>
          <w:sz w:val="24"/>
          <w:szCs w:val="24"/>
        </w:rPr>
        <w:t xml:space="preserve"> Способен использовать предпринимательские знания и навыки в</w:t>
      </w:r>
      <w:r w:rsidRPr="007C6885">
        <w:rPr>
          <w:rFonts w:ascii="Times New Roman" w:hAnsi="Times New Roman"/>
          <w:sz w:val="24"/>
          <w:szCs w:val="24"/>
        </w:rPr>
        <w:t xml:space="preserve"> </w:t>
      </w:r>
      <w:r w:rsidRPr="007C6885">
        <w:rPr>
          <w:rFonts w:ascii="Times New Roman" w:hAnsi="Times New Roman"/>
          <w:bCs/>
          <w:iCs/>
          <w:sz w:val="24"/>
          <w:szCs w:val="24"/>
        </w:rPr>
        <w:t>профессиональной деятельности</w:t>
      </w:r>
    </w:p>
    <w:p w:rsidR="00DB10A6" w:rsidRPr="007C6885" w:rsidRDefault="00DB10A6" w:rsidP="00DB10A6">
      <w:pPr>
        <w:tabs>
          <w:tab w:val="left" w:pos="638"/>
        </w:tabs>
        <w:autoSpaceDE w:val="0"/>
        <w:autoSpaceDN w:val="0"/>
        <w:adjustRightInd w:val="0"/>
        <w:ind w:left="528"/>
        <w:rPr>
          <w:rFonts w:ascii="Times New Roman" w:hAnsi="Times New Roman"/>
          <w:b/>
          <w:bCs/>
          <w:iCs/>
          <w:sz w:val="24"/>
          <w:szCs w:val="24"/>
        </w:rPr>
      </w:pPr>
      <w:r w:rsidRPr="007C6885">
        <w:rPr>
          <w:rFonts w:ascii="Times New Roman" w:hAnsi="Times New Roman"/>
          <w:b/>
          <w:bCs/>
          <w:iCs/>
          <w:sz w:val="24"/>
          <w:szCs w:val="24"/>
        </w:rPr>
        <w:t>-социально-личностными и общекультурными (СЛК):</w:t>
      </w:r>
      <w:r w:rsidRPr="007C6885">
        <w:rPr>
          <w:rFonts w:ascii="Times New Roman" w:hAnsi="Times New Roman"/>
          <w:b/>
          <w:bCs/>
          <w:iCs/>
          <w:sz w:val="24"/>
          <w:szCs w:val="24"/>
          <w:highlight w:val="yellow"/>
        </w:rPr>
        <w:t xml:space="preserve"> </w:t>
      </w:r>
    </w:p>
    <w:p w:rsidR="00DB10A6" w:rsidRPr="007C6885" w:rsidRDefault="00DB10A6" w:rsidP="00DB10A6">
      <w:pPr>
        <w:shd w:val="clear" w:color="auto" w:fill="FFFFFF"/>
        <w:tabs>
          <w:tab w:val="left" w:pos="993"/>
        </w:tabs>
        <w:jc w:val="both"/>
        <w:rPr>
          <w:rFonts w:ascii="Times New Roman" w:hAnsi="Times New Roman"/>
          <w:sz w:val="24"/>
          <w:szCs w:val="24"/>
        </w:rPr>
      </w:pPr>
      <w:r w:rsidRPr="007C6885">
        <w:rPr>
          <w:rFonts w:ascii="Times New Roman" w:hAnsi="Times New Roman"/>
          <w:b/>
          <w:sz w:val="24"/>
          <w:szCs w:val="24"/>
        </w:rPr>
        <w:t xml:space="preserve">СЛК-1. </w:t>
      </w:r>
      <w:r w:rsidRPr="007C6885">
        <w:rPr>
          <w:rFonts w:ascii="Times New Roman" w:hAnsi="Times New Roman"/>
          <w:sz w:val="24"/>
          <w:szCs w:val="24"/>
        </w:rPr>
        <w:t>Способен обеспечить достижение целей в профессиональной деятельности отдельных лиц или групп</w:t>
      </w:r>
      <w:r w:rsidRPr="007C6885">
        <w:rPr>
          <w:rFonts w:ascii="Times New Roman" w:hAnsi="Times New Roman"/>
          <w:sz w:val="24"/>
          <w:szCs w:val="24"/>
        </w:rPr>
        <w:tab/>
      </w:r>
    </w:p>
    <w:p w:rsidR="00E833DE" w:rsidRPr="007C6885" w:rsidRDefault="00C0415D" w:rsidP="00167322">
      <w:pPr>
        <w:pStyle w:val="a3"/>
        <w:jc w:val="both"/>
        <w:rPr>
          <w:rFonts w:ascii="Times New Roman" w:hAnsi="Times New Roman"/>
          <w:b/>
          <w:sz w:val="24"/>
          <w:szCs w:val="24"/>
        </w:rPr>
      </w:pPr>
      <w:r w:rsidRPr="007C6885">
        <w:rPr>
          <w:rFonts w:ascii="Times New Roman" w:hAnsi="Times New Roman"/>
          <w:b/>
          <w:sz w:val="24"/>
          <w:szCs w:val="24"/>
        </w:rPr>
        <w:t xml:space="preserve">        </w:t>
      </w:r>
    </w:p>
    <w:p w:rsidR="00E833DE" w:rsidRPr="007C6885" w:rsidRDefault="00E833DE" w:rsidP="00E833DE">
      <w:pPr>
        <w:widowControl w:val="0"/>
        <w:autoSpaceDE w:val="0"/>
        <w:autoSpaceDN w:val="0"/>
        <w:adjustRightInd w:val="0"/>
        <w:spacing w:after="0" w:line="240" w:lineRule="auto"/>
        <w:ind w:firstLine="567"/>
        <w:jc w:val="both"/>
        <w:rPr>
          <w:rFonts w:ascii="Times New Roman" w:hAnsi="Times New Roman"/>
          <w:b/>
          <w:sz w:val="24"/>
          <w:szCs w:val="24"/>
        </w:rPr>
      </w:pPr>
      <w:r w:rsidRPr="007C6885">
        <w:rPr>
          <w:rFonts w:ascii="Times New Roman" w:hAnsi="Times New Roman"/>
          <w:b/>
          <w:sz w:val="24"/>
          <w:szCs w:val="24"/>
        </w:rPr>
        <w:t>б) профессиональными (ПК</w:t>
      </w:r>
      <w:r w:rsidRPr="007C6885">
        <w:rPr>
          <w:rFonts w:ascii="Times New Roman" w:hAnsi="Times New Roman"/>
          <w:b/>
          <w:sz w:val="24"/>
          <w:szCs w:val="24"/>
          <w:lang w:val="ky-KG"/>
        </w:rPr>
        <w:t>)</w:t>
      </w:r>
      <w:r w:rsidRPr="007C6885">
        <w:rPr>
          <w:rFonts w:ascii="Times New Roman" w:hAnsi="Times New Roman"/>
          <w:b/>
          <w:sz w:val="24"/>
          <w:szCs w:val="24"/>
        </w:rPr>
        <w:t>:</w:t>
      </w:r>
    </w:p>
    <w:p w:rsidR="00DB10A6" w:rsidRPr="007C6885" w:rsidRDefault="00DB10A6" w:rsidP="00E833DE">
      <w:pPr>
        <w:widowControl w:val="0"/>
        <w:autoSpaceDE w:val="0"/>
        <w:autoSpaceDN w:val="0"/>
        <w:adjustRightInd w:val="0"/>
        <w:spacing w:after="0" w:line="240" w:lineRule="auto"/>
        <w:ind w:firstLine="567"/>
        <w:jc w:val="both"/>
        <w:rPr>
          <w:rFonts w:ascii="Times New Roman" w:hAnsi="Times New Roman"/>
          <w:b/>
          <w:sz w:val="24"/>
          <w:szCs w:val="24"/>
        </w:rPr>
      </w:pPr>
    </w:p>
    <w:p w:rsidR="00E833DE" w:rsidRPr="007C6885" w:rsidRDefault="00FE0969"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 Г</w:t>
      </w:r>
      <w:r w:rsidR="00E833DE" w:rsidRPr="007C6885">
        <w:rPr>
          <w:rFonts w:ascii="Times New Roman" w:hAnsi="Times New Roman"/>
          <w:sz w:val="24"/>
          <w:szCs w:val="24"/>
        </w:rPr>
        <w:t>отов использовать психолого-педагогические компетенции для решения профессиональных задач и способен использовать результаты педагогических исследований в</w:t>
      </w:r>
      <w:r w:rsidRPr="007C6885">
        <w:rPr>
          <w:rFonts w:ascii="Times New Roman" w:hAnsi="Times New Roman"/>
          <w:sz w:val="24"/>
          <w:szCs w:val="24"/>
        </w:rPr>
        <w:t xml:space="preserve"> профессиональной деятельности</w:t>
      </w:r>
      <w:r w:rsidR="00E833DE" w:rsidRPr="007C6885">
        <w:rPr>
          <w:rFonts w:ascii="Times New Roman" w:hAnsi="Times New Roman"/>
          <w:sz w:val="24"/>
          <w:szCs w:val="24"/>
        </w:rPr>
        <w:t>;</w:t>
      </w:r>
    </w:p>
    <w:p w:rsidR="00E833DE" w:rsidRPr="007C6885" w:rsidRDefault="00FE0969"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ПК-2. В</w:t>
      </w:r>
      <w:r w:rsidR="00E833DE" w:rsidRPr="007C6885">
        <w:rPr>
          <w:rFonts w:ascii="Times New Roman" w:hAnsi="Times New Roman"/>
          <w:sz w:val="24"/>
          <w:szCs w:val="24"/>
        </w:rPr>
        <w:t>ладеет способами решения методических проблем (модели, методы, технологии и приемы обучения) и способен применять технологи</w:t>
      </w:r>
      <w:r w:rsidRPr="007C6885">
        <w:rPr>
          <w:rFonts w:ascii="Times New Roman" w:hAnsi="Times New Roman"/>
          <w:sz w:val="24"/>
          <w:szCs w:val="24"/>
        </w:rPr>
        <w:t>и оценивания качества обучения</w:t>
      </w:r>
      <w:r w:rsidR="00E833DE" w:rsidRPr="007C6885">
        <w:rPr>
          <w:rFonts w:ascii="Times New Roman" w:hAnsi="Times New Roman"/>
          <w:sz w:val="24"/>
          <w:szCs w:val="24"/>
        </w:rPr>
        <w:t>;</w:t>
      </w:r>
    </w:p>
    <w:p w:rsidR="00E833DE" w:rsidRPr="007C6885" w:rsidRDefault="00FE0969"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ПК-3. С</w:t>
      </w:r>
      <w:r w:rsidR="00E833DE" w:rsidRPr="007C6885">
        <w:rPr>
          <w:rFonts w:ascii="Times New Roman" w:hAnsi="Times New Roman"/>
          <w:sz w:val="24"/>
          <w:szCs w:val="24"/>
        </w:rPr>
        <w:t>пособен формировать оптимальные педагогические условия  образовательного процесса в соответствии с принципами личностно-ориентированного  образования для устойчивого развития (здоровый образ жизни, охрана природы и рациональное природопользование, энергоэффективность, культурное многооб</w:t>
      </w:r>
      <w:r w:rsidRPr="007C6885">
        <w:rPr>
          <w:rFonts w:ascii="Times New Roman" w:hAnsi="Times New Roman"/>
          <w:sz w:val="24"/>
          <w:szCs w:val="24"/>
        </w:rPr>
        <w:t xml:space="preserve">разие, гендер, инклюзия и др.) </w:t>
      </w:r>
      <w:r w:rsidR="00E833DE" w:rsidRPr="007C6885">
        <w:rPr>
          <w:rFonts w:ascii="Times New Roman" w:hAnsi="Times New Roman"/>
          <w:sz w:val="24"/>
          <w:szCs w:val="24"/>
        </w:rPr>
        <w:t>;</w:t>
      </w:r>
    </w:p>
    <w:p w:rsidR="00E833DE" w:rsidRPr="007C6885" w:rsidRDefault="00FE0969"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ПК-4. В</w:t>
      </w:r>
      <w:r w:rsidR="00E833DE" w:rsidRPr="007C6885">
        <w:rPr>
          <w:rFonts w:ascii="Times New Roman" w:hAnsi="Times New Roman"/>
          <w:sz w:val="24"/>
          <w:szCs w:val="24"/>
        </w:rPr>
        <w:t>ладеет методами и приемами социализации обучаемых и способен создавать условия для личностного</w:t>
      </w:r>
      <w:r w:rsidRPr="007C6885">
        <w:rPr>
          <w:rFonts w:ascii="Times New Roman" w:hAnsi="Times New Roman"/>
          <w:sz w:val="24"/>
          <w:szCs w:val="24"/>
        </w:rPr>
        <w:t xml:space="preserve"> самоопределения обучающихся</w:t>
      </w:r>
      <w:r w:rsidR="00E833DE" w:rsidRPr="007C6885">
        <w:rPr>
          <w:rFonts w:ascii="Times New Roman" w:hAnsi="Times New Roman"/>
          <w:sz w:val="24"/>
          <w:szCs w:val="24"/>
        </w:rPr>
        <w:t>;</w:t>
      </w:r>
    </w:p>
    <w:p w:rsidR="00E833DE" w:rsidRPr="007C6885" w:rsidRDefault="00FE0969"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ПК-5. У</w:t>
      </w:r>
      <w:r w:rsidR="00E833DE" w:rsidRPr="007C6885">
        <w:rPr>
          <w:rFonts w:ascii="Times New Roman" w:hAnsi="Times New Roman"/>
          <w:sz w:val="24"/>
          <w:szCs w:val="24"/>
        </w:rPr>
        <w:t>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w:t>
      </w:r>
      <w:r w:rsidRPr="007C6885">
        <w:rPr>
          <w:rFonts w:ascii="Times New Roman" w:hAnsi="Times New Roman"/>
          <w:sz w:val="24"/>
          <w:szCs w:val="24"/>
        </w:rPr>
        <w:t>снове педагогической рефлексии</w:t>
      </w:r>
      <w:r w:rsidR="00E833DE" w:rsidRPr="007C6885">
        <w:rPr>
          <w:rFonts w:ascii="Times New Roman" w:hAnsi="Times New Roman"/>
          <w:sz w:val="24"/>
          <w:szCs w:val="24"/>
        </w:rPr>
        <w:t xml:space="preserve">; </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ПК-6. С</w:t>
      </w:r>
      <w:r w:rsidR="00E833DE" w:rsidRPr="007C6885">
        <w:rPr>
          <w:rFonts w:ascii="Times New Roman" w:hAnsi="Times New Roman"/>
          <w:sz w:val="24"/>
          <w:szCs w:val="24"/>
        </w:rPr>
        <w:t>пособен планировать учебные занятия по предмету (предметами) с учетом специфики тем и разделов программы и в соо</w:t>
      </w:r>
      <w:r w:rsidRPr="007C6885">
        <w:rPr>
          <w:rFonts w:ascii="Times New Roman" w:hAnsi="Times New Roman"/>
          <w:sz w:val="24"/>
          <w:szCs w:val="24"/>
        </w:rPr>
        <w:t>тветствии с ученым планом</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ПК-7. У</w:t>
      </w:r>
      <w:r w:rsidR="00E833DE" w:rsidRPr="007C6885">
        <w:rPr>
          <w:rFonts w:ascii="Times New Roman" w:hAnsi="Times New Roman"/>
          <w:sz w:val="24"/>
          <w:szCs w:val="24"/>
        </w:rPr>
        <w:t>меет ставить задачи по собственному развитию на основе проведен</w:t>
      </w:r>
      <w:r w:rsidRPr="007C6885">
        <w:rPr>
          <w:rFonts w:ascii="Times New Roman" w:hAnsi="Times New Roman"/>
          <w:sz w:val="24"/>
          <w:szCs w:val="24"/>
        </w:rPr>
        <w:t>ной профессиональной рефлексии</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ПК-8. С</w:t>
      </w:r>
      <w:r w:rsidR="00E833DE" w:rsidRPr="007C6885">
        <w:rPr>
          <w:rFonts w:ascii="Times New Roman" w:hAnsi="Times New Roman"/>
          <w:sz w:val="24"/>
          <w:szCs w:val="24"/>
        </w:rPr>
        <w:t xml:space="preserve">пособен осуществлять педагогическую деятельность, используя интерактивные формы и методы </w:t>
      </w:r>
      <w:r w:rsidR="005276E5" w:rsidRPr="007C6885">
        <w:rPr>
          <w:rFonts w:ascii="Times New Roman" w:hAnsi="Times New Roman"/>
          <w:sz w:val="24"/>
          <w:szCs w:val="24"/>
        </w:rPr>
        <w:t>обучения, в</w:t>
      </w:r>
      <w:r w:rsidR="00E833DE" w:rsidRPr="007C6885">
        <w:rPr>
          <w:rFonts w:ascii="Times New Roman" w:hAnsi="Times New Roman"/>
          <w:sz w:val="24"/>
          <w:szCs w:val="24"/>
        </w:rPr>
        <w:t xml:space="preserve"> том </w:t>
      </w:r>
      <w:r w:rsidR="005276E5" w:rsidRPr="007C6885">
        <w:rPr>
          <w:rFonts w:ascii="Times New Roman" w:hAnsi="Times New Roman"/>
          <w:sz w:val="24"/>
          <w:szCs w:val="24"/>
        </w:rPr>
        <w:t>числе языку</w:t>
      </w:r>
      <w:r w:rsidR="00E833DE" w:rsidRPr="007C6885">
        <w:rPr>
          <w:rFonts w:ascii="Times New Roman" w:hAnsi="Times New Roman"/>
          <w:sz w:val="24"/>
          <w:szCs w:val="24"/>
        </w:rPr>
        <w:t xml:space="preserve"> (</w:t>
      </w:r>
      <w:r w:rsidR="00E833DE" w:rsidRPr="007C6885">
        <w:rPr>
          <w:rFonts w:ascii="Times New Roman" w:hAnsi="Times New Roman"/>
          <w:sz w:val="24"/>
          <w:szCs w:val="24"/>
          <w:lang w:val="en-US"/>
        </w:rPr>
        <w:t>CLIL</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ПК-9. У</w:t>
      </w:r>
      <w:r w:rsidR="00E833DE" w:rsidRPr="007C6885">
        <w:rPr>
          <w:rFonts w:ascii="Times New Roman" w:hAnsi="Times New Roman"/>
          <w:sz w:val="24"/>
          <w:szCs w:val="24"/>
        </w:rPr>
        <w:t xml:space="preserve">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употребление </w:t>
      </w:r>
      <w:r w:rsidRPr="007C6885">
        <w:rPr>
          <w:rFonts w:ascii="Times New Roman" w:hAnsi="Times New Roman"/>
          <w:sz w:val="24"/>
          <w:szCs w:val="24"/>
        </w:rPr>
        <w:t>наркотиков и алкоголя и т.д.)</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ПК-10. Г</w:t>
      </w:r>
      <w:r w:rsidR="00E833DE" w:rsidRPr="007C6885">
        <w:rPr>
          <w:rFonts w:ascii="Times New Roman" w:hAnsi="Times New Roman"/>
          <w:sz w:val="24"/>
          <w:szCs w:val="24"/>
        </w:rPr>
        <w:t>отов применять современные методики и технологии, методы диагностирования достижений обучающихся для обеспечения качества у</w:t>
      </w:r>
      <w:r w:rsidRPr="007C6885">
        <w:rPr>
          <w:rFonts w:ascii="Times New Roman" w:hAnsi="Times New Roman"/>
          <w:sz w:val="24"/>
          <w:szCs w:val="24"/>
        </w:rPr>
        <w:t>чебно-воспитательного процесса</w:t>
      </w:r>
      <w:r w:rsidR="00E833DE" w:rsidRPr="007C6885">
        <w:rPr>
          <w:rFonts w:ascii="Times New Roman" w:hAnsi="Times New Roman"/>
          <w:sz w:val="24"/>
          <w:szCs w:val="24"/>
        </w:rPr>
        <w:t xml:space="preserve">; </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lastRenderedPageBreak/>
        <w:t>ПК-11. Г</w:t>
      </w:r>
      <w:r w:rsidR="00E833DE" w:rsidRPr="007C6885">
        <w:rPr>
          <w:rFonts w:ascii="Times New Roman" w:hAnsi="Times New Roman"/>
          <w:sz w:val="24"/>
          <w:szCs w:val="24"/>
        </w:rPr>
        <w:t>отов к взаимодействию с родителями, кол</w:t>
      </w:r>
      <w:r w:rsidRPr="007C6885">
        <w:rPr>
          <w:rFonts w:ascii="Times New Roman" w:hAnsi="Times New Roman"/>
          <w:sz w:val="24"/>
          <w:szCs w:val="24"/>
        </w:rPr>
        <w:t>легами, социальными партнерами</w:t>
      </w:r>
      <w:r w:rsidR="00E833DE" w:rsidRPr="007C6885">
        <w:rPr>
          <w:rFonts w:ascii="Times New Roman" w:hAnsi="Times New Roman"/>
          <w:sz w:val="24"/>
          <w:szCs w:val="24"/>
        </w:rPr>
        <w:t xml:space="preserve">; </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ПК-12. Г</w:t>
      </w:r>
      <w:r w:rsidR="00E833DE" w:rsidRPr="007C6885">
        <w:rPr>
          <w:rFonts w:ascii="Times New Roman" w:hAnsi="Times New Roman"/>
          <w:sz w:val="24"/>
          <w:szCs w:val="24"/>
        </w:rPr>
        <w:t>отов взаимодействовать с детьми с учетом их возрастных и индивидуальных особенностей и  особых образовательных потребностей;</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ПК-13. Р</w:t>
      </w:r>
      <w:r w:rsidR="00E833DE" w:rsidRPr="007C6885">
        <w:rPr>
          <w:rFonts w:ascii="Times New Roman" w:hAnsi="Times New Roman"/>
          <w:sz w:val="24"/>
          <w:szCs w:val="24"/>
        </w:rPr>
        <w:t xml:space="preserve">азными способами  умеет поощрять учебные и </w:t>
      </w:r>
      <w:r w:rsidRPr="007C6885">
        <w:rPr>
          <w:rFonts w:ascii="Times New Roman" w:hAnsi="Times New Roman"/>
          <w:sz w:val="24"/>
          <w:szCs w:val="24"/>
        </w:rPr>
        <w:t>социальные достижения учащихся</w:t>
      </w:r>
      <w:r w:rsidR="00E833DE" w:rsidRPr="007C6885">
        <w:rPr>
          <w:rFonts w:ascii="Times New Roman" w:hAnsi="Times New Roman"/>
          <w:sz w:val="24"/>
          <w:szCs w:val="24"/>
        </w:rPr>
        <w:t xml:space="preserve">; </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ПК-14. М</w:t>
      </w:r>
      <w:r w:rsidR="00E833DE" w:rsidRPr="007C6885">
        <w:rPr>
          <w:rFonts w:ascii="Times New Roman" w:hAnsi="Times New Roman"/>
          <w:sz w:val="24"/>
          <w:szCs w:val="24"/>
        </w:rPr>
        <w:t>ожет проводить продуктивную обратную связь с учащимися;</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ПК-15. С</w:t>
      </w:r>
      <w:r w:rsidR="00E833DE" w:rsidRPr="007C6885">
        <w:rPr>
          <w:rFonts w:ascii="Times New Roman" w:hAnsi="Times New Roman"/>
          <w:sz w:val="24"/>
          <w:szCs w:val="24"/>
        </w:rPr>
        <w:t xml:space="preserve">пособствует приобретению обучающимися реального собственного опыта, учит  </w:t>
      </w:r>
      <w:r w:rsidRPr="007C6885">
        <w:rPr>
          <w:rFonts w:ascii="Times New Roman" w:hAnsi="Times New Roman"/>
          <w:sz w:val="24"/>
          <w:szCs w:val="24"/>
        </w:rPr>
        <w:t>рефлексировать и анализировать</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ПК-16. О</w:t>
      </w:r>
      <w:r w:rsidR="00E833DE" w:rsidRPr="007C6885">
        <w:rPr>
          <w:rFonts w:ascii="Times New Roman" w:hAnsi="Times New Roman"/>
          <w:sz w:val="24"/>
          <w:szCs w:val="24"/>
        </w:rPr>
        <w:t>сознает социальную значимость своей будущей профессии, обладает мотивацией к осуществлению</w:t>
      </w:r>
      <w:r w:rsidRPr="007C6885">
        <w:rPr>
          <w:rFonts w:ascii="Times New Roman" w:hAnsi="Times New Roman"/>
          <w:sz w:val="24"/>
          <w:szCs w:val="24"/>
        </w:rPr>
        <w:t xml:space="preserve"> профессиональной деятельности</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ПК-17. С</w:t>
      </w:r>
      <w:r w:rsidR="00E833DE" w:rsidRPr="007C6885">
        <w:rPr>
          <w:rFonts w:ascii="Times New Roman" w:hAnsi="Times New Roman"/>
          <w:sz w:val="24"/>
          <w:szCs w:val="24"/>
        </w:rPr>
        <w:t>пособен научить обучающегося  самостоятельно работать над темой, рационально используя различные  источники информации (</w:t>
      </w:r>
      <w:r w:rsidR="00B74E81" w:rsidRPr="007C6885">
        <w:rPr>
          <w:rFonts w:ascii="Times New Roman" w:hAnsi="Times New Roman"/>
          <w:sz w:val="24"/>
          <w:szCs w:val="24"/>
        </w:rPr>
        <w:t>учебники</w:t>
      </w:r>
      <w:r w:rsidR="00E833DE" w:rsidRPr="007C6885">
        <w:rPr>
          <w:rFonts w:ascii="Times New Roman" w:hAnsi="Times New Roman"/>
          <w:sz w:val="24"/>
          <w:szCs w:val="24"/>
        </w:rPr>
        <w:t>, журналы, средства массовой информации, интернет ресурсы</w:t>
      </w:r>
      <w:r w:rsidRPr="007C6885">
        <w:rPr>
          <w:rFonts w:ascii="Times New Roman" w:hAnsi="Times New Roman"/>
          <w:sz w:val="24"/>
          <w:szCs w:val="24"/>
        </w:rPr>
        <w:t>)</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ПК-18. С</w:t>
      </w:r>
      <w:r w:rsidR="00E833DE" w:rsidRPr="007C6885">
        <w:rPr>
          <w:rFonts w:ascii="Times New Roman" w:hAnsi="Times New Roman"/>
          <w:sz w:val="24"/>
          <w:szCs w:val="24"/>
        </w:rPr>
        <w:t>пособен интегрировать обучающихся,   имеющих трудности в обучении (дети с особыми о</w:t>
      </w:r>
      <w:r w:rsidRPr="007C6885">
        <w:rPr>
          <w:rFonts w:ascii="Times New Roman" w:hAnsi="Times New Roman"/>
          <w:sz w:val="24"/>
          <w:szCs w:val="24"/>
        </w:rPr>
        <w:t>бразовательными потребностями)</w:t>
      </w:r>
      <w:r w:rsidR="00E833DE" w:rsidRPr="007C6885">
        <w:rPr>
          <w:rFonts w:ascii="Times New Roman" w:hAnsi="Times New Roman"/>
          <w:sz w:val="24"/>
          <w:szCs w:val="24"/>
        </w:rPr>
        <w:t xml:space="preserve">; </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ПК-19. С</w:t>
      </w:r>
      <w:r w:rsidR="00E833DE" w:rsidRPr="007C6885">
        <w:rPr>
          <w:rFonts w:ascii="Times New Roman" w:hAnsi="Times New Roman"/>
          <w:sz w:val="24"/>
          <w:szCs w:val="24"/>
        </w:rPr>
        <w:t>пособен создавать условия  для многообразной деятельности обучающегося,  реализовывать различного вида формы индивидуально</w:t>
      </w:r>
      <w:r w:rsidRPr="007C6885">
        <w:rPr>
          <w:rFonts w:ascii="Times New Roman" w:hAnsi="Times New Roman"/>
          <w:sz w:val="24"/>
          <w:szCs w:val="24"/>
        </w:rPr>
        <w:t>го и самостоятельного обучения</w:t>
      </w:r>
      <w:r w:rsidR="00E833DE" w:rsidRPr="007C6885">
        <w:rPr>
          <w:rFonts w:ascii="Times New Roman" w:hAnsi="Times New Roman"/>
          <w:sz w:val="24"/>
          <w:szCs w:val="24"/>
        </w:rPr>
        <w:t>;</w:t>
      </w:r>
    </w:p>
    <w:p w:rsidR="00E833DE" w:rsidRPr="007C6885" w:rsidRDefault="006C186A" w:rsidP="00B74E81">
      <w:pPr>
        <w:widowControl w:val="0"/>
        <w:tabs>
          <w:tab w:val="left" w:pos="851"/>
        </w:tabs>
        <w:autoSpaceDE w:val="0"/>
        <w:autoSpaceDN w:val="0"/>
        <w:adjustRightInd w:val="0"/>
        <w:spacing w:after="0" w:line="240" w:lineRule="auto"/>
        <w:jc w:val="both"/>
        <w:rPr>
          <w:rFonts w:ascii="Times New Roman" w:hAnsi="Times New Roman"/>
          <w:sz w:val="24"/>
          <w:szCs w:val="24"/>
        </w:rPr>
      </w:pPr>
      <w:r w:rsidRPr="007C6885">
        <w:rPr>
          <w:rFonts w:ascii="Times New Roman" w:hAnsi="Times New Roman"/>
          <w:sz w:val="24"/>
          <w:szCs w:val="24"/>
        </w:rPr>
        <w:t>ПК-20. М</w:t>
      </w:r>
      <w:r w:rsidR="00E833DE" w:rsidRPr="007C6885">
        <w:rPr>
          <w:rFonts w:ascii="Times New Roman" w:hAnsi="Times New Roman"/>
          <w:sz w:val="24"/>
          <w:szCs w:val="24"/>
        </w:rPr>
        <w:t xml:space="preserve">ожет использовать различные платформы и критерии </w:t>
      </w:r>
      <w:r w:rsidRPr="007C6885">
        <w:rPr>
          <w:rFonts w:ascii="Times New Roman" w:hAnsi="Times New Roman"/>
          <w:sz w:val="24"/>
          <w:szCs w:val="24"/>
        </w:rPr>
        <w:t>оценивания достижений обучающих</w:t>
      </w:r>
      <w:r w:rsidR="00E833DE" w:rsidRPr="007C6885">
        <w:rPr>
          <w:rFonts w:ascii="Times New Roman" w:hAnsi="Times New Roman"/>
          <w:sz w:val="24"/>
          <w:szCs w:val="24"/>
        </w:rPr>
        <w:t>;</w:t>
      </w:r>
    </w:p>
    <w:p w:rsidR="00D100A7" w:rsidRPr="007C6885" w:rsidRDefault="00B74E81" w:rsidP="00B74E81">
      <w:pPr>
        <w:tabs>
          <w:tab w:val="left" w:pos="709"/>
          <w:tab w:val="left" w:pos="851"/>
        </w:tabs>
        <w:spacing w:after="0" w:line="240" w:lineRule="auto"/>
        <w:jc w:val="both"/>
        <w:rPr>
          <w:rFonts w:ascii="Times New Roman" w:hAnsi="Times New Roman"/>
          <w:sz w:val="24"/>
          <w:szCs w:val="24"/>
        </w:rPr>
      </w:pPr>
      <w:r w:rsidRPr="007C6885">
        <w:rPr>
          <w:rFonts w:ascii="Times New Roman" w:hAnsi="Times New Roman"/>
          <w:sz w:val="24"/>
          <w:szCs w:val="24"/>
        </w:rPr>
        <w:tab/>
      </w:r>
      <w:r w:rsidR="00E833DE" w:rsidRPr="007C6885">
        <w:rPr>
          <w:rFonts w:ascii="Times New Roman" w:hAnsi="Times New Roman"/>
          <w:sz w:val="24"/>
          <w:szCs w:val="24"/>
        </w:rPr>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w:t>
      </w:r>
      <w:r w:rsidR="00D100A7" w:rsidRPr="007C6885">
        <w:rPr>
          <w:rFonts w:ascii="Times New Roman" w:hAnsi="Times New Roman"/>
          <w:sz w:val="24"/>
          <w:szCs w:val="24"/>
        </w:rPr>
        <w:t xml:space="preserve">чень профилей утверждается УМО. </w:t>
      </w:r>
    </w:p>
    <w:p w:rsidR="00E833DE" w:rsidRPr="007C6885" w:rsidRDefault="00E833DE" w:rsidP="00D100A7">
      <w:pPr>
        <w:shd w:val="clear" w:color="auto" w:fill="FFFFFF"/>
        <w:ind w:firstLine="567"/>
        <w:jc w:val="both"/>
        <w:rPr>
          <w:rStyle w:val="FontStyle78"/>
          <w:b w:val="0"/>
          <w:i w:val="0"/>
          <w:sz w:val="24"/>
          <w:szCs w:val="24"/>
        </w:rPr>
      </w:pPr>
      <w:r w:rsidRPr="007C6885">
        <w:rPr>
          <w:rStyle w:val="FontStyle78"/>
          <w:b w:val="0"/>
          <w:bCs/>
          <w:i w:val="0"/>
          <w:iCs/>
          <w:sz w:val="24"/>
          <w:szCs w:val="24"/>
        </w:rPr>
        <w:t xml:space="preserve">Перечни </w:t>
      </w:r>
      <w:r w:rsidRPr="007C6885">
        <w:rPr>
          <w:rStyle w:val="FontStyle78"/>
          <w:b w:val="0"/>
          <w:bCs/>
          <w:i w:val="0"/>
          <w:iCs/>
          <w:sz w:val="24"/>
          <w:szCs w:val="24"/>
          <w:highlight w:val="lightGray"/>
        </w:rPr>
        <w:t>дополнительных</w:t>
      </w:r>
      <w:r w:rsidRPr="007C6885">
        <w:rPr>
          <w:rStyle w:val="FontStyle78"/>
          <w:b w:val="0"/>
          <w:bCs/>
          <w:i w:val="0"/>
          <w:iCs/>
          <w:sz w:val="24"/>
          <w:szCs w:val="24"/>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5F7D5D" w:rsidRPr="007C6885" w:rsidRDefault="005F7D5D" w:rsidP="001E3DEB">
      <w:pPr>
        <w:widowControl w:val="0"/>
        <w:autoSpaceDE w:val="0"/>
        <w:autoSpaceDN w:val="0"/>
        <w:adjustRightInd w:val="0"/>
        <w:spacing w:after="0" w:line="240" w:lineRule="auto"/>
        <w:jc w:val="both"/>
        <w:rPr>
          <w:rFonts w:ascii="Times New Roman" w:hAnsi="Times New Roman"/>
          <w:sz w:val="24"/>
          <w:szCs w:val="24"/>
        </w:rPr>
      </w:pPr>
    </w:p>
    <w:p w:rsidR="00E24FBA" w:rsidRPr="007C6885" w:rsidRDefault="00C0415D" w:rsidP="00E24FBA">
      <w:pPr>
        <w:widowControl w:val="0"/>
        <w:autoSpaceDE w:val="0"/>
        <w:autoSpaceDN w:val="0"/>
        <w:adjustRightInd w:val="0"/>
        <w:spacing w:after="0" w:line="240" w:lineRule="auto"/>
        <w:ind w:firstLine="567"/>
        <w:jc w:val="both"/>
        <w:rPr>
          <w:rFonts w:ascii="Times New Roman" w:hAnsi="Times New Roman"/>
          <w:b/>
          <w:noProof/>
          <w:sz w:val="24"/>
          <w:szCs w:val="24"/>
        </w:rPr>
      </w:pPr>
      <w:r w:rsidRPr="007C6885">
        <w:rPr>
          <w:rFonts w:ascii="Times New Roman" w:hAnsi="Times New Roman"/>
          <w:b/>
          <w:sz w:val="24"/>
          <w:szCs w:val="24"/>
        </w:rPr>
        <w:t>5.2.</w:t>
      </w:r>
      <w:r w:rsidRPr="007C6885">
        <w:rPr>
          <w:rFonts w:ascii="Times New Roman" w:hAnsi="Times New Roman"/>
          <w:sz w:val="24"/>
          <w:szCs w:val="24"/>
        </w:rPr>
        <w:t xml:space="preserve"> </w:t>
      </w:r>
      <w:r w:rsidR="00E24FBA" w:rsidRPr="007C6885">
        <w:rPr>
          <w:rFonts w:ascii="Times New Roman" w:hAnsi="Times New Roman"/>
          <w:sz w:val="24"/>
          <w:szCs w:val="24"/>
        </w:rPr>
        <w:t>Требования к структуре ООП подготовки бакалавров</w:t>
      </w:r>
      <w:r w:rsidR="00E24FBA" w:rsidRPr="007C6885">
        <w:rPr>
          <w:rFonts w:ascii="Times New Roman" w:hAnsi="Times New Roman"/>
          <w:b/>
          <w:sz w:val="24"/>
          <w:szCs w:val="24"/>
        </w:rPr>
        <w:t xml:space="preserve">  </w:t>
      </w:r>
      <w:r w:rsidR="00E24FBA" w:rsidRPr="007C6885">
        <w:rPr>
          <w:rFonts w:ascii="Times New Roman" w:hAnsi="Times New Roman"/>
          <w:noProof/>
          <w:sz w:val="24"/>
          <w:szCs w:val="24"/>
        </w:rPr>
        <w:t xml:space="preserve">по направлению </w:t>
      </w:r>
      <w:r w:rsidR="00E24FBA" w:rsidRPr="007C6885">
        <w:rPr>
          <w:rFonts w:ascii="Times New Roman" w:hAnsi="Times New Roman"/>
          <w:b/>
          <w:noProof/>
          <w:sz w:val="24"/>
          <w:szCs w:val="24"/>
        </w:rPr>
        <w:t xml:space="preserve">550200 -  “Физико-математическое образование”. </w:t>
      </w:r>
    </w:p>
    <w:p w:rsidR="00904B2C" w:rsidRPr="007C6885" w:rsidRDefault="00904B2C" w:rsidP="00AA7BCF">
      <w:pPr>
        <w:pStyle w:val="a3"/>
        <w:jc w:val="center"/>
        <w:rPr>
          <w:rFonts w:ascii="Times New Roman" w:hAnsi="Times New Roman"/>
          <w:sz w:val="24"/>
          <w:szCs w:val="24"/>
        </w:rPr>
      </w:pPr>
    </w:p>
    <w:p w:rsidR="00225913" w:rsidRPr="007C6885" w:rsidRDefault="00E24FBA" w:rsidP="00E833DE">
      <w:pPr>
        <w:pStyle w:val="a3"/>
        <w:jc w:val="center"/>
        <w:rPr>
          <w:rFonts w:ascii="Times New Roman" w:hAnsi="Times New Roman"/>
          <w:noProof/>
          <w:sz w:val="24"/>
          <w:szCs w:val="24"/>
          <w:lang w:eastAsia="ru-RU"/>
        </w:rPr>
      </w:pPr>
      <w:r w:rsidRPr="007C6885">
        <w:rPr>
          <w:rFonts w:ascii="Times New Roman" w:hAnsi="Times New Roman"/>
          <w:sz w:val="24"/>
          <w:szCs w:val="24"/>
        </w:rPr>
        <w:t>Структура ООП ВПО подготовки бакалавров</w:t>
      </w:r>
      <w:r w:rsidRPr="007C6885">
        <w:rPr>
          <w:rFonts w:ascii="Times New Roman" w:hAnsi="Times New Roman"/>
          <w:noProof/>
          <w:sz w:val="24"/>
          <w:szCs w:val="24"/>
          <w:lang w:eastAsia="ru-RU"/>
        </w:rPr>
        <w:t xml:space="preserve"> по направлению </w:t>
      </w:r>
      <w:r w:rsidRPr="007C6885">
        <w:rPr>
          <w:rFonts w:ascii="Times New Roman" w:hAnsi="Times New Roman"/>
          <w:b/>
          <w:noProof/>
          <w:sz w:val="24"/>
          <w:szCs w:val="24"/>
          <w:lang w:eastAsia="ru-RU"/>
        </w:rPr>
        <w:t xml:space="preserve">550200 </w:t>
      </w:r>
      <w:r w:rsidR="005F7D5D" w:rsidRPr="007C6885">
        <w:rPr>
          <w:rFonts w:ascii="Times New Roman" w:hAnsi="Times New Roman"/>
          <w:b/>
          <w:noProof/>
          <w:sz w:val="24"/>
          <w:szCs w:val="24"/>
          <w:lang w:eastAsia="ru-RU"/>
        </w:rPr>
        <w:t xml:space="preserve"> </w:t>
      </w:r>
      <w:r w:rsidRPr="007C6885">
        <w:rPr>
          <w:rFonts w:ascii="Times New Roman" w:hAnsi="Times New Roman"/>
          <w:b/>
          <w:noProof/>
          <w:sz w:val="24"/>
          <w:szCs w:val="24"/>
          <w:lang w:eastAsia="ru-RU"/>
        </w:rPr>
        <w:t>“</w:t>
      </w:r>
      <w:r w:rsidRPr="007C6885">
        <w:rPr>
          <w:rFonts w:ascii="Times New Roman" w:hAnsi="Times New Roman"/>
          <w:b/>
          <w:noProof/>
          <w:sz w:val="24"/>
          <w:szCs w:val="24"/>
        </w:rPr>
        <w:t xml:space="preserve"> Физико-математическое</w:t>
      </w:r>
      <w:r w:rsidRPr="007C6885">
        <w:rPr>
          <w:rFonts w:ascii="Times New Roman" w:hAnsi="Times New Roman"/>
          <w:b/>
          <w:noProof/>
          <w:sz w:val="24"/>
          <w:szCs w:val="24"/>
          <w:lang w:eastAsia="ru-RU"/>
        </w:rPr>
        <w:t xml:space="preserve"> образование”</w:t>
      </w:r>
      <w:r w:rsidR="0067179A" w:rsidRPr="007C6885">
        <w:rPr>
          <w:rFonts w:ascii="Times New Roman" w:hAnsi="Times New Roman"/>
          <w:b/>
          <w:noProof/>
          <w:sz w:val="24"/>
          <w:szCs w:val="24"/>
          <w:lang w:eastAsia="ru-RU"/>
        </w:rPr>
        <w:t xml:space="preserve">.      </w:t>
      </w:r>
    </w:p>
    <w:p w:rsidR="00225913" w:rsidRPr="007C6885" w:rsidRDefault="00225913" w:rsidP="00225913">
      <w:pPr>
        <w:pStyle w:val="a3"/>
        <w:jc w:val="center"/>
        <w:rPr>
          <w:rFonts w:ascii="Times New Roman" w:hAnsi="Times New Roman"/>
          <w:i/>
          <w:noProof/>
          <w:sz w:val="24"/>
          <w:szCs w:val="24"/>
          <w:lang w:eastAsia="ru-RU"/>
        </w:rPr>
      </w:pPr>
      <w:r w:rsidRPr="007C6885">
        <w:rPr>
          <w:rFonts w:ascii="Times New Roman" w:hAnsi="Times New Roman"/>
          <w:i/>
          <w:noProof/>
          <w:sz w:val="24"/>
          <w:szCs w:val="24"/>
          <w:lang w:eastAsia="ru-RU"/>
        </w:rPr>
        <w:t xml:space="preserve">                                                                                                                                     </w:t>
      </w:r>
      <w:r w:rsidR="0067179A" w:rsidRPr="007C6885">
        <w:rPr>
          <w:rFonts w:ascii="Times New Roman" w:hAnsi="Times New Roman"/>
          <w:i/>
          <w:noProof/>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DB10A6" w:rsidRPr="007C6885" w:rsidTr="007C35BF">
        <w:tc>
          <w:tcPr>
            <w:tcW w:w="7338" w:type="dxa"/>
            <w:gridSpan w:val="2"/>
            <w:shd w:val="clear" w:color="auto" w:fill="auto"/>
          </w:tcPr>
          <w:p w:rsidR="00DB10A6" w:rsidRPr="007C6885" w:rsidRDefault="00DB10A6" w:rsidP="007C35BF">
            <w:pPr>
              <w:pStyle w:val="Style18"/>
              <w:widowControl/>
              <w:spacing w:line="240" w:lineRule="auto"/>
              <w:ind w:firstLine="0"/>
              <w:jc w:val="center"/>
              <w:rPr>
                <w:rStyle w:val="FontStyle74"/>
                <w:b/>
                <w:sz w:val="24"/>
              </w:rPr>
            </w:pPr>
            <w:r w:rsidRPr="007C6885">
              <w:rPr>
                <w:rStyle w:val="FontStyle74"/>
                <w:b/>
                <w:sz w:val="24"/>
              </w:rPr>
              <w:t>Структура ООП подготовки бакалавров</w:t>
            </w:r>
          </w:p>
        </w:tc>
        <w:tc>
          <w:tcPr>
            <w:tcW w:w="2232" w:type="dxa"/>
            <w:shd w:val="clear" w:color="auto" w:fill="auto"/>
          </w:tcPr>
          <w:p w:rsidR="00DB10A6" w:rsidRPr="007C6885" w:rsidRDefault="00DB10A6" w:rsidP="007C35BF">
            <w:pPr>
              <w:pStyle w:val="Style18"/>
              <w:widowControl/>
              <w:spacing w:line="240" w:lineRule="auto"/>
              <w:ind w:firstLine="0"/>
              <w:jc w:val="center"/>
              <w:rPr>
                <w:rStyle w:val="FontStyle74"/>
                <w:b/>
                <w:sz w:val="24"/>
              </w:rPr>
            </w:pPr>
            <w:r w:rsidRPr="007C6885">
              <w:rPr>
                <w:rStyle w:val="FontStyle74"/>
                <w:b/>
                <w:sz w:val="24"/>
              </w:rPr>
              <w:t>Объем ООП подготовки бакалавров и ее блоков в кредитах</w:t>
            </w:r>
          </w:p>
        </w:tc>
      </w:tr>
      <w:tr w:rsidR="00DB10A6" w:rsidRPr="007C6885" w:rsidTr="007C35BF">
        <w:tc>
          <w:tcPr>
            <w:tcW w:w="959" w:type="dxa"/>
            <w:shd w:val="clear" w:color="auto" w:fill="auto"/>
          </w:tcPr>
          <w:p w:rsidR="00DB10A6" w:rsidRPr="007C6885" w:rsidRDefault="00242A95" w:rsidP="007C35BF">
            <w:pPr>
              <w:pStyle w:val="Style18"/>
              <w:widowControl/>
              <w:spacing w:line="240" w:lineRule="auto"/>
              <w:ind w:firstLine="0"/>
              <w:rPr>
                <w:rStyle w:val="FontStyle74"/>
                <w:sz w:val="24"/>
              </w:rPr>
            </w:pPr>
            <w:r w:rsidRPr="007C6885">
              <w:rPr>
                <w:rStyle w:val="FontStyle74"/>
                <w:sz w:val="24"/>
              </w:rPr>
              <w:t>Блок 1</w:t>
            </w:r>
          </w:p>
        </w:tc>
        <w:tc>
          <w:tcPr>
            <w:tcW w:w="6379" w:type="dxa"/>
            <w:shd w:val="clear" w:color="auto" w:fill="auto"/>
          </w:tcPr>
          <w:p w:rsidR="00DB10A6" w:rsidRPr="007C6885" w:rsidRDefault="00DB10A6" w:rsidP="00B3114B">
            <w:pPr>
              <w:pStyle w:val="Style18"/>
              <w:widowControl/>
              <w:numPr>
                <w:ilvl w:val="0"/>
                <w:numId w:val="47"/>
              </w:numPr>
              <w:spacing w:line="240" w:lineRule="auto"/>
              <w:ind w:left="317" w:hanging="317"/>
              <w:rPr>
                <w:rStyle w:val="FontStyle74"/>
                <w:sz w:val="24"/>
              </w:rPr>
            </w:pPr>
            <w:r w:rsidRPr="007C6885">
              <w:rPr>
                <w:rStyle w:val="FontStyle74"/>
                <w:sz w:val="24"/>
              </w:rPr>
              <w:t>Гуманитарный, социальный и экономический цикл</w:t>
            </w:r>
          </w:p>
          <w:p w:rsidR="00DB10A6" w:rsidRPr="007C6885" w:rsidRDefault="00DB10A6" w:rsidP="00B3114B">
            <w:pPr>
              <w:pStyle w:val="Style18"/>
              <w:widowControl/>
              <w:spacing w:line="240" w:lineRule="auto"/>
              <w:ind w:firstLine="0"/>
              <w:rPr>
                <w:rStyle w:val="FontStyle74"/>
                <w:sz w:val="24"/>
              </w:rPr>
            </w:pPr>
          </w:p>
          <w:p w:rsidR="00DB10A6" w:rsidRPr="007C6885" w:rsidRDefault="00DB10A6" w:rsidP="00B3114B">
            <w:pPr>
              <w:pStyle w:val="Style18"/>
              <w:widowControl/>
              <w:numPr>
                <w:ilvl w:val="0"/>
                <w:numId w:val="47"/>
              </w:numPr>
              <w:spacing w:line="240" w:lineRule="auto"/>
              <w:ind w:left="317" w:hanging="317"/>
              <w:rPr>
                <w:rStyle w:val="FontStyle74"/>
                <w:sz w:val="24"/>
              </w:rPr>
            </w:pPr>
            <w:r w:rsidRPr="007C6885">
              <w:rPr>
                <w:rStyle w:val="FontStyle74"/>
                <w:sz w:val="24"/>
              </w:rPr>
              <w:t>Математический и естественно</w:t>
            </w:r>
            <w:r w:rsidR="00B3114B" w:rsidRPr="007C6885">
              <w:rPr>
                <w:rStyle w:val="FontStyle74"/>
                <w:sz w:val="24"/>
              </w:rPr>
              <w:t>-</w:t>
            </w:r>
            <w:r w:rsidRPr="007C6885">
              <w:rPr>
                <w:rStyle w:val="FontStyle74"/>
                <w:sz w:val="24"/>
              </w:rPr>
              <w:t>научный цикл</w:t>
            </w:r>
          </w:p>
          <w:p w:rsidR="00DB10A6" w:rsidRPr="007C6885" w:rsidRDefault="00DB10A6" w:rsidP="007C35BF">
            <w:pPr>
              <w:pStyle w:val="Style18"/>
              <w:widowControl/>
              <w:spacing w:line="240" w:lineRule="auto"/>
              <w:ind w:left="1080" w:firstLine="0"/>
              <w:rPr>
                <w:rStyle w:val="FontStyle74"/>
                <w:sz w:val="24"/>
              </w:rPr>
            </w:pPr>
          </w:p>
          <w:p w:rsidR="00DB10A6" w:rsidRPr="007C6885" w:rsidRDefault="00DB10A6" w:rsidP="00B3114B">
            <w:pPr>
              <w:pStyle w:val="Style18"/>
              <w:widowControl/>
              <w:numPr>
                <w:ilvl w:val="0"/>
                <w:numId w:val="47"/>
              </w:numPr>
              <w:spacing w:line="240" w:lineRule="auto"/>
              <w:ind w:left="317" w:hanging="317"/>
              <w:rPr>
                <w:rStyle w:val="FontStyle74"/>
                <w:sz w:val="24"/>
              </w:rPr>
            </w:pPr>
            <w:r w:rsidRPr="007C6885">
              <w:rPr>
                <w:rStyle w:val="FontStyle74"/>
                <w:sz w:val="24"/>
              </w:rPr>
              <w:t>Профессиональный цикл</w:t>
            </w:r>
          </w:p>
        </w:tc>
        <w:tc>
          <w:tcPr>
            <w:tcW w:w="2232" w:type="dxa"/>
            <w:shd w:val="clear" w:color="auto" w:fill="auto"/>
          </w:tcPr>
          <w:p w:rsidR="00B3114B" w:rsidRPr="007C6885" w:rsidRDefault="00B3114B" w:rsidP="00B3114B">
            <w:pPr>
              <w:pStyle w:val="Style18"/>
              <w:widowControl/>
              <w:spacing w:line="240" w:lineRule="auto"/>
              <w:ind w:firstLine="0"/>
              <w:jc w:val="center"/>
              <w:rPr>
                <w:rStyle w:val="FontStyle74"/>
                <w:sz w:val="24"/>
              </w:rPr>
            </w:pPr>
          </w:p>
          <w:p w:rsidR="00B3114B" w:rsidRPr="007C6885" w:rsidRDefault="00B3114B" w:rsidP="00B3114B">
            <w:pPr>
              <w:pStyle w:val="Style18"/>
              <w:widowControl/>
              <w:spacing w:line="240" w:lineRule="auto"/>
              <w:ind w:firstLine="0"/>
              <w:jc w:val="center"/>
              <w:rPr>
                <w:rStyle w:val="FontStyle74"/>
                <w:sz w:val="24"/>
              </w:rPr>
            </w:pPr>
          </w:p>
          <w:p w:rsidR="00DB10A6" w:rsidRPr="007C6885" w:rsidRDefault="00B3114B" w:rsidP="00B3114B">
            <w:pPr>
              <w:pStyle w:val="Style18"/>
              <w:widowControl/>
              <w:spacing w:line="240" w:lineRule="auto"/>
              <w:ind w:firstLine="0"/>
              <w:jc w:val="center"/>
              <w:rPr>
                <w:rStyle w:val="FontStyle74"/>
                <w:sz w:val="24"/>
              </w:rPr>
            </w:pPr>
            <w:r w:rsidRPr="007C6885">
              <w:rPr>
                <w:rStyle w:val="FontStyle74"/>
                <w:sz w:val="24"/>
              </w:rPr>
              <w:t>202</w:t>
            </w:r>
          </w:p>
        </w:tc>
      </w:tr>
      <w:tr w:rsidR="00DB10A6" w:rsidRPr="007C6885" w:rsidTr="007C35BF">
        <w:tc>
          <w:tcPr>
            <w:tcW w:w="959" w:type="dxa"/>
            <w:shd w:val="clear" w:color="auto" w:fill="auto"/>
          </w:tcPr>
          <w:p w:rsidR="00DB10A6" w:rsidRPr="007C6885" w:rsidRDefault="00DB10A6" w:rsidP="007C35BF">
            <w:pPr>
              <w:pStyle w:val="Style18"/>
              <w:widowControl/>
              <w:spacing w:line="240" w:lineRule="auto"/>
              <w:ind w:firstLine="0"/>
              <w:rPr>
                <w:rStyle w:val="FontStyle74"/>
                <w:sz w:val="24"/>
              </w:rPr>
            </w:pPr>
            <w:r w:rsidRPr="007C6885">
              <w:rPr>
                <w:rStyle w:val="FontStyle74"/>
                <w:sz w:val="24"/>
              </w:rPr>
              <w:t>Блок 2</w:t>
            </w:r>
          </w:p>
        </w:tc>
        <w:tc>
          <w:tcPr>
            <w:tcW w:w="6379" w:type="dxa"/>
            <w:shd w:val="clear" w:color="auto" w:fill="auto"/>
          </w:tcPr>
          <w:p w:rsidR="00DB10A6" w:rsidRPr="007C6885" w:rsidRDefault="00DB10A6" w:rsidP="007C35BF">
            <w:pPr>
              <w:pStyle w:val="Style18"/>
              <w:widowControl/>
              <w:spacing w:line="240" w:lineRule="auto"/>
              <w:ind w:firstLine="0"/>
              <w:rPr>
                <w:rStyle w:val="FontStyle74"/>
                <w:sz w:val="24"/>
              </w:rPr>
            </w:pPr>
            <w:r w:rsidRPr="007C6885">
              <w:rPr>
                <w:rStyle w:val="FontStyle74"/>
                <w:sz w:val="24"/>
              </w:rPr>
              <w:t>Практика</w:t>
            </w:r>
          </w:p>
        </w:tc>
        <w:tc>
          <w:tcPr>
            <w:tcW w:w="2232" w:type="dxa"/>
            <w:shd w:val="clear" w:color="auto" w:fill="auto"/>
          </w:tcPr>
          <w:p w:rsidR="00DB10A6" w:rsidRPr="007C6885" w:rsidRDefault="00B3114B" w:rsidP="007C35BF">
            <w:pPr>
              <w:pStyle w:val="Style18"/>
              <w:widowControl/>
              <w:spacing w:line="240" w:lineRule="auto"/>
              <w:ind w:firstLine="0"/>
              <w:jc w:val="center"/>
              <w:rPr>
                <w:rStyle w:val="FontStyle74"/>
                <w:sz w:val="24"/>
              </w:rPr>
            </w:pPr>
            <w:r w:rsidRPr="007C6885">
              <w:rPr>
                <w:rStyle w:val="FontStyle74"/>
                <w:sz w:val="24"/>
              </w:rPr>
              <w:t>28</w:t>
            </w:r>
          </w:p>
        </w:tc>
      </w:tr>
      <w:tr w:rsidR="00DB10A6" w:rsidRPr="007C6885" w:rsidTr="007C35BF">
        <w:tc>
          <w:tcPr>
            <w:tcW w:w="959" w:type="dxa"/>
            <w:shd w:val="clear" w:color="auto" w:fill="auto"/>
          </w:tcPr>
          <w:p w:rsidR="00DB10A6" w:rsidRPr="007C6885" w:rsidRDefault="00DB10A6" w:rsidP="00B74E81">
            <w:pPr>
              <w:pStyle w:val="Style18"/>
              <w:widowControl/>
              <w:spacing w:line="240" w:lineRule="auto"/>
              <w:ind w:firstLine="0"/>
              <w:rPr>
                <w:rStyle w:val="FontStyle74"/>
                <w:sz w:val="24"/>
              </w:rPr>
            </w:pPr>
            <w:r w:rsidRPr="007C6885">
              <w:rPr>
                <w:rStyle w:val="FontStyle74"/>
                <w:sz w:val="24"/>
              </w:rPr>
              <w:t>Блок</w:t>
            </w:r>
            <w:r w:rsidR="00B74E81" w:rsidRPr="007C6885">
              <w:rPr>
                <w:rStyle w:val="FontStyle74"/>
                <w:sz w:val="24"/>
              </w:rPr>
              <w:t>3</w:t>
            </w:r>
          </w:p>
        </w:tc>
        <w:tc>
          <w:tcPr>
            <w:tcW w:w="6379" w:type="dxa"/>
            <w:shd w:val="clear" w:color="auto" w:fill="auto"/>
          </w:tcPr>
          <w:p w:rsidR="00DB10A6" w:rsidRPr="007C6885" w:rsidRDefault="00DB10A6" w:rsidP="007C35BF">
            <w:pPr>
              <w:pStyle w:val="Style18"/>
              <w:widowControl/>
              <w:spacing w:line="240" w:lineRule="auto"/>
              <w:ind w:firstLine="0"/>
              <w:rPr>
                <w:rStyle w:val="FontStyle74"/>
                <w:sz w:val="24"/>
              </w:rPr>
            </w:pPr>
            <w:r w:rsidRPr="007C6885">
              <w:rPr>
                <w:rStyle w:val="FontStyle74"/>
                <w:sz w:val="24"/>
              </w:rPr>
              <w:t xml:space="preserve">Государственная итоговая аттестация </w:t>
            </w:r>
          </w:p>
        </w:tc>
        <w:tc>
          <w:tcPr>
            <w:tcW w:w="2232" w:type="dxa"/>
            <w:shd w:val="clear" w:color="auto" w:fill="auto"/>
          </w:tcPr>
          <w:p w:rsidR="00DB10A6" w:rsidRPr="007C6885" w:rsidRDefault="00B3114B" w:rsidP="007C35BF">
            <w:pPr>
              <w:pStyle w:val="Style18"/>
              <w:widowControl/>
              <w:spacing w:line="240" w:lineRule="auto"/>
              <w:ind w:firstLine="0"/>
              <w:jc w:val="center"/>
              <w:rPr>
                <w:rStyle w:val="FontStyle74"/>
                <w:sz w:val="24"/>
              </w:rPr>
            </w:pPr>
            <w:r w:rsidRPr="007C6885">
              <w:rPr>
                <w:rStyle w:val="FontStyle74"/>
                <w:sz w:val="24"/>
              </w:rPr>
              <w:t>10</w:t>
            </w:r>
          </w:p>
        </w:tc>
      </w:tr>
      <w:tr w:rsidR="00DB10A6" w:rsidRPr="007C6885" w:rsidTr="007C35BF">
        <w:tc>
          <w:tcPr>
            <w:tcW w:w="7338" w:type="dxa"/>
            <w:gridSpan w:val="2"/>
            <w:shd w:val="clear" w:color="auto" w:fill="auto"/>
          </w:tcPr>
          <w:p w:rsidR="00DB10A6" w:rsidRPr="007C6885" w:rsidRDefault="00DB10A6" w:rsidP="007C35BF">
            <w:pPr>
              <w:pStyle w:val="Style18"/>
              <w:widowControl/>
              <w:spacing w:line="240" w:lineRule="auto"/>
              <w:ind w:firstLine="0"/>
              <w:rPr>
                <w:rStyle w:val="FontStyle74"/>
                <w:b/>
                <w:sz w:val="24"/>
              </w:rPr>
            </w:pPr>
            <w:r w:rsidRPr="007C6885">
              <w:rPr>
                <w:rStyle w:val="FontStyle74"/>
                <w:b/>
                <w:sz w:val="24"/>
              </w:rPr>
              <w:t>Объем ООП ВПО по подготовке бакалавров</w:t>
            </w:r>
          </w:p>
        </w:tc>
        <w:tc>
          <w:tcPr>
            <w:tcW w:w="2232" w:type="dxa"/>
            <w:shd w:val="clear" w:color="auto" w:fill="auto"/>
          </w:tcPr>
          <w:p w:rsidR="00DB10A6" w:rsidRPr="007C6885" w:rsidRDefault="00DB10A6" w:rsidP="007C35BF">
            <w:pPr>
              <w:pStyle w:val="Style18"/>
              <w:widowControl/>
              <w:spacing w:line="240" w:lineRule="auto"/>
              <w:ind w:firstLine="0"/>
              <w:jc w:val="center"/>
              <w:rPr>
                <w:rStyle w:val="FontStyle74"/>
                <w:b/>
                <w:sz w:val="24"/>
              </w:rPr>
            </w:pPr>
            <w:r w:rsidRPr="007C6885">
              <w:rPr>
                <w:rStyle w:val="FontStyle74"/>
                <w:b/>
                <w:sz w:val="24"/>
              </w:rPr>
              <w:t>240</w:t>
            </w:r>
          </w:p>
        </w:tc>
      </w:tr>
    </w:tbl>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Вуз разрабатывает ООП подготовки бакалавра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 xml:space="preserve">Набор дисциплин (модулей) и их трудоемкость, которые относятся к каждому блоку ООП подготовки бакалавра, вуз определяет самостоятельно в установленном для </w:t>
      </w:r>
      <w:r w:rsidRPr="007C6885">
        <w:rPr>
          <w:rStyle w:val="FontStyle74"/>
          <w:sz w:val="24"/>
        </w:rPr>
        <w:lastRenderedPageBreak/>
        <w:t>блока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BA664E" w:rsidRPr="007C6885" w:rsidRDefault="00BA664E" w:rsidP="00BA664E">
      <w:pPr>
        <w:pStyle w:val="Style18"/>
        <w:widowControl/>
        <w:spacing w:line="240" w:lineRule="auto"/>
        <w:ind w:firstLine="709"/>
        <w:rPr>
          <w:rStyle w:val="FontStyle74"/>
          <w:sz w:val="24"/>
        </w:rPr>
      </w:pPr>
      <w:r w:rsidRPr="007C6885">
        <w:rPr>
          <w:rStyle w:val="FontStyle74"/>
          <w:b/>
          <w:sz w:val="24"/>
        </w:rPr>
        <w:t>5.2.1</w:t>
      </w:r>
      <w:r w:rsidRPr="007C6885">
        <w:rPr>
          <w:rStyle w:val="FontStyle74"/>
          <w:sz w:val="24"/>
        </w:rPr>
        <w:t>. ООП подготовки бакалавров должна обеспечить реализацию:</w:t>
      </w:r>
    </w:p>
    <w:p w:rsidR="00BA664E" w:rsidRPr="007C6885" w:rsidRDefault="00BA664E" w:rsidP="00BA664E">
      <w:pPr>
        <w:pStyle w:val="Style18"/>
        <w:widowControl/>
        <w:numPr>
          <w:ilvl w:val="0"/>
          <w:numId w:val="44"/>
        </w:numPr>
        <w:tabs>
          <w:tab w:val="left" w:pos="993"/>
        </w:tabs>
        <w:spacing w:line="240" w:lineRule="auto"/>
        <w:ind w:left="0" w:firstLine="709"/>
        <w:rPr>
          <w:rStyle w:val="FontStyle74"/>
          <w:sz w:val="24"/>
        </w:rPr>
      </w:pPr>
      <w:r w:rsidRPr="007C6885">
        <w:rPr>
          <w:rStyle w:val="FontStyle74"/>
          <w:sz w:val="24"/>
        </w:rPr>
        <w:t>обязательных дисциплин гуманитарного, социального и экономического цикла, перечень и трудоемкость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 ВПО по соответствующему направлению подготовки бакалавра;</w:t>
      </w:r>
    </w:p>
    <w:p w:rsidR="00BA664E" w:rsidRPr="007C6885" w:rsidRDefault="00BA664E" w:rsidP="00BA664E">
      <w:pPr>
        <w:pStyle w:val="Style18"/>
        <w:widowControl/>
        <w:numPr>
          <w:ilvl w:val="0"/>
          <w:numId w:val="44"/>
        </w:numPr>
        <w:tabs>
          <w:tab w:val="left" w:pos="993"/>
        </w:tabs>
        <w:spacing w:line="240" w:lineRule="auto"/>
        <w:ind w:left="0" w:firstLine="709"/>
        <w:rPr>
          <w:rStyle w:val="FontStyle74"/>
          <w:sz w:val="24"/>
        </w:rPr>
      </w:pPr>
      <w:r w:rsidRPr="007C6885">
        <w:rPr>
          <w:rStyle w:val="FontStyle74"/>
          <w:sz w:val="24"/>
        </w:rPr>
        <w:t xml:space="preserve">дисциплин по физической культуре и спорту, в объеме не менее 360 часов, которые являются обязательными для освоения, но не переводятся в кредиты и не включаются в объем ООП подготовки бакалавров. </w:t>
      </w:r>
    </w:p>
    <w:p w:rsidR="00BA664E" w:rsidRPr="007C6885" w:rsidRDefault="00BA664E" w:rsidP="00BA664E">
      <w:pPr>
        <w:pStyle w:val="Style18"/>
        <w:widowControl/>
        <w:spacing w:line="240" w:lineRule="auto"/>
        <w:ind w:firstLine="709"/>
        <w:rPr>
          <w:rStyle w:val="FontStyle74"/>
          <w:sz w:val="24"/>
        </w:rPr>
      </w:pPr>
      <w:r w:rsidRPr="007C6885">
        <w:rPr>
          <w:rStyle w:val="FontStyle74"/>
          <w:b/>
          <w:sz w:val="24"/>
        </w:rPr>
        <w:t>5.2.2.</w:t>
      </w:r>
      <w:r w:rsidRPr="007C6885">
        <w:rPr>
          <w:rStyle w:val="FontStyle74"/>
          <w:sz w:val="24"/>
        </w:rPr>
        <w:t xml:space="preserve"> Блок 2 «Практика»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работа) практику.</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BA664E" w:rsidRPr="007C6885" w:rsidRDefault="00BA664E" w:rsidP="00BA664E">
      <w:pPr>
        <w:pStyle w:val="Style18"/>
        <w:widowControl/>
        <w:spacing w:line="240" w:lineRule="auto"/>
        <w:ind w:firstLine="709"/>
        <w:rPr>
          <w:rStyle w:val="FontStyle74"/>
          <w:sz w:val="24"/>
        </w:rPr>
      </w:pPr>
      <w:r w:rsidRPr="007C6885">
        <w:rPr>
          <w:rStyle w:val="FontStyle74"/>
          <w:b/>
          <w:sz w:val="24"/>
        </w:rPr>
        <w:t>5.2.3.</w:t>
      </w:r>
      <w:r w:rsidRPr="007C6885">
        <w:rPr>
          <w:rStyle w:val="FontStyle74"/>
          <w:sz w:val="24"/>
        </w:rPr>
        <w:t xml:space="preserve"> Блок 3 «Государственная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BA664E" w:rsidRPr="007C6885" w:rsidRDefault="00BA664E" w:rsidP="00BA664E">
      <w:pPr>
        <w:pStyle w:val="Style18"/>
        <w:widowControl/>
        <w:spacing w:line="240" w:lineRule="auto"/>
        <w:ind w:firstLine="709"/>
        <w:rPr>
          <w:rStyle w:val="FontStyle74"/>
          <w:sz w:val="24"/>
        </w:rPr>
      </w:pPr>
      <w:r w:rsidRPr="007C6885">
        <w:rPr>
          <w:rStyle w:val="FontStyle74"/>
          <w:b/>
          <w:sz w:val="24"/>
        </w:rPr>
        <w:t>5.2.4.</w:t>
      </w:r>
      <w:r w:rsidRPr="007C6885">
        <w:rPr>
          <w:rStyle w:val="FontStyle74"/>
          <w:sz w:val="24"/>
        </w:rPr>
        <w:t xml:space="preserve"> В рамках ООП подготовки бакалавров выделяется обязательная и элективная часть.</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К обязательной части ООП подготовки 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Объем обязательной части, без учета объема государственной аттестации, должен составлять не более 50% общего объема ООП подготовки бакалавров.</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BA664E" w:rsidRPr="007C6885" w:rsidRDefault="00BA664E" w:rsidP="00BA664E">
      <w:pPr>
        <w:pStyle w:val="Style18"/>
        <w:widowControl/>
        <w:spacing w:line="240" w:lineRule="auto"/>
        <w:ind w:firstLine="709"/>
        <w:rPr>
          <w:rStyle w:val="FontStyle74"/>
          <w:sz w:val="24"/>
        </w:rPr>
      </w:pPr>
      <w:r w:rsidRPr="007C6885">
        <w:rPr>
          <w:rStyle w:val="FontStyle74"/>
          <w:sz w:val="24"/>
        </w:rPr>
        <w:t>5.2.5. 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p>
    <w:p w:rsidR="00BA664E" w:rsidRPr="007C6885" w:rsidRDefault="00BA664E" w:rsidP="00755E0D">
      <w:pPr>
        <w:pStyle w:val="a3"/>
        <w:jc w:val="both"/>
        <w:rPr>
          <w:rFonts w:ascii="Times New Roman" w:hAnsi="Times New Roman"/>
          <w:sz w:val="24"/>
          <w:szCs w:val="24"/>
        </w:rPr>
      </w:pPr>
    </w:p>
    <w:p w:rsidR="00C0415D" w:rsidRPr="007C6885" w:rsidRDefault="00BA664E" w:rsidP="00BA664E">
      <w:pPr>
        <w:pStyle w:val="a3"/>
        <w:jc w:val="center"/>
        <w:rPr>
          <w:rFonts w:ascii="Times New Roman" w:hAnsi="Times New Roman"/>
          <w:b/>
          <w:sz w:val="24"/>
          <w:szCs w:val="24"/>
        </w:rPr>
      </w:pPr>
      <w:r w:rsidRPr="007C6885">
        <w:rPr>
          <w:rFonts w:ascii="Times New Roman" w:hAnsi="Times New Roman"/>
          <w:b/>
          <w:sz w:val="24"/>
          <w:szCs w:val="24"/>
        </w:rPr>
        <w:t xml:space="preserve">5.3. </w:t>
      </w:r>
      <w:r w:rsidR="00C0415D" w:rsidRPr="007C6885">
        <w:rPr>
          <w:rFonts w:ascii="Times New Roman" w:hAnsi="Times New Roman"/>
          <w:b/>
          <w:sz w:val="24"/>
          <w:szCs w:val="24"/>
        </w:rPr>
        <w:t>Требования к условиям реализации ООП подготовки бакалавров</w:t>
      </w:r>
      <w:r w:rsidR="006D4A2A" w:rsidRPr="007C6885">
        <w:rPr>
          <w:rFonts w:ascii="Times New Roman" w:hAnsi="Times New Roman"/>
          <w:b/>
          <w:sz w:val="24"/>
          <w:szCs w:val="24"/>
        </w:rPr>
        <w:t>.</w:t>
      </w:r>
    </w:p>
    <w:p w:rsidR="00C0415D" w:rsidRPr="007C6885" w:rsidRDefault="00C0415D" w:rsidP="008359C2">
      <w:pPr>
        <w:pStyle w:val="a3"/>
        <w:ind w:firstLine="708"/>
        <w:jc w:val="both"/>
        <w:rPr>
          <w:rFonts w:ascii="Times New Roman" w:hAnsi="Times New Roman"/>
          <w:sz w:val="24"/>
          <w:szCs w:val="24"/>
        </w:rPr>
      </w:pPr>
      <w:r w:rsidRPr="007C6885">
        <w:rPr>
          <w:rFonts w:ascii="Times New Roman" w:hAnsi="Times New Roman"/>
          <w:b/>
          <w:sz w:val="24"/>
          <w:szCs w:val="24"/>
        </w:rPr>
        <w:t>5.3.1.</w:t>
      </w:r>
      <w:r w:rsidRPr="007C6885">
        <w:rPr>
          <w:rFonts w:ascii="Times New Roman" w:hAnsi="Times New Roman"/>
          <w:sz w:val="24"/>
          <w:szCs w:val="24"/>
        </w:rPr>
        <w:tab/>
        <w:t xml:space="preserve">  Кадровое обеспечение учебного процесса</w:t>
      </w:r>
      <w:r w:rsidR="006D4A2A" w:rsidRPr="007C6885">
        <w:rPr>
          <w:rFonts w:ascii="Times New Roman" w:hAnsi="Times New Roman"/>
          <w:sz w:val="24"/>
          <w:szCs w:val="24"/>
        </w:rPr>
        <w:t>.</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Реализация основных образовательных программ бакалавриата должна обеспечиваться научно-педагогическими кадрами, имеющими базовое образование, соответствующее профилю преподаваемой дисциплины, ученую степень или опыт деятельности в соответствующей профессиональной сфере и систематически занимающимися научной или научно-методической деятельностью.</w:t>
      </w:r>
    </w:p>
    <w:p w:rsidR="00AC3201" w:rsidRPr="007C6885" w:rsidRDefault="00AC3201" w:rsidP="00AC3201">
      <w:pPr>
        <w:pStyle w:val="Style18"/>
        <w:widowControl/>
        <w:spacing w:line="240" w:lineRule="auto"/>
        <w:ind w:firstLine="514"/>
        <w:rPr>
          <w:rStyle w:val="FontStyle74"/>
          <w:sz w:val="24"/>
        </w:rPr>
      </w:pPr>
      <w:r w:rsidRPr="007C6885">
        <w:rPr>
          <w:rStyle w:val="FontStyle74"/>
          <w:sz w:val="24"/>
        </w:rPr>
        <w:t xml:space="preserve">Преподаватели профессионального цикла должны иметь ученую степень и (или) ученое звание соответствующие профилю преподаваемой дисциплины и (или) опыт деятельности в соответствующей профессиональной сфере. </w:t>
      </w:r>
    </w:p>
    <w:p w:rsidR="00AC3201" w:rsidRPr="007C6885" w:rsidRDefault="00AC3201" w:rsidP="00AC3201">
      <w:pPr>
        <w:pStyle w:val="Style18"/>
        <w:widowControl/>
        <w:tabs>
          <w:tab w:val="left" w:pos="0"/>
          <w:tab w:val="left" w:pos="142"/>
        </w:tabs>
        <w:spacing w:line="240" w:lineRule="auto"/>
        <w:ind w:firstLine="480"/>
        <w:rPr>
          <w:rStyle w:val="FontStyle74"/>
          <w:szCs w:val="18"/>
        </w:rPr>
      </w:pPr>
      <w:r w:rsidRPr="007C6885">
        <w:rPr>
          <w:spacing w:val="-2"/>
        </w:rPr>
        <w:t xml:space="preserve">Доля дисциплин, лекции по которым читаются преподавателями, имеющими ученые степени кандидата или доктора наук, должна составлять не менее 40 % от общего количества дисциплин. </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lastRenderedPageBreak/>
        <w:t>Преподаватели профессионального цикла, как правило, должны иметь ученую степень магистра, кандидата, доктора наук и опыт деятельности в соответствующей профессиональной сфере.</w:t>
      </w:r>
    </w:p>
    <w:p w:rsidR="00AC3201" w:rsidRPr="007C6885" w:rsidRDefault="00AC3201" w:rsidP="008359C2">
      <w:pPr>
        <w:pStyle w:val="a3"/>
        <w:ind w:firstLine="708"/>
        <w:jc w:val="both"/>
        <w:rPr>
          <w:rFonts w:ascii="Times New Roman" w:hAnsi="Times New Roman"/>
          <w:sz w:val="24"/>
          <w:szCs w:val="24"/>
        </w:rPr>
      </w:pPr>
    </w:p>
    <w:p w:rsidR="00C0415D" w:rsidRPr="007C6885" w:rsidRDefault="00C0415D" w:rsidP="008359C2">
      <w:pPr>
        <w:pStyle w:val="a3"/>
        <w:ind w:firstLine="708"/>
        <w:jc w:val="both"/>
        <w:rPr>
          <w:rFonts w:ascii="Times New Roman" w:hAnsi="Times New Roman"/>
          <w:sz w:val="24"/>
          <w:szCs w:val="24"/>
        </w:rPr>
      </w:pPr>
      <w:r w:rsidRPr="007C6885">
        <w:rPr>
          <w:rFonts w:ascii="Times New Roman" w:hAnsi="Times New Roman"/>
          <w:b/>
          <w:sz w:val="24"/>
          <w:szCs w:val="24"/>
        </w:rPr>
        <w:t>5.3.2.</w:t>
      </w:r>
      <w:r w:rsidRPr="007C6885">
        <w:rPr>
          <w:rFonts w:ascii="Times New Roman" w:hAnsi="Times New Roman"/>
          <w:sz w:val="24"/>
          <w:szCs w:val="24"/>
        </w:rPr>
        <w:tab/>
        <w:t>Учебно-методическое  и информационное обеспечение  учебного процесса</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 xml:space="preserve">Основная образовательная программа должна обеспечиваться учебно-методической документацией и материалами по всем учебным модулям ООП. </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 xml:space="preserve">Реализация основных образовательных программ должна обеспечиваться доступом каждого студента к базам данных и библиотечным фондам, формируемым по полному перечню модулей основной образовательной программы. Во время самостоятельной подготовки обучающиеся должны быть обеспечены доступом к электронным обучающим платформам и сети Интернет. </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Каждый обучающийся по основной образовательной программе должен быть обеспечен не менее чем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AC3201" w:rsidRPr="007C6885" w:rsidRDefault="00AC3201" w:rsidP="00AC3201">
      <w:pPr>
        <w:pStyle w:val="af0"/>
        <w:spacing w:before="0" w:beforeAutospacing="0" w:after="0" w:afterAutospacing="0"/>
        <w:ind w:firstLine="709"/>
        <w:jc w:val="both"/>
      </w:pPr>
      <w:r w:rsidRPr="007C6885">
        <w:t>Библиотечный фонд должен быть укомплектован печатными и/или электронными изданиями</w:t>
      </w:r>
      <w:r w:rsidRPr="007C6885">
        <w:rPr>
          <w:lang w:val="ky-KG"/>
        </w:rPr>
        <w:t xml:space="preserve">, </w:t>
      </w:r>
      <w:r w:rsidRPr="007C6885">
        <w:t>основной учебной литературы по дисциплинам базовой части</w:t>
      </w:r>
      <w:r w:rsidRPr="007C6885">
        <w:rPr>
          <w:lang w:val="ky-KG"/>
        </w:rPr>
        <w:t>,</w:t>
      </w:r>
      <w:r w:rsidRPr="007C6885">
        <w:t xml:space="preserve"> всех циклов, изданными за последние 10 лет. </w:t>
      </w:r>
    </w:p>
    <w:p w:rsidR="00AC3201" w:rsidRPr="007C6885" w:rsidRDefault="00AC3201" w:rsidP="00AC3201">
      <w:pPr>
        <w:pStyle w:val="af0"/>
        <w:spacing w:before="0" w:beforeAutospacing="0" w:after="0" w:afterAutospacing="0"/>
        <w:ind w:firstLine="709"/>
        <w:jc w:val="both"/>
      </w:pPr>
      <w:r w:rsidRPr="007C6885">
        <w:t>Фонд дополнительной литературы помимо учебной</w:t>
      </w:r>
      <w:r w:rsidRPr="007C6885">
        <w:rPr>
          <w:lang w:val="ky-KG"/>
        </w:rPr>
        <w:t xml:space="preserve">, </w:t>
      </w:r>
      <w:r w:rsidRPr="007C6885">
        <w:t>должен включать официальные, справочно-библиографические, специализированные</w:t>
      </w:r>
      <w:r w:rsidRPr="007C6885">
        <w:rPr>
          <w:lang w:val="ky-KG"/>
        </w:rPr>
        <w:t xml:space="preserve">, </w:t>
      </w:r>
      <w:r w:rsidRPr="007C6885">
        <w:t>периодические издания.</w:t>
      </w:r>
    </w:p>
    <w:p w:rsidR="00AC7696" w:rsidRPr="007C6885" w:rsidRDefault="00AC3201" w:rsidP="00AC3201">
      <w:pPr>
        <w:pStyle w:val="a3"/>
        <w:ind w:firstLine="708"/>
        <w:jc w:val="both"/>
        <w:rPr>
          <w:rFonts w:ascii="Times New Roman" w:hAnsi="Times New Roman"/>
          <w:noProof/>
          <w:sz w:val="24"/>
          <w:szCs w:val="24"/>
          <w:lang w:eastAsia="ru-RU"/>
        </w:rPr>
      </w:pPr>
      <w:r w:rsidRPr="007C6885">
        <w:rPr>
          <w:rFonts w:ascii="Times New Roman" w:hAnsi="Times New Roman"/>
          <w:sz w:val="24"/>
          <w:szCs w:val="24"/>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 Для обучающихся должен быть обеспечен доступ к современным профессиональным базам данных, информационным справочным и поисковым системам.</w:t>
      </w:r>
    </w:p>
    <w:p w:rsidR="00AC3201" w:rsidRPr="007C6885" w:rsidRDefault="00AC3201" w:rsidP="008359C2">
      <w:pPr>
        <w:pStyle w:val="a3"/>
        <w:ind w:firstLine="708"/>
        <w:jc w:val="both"/>
        <w:rPr>
          <w:rFonts w:ascii="Times New Roman" w:hAnsi="Times New Roman"/>
          <w:sz w:val="24"/>
          <w:szCs w:val="24"/>
        </w:rPr>
      </w:pPr>
    </w:p>
    <w:p w:rsidR="00C0415D" w:rsidRPr="007C6885" w:rsidRDefault="00C0415D" w:rsidP="008359C2">
      <w:pPr>
        <w:pStyle w:val="a3"/>
        <w:ind w:firstLine="708"/>
        <w:jc w:val="both"/>
        <w:rPr>
          <w:rFonts w:ascii="Times New Roman" w:hAnsi="Times New Roman"/>
          <w:sz w:val="24"/>
          <w:szCs w:val="24"/>
        </w:rPr>
      </w:pPr>
      <w:r w:rsidRPr="007C6885">
        <w:rPr>
          <w:rFonts w:ascii="Times New Roman" w:hAnsi="Times New Roman"/>
          <w:b/>
          <w:sz w:val="24"/>
          <w:szCs w:val="24"/>
        </w:rPr>
        <w:t>5.3.3.</w:t>
      </w:r>
      <w:r w:rsidRPr="007C6885">
        <w:rPr>
          <w:rFonts w:ascii="Times New Roman" w:hAnsi="Times New Roman"/>
          <w:sz w:val="24"/>
          <w:szCs w:val="24"/>
        </w:rPr>
        <w:tab/>
        <w:t xml:space="preserve"> Материально-техническое обеспечение учебного  процесса</w:t>
      </w:r>
      <w:r w:rsidR="002A5507" w:rsidRPr="007C6885">
        <w:rPr>
          <w:rFonts w:ascii="Times New Roman" w:hAnsi="Times New Roman"/>
          <w:sz w:val="24"/>
          <w:szCs w:val="24"/>
        </w:rPr>
        <w:t>.</w:t>
      </w:r>
    </w:p>
    <w:p w:rsidR="00AC3201" w:rsidRPr="007C6885" w:rsidRDefault="00AC7696"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 xml:space="preserve"> </w:t>
      </w:r>
      <w:r w:rsidR="00AC3201" w:rsidRPr="007C6885">
        <w:rPr>
          <w:rFonts w:ascii="Times New Roman" w:hAnsi="Times New Roman"/>
          <w:sz w:val="24"/>
          <w:szCs w:val="24"/>
        </w:rPr>
        <w:t>Высшее учебное заведение, реализующее основные образовательные программы подготовки бакалавров, долж</w:t>
      </w:r>
      <w:r w:rsidR="00AC3201" w:rsidRPr="007C6885">
        <w:rPr>
          <w:rFonts w:ascii="Times New Roman" w:hAnsi="Times New Roman"/>
          <w:sz w:val="24"/>
          <w:szCs w:val="24"/>
          <w:lang w:val="ky-KG"/>
        </w:rPr>
        <w:t>е</w:t>
      </w:r>
      <w:r w:rsidR="00AC3201" w:rsidRPr="007C6885">
        <w:rPr>
          <w:rFonts w:ascii="Times New Roman" w:hAnsi="Times New Roman"/>
          <w:sz w:val="24"/>
          <w:szCs w:val="24"/>
        </w:rPr>
        <w:t>н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 xml:space="preserve">Минимально необходимый для реализации программы  бакалавриата перечень материально-технического обеспечения включает в себя: </w:t>
      </w:r>
    </w:p>
    <w:p w:rsidR="00AC3201" w:rsidRPr="007C6885" w:rsidRDefault="00AC3201" w:rsidP="00AC3201">
      <w:pPr>
        <w:spacing w:after="0" w:line="240" w:lineRule="auto"/>
        <w:ind w:left="709"/>
        <w:jc w:val="both"/>
        <w:rPr>
          <w:rFonts w:ascii="Times New Roman" w:hAnsi="Times New Roman"/>
          <w:sz w:val="24"/>
          <w:szCs w:val="24"/>
        </w:rPr>
      </w:pPr>
      <w:r w:rsidRPr="007C6885">
        <w:rPr>
          <w:rFonts w:ascii="Times New Roman" w:hAnsi="Times New Roman"/>
          <w:sz w:val="24"/>
          <w:szCs w:val="24"/>
        </w:rPr>
        <w:t>- учебные аудитории, оборудованные мультимедийными демонстрационными комплексами;</w:t>
      </w:r>
    </w:p>
    <w:p w:rsidR="00AC3201" w:rsidRPr="007C6885" w:rsidRDefault="00AC3201" w:rsidP="00AC3201">
      <w:pPr>
        <w:spacing w:after="0" w:line="240" w:lineRule="auto"/>
        <w:ind w:left="709"/>
        <w:jc w:val="both"/>
        <w:rPr>
          <w:rFonts w:ascii="Times New Roman" w:hAnsi="Times New Roman"/>
          <w:sz w:val="24"/>
          <w:szCs w:val="24"/>
        </w:rPr>
      </w:pPr>
      <w:r w:rsidRPr="007C6885">
        <w:rPr>
          <w:rFonts w:ascii="Times New Roman" w:hAnsi="Times New Roman"/>
          <w:sz w:val="24"/>
          <w:szCs w:val="24"/>
        </w:rPr>
        <w:t>- компьютерные классы с возможностью выхода в глобальные поисковые системы;</w:t>
      </w:r>
    </w:p>
    <w:p w:rsidR="00AC3201" w:rsidRPr="007C6885" w:rsidRDefault="00AC3201" w:rsidP="00AC3201">
      <w:pPr>
        <w:spacing w:after="0" w:line="240" w:lineRule="auto"/>
        <w:ind w:left="709"/>
        <w:jc w:val="both"/>
        <w:rPr>
          <w:rFonts w:ascii="Times New Roman" w:hAnsi="Times New Roman"/>
          <w:sz w:val="24"/>
          <w:szCs w:val="24"/>
        </w:rPr>
      </w:pPr>
      <w:r w:rsidRPr="007C6885">
        <w:rPr>
          <w:rFonts w:ascii="Times New Roman" w:hAnsi="Times New Roman"/>
          <w:sz w:val="24"/>
          <w:szCs w:val="24"/>
        </w:rPr>
        <w:t>- специально оборудованные лаборатории в соответствии с профилем;</w:t>
      </w:r>
    </w:p>
    <w:p w:rsidR="00AC3201" w:rsidRPr="007C6885" w:rsidRDefault="00AC3201" w:rsidP="00AC3201">
      <w:pPr>
        <w:spacing w:after="0" w:line="240" w:lineRule="auto"/>
        <w:ind w:left="709"/>
        <w:jc w:val="both"/>
        <w:rPr>
          <w:rFonts w:ascii="Times New Roman" w:hAnsi="Times New Roman"/>
          <w:sz w:val="24"/>
          <w:szCs w:val="24"/>
        </w:rPr>
      </w:pPr>
      <w:r w:rsidRPr="007C6885">
        <w:rPr>
          <w:rFonts w:ascii="Times New Roman" w:hAnsi="Times New Roman"/>
          <w:sz w:val="24"/>
          <w:szCs w:val="24"/>
        </w:rPr>
        <w:t>- учебно-методические кабинеты;</w:t>
      </w:r>
    </w:p>
    <w:p w:rsidR="00AC3201" w:rsidRPr="007C6885" w:rsidRDefault="00AC3201" w:rsidP="00AC3201">
      <w:pPr>
        <w:spacing w:after="0" w:line="240" w:lineRule="auto"/>
        <w:jc w:val="both"/>
        <w:rPr>
          <w:rFonts w:ascii="Times New Roman" w:hAnsi="Times New Roman"/>
          <w:sz w:val="24"/>
          <w:szCs w:val="24"/>
        </w:rPr>
      </w:pPr>
      <w:r w:rsidRPr="007C6885">
        <w:rPr>
          <w:rFonts w:ascii="Times New Roman" w:hAnsi="Times New Roman"/>
          <w:sz w:val="24"/>
          <w:szCs w:val="24"/>
          <w:lang w:val="ky-KG"/>
        </w:rPr>
        <w:t xml:space="preserve">           - </w:t>
      </w:r>
      <w:r w:rsidRPr="007C6885">
        <w:rPr>
          <w:rFonts w:ascii="Times New Roman" w:hAnsi="Times New Roman"/>
          <w:sz w:val="24"/>
          <w:szCs w:val="24"/>
        </w:rPr>
        <w:t>специализированные лаборатории,  спортивные залы и оборудование, специально оборудованные аудитории (в соответствии с реализуемым профилем).</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в соответствии с объемом изучаемых дисциплин. </w:t>
      </w:r>
    </w:p>
    <w:p w:rsidR="00AC3201" w:rsidRPr="007C6885" w:rsidRDefault="00AC3201" w:rsidP="00AC3201">
      <w:pPr>
        <w:spacing w:after="0" w:line="240" w:lineRule="auto"/>
        <w:ind w:firstLine="709"/>
        <w:jc w:val="both"/>
        <w:rPr>
          <w:rFonts w:ascii="Times New Roman" w:hAnsi="Times New Roman"/>
          <w:sz w:val="24"/>
          <w:szCs w:val="24"/>
        </w:rPr>
      </w:pPr>
      <w:r w:rsidRPr="007C6885">
        <w:rPr>
          <w:rFonts w:ascii="Times New Roman" w:hAnsi="Times New Roman"/>
          <w:sz w:val="24"/>
          <w:szCs w:val="24"/>
        </w:rPr>
        <w:t>Вуз должен быть обеспечен необходимым комплектом лицензионного программного обеспечения.</w:t>
      </w:r>
    </w:p>
    <w:p w:rsidR="00225913" w:rsidRPr="007C6885" w:rsidRDefault="00225913" w:rsidP="00AC3201">
      <w:pPr>
        <w:pStyle w:val="a3"/>
        <w:ind w:firstLine="708"/>
        <w:jc w:val="both"/>
        <w:rPr>
          <w:rFonts w:ascii="Times New Roman" w:hAnsi="Times New Roman"/>
          <w:sz w:val="24"/>
          <w:szCs w:val="24"/>
        </w:rPr>
      </w:pPr>
    </w:p>
    <w:p w:rsidR="00225913" w:rsidRPr="007C6885" w:rsidRDefault="00AC7696" w:rsidP="00AC3201">
      <w:pPr>
        <w:pStyle w:val="a3"/>
        <w:ind w:firstLine="708"/>
        <w:jc w:val="center"/>
        <w:rPr>
          <w:rFonts w:ascii="Times New Roman" w:hAnsi="Times New Roman"/>
          <w:b/>
          <w:bCs/>
          <w:sz w:val="24"/>
          <w:szCs w:val="24"/>
          <w:lang w:val="ky-KG"/>
        </w:rPr>
      </w:pPr>
      <w:r w:rsidRPr="007C6885">
        <w:rPr>
          <w:rFonts w:ascii="Times New Roman" w:hAnsi="Times New Roman"/>
          <w:b/>
          <w:bCs/>
          <w:sz w:val="24"/>
          <w:szCs w:val="24"/>
          <w:lang w:val="ky-KG"/>
        </w:rPr>
        <w:t>6</w:t>
      </w:r>
      <w:r w:rsidRPr="007C6885">
        <w:rPr>
          <w:rFonts w:ascii="Times New Roman" w:hAnsi="Times New Roman"/>
          <w:b/>
          <w:bCs/>
          <w:sz w:val="24"/>
          <w:szCs w:val="24"/>
        </w:rPr>
        <w:t>. О</w:t>
      </w:r>
      <w:r w:rsidRPr="007C6885">
        <w:rPr>
          <w:rFonts w:ascii="Times New Roman" w:hAnsi="Times New Roman"/>
          <w:b/>
          <w:bCs/>
          <w:sz w:val="24"/>
          <w:szCs w:val="24"/>
          <w:lang w:val="ky-KG"/>
        </w:rPr>
        <w:t>ЦЕНКА</w:t>
      </w:r>
      <w:r w:rsidRPr="007C6885">
        <w:rPr>
          <w:rFonts w:ascii="Times New Roman" w:hAnsi="Times New Roman"/>
          <w:b/>
          <w:bCs/>
          <w:sz w:val="24"/>
          <w:szCs w:val="24"/>
        </w:rPr>
        <w:t xml:space="preserve"> </w:t>
      </w:r>
      <w:r w:rsidRPr="007C6885">
        <w:rPr>
          <w:rFonts w:ascii="Times New Roman" w:hAnsi="Times New Roman"/>
          <w:b/>
          <w:bCs/>
          <w:sz w:val="24"/>
          <w:szCs w:val="24"/>
          <w:lang w:val="ky-KG"/>
        </w:rPr>
        <w:t xml:space="preserve">КАЧЕСТВА </w:t>
      </w:r>
      <w:r w:rsidRPr="007C6885">
        <w:rPr>
          <w:rFonts w:ascii="Times New Roman" w:hAnsi="Times New Roman"/>
          <w:b/>
          <w:bCs/>
          <w:sz w:val="24"/>
          <w:szCs w:val="24"/>
        </w:rPr>
        <w:t xml:space="preserve"> </w:t>
      </w:r>
      <w:r w:rsidRPr="007C6885">
        <w:rPr>
          <w:rFonts w:ascii="Times New Roman" w:hAnsi="Times New Roman"/>
          <w:b/>
          <w:bCs/>
          <w:sz w:val="24"/>
          <w:szCs w:val="24"/>
          <w:lang w:val="ky-KG"/>
        </w:rPr>
        <w:t>ПОДГОТОВКИ ВЫПУСКНИКОВ</w:t>
      </w:r>
    </w:p>
    <w:p w:rsidR="00AC7696" w:rsidRPr="007C6885" w:rsidRDefault="00AC7696" w:rsidP="00AC7696">
      <w:pPr>
        <w:spacing w:after="0" w:line="240" w:lineRule="auto"/>
        <w:ind w:firstLine="709"/>
        <w:jc w:val="both"/>
        <w:rPr>
          <w:rFonts w:ascii="Times New Roman" w:hAnsi="Times New Roman"/>
          <w:sz w:val="24"/>
          <w:szCs w:val="24"/>
        </w:rPr>
      </w:pPr>
      <w:r w:rsidRPr="007C6885">
        <w:rPr>
          <w:rFonts w:ascii="Times New Roman" w:hAnsi="Times New Roman"/>
          <w:b/>
          <w:bCs/>
          <w:sz w:val="24"/>
          <w:szCs w:val="24"/>
          <w:lang w:val="ky-KG"/>
        </w:rPr>
        <w:lastRenderedPageBreak/>
        <w:t>6</w:t>
      </w:r>
      <w:r w:rsidRPr="007C6885">
        <w:rPr>
          <w:rFonts w:ascii="Times New Roman" w:hAnsi="Times New Roman"/>
          <w:b/>
          <w:bCs/>
          <w:sz w:val="24"/>
          <w:szCs w:val="24"/>
        </w:rPr>
        <w:t>.1.</w:t>
      </w:r>
      <w:r w:rsidRPr="007C6885">
        <w:rPr>
          <w:rFonts w:ascii="Times New Roman" w:hAnsi="Times New Roman"/>
          <w:sz w:val="24"/>
          <w:szCs w:val="24"/>
        </w:rPr>
        <w:t xml:space="preserve"> Оценка качества освоения основных образовательных программ должна включать текущую, промежуточную и итоговую государственную аттестацию обучающихся.</w:t>
      </w:r>
    </w:p>
    <w:p w:rsidR="00AC7696" w:rsidRPr="007C6885" w:rsidRDefault="00AC7696" w:rsidP="00AC7696">
      <w:pPr>
        <w:spacing w:after="0" w:line="240" w:lineRule="auto"/>
        <w:ind w:firstLine="709"/>
        <w:jc w:val="both"/>
        <w:rPr>
          <w:rFonts w:ascii="Times New Roman" w:hAnsi="Times New Roman"/>
          <w:sz w:val="24"/>
          <w:szCs w:val="24"/>
        </w:rPr>
      </w:pPr>
      <w:r w:rsidRPr="007C6885">
        <w:rPr>
          <w:rFonts w:ascii="Times New Roman" w:hAnsi="Times New Roman"/>
          <w:b/>
          <w:bCs/>
          <w:sz w:val="24"/>
          <w:szCs w:val="24"/>
          <w:lang w:val="ky-KG"/>
        </w:rPr>
        <w:t>6</w:t>
      </w:r>
      <w:r w:rsidRPr="007C6885">
        <w:rPr>
          <w:rFonts w:ascii="Times New Roman" w:hAnsi="Times New Roman"/>
          <w:b/>
          <w:bCs/>
          <w:sz w:val="24"/>
          <w:szCs w:val="24"/>
        </w:rPr>
        <w:t>.2.</w:t>
      </w:r>
      <w:r w:rsidR="00F9140E" w:rsidRPr="007C6885">
        <w:rPr>
          <w:rFonts w:ascii="Times New Roman" w:hAnsi="Times New Roman"/>
          <w:sz w:val="24"/>
          <w:szCs w:val="24"/>
        </w:rPr>
        <w:t xml:space="preserve"> Конкретные формы, </w:t>
      </w:r>
      <w:r w:rsidRPr="007C6885">
        <w:rPr>
          <w:rFonts w:ascii="Times New Roman" w:hAnsi="Times New Roman"/>
          <w:sz w:val="24"/>
          <w:szCs w:val="24"/>
        </w:rPr>
        <w:t>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w:t>
      </w:r>
    </w:p>
    <w:p w:rsidR="00AC7696" w:rsidRPr="007C6885" w:rsidRDefault="00AC7696" w:rsidP="00AC7696">
      <w:pPr>
        <w:spacing w:after="0" w:line="240" w:lineRule="auto"/>
        <w:ind w:firstLine="709"/>
        <w:jc w:val="both"/>
        <w:rPr>
          <w:rFonts w:ascii="Times New Roman" w:hAnsi="Times New Roman"/>
          <w:sz w:val="24"/>
          <w:szCs w:val="24"/>
        </w:rPr>
      </w:pPr>
      <w:r w:rsidRPr="007C6885">
        <w:rPr>
          <w:rFonts w:ascii="Times New Roman" w:hAnsi="Times New Roman"/>
          <w:b/>
          <w:bCs/>
          <w:sz w:val="24"/>
          <w:szCs w:val="24"/>
          <w:lang w:val="ky-KG"/>
        </w:rPr>
        <w:t>6</w:t>
      </w:r>
      <w:r w:rsidRPr="007C6885">
        <w:rPr>
          <w:rFonts w:ascii="Times New Roman" w:hAnsi="Times New Roman"/>
          <w:b/>
          <w:bCs/>
          <w:sz w:val="24"/>
          <w:szCs w:val="24"/>
        </w:rPr>
        <w:t>.3.</w:t>
      </w:r>
      <w:r w:rsidRPr="007C6885">
        <w:rPr>
          <w:rFonts w:ascii="Times New Roman" w:hAnsi="Times New Roman"/>
          <w:sz w:val="24"/>
          <w:szCs w:val="24"/>
        </w:rPr>
        <w:t xml:space="preserve"> Итоговая государственная аттестация включает защиту бакалаврской выпускной </w:t>
      </w:r>
      <w:r w:rsidR="006F5CB8" w:rsidRPr="007C6885">
        <w:rPr>
          <w:rFonts w:ascii="Times New Roman" w:hAnsi="Times New Roman"/>
          <w:sz w:val="24"/>
          <w:szCs w:val="24"/>
        </w:rPr>
        <w:t xml:space="preserve">квалификационной работы </w:t>
      </w:r>
      <w:r w:rsidR="00EE49EF" w:rsidRPr="007C6885">
        <w:rPr>
          <w:rFonts w:ascii="Times New Roman" w:hAnsi="Times New Roman"/>
          <w:sz w:val="24"/>
          <w:szCs w:val="24"/>
        </w:rPr>
        <w:t>и</w:t>
      </w:r>
      <w:r w:rsidR="006F5CB8" w:rsidRPr="007C6885">
        <w:rPr>
          <w:rFonts w:ascii="Times New Roman" w:hAnsi="Times New Roman"/>
          <w:sz w:val="24"/>
          <w:szCs w:val="24"/>
        </w:rPr>
        <w:t>/или</w:t>
      </w:r>
      <w:r w:rsidR="00EE49EF" w:rsidRPr="007C6885">
        <w:rPr>
          <w:rFonts w:ascii="Times New Roman" w:hAnsi="Times New Roman"/>
          <w:sz w:val="24"/>
          <w:szCs w:val="24"/>
        </w:rPr>
        <w:t xml:space="preserve">  г</w:t>
      </w:r>
      <w:r w:rsidRPr="007C6885">
        <w:rPr>
          <w:rFonts w:ascii="Times New Roman" w:hAnsi="Times New Roman"/>
          <w:sz w:val="24"/>
          <w:szCs w:val="24"/>
        </w:rPr>
        <w:t xml:space="preserve">осударственный экзамен. </w:t>
      </w:r>
    </w:p>
    <w:p w:rsidR="00AC7696" w:rsidRPr="007C6885" w:rsidRDefault="00AC7696" w:rsidP="00AC7696">
      <w:pPr>
        <w:widowControl w:val="0"/>
        <w:tabs>
          <w:tab w:val="left" w:pos="720"/>
          <w:tab w:val="left" w:pos="864"/>
          <w:tab w:val="left" w:pos="1152"/>
          <w:tab w:val="left" w:pos="1440"/>
          <w:tab w:val="left" w:pos="2592"/>
          <w:tab w:val="left" w:pos="3168"/>
          <w:tab w:val="left" w:pos="3456"/>
        </w:tabs>
        <w:spacing w:after="0" w:line="240" w:lineRule="auto"/>
        <w:ind w:firstLine="709"/>
        <w:jc w:val="both"/>
        <w:rPr>
          <w:rFonts w:ascii="Times New Roman" w:hAnsi="Times New Roman"/>
          <w:sz w:val="24"/>
          <w:szCs w:val="24"/>
        </w:rPr>
      </w:pPr>
      <w:r w:rsidRPr="007C6885">
        <w:rPr>
          <w:rFonts w:ascii="Times New Roman" w:hAnsi="Times New Roman"/>
          <w:sz w:val="24"/>
          <w:szCs w:val="24"/>
        </w:rPr>
        <w:tab/>
        <w:t>Требования к содержанию, объему и структуре выпускной квалификационной работы (бакалаврской работы) определяются высшим учебным заведением на основании действующего</w:t>
      </w:r>
      <w:r w:rsidR="00166073" w:rsidRPr="007C6885">
        <w:rPr>
          <w:rFonts w:ascii="Times New Roman" w:hAnsi="Times New Roman"/>
          <w:sz w:val="24"/>
          <w:szCs w:val="24"/>
        </w:rPr>
        <w:t xml:space="preserve">: </w:t>
      </w:r>
      <w:r w:rsidR="0032798E" w:rsidRPr="007C6885">
        <w:rPr>
          <w:rFonts w:ascii="Times New Roman" w:hAnsi="Times New Roman"/>
          <w:sz w:val="24"/>
          <w:szCs w:val="24"/>
        </w:rPr>
        <w:t>«</w:t>
      </w:r>
      <w:r w:rsidRPr="007C6885">
        <w:rPr>
          <w:rFonts w:ascii="Times New Roman" w:hAnsi="Times New Roman"/>
          <w:sz w:val="24"/>
          <w:szCs w:val="24"/>
        </w:rPr>
        <w:t>Положения об итоговой  государственной аттестации выпускников высших учебных заведений</w:t>
      </w:r>
      <w:r w:rsidR="0032798E" w:rsidRPr="007C6885">
        <w:rPr>
          <w:rFonts w:ascii="Times New Roman" w:hAnsi="Times New Roman"/>
          <w:sz w:val="24"/>
          <w:szCs w:val="24"/>
        </w:rPr>
        <w:t>»</w:t>
      </w:r>
      <w:r w:rsidRPr="007C6885">
        <w:rPr>
          <w:rFonts w:ascii="Times New Roman" w:hAnsi="Times New Roman"/>
          <w:sz w:val="24"/>
          <w:szCs w:val="24"/>
        </w:rPr>
        <w:t>, утвержденного постановлением Правительства Кыргызской Республики от 29 мая 2012 года №346, а также данного ГОС ВПО</w:t>
      </w:r>
      <w:r w:rsidR="00166073" w:rsidRPr="007C6885">
        <w:rPr>
          <w:rFonts w:ascii="Times New Roman" w:hAnsi="Times New Roman"/>
          <w:sz w:val="24"/>
          <w:szCs w:val="24"/>
        </w:rPr>
        <w:t>,</w:t>
      </w:r>
      <w:r w:rsidRPr="007C6885">
        <w:rPr>
          <w:rFonts w:ascii="Times New Roman" w:hAnsi="Times New Roman"/>
          <w:sz w:val="24"/>
          <w:szCs w:val="24"/>
        </w:rPr>
        <w:t xml:space="preserve"> в части требований к результатам освоения основной образовательной программы бакалавриата.</w:t>
      </w:r>
    </w:p>
    <w:p w:rsidR="00AC7696" w:rsidRPr="007C6885" w:rsidRDefault="00AC7696" w:rsidP="00AC7696">
      <w:pPr>
        <w:spacing w:after="0" w:line="240" w:lineRule="auto"/>
        <w:ind w:firstLine="709"/>
        <w:jc w:val="both"/>
        <w:rPr>
          <w:rFonts w:ascii="Times New Roman" w:hAnsi="Times New Roman"/>
          <w:sz w:val="24"/>
          <w:szCs w:val="24"/>
        </w:rPr>
      </w:pPr>
      <w:r w:rsidRPr="007C6885">
        <w:rPr>
          <w:rFonts w:ascii="Times New Roman" w:hAnsi="Times New Roman"/>
          <w:sz w:val="24"/>
          <w:szCs w:val="24"/>
        </w:rPr>
        <w:t>Форма и содержание итогового государственного экзамена определяется в соответствии с рекомендациями УМО.</w:t>
      </w:r>
    </w:p>
    <w:p w:rsidR="00EE49EF" w:rsidRPr="007C6885" w:rsidRDefault="00EE49EF" w:rsidP="00610249">
      <w:pPr>
        <w:pStyle w:val="a3"/>
        <w:ind w:firstLine="708"/>
        <w:jc w:val="both"/>
        <w:rPr>
          <w:rFonts w:ascii="Times New Roman" w:hAnsi="Times New Roman"/>
          <w:bCs/>
          <w:sz w:val="24"/>
          <w:szCs w:val="24"/>
        </w:rPr>
      </w:pPr>
    </w:p>
    <w:p w:rsidR="00610249" w:rsidRPr="007C6885" w:rsidRDefault="00610249" w:rsidP="00610249">
      <w:pPr>
        <w:pStyle w:val="a3"/>
        <w:ind w:firstLine="708"/>
        <w:jc w:val="both"/>
        <w:rPr>
          <w:rFonts w:ascii="Times New Roman" w:hAnsi="Times New Roman"/>
          <w:bCs/>
          <w:sz w:val="24"/>
          <w:szCs w:val="24"/>
        </w:rPr>
      </w:pPr>
      <w:r w:rsidRPr="007C6885">
        <w:rPr>
          <w:rFonts w:ascii="Times New Roman" w:hAnsi="Times New Roman"/>
          <w:bCs/>
          <w:sz w:val="24"/>
          <w:szCs w:val="24"/>
        </w:rPr>
        <w:t>Настоящий стандарт разработан Министерством образования и науки Кыргызской Республики.</w:t>
      </w:r>
    </w:p>
    <w:p w:rsidR="00EE49EF" w:rsidRPr="007C6885" w:rsidRDefault="00EE49EF" w:rsidP="00610249">
      <w:pPr>
        <w:pStyle w:val="a3"/>
        <w:ind w:firstLine="708"/>
        <w:jc w:val="both"/>
        <w:rPr>
          <w:rFonts w:ascii="Times New Roman" w:hAnsi="Times New Roman"/>
          <w:bCs/>
          <w:sz w:val="24"/>
          <w:szCs w:val="24"/>
        </w:rPr>
      </w:pPr>
    </w:p>
    <w:p w:rsidR="00D44471" w:rsidRDefault="00610249" w:rsidP="001A090B">
      <w:pPr>
        <w:pStyle w:val="a3"/>
        <w:spacing w:line="360" w:lineRule="auto"/>
        <w:ind w:firstLine="708"/>
        <w:jc w:val="both"/>
        <w:rPr>
          <w:rFonts w:ascii="Times New Roman" w:hAnsi="Times New Roman"/>
          <w:b/>
          <w:bCs/>
          <w:sz w:val="24"/>
          <w:szCs w:val="24"/>
        </w:rPr>
      </w:pPr>
      <w:r w:rsidRPr="007C6885">
        <w:rPr>
          <w:rFonts w:ascii="Times New Roman" w:hAnsi="Times New Roman"/>
          <w:b/>
          <w:bCs/>
          <w:sz w:val="24"/>
          <w:szCs w:val="24"/>
        </w:rPr>
        <w:t xml:space="preserve">Председатель учебно-методического </w:t>
      </w:r>
    </w:p>
    <w:p w:rsidR="00D44471" w:rsidRDefault="00610249" w:rsidP="001A090B">
      <w:pPr>
        <w:pStyle w:val="a3"/>
        <w:spacing w:line="360" w:lineRule="auto"/>
        <w:ind w:firstLine="708"/>
        <w:jc w:val="both"/>
        <w:rPr>
          <w:rFonts w:ascii="Times New Roman" w:hAnsi="Times New Roman"/>
          <w:b/>
          <w:bCs/>
          <w:sz w:val="24"/>
          <w:szCs w:val="24"/>
        </w:rPr>
      </w:pPr>
      <w:r w:rsidRPr="007C6885">
        <w:rPr>
          <w:rFonts w:ascii="Times New Roman" w:hAnsi="Times New Roman"/>
          <w:b/>
          <w:bCs/>
          <w:sz w:val="24"/>
          <w:szCs w:val="24"/>
        </w:rPr>
        <w:t xml:space="preserve">объединения по педагогическому </w:t>
      </w:r>
    </w:p>
    <w:p w:rsidR="00D44471" w:rsidRDefault="00610249" w:rsidP="001A090B">
      <w:pPr>
        <w:pStyle w:val="a3"/>
        <w:spacing w:line="360" w:lineRule="auto"/>
        <w:ind w:firstLine="708"/>
        <w:jc w:val="both"/>
        <w:rPr>
          <w:rFonts w:ascii="Times New Roman" w:hAnsi="Times New Roman"/>
          <w:bCs/>
          <w:sz w:val="24"/>
          <w:szCs w:val="24"/>
        </w:rPr>
      </w:pPr>
      <w:r w:rsidRPr="007C6885">
        <w:rPr>
          <w:rFonts w:ascii="Times New Roman" w:hAnsi="Times New Roman"/>
          <w:b/>
          <w:bCs/>
          <w:sz w:val="24"/>
          <w:szCs w:val="24"/>
        </w:rPr>
        <w:t xml:space="preserve">образованию, </w:t>
      </w:r>
      <w:r w:rsidRPr="007C6885">
        <w:rPr>
          <w:rFonts w:ascii="Times New Roman" w:hAnsi="Times New Roman"/>
          <w:bCs/>
          <w:sz w:val="24"/>
          <w:szCs w:val="24"/>
        </w:rPr>
        <w:t xml:space="preserve">кандидат психологических </w:t>
      </w:r>
    </w:p>
    <w:p w:rsidR="00610249" w:rsidRPr="007C6885" w:rsidRDefault="00610249" w:rsidP="001A090B">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наук, </w:t>
      </w:r>
      <w:r w:rsidR="00C30D77" w:rsidRPr="007C6885">
        <w:rPr>
          <w:rFonts w:ascii="Times New Roman" w:hAnsi="Times New Roman"/>
          <w:bCs/>
          <w:sz w:val="24"/>
          <w:szCs w:val="24"/>
        </w:rPr>
        <w:t>и.о.проф</w:t>
      </w:r>
      <w:r w:rsidRPr="007C6885">
        <w:rPr>
          <w:rFonts w:ascii="Times New Roman" w:hAnsi="Times New Roman"/>
          <w:bCs/>
          <w:sz w:val="24"/>
          <w:szCs w:val="24"/>
        </w:rPr>
        <w:t xml:space="preserve"> </w:t>
      </w:r>
      <w:r w:rsidRPr="007C6885">
        <w:rPr>
          <w:rFonts w:ascii="Times New Roman" w:hAnsi="Times New Roman"/>
          <w:b/>
          <w:bCs/>
          <w:sz w:val="24"/>
          <w:szCs w:val="24"/>
        </w:rPr>
        <w:t>Конурбаев Т.А.</w:t>
      </w:r>
      <w:r w:rsidR="00545988" w:rsidRPr="007C6885">
        <w:rPr>
          <w:rFonts w:ascii="Times New Roman" w:hAnsi="Times New Roman"/>
          <w:bCs/>
          <w:sz w:val="24"/>
          <w:szCs w:val="24"/>
        </w:rPr>
        <w:t xml:space="preserve"> </w:t>
      </w:r>
      <w:r w:rsidR="00D44471">
        <w:rPr>
          <w:rFonts w:ascii="Times New Roman" w:hAnsi="Times New Roman"/>
          <w:bCs/>
          <w:sz w:val="24"/>
          <w:szCs w:val="24"/>
        </w:rPr>
        <w:tab/>
      </w:r>
      <w:r w:rsidR="00D44471">
        <w:rPr>
          <w:rFonts w:ascii="Times New Roman" w:hAnsi="Times New Roman"/>
          <w:bCs/>
          <w:sz w:val="24"/>
          <w:szCs w:val="24"/>
        </w:rPr>
        <w:tab/>
      </w:r>
      <w:r w:rsidR="00D44471">
        <w:rPr>
          <w:rFonts w:ascii="Times New Roman" w:hAnsi="Times New Roman"/>
          <w:bCs/>
          <w:sz w:val="24"/>
          <w:szCs w:val="24"/>
        </w:rPr>
        <w:tab/>
      </w:r>
      <w:r w:rsidR="00D44471">
        <w:rPr>
          <w:rFonts w:ascii="Times New Roman" w:hAnsi="Times New Roman"/>
          <w:bCs/>
          <w:sz w:val="24"/>
          <w:szCs w:val="24"/>
        </w:rPr>
        <w:tab/>
      </w:r>
      <w:r w:rsidR="00D44471">
        <w:rPr>
          <w:rFonts w:ascii="Times New Roman" w:hAnsi="Times New Roman"/>
          <w:bCs/>
          <w:sz w:val="24"/>
          <w:szCs w:val="24"/>
        </w:rPr>
        <w:tab/>
      </w:r>
      <w:bookmarkStart w:id="0" w:name="_GoBack"/>
      <w:bookmarkEnd w:id="0"/>
      <w:r w:rsidR="00545988" w:rsidRPr="007C6885">
        <w:rPr>
          <w:rFonts w:ascii="Times New Roman" w:hAnsi="Times New Roman"/>
          <w:bCs/>
          <w:sz w:val="24"/>
          <w:szCs w:val="24"/>
        </w:rPr>
        <w:t>…………………...</w:t>
      </w:r>
    </w:p>
    <w:p w:rsidR="00610249" w:rsidRPr="007C6885" w:rsidRDefault="00610249" w:rsidP="001A090B">
      <w:pPr>
        <w:pStyle w:val="a3"/>
        <w:spacing w:line="360" w:lineRule="auto"/>
        <w:ind w:firstLine="708"/>
        <w:jc w:val="both"/>
        <w:rPr>
          <w:rFonts w:ascii="Times New Roman" w:hAnsi="Times New Roman"/>
          <w:bCs/>
          <w:sz w:val="24"/>
          <w:szCs w:val="24"/>
        </w:rPr>
      </w:pPr>
    </w:p>
    <w:p w:rsidR="00610249" w:rsidRPr="007C6885" w:rsidRDefault="00610249" w:rsidP="00610249">
      <w:pPr>
        <w:pStyle w:val="a3"/>
        <w:ind w:firstLine="708"/>
        <w:jc w:val="both"/>
        <w:rPr>
          <w:rFonts w:ascii="Times New Roman" w:hAnsi="Times New Roman"/>
          <w:b/>
          <w:bCs/>
          <w:sz w:val="24"/>
          <w:szCs w:val="24"/>
        </w:rPr>
      </w:pPr>
      <w:r w:rsidRPr="007C6885">
        <w:rPr>
          <w:rFonts w:ascii="Times New Roman" w:hAnsi="Times New Roman"/>
          <w:b/>
          <w:bCs/>
          <w:sz w:val="24"/>
          <w:szCs w:val="24"/>
        </w:rPr>
        <w:t>Составители:</w:t>
      </w:r>
    </w:p>
    <w:p w:rsidR="007D4BD5" w:rsidRPr="007C6885" w:rsidRDefault="007D4BD5" w:rsidP="00610249">
      <w:pPr>
        <w:pStyle w:val="a3"/>
        <w:ind w:firstLine="708"/>
        <w:jc w:val="both"/>
        <w:rPr>
          <w:rFonts w:ascii="Times New Roman" w:hAnsi="Times New Roman"/>
          <w:b/>
          <w:bCs/>
          <w:sz w:val="24"/>
          <w:szCs w:val="24"/>
        </w:rPr>
      </w:pPr>
    </w:p>
    <w:p w:rsidR="005F2C80" w:rsidRPr="007C6885" w:rsidRDefault="005F2C80"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доктор педагогических наук, профессор </w:t>
      </w:r>
      <w:r w:rsidRPr="007C6885">
        <w:rPr>
          <w:rFonts w:ascii="Times New Roman" w:hAnsi="Times New Roman"/>
          <w:b/>
          <w:bCs/>
          <w:sz w:val="24"/>
          <w:szCs w:val="24"/>
        </w:rPr>
        <w:t xml:space="preserve">Алиев Ш.А.                   </w:t>
      </w:r>
      <w:r w:rsidRPr="007C6885">
        <w:rPr>
          <w:rFonts w:ascii="Times New Roman" w:hAnsi="Times New Roman"/>
          <w:bCs/>
          <w:sz w:val="24"/>
          <w:szCs w:val="24"/>
        </w:rPr>
        <w:t>…………………….</w:t>
      </w:r>
    </w:p>
    <w:p w:rsidR="005F2C80" w:rsidRPr="007C6885" w:rsidRDefault="005F2C80"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доктор физико-математических наук, профессор </w:t>
      </w:r>
      <w:r w:rsidRPr="007C6885">
        <w:rPr>
          <w:rFonts w:ascii="Times New Roman" w:hAnsi="Times New Roman"/>
          <w:b/>
          <w:bCs/>
          <w:sz w:val="24"/>
          <w:szCs w:val="24"/>
        </w:rPr>
        <w:t xml:space="preserve">Сопуев А.С.    </w:t>
      </w:r>
      <w:r w:rsidRPr="007C6885">
        <w:rPr>
          <w:rFonts w:ascii="Times New Roman" w:hAnsi="Times New Roman"/>
          <w:bCs/>
          <w:sz w:val="24"/>
          <w:szCs w:val="24"/>
        </w:rPr>
        <w:t>……………………..</w:t>
      </w:r>
    </w:p>
    <w:p w:rsidR="005F2C80" w:rsidRPr="007C6885" w:rsidRDefault="005F2C80"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кандидат физико-математических наук, доцент </w:t>
      </w:r>
      <w:r w:rsidRPr="007C6885">
        <w:rPr>
          <w:rFonts w:ascii="Times New Roman" w:hAnsi="Times New Roman"/>
          <w:b/>
          <w:bCs/>
          <w:sz w:val="24"/>
          <w:szCs w:val="24"/>
        </w:rPr>
        <w:t xml:space="preserve">Ногаев М.А.      </w:t>
      </w:r>
      <w:r w:rsidRPr="007C6885">
        <w:rPr>
          <w:rFonts w:ascii="Times New Roman" w:hAnsi="Times New Roman"/>
          <w:bCs/>
          <w:sz w:val="24"/>
          <w:szCs w:val="24"/>
        </w:rPr>
        <w:t>…………………….</w:t>
      </w:r>
    </w:p>
    <w:p w:rsidR="005F2C80" w:rsidRPr="007C6885" w:rsidRDefault="005F2C80"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кандидат педагогических наук, доцент </w:t>
      </w:r>
      <w:r w:rsidRPr="007C6885">
        <w:rPr>
          <w:rFonts w:ascii="Times New Roman" w:hAnsi="Times New Roman"/>
          <w:b/>
          <w:bCs/>
          <w:sz w:val="24"/>
          <w:szCs w:val="24"/>
        </w:rPr>
        <w:t xml:space="preserve">Алтыбаева М.А.            </w:t>
      </w:r>
      <w:r w:rsidRPr="007C6885">
        <w:rPr>
          <w:rFonts w:ascii="Times New Roman" w:hAnsi="Times New Roman"/>
          <w:bCs/>
          <w:sz w:val="24"/>
          <w:szCs w:val="24"/>
        </w:rPr>
        <w:t>……………………..</w:t>
      </w:r>
    </w:p>
    <w:p w:rsidR="005F2C80" w:rsidRPr="007C6885" w:rsidRDefault="005F2C80"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кандидат физико-математических наук, доцент </w:t>
      </w:r>
      <w:r w:rsidRPr="007C6885">
        <w:rPr>
          <w:rFonts w:ascii="Times New Roman" w:hAnsi="Times New Roman"/>
          <w:b/>
          <w:bCs/>
          <w:sz w:val="24"/>
          <w:szCs w:val="24"/>
        </w:rPr>
        <w:t xml:space="preserve">Бекболотов Д.Б. </w:t>
      </w:r>
      <w:r w:rsidRPr="007C6885">
        <w:rPr>
          <w:rFonts w:ascii="Times New Roman" w:hAnsi="Times New Roman"/>
          <w:bCs/>
          <w:sz w:val="24"/>
          <w:szCs w:val="24"/>
        </w:rPr>
        <w:t>…………………...</w:t>
      </w:r>
    </w:p>
    <w:p w:rsidR="00AC3201" w:rsidRPr="007C6885" w:rsidRDefault="00AC3201" w:rsidP="005F2C80">
      <w:pPr>
        <w:pStyle w:val="a3"/>
        <w:spacing w:line="360" w:lineRule="auto"/>
        <w:ind w:firstLine="708"/>
        <w:jc w:val="both"/>
        <w:rPr>
          <w:rFonts w:ascii="Times New Roman" w:hAnsi="Times New Roman"/>
          <w:bCs/>
          <w:sz w:val="24"/>
          <w:szCs w:val="24"/>
        </w:rPr>
      </w:pPr>
      <w:r w:rsidRPr="007C6885">
        <w:rPr>
          <w:rFonts w:ascii="Times New Roman" w:hAnsi="Times New Roman"/>
          <w:bCs/>
          <w:sz w:val="24"/>
          <w:szCs w:val="24"/>
        </w:rPr>
        <w:t xml:space="preserve">кандидат педагогических наук, доцент </w:t>
      </w:r>
      <w:r w:rsidRPr="007C6885">
        <w:rPr>
          <w:rFonts w:ascii="Times New Roman" w:hAnsi="Times New Roman"/>
          <w:b/>
          <w:bCs/>
          <w:sz w:val="24"/>
          <w:szCs w:val="24"/>
        </w:rPr>
        <w:t>Сагыналиева Н.К.</w:t>
      </w:r>
      <w:r w:rsidRPr="007C6885">
        <w:rPr>
          <w:rFonts w:ascii="Times New Roman" w:hAnsi="Times New Roman"/>
          <w:bCs/>
          <w:sz w:val="24"/>
          <w:szCs w:val="24"/>
        </w:rPr>
        <w:t xml:space="preserve">           ……………………</w:t>
      </w:r>
    </w:p>
    <w:p w:rsidR="00342965" w:rsidRPr="007C6885" w:rsidRDefault="002A5507" w:rsidP="00EA63F8">
      <w:pPr>
        <w:pStyle w:val="a3"/>
        <w:spacing w:line="360" w:lineRule="auto"/>
        <w:jc w:val="both"/>
        <w:rPr>
          <w:rFonts w:ascii="Times New Roman" w:hAnsi="Times New Roman"/>
          <w:bCs/>
          <w:sz w:val="24"/>
          <w:szCs w:val="24"/>
        </w:rPr>
      </w:pPr>
      <w:r w:rsidRPr="007C6885">
        <w:rPr>
          <w:rFonts w:ascii="Times New Roman" w:hAnsi="Times New Roman"/>
          <w:b/>
          <w:bCs/>
          <w:sz w:val="24"/>
          <w:szCs w:val="24"/>
        </w:rPr>
        <w:t xml:space="preserve"> </w:t>
      </w:r>
    </w:p>
    <w:p w:rsidR="00610249" w:rsidRPr="007C6885" w:rsidRDefault="00610249" w:rsidP="001A090B">
      <w:pPr>
        <w:pStyle w:val="a3"/>
        <w:spacing w:line="360" w:lineRule="auto"/>
        <w:jc w:val="both"/>
        <w:rPr>
          <w:rFonts w:ascii="Times New Roman" w:hAnsi="Times New Roman"/>
          <w:bCs/>
          <w:sz w:val="24"/>
          <w:szCs w:val="24"/>
        </w:rPr>
      </w:pPr>
    </w:p>
    <w:p w:rsidR="00C0415D" w:rsidRPr="007C6885" w:rsidRDefault="00C0415D" w:rsidP="001C2255">
      <w:pPr>
        <w:pStyle w:val="a3"/>
        <w:ind w:firstLine="708"/>
        <w:jc w:val="both"/>
        <w:rPr>
          <w:rFonts w:ascii="Times New Roman" w:hAnsi="Times New Roman"/>
          <w:sz w:val="24"/>
          <w:szCs w:val="24"/>
        </w:rPr>
      </w:pPr>
    </w:p>
    <w:p w:rsidR="001A090B" w:rsidRPr="007C6885" w:rsidRDefault="001A090B" w:rsidP="001C2255">
      <w:pPr>
        <w:pStyle w:val="a3"/>
        <w:ind w:firstLine="708"/>
        <w:jc w:val="both"/>
        <w:rPr>
          <w:rFonts w:ascii="Times New Roman" w:hAnsi="Times New Roman"/>
          <w:sz w:val="24"/>
          <w:szCs w:val="24"/>
        </w:rPr>
      </w:pPr>
    </w:p>
    <w:p w:rsidR="001A090B" w:rsidRPr="007C6885" w:rsidRDefault="001A090B" w:rsidP="001C2255">
      <w:pPr>
        <w:pStyle w:val="a3"/>
        <w:ind w:firstLine="708"/>
        <w:jc w:val="both"/>
        <w:rPr>
          <w:rFonts w:ascii="Times New Roman" w:hAnsi="Times New Roman"/>
          <w:sz w:val="24"/>
          <w:szCs w:val="24"/>
        </w:rPr>
      </w:pPr>
    </w:p>
    <w:p w:rsidR="001A090B" w:rsidRPr="007C6885" w:rsidRDefault="001A090B" w:rsidP="001C2255">
      <w:pPr>
        <w:pStyle w:val="a3"/>
        <w:ind w:firstLine="708"/>
        <w:jc w:val="both"/>
        <w:rPr>
          <w:rFonts w:ascii="Times New Roman" w:hAnsi="Times New Roman"/>
          <w:sz w:val="24"/>
          <w:szCs w:val="24"/>
        </w:rPr>
      </w:pPr>
    </w:p>
    <w:p w:rsidR="001A090B" w:rsidRPr="007C6885" w:rsidRDefault="001A090B" w:rsidP="001C2255">
      <w:pPr>
        <w:pStyle w:val="a3"/>
        <w:ind w:firstLine="708"/>
        <w:jc w:val="both"/>
        <w:rPr>
          <w:rFonts w:ascii="Times New Roman" w:hAnsi="Times New Roman"/>
          <w:sz w:val="24"/>
          <w:szCs w:val="24"/>
        </w:rPr>
      </w:pPr>
    </w:p>
    <w:p w:rsidR="001A090B" w:rsidRPr="007C6885" w:rsidRDefault="001A090B" w:rsidP="001C2255">
      <w:pPr>
        <w:pStyle w:val="a3"/>
        <w:ind w:firstLine="708"/>
        <w:jc w:val="both"/>
        <w:rPr>
          <w:rFonts w:ascii="Times New Roman" w:hAnsi="Times New Roman"/>
          <w:sz w:val="24"/>
          <w:szCs w:val="24"/>
        </w:rPr>
      </w:pPr>
    </w:p>
    <w:tbl>
      <w:tblPr>
        <w:tblpPr w:leftFromText="180" w:rightFromText="180" w:vertAnchor="text" w:horzAnchor="margin" w:tblpY="-622"/>
        <w:tblW w:w="8188" w:type="dxa"/>
        <w:tblLook w:val="04A0" w:firstRow="1" w:lastRow="0" w:firstColumn="1" w:lastColumn="0" w:noHBand="0" w:noVBand="1"/>
      </w:tblPr>
      <w:tblGrid>
        <w:gridCol w:w="800"/>
        <w:gridCol w:w="7388"/>
      </w:tblGrid>
      <w:tr w:rsidR="00D72966" w:rsidRPr="007C6885" w:rsidTr="0087160B">
        <w:trPr>
          <w:trHeight w:val="1080"/>
        </w:trPr>
        <w:tc>
          <w:tcPr>
            <w:tcW w:w="8188" w:type="dxa"/>
            <w:gridSpan w:val="2"/>
            <w:tcBorders>
              <w:top w:val="nil"/>
              <w:left w:val="nil"/>
              <w:bottom w:val="nil"/>
              <w:right w:val="nil"/>
            </w:tcBorders>
            <w:vAlign w:val="center"/>
            <w:hideMark/>
          </w:tcPr>
          <w:p w:rsidR="00D72966" w:rsidRPr="007C6885" w:rsidRDefault="00D72966" w:rsidP="00D72966">
            <w:pPr>
              <w:pStyle w:val="a3"/>
              <w:ind w:firstLine="708"/>
              <w:jc w:val="right"/>
              <w:rPr>
                <w:rFonts w:ascii="Times New Roman" w:hAnsi="Times New Roman"/>
                <w:b/>
                <w:bCs/>
                <w:i/>
                <w:sz w:val="24"/>
                <w:szCs w:val="24"/>
              </w:rPr>
            </w:pPr>
            <w:r w:rsidRPr="007C6885">
              <w:rPr>
                <w:rFonts w:ascii="Times New Roman" w:hAnsi="Times New Roman"/>
                <w:b/>
                <w:bCs/>
                <w:i/>
                <w:sz w:val="24"/>
                <w:szCs w:val="24"/>
              </w:rPr>
              <w:lastRenderedPageBreak/>
              <w:t>Приложение 1</w:t>
            </w:r>
          </w:p>
          <w:p w:rsidR="00D72966" w:rsidRPr="007C6885" w:rsidRDefault="00D72966" w:rsidP="00D72966">
            <w:pPr>
              <w:jc w:val="center"/>
              <w:rPr>
                <w:rFonts w:ascii="Times New Roman" w:hAnsi="Times New Roman"/>
                <w:color w:val="000000"/>
              </w:rPr>
            </w:pPr>
          </w:p>
          <w:p w:rsidR="00D72966" w:rsidRPr="007C6885" w:rsidRDefault="00D72966" w:rsidP="00D72966">
            <w:pPr>
              <w:jc w:val="center"/>
              <w:rPr>
                <w:rFonts w:ascii="Times New Roman" w:hAnsi="Times New Roman"/>
                <w:color w:val="000000"/>
                <w:sz w:val="24"/>
                <w:szCs w:val="24"/>
              </w:rPr>
            </w:pPr>
            <w:r w:rsidRPr="007C6885">
              <w:rPr>
                <w:rFonts w:ascii="Times New Roman" w:hAnsi="Times New Roman"/>
                <w:color w:val="000000"/>
                <w:sz w:val="24"/>
                <w:szCs w:val="24"/>
              </w:rPr>
              <w:t xml:space="preserve">Перечень </w:t>
            </w:r>
            <w:r w:rsidR="00904B2C" w:rsidRPr="007C6885">
              <w:rPr>
                <w:rFonts w:ascii="Times New Roman" w:hAnsi="Times New Roman"/>
                <w:color w:val="000000"/>
                <w:sz w:val="24"/>
                <w:szCs w:val="24"/>
              </w:rPr>
              <w:t>дисциплин,</w:t>
            </w:r>
            <w:r w:rsidRPr="007C6885">
              <w:rPr>
                <w:rFonts w:ascii="Times New Roman" w:hAnsi="Times New Roman"/>
                <w:color w:val="000000"/>
                <w:sz w:val="24"/>
                <w:szCs w:val="24"/>
              </w:rPr>
              <w:t xml:space="preserve"> </w:t>
            </w:r>
            <w:r w:rsidR="00904B2C" w:rsidRPr="007C6885">
              <w:rPr>
                <w:rFonts w:ascii="Times New Roman" w:hAnsi="Times New Roman"/>
                <w:color w:val="000000"/>
                <w:sz w:val="24"/>
                <w:szCs w:val="24"/>
              </w:rPr>
              <w:t>предлагаемых</w:t>
            </w:r>
            <w:r w:rsidRPr="007C6885">
              <w:rPr>
                <w:rFonts w:ascii="Times New Roman" w:hAnsi="Times New Roman"/>
                <w:color w:val="000000"/>
                <w:sz w:val="24"/>
                <w:szCs w:val="24"/>
              </w:rPr>
              <w:t xml:space="preserve"> Учебно - методическим объединением в области "Педагогического образования" при базовом ВУЗе КГУ им. И.</w:t>
            </w:r>
            <w:r w:rsidR="00904B2C" w:rsidRPr="007C6885">
              <w:rPr>
                <w:rFonts w:ascii="Times New Roman" w:hAnsi="Times New Roman"/>
                <w:color w:val="000000"/>
                <w:sz w:val="24"/>
                <w:szCs w:val="24"/>
              </w:rPr>
              <w:t xml:space="preserve"> </w:t>
            </w:r>
            <w:r w:rsidRPr="007C6885">
              <w:rPr>
                <w:rFonts w:ascii="Times New Roman" w:hAnsi="Times New Roman"/>
                <w:color w:val="000000"/>
                <w:sz w:val="24"/>
                <w:szCs w:val="24"/>
              </w:rPr>
              <w:t xml:space="preserve">Арабаева по направлению ФМО, профиль </w:t>
            </w:r>
            <w:r w:rsidRPr="007C6885">
              <w:rPr>
                <w:rFonts w:ascii="Times New Roman" w:hAnsi="Times New Roman"/>
                <w:b/>
                <w:color w:val="000000"/>
                <w:sz w:val="24"/>
                <w:szCs w:val="24"/>
                <w:u w:val="single"/>
              </w:rPr>
              <w:t>"Физика"</w:t>
            </w:r>
          </w:p>
        </w:tc>
      </w:tr>
      <w:tr w:rsidR="00D72966" w:rsidRPr="007C6885" w:rsidTr="0087160B">
        <w:trPr>
          <w:trHeight w:val="630"/>
        </w:trPr>
        <w:tc>
          <w:tcPr>
            <w:tcW w:w="800" w:type="dxa"/>
            <w:tcBorders>
              <w:top w:val="single" w:sz="8" w:space="0" w:color="auto"/>
              <w:left w:val="single" w:sz="8" w:space="0" w:color="auto"/>
              <w:bottom w:val="single" w:sz="4" w:space="0" w:color="auto"/>
              <w:right w:val="single" w:sz="4" w:space="0" w:color="auto"/>
            </w:tcBorders>
            <w:vAlign w:val="center"/>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w:t>
            </w:r>
          </w:p>
        </w:tc>
        <w:tc>
          <w:tcPr>
            <w:tcW w:w="7388" w:type="dxa"/>
            <w:tcBorders>
              <w:top w:val="single" w:sz="8" w:space="0" w:color="auto"/>
              <w:left w:val="nil"/>
              <w:bottom w:val="single" w:sz="4" w:space="0" w:color="auto"/>
              <w:right w:val="single" w:sz="8" w:space="0" w:color="000000"/>
            </w:tcBorders>
            <w:vAlign w:val="center"/>
            <w:hideMark/>
          </w:tcPr>
          <w:p w:rsidR="00D72966" w:rsidRPr="007C6885" w:rsidRDefault="00D72966" w:rsidP="00D72966">
            <w:pPr>
              <w:jc w:val="center"/>
              <w:rPr>
                <w:rFonts w:ascii="Times New Roman" w:hAnsi="Times New Roman"/>
                <w:b/>
                <w:i/>
                <w:color w:val="000000"/>
                <w:sz w:val="24"/>
                <w:szCs w:val="24"/>
              </w:rPr>
            </w:pPr>
            <w:r w:rsidRPr="007C6885">
              <w:rPr>
                <w:rFonts w:ascii="Times New Roman" w:hAnsi="Times New Roman"/>
                <w:b/>
                <w:i/>
                <w:color w:val="000000"/>
                <w:sz w:val="24"/>
                <w:szCs w:val="24"/>
              </w:rPr>
              <w:t xml:space="preserve">Наименование дисциплин </w:t>
            </w:r>
          </w:p>
        </w:tc>
      </w:tr>
      <w:tr w:rsidR="00D72966" w:rsidRPr="007C6885" w:rsidTr="002A5507">
        <w:trPr>
          <w:trHeight w:val="402"/>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1.</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D72966" w:rsidP="00081448">
            <w:pPr>
              <w:rPr>
                <w:rFonts w:ascii="Times New Roman" w:hAnsi="Times New Roman"/>
                <w:sz w:val="24"/>
                <w:szCs w:val="24"/>
              </w:rPr>
            </w:pPr>
            <w:r w:rsidRPr="007C6885">
              <w:rPr>
                <w:rFonts w:ascii="Times New Roman" w:hAnsi="Times New Roman"/>
                <w:sz w:val="24"/>
                <w:szCs w:val="24"/>
              </w:rPr>
              <w:t>Механика</w:t>
            </w:r>
          </w:p>
        </w:tc>
      </w:tr>
      <w:tr w:rsidR="00D72966" w:rsidRPr="007C6885" w:rsidTr="002A5507">
        <w:trPr>
          <w:trHeight w:val="282"/>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2.</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D72966" w:rsidP="00081448">
            <w:pPr>
              <w:rPr>
                <w:rFonts w:ascii="Times New Roman" w:hAnsi="Times New Roman"/>
                <w:sz w:val="24"/>
                <w:szCs w:val="24"/>
              </w:rPr>
            </w:pPr>
            <w:r w:rsidRPr="007C6885">
              <w:rPr>
                <w:rFonts w:ascii="Times New Roman" w:hAnsi="Times New Roman"/>
                <w:sz w:val="24"/>
                <w:szCs w:val="24"/>
              </w:rPr>
              <w:t>Молекулярная физика</w:t>
            </w:r>
          </w:p>
        </w:tc>
      </w:tr>
      <w:tr w:rsidR="00D72966"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3.</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D72966" w:rsidP="00081448">
            <w:pPr>
              <w:rPr>
                <w:rFonts w:ascii="Times New Roman" w:hAnsi="Times New Roman"/>
                <w:sz w:val="24"/>
                <w:szCs w:val="24"/>
              </w:rPr>
            </w:pPr>
            <w:r w:rsidRPr="007C6885">
              <w:rPr>
                <w:rFonts w:ascii="Times New Roman" w:hAnsi="Times New Roman"/>
                <w:sz w:val="24"/>
                <w:szCs w:val="24"/>
              </w:rPr>
              <w:t>Электричество и магнетизм</w:t>
            </w:r>
          </w:p>
        </w:tc>
      </w:tr>
      <w:tr w:rsidR="00D72966"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4.</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D72966" w:rsidP="00081448">
            <w:pPr>
              <w:rPr>
                <w:rFonts w:ascii="Times New Roman" w:hAnsi="Times New Roman"/>
                <w:sz w:val="24"/>
                <w:szCs w:val="24"/>
              </w:rPr>
            </w:pPr>
            <w:r w:rsidRPr="007C6885">
              <w:rPr>
                <w:rFonts w:ascii="Times New Roman" w:hAnsi="Times New Roman"/>
                <w:sz w:val="24"/>
                <w:szCs w:val="24"/>
              </w:rPr>
              <w:t>Оптика</w:t>
            </w:r>
          </w:p>
        </w:tc>
      </w:tr>
      <w:tr w:rsidR="00D72966"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5.</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D72966" w:rsidP="00904B2C">
            <w:pPr>
              <w:rPr>
                <w:rFonts w:ascii="Times New Roman" w:hAnsi="Times New Roman"/>
                <w:sz w:val="24"/>
                <w:szCs w:val="24"/>
              </w:rPr>
            </w:pPr>
            <w:r w:rsidRPr="007C6885">
              <w:rPr>
                <w:rFonts w:ascii="Times New Roman" w:hAnsi="Times New Roman"/>
                <w:sz w:val="24"/>
                <w:szCs w:val="24"/>
              </w:rPr>
              <w:t>Физика атом</w:t>
            </w:r>
            <w:r w:rsidR="00904B2C" w:rsidRPr="007C6885">
              <w:rPr>
                <w:rFonts w:ascii="Times New Roman" w:hAnsi="Times New Roman"/>
                <w:sz w:val="24"/>
                <w:szCs w:val="24"/>
              </w:rPr>
              <w:t>ного</w:t>
            </w:r>
            <w:r w:rsidRPr="007C6885">
              <w:rPr>
                <w:rFonts w:ascii="Times New Roman" w:hAnsi="Times New Roman"/>
                <w:sz w:val="24"/>
                <w:szCs w:val="24"/>
              </w:rPr>
              <w:t xml:space="preserve"> яд</w:t>
            </w:r>
            <w:r w:rsidR="00904B2C" w:rsidRPr="007C6885">
              <w:rPr>
                <w:rFonts w:ascii="Times New Roman" w:hAnsi="Times New Roman"/>
                <w:sz w:val="24"/>
                <w:szCs w:val="24"/>
              </w:rPr>
              <w:t>ра и элементарных частиц</w:t>
            </w:r>
          </w:p>
        </w:tc>
      </w:tr>
      <w:tr w:rsidR="00D72966"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6.</w:t>
            </w:r>
          </w:p>
        </w:tc>
        <w:tc>
          <w:tcPr>
            <w:tcW w:w="7388" w:type="dxa"/>
            <w:tcBorders>
              <w:top w:val="single" w:sz="4" w:space="0" w:color="auto"/>
              <w:left w:val="nil"/>
              <w:bottom w:val="single" w:sz="4" w:space="0" w:color="auto"/>
              <w:right w:val="single" w:sz="8" w:space="0" w:color="000000"/>
            </w:tcBorders>
            <w:vAlign w:val="bottom"/>
            <w:hideMark/>
          </w:tcPr>
          <w:p w:rsidR="00D72966" w:rsidRPr="007C6885" w:rsidRDefault="00E250CE" w:rsidP="00081448">
            <w:pPr>
              <w:rPr>
                <w:rFonts w:ascii="Times New Roman" w:hAnsi="Times New Roman"/>
                <w:sz w:val="24"/>
                <w:szCs w:val="24"/>
              </w:rPr>
            </w:pPr>
            <w:r w:rsidRPr="007C6885">
              <w:rPr>
                <w:rFonts w:ascii="Times New Roman" w:hAnsi="Times New Roman"/>
                <w:sz w:val="24"/>
                <w:szCs w:val="24"/>
              </w:rPr>
              <w:t>Практикум решения физических задач (</w:t>
            </w:r>
            <w:r w:rsidR="00D72966" w:rsidRPr="007C6885">
              <w:rPr>
                <w:rFonts w:ascii="Times New Roman" w:hAnsi="Times New Roman"/>
                <w:sz w:val="24"/>
                <w:szCs w:val="24"/>
              </w:rPr>
              <w:t>ПРФЗ</w:t>
            </w:r>
            <w:r w:rsidRPr="007C6885">
              <w:rPr>
                <w:rFonts w:ascii="Times New Roman" w:hAnsi="Times New Roman"/>
                <w:sz w:val="24"/>
                <w:szCs w:val="24"/>
              </w:rPr>
              <w:t>)</w:t>
            </w:r>
          </w:p>
        </w:tc>
      </w:tr>
      <w:tr w:rsidR="00D72966"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D72966" w:rsidRPr="007C6885" w:rsidRDefault="00D72966" w:rsidP="00D72966">
            <w:pPr>
              <w:jc w:val="center"/>
              <w:rPr>
                <w:rFonts w:ascii="Times New Roman" w:hAnsi="Times New Roman"/>
                <w:color w:val="000000"/>
              </w:rPr>
            </w:pPr>
            <w:r w:rsidRPr="007C6885">
              <w:rPr>
                <w:rFonts w:ascii="Times New Roman" w:hAnsi="Times New Roman"/>
                <w:color w:val="000000"/>
              </w:rPr>
              <w:t>7.</w:t>
            </w:r>
          </w:p>
        </w:tc>
        <w:tc>
          <w:tcPr>
            <w:tcW w:w="7388" w:type="dxa"/>
            <w:tcBorders>
              <w:top w:val="single" w:sz="4" w:space="0" w:color="auto"/>
              <w:left w:val="nil"/>
              <w:bottom w:val="single" w:sz="4" w:space="0" w:color="auto"/>
              <w:right w:val="single" w:sz="8" w:space="0" w:color="000000"/>
            </w:tcBorders>
            <w:noWrap/>
            <w:vAlign w:val="bottom"/>
            <w:hideMark/>
          </w:tcPr>
          <w:p w:rsidR="00D72966" w:rsidRPr="007C6885" w:rsidRDefault="00720A9D" w:rsidP="00E5488B">
            <w:pPr>
              <w:rPr>
                <w:rFonts w:ascii="Times New Roman" w:hAnsi="Times New Roman"/>
                <w:sz w:val="24"/>
                <w:szCs w:val="24"/>
              </w:rPr>
            </w:pPr>
            <w:r w:rsidRPr="007C6885">
              <w:rPr>
                <w:rFonts w:ascii="Times New Roman" w:hAnsi="Times New Roman"/>
                <w:sz w:val="24"/>
                <w:szCs w:val="24"/>
              </w:rPr>
              <w:t xml:space="preserve">Естествознание: </w:t>
            </w:r>
          </w:p>
        </w:tc>
      </w:tr>
      <w:tr w:rsidR="00E5488B"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8.</w:t>
            </w:r>
          </w:p>
        </w:tc>
        <w:tc>
          <w:tcPr>
            <w:tcW w:w="7388" w:type="dxa"/>
            <w:tcBorders>
              <w:top w:val="single" w:sz="4" w:space="0" w:color="auto"/>
              <w:left w:val="nil"/>
              <w:bottom w:val="single" w:sz="4" w:space="0" w:color="auto"/>
              <w:right w:val="single" w:sz="8" w:space="0" w:color="000000"/>
            </w:tcBorders>
            <w:noWrap/>
            <w:vAlign w:val="bottom"/>
          </w:tcPr>
          <w:p w:rsidR="00E5488B" w:rsidRPr="007C6885" w:rsidRDefault="00E5488B" w:rsidP="00E5488B">
            <w:pPr>
              <w:rPr>
                <w:rFonts w:ascii="Times New Roman" w:hAnsi="Times New Roman"/>
                <w:sz w:val="24"/>
                <w:szCs w:val="24"/>
              </w:rPr>
            </w:pPr>
            <w:r w:rsidRPr="007C6885">
              <w:rPr>
                <w:rFonts w:ascii="Times New Roman" w:hAnsi="Times New Roman"/>
                <w:sz w:val="24"/>
                <w:szCs w:val="24"/>
              </w:rPr>
              <w:t>Элементарная физика</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9.</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sz w:val="24"/>
                <w:szCs w:val="24"/>
              </w:rPr>
            </w:pPr>
            <w:r w:rsidRPr="007C6885">
              <w:rPr>
                <w:rFonts w:ascii="Times New Roman" w:hAnsi="Times New Roman"/>
                <w:sz w:val="24"/>
                <w:szCs w:val="24"/>
              </w:rPr>
              <w:t>Электрорадиотехника</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10.</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Теоретическая механика</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11.</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2A5507" w:rsidP="00E5488B">
            <w:pPr>
              <w:rPr>
                <w:rFonts w:ascii="Times New Roman" w:hAnsi="Times New Roman"/>
                <w:color w:val="000000"/>
                <w:sz w:val="24"/>
                <w:szCs w:val="24"/>
              </w:rPr>
            </w:pPr>
            <w:r w:rsidRPr="007C6885">
              <w:rPr>
                <w:rFonts w:ascii="Times New Roman" w:hAnsi="Times New Roman"/>
                <w:color w:val="000000"/>
                <w:sz w:val="24"/>
                <w:szCs w:val="24"/>
              </w:rPr>
              <w:t>Термодинамика и статистическая</w:t>
            </w:r>
            <w:r w:rsidR="00E5488B" w:rsidRPr="007C6885">
              <w:rPr>
                <w:rFonts w:ascii="Times New Roman" w:hAnsi="Times New Roman"/>
                <w:color w:val="000000"/>
                <w:sz w:val="24"/>
                <w:szCs w:val="24"/>
              </w:rPr>
              <w:t xml:space="preserve"> физика</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12.</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 xml:space="preserve">Электродинамика </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13</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Квантовая физика</w:t>
            </w:r>
          </w:p>
        </w:tc>
      </w:tr>
      <w:tr w:rsidR="00E5488B"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14.</w:t>
            </w:r>
          </w:p>
        </w:tc>
        <w:tc>
          <w:tcPr>
            <w:tcW w:w="7388" w:type="dxa"/>
            <w:tcBorders>
              <w:top w:val="single" w:sz="4" w:space="0" w:color="auto"/>
              <w:left w:val="nil"/>
              <w:bottom w:val="single" w:sz="4" w:space="0" w:color="auto"/>
              <w:right w:val="single" w:sz="8" w:space="0" w:color="000000"/>
            </w:tcBorders>
            <w:noWrap/>
            <w:vAlign w:val="bottom"/>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Астрономия</w:t>
            </w:r>
          </w:p>
        </w:tc>
      </w:tr>
      <w:tr w:rsidR="00E5488B"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hideMark/>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15.</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Астрофизика</w:t>
            </w:r>
          </w:p>
        </w:tc>
      </w:tr>
      <w:tr w:rsidR="00E5488B" w:rsidRPr="007C6885" w:rsidTr="0087160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16</w:t>
            </w:r>
          </w:p>
        </w:tc>
        <w:tc>
          <w:tcPr>
            <w:tcW w:w="7388" w:type="dxa"/>
            <w:tcBorders>
              <w:top w:val="single" w:sz="4" w:space="0" w:color="auto"/>
              <w:left w:val="nil"/>
              <w:bottom w:val="single" w:sz="4" w:space="0" w:color="auto"/>
              <w:right w:val="single" w:sz="8" w:space="0" w:color="000000"/>
            </w:tcBorders>
            <w:noWrap/>
            <w:vAlign w:val="bottom"/>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Компьютерное моделирование физических задач (по общей физике)</w:t>
            </w:r>
          </w:p>
        </w:tc>
      </w:tr>
      <w:tr w:rsidR="00E5488B"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5488B" w:rsidRPr="007C6885" w:rsidRDefault="00E5488B" w:rsidP="00E5488B">
            <w:pPr>
              <w:jc w:val="center"/>
              <w:rPr>
                <w:rFonts w:ascii="Times New Roman" w:hAnsi="Times New Roman"/>
                <w:color w:val="000000"/>
              </w:rPr>
            </w:pPr>
            <w:r w:rsidRPr="007C6885">
              <w:rPr>
                <w:rFonts w:ascii="Times New Roman" w:hAnsi="Times New Roman"/>
                <w:color w:val="000000"/>
              </w:rPr>
              <w:t>17</w:t>
            </w:r>
          </w:p>
        </w:tc>
        <w:tc>
          <w:tcPr>
            <w:tcW w:w="7388" w:type="dxa"/>
            <w:tcBorders>
              <w:top w:val="single" w:sz="4" w:space="0" w:color="auto"/>
              <w:left w:val="nil"/>
              <w:bottom w:val="single" w:sz="4" w:space="0" w:color="auto"/>
              <w:right w:val="single" w:sz="8" w:space="0" w:color="000000"/>
            </w:tcBorders>
            <w:noWrap/>
            <w:vAlign w:val="bottom"/>
            <w:hideMark/>
          </w:tcPr>
          <w:p w:rsidR="00E5488B" w:rsidRPr="007C6885" w:rsidRDefault="00E5488B" w:rsidP="00E5488B">
            <w:pPr>
              <w:rPr>
                <w:rFonts w:ascii="Times New Roman" w:hAnsi="Times New Roman"/>
                <w:color w:val="000000"/>
                <w:sz w:val="24"/>
                <w:szCs w:val="24"/>
              </w:rPr>
            </w:pPr>
            <w:r w:rsidRPr="007C6885">
              <w:rPr>
                <w:rFonts w:ascii="Times New Roman" w:hAnsi="Times New Roman"/>
                <w:color w:val="000000"/>
                <w:sz w:val="24"/>
                <w:szCs w:val="24"/>
              </w:rPr>
              <w:t>Физическая картина мира</w:t>
            </w:r>
          </w:p>
        </w:tc>
      </w:tr>
      <w:tr w:rsidR="00E250CE"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250CE" w:rsidRPr="007C6885" w:rsidRDefault="00E250CE" w:rsidP="00E250CE">
            <w:pPr>
              <w:jc w:val="center"/>
              <w:rPr>
                <w:rFonts w:ascii="Times New Roman" w:hAnsi="Times New Roman"/>
                <w:color w:val="000000"/>
              </w:rPr>
            </w:pPr>
            <w:r w:rsidRPr="007C6885">
              <w:rPr>
                <w:rFonts w:ascii="Times New Roman" w:hAnsi="Times New Roman"/>
                <w:color w:val="000000"/>
              </w:rPr>
              <w:t>18</w:t>
            </w:r>
          </w:p>
        </w:tc>
        <w:tc>
          <w:tcPr>
            <w:tcW w:w="7388" w:type="dxa"/>
            <w:tcBorders>
              <w:top w:val="single" w:sz="4" w:space="0" w:color="auto"/>
              <w:left w:val="nil"/>
              <w:bottom w:val="single" w:sz="4" w:space="0" w:color="auto"/>
              <w:right w:val="single" w:sz="8" w:space="0" w:color="000000"/>
            </w:tcBorders>
            <w:noWrap/>
            <w:vAlign w:val="bottom"/>
          </w:tcPr>
          <w:p w:rsidR="00E250CE" w:rsidRPr="007C6885" w:rsidRDefault="00E250CE" w:rsidP="00E250CE">
            <w:pPr>
              <w:rPr>
                <w:rFonts w:ascii="Times New Roman" w:hAnsi="Times New Roman"/>
                <w:color w:val="000000"/>
                <w:sz w:val="24"/>
                <w:szCs w:val="24"/>
              </w:rPr>
            </w:pPr>
            <w:r w:rsidRPr="007C6885">
              <w:rPr>
                <w:rFonts w:ascii="Times New Roman" w:hAnsi="Times New Roman"/>
                <w:color w:val="000000"/>
                <w:sz w:val="24"/>
                <w:szCs w:val="24"/>
              </w:rPr>
              <w:t>История физики</w:t>
            </w:r>
          </w:p>
        </w:tc>
      </w:tr>
      <w:tr w:rsidR="00E250CE"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250CE" w:rsidRPr="007C6885" w:rsidRDefault="00E250CE" w:rsidP="00E250CE">
            <w:pPr>
              <w:jc w:val="center"/>
              <w:rPr>
                <w:rFonts w:ascii="Times New Roman" w:hAnsi="Times New Roman"/>
                <w:color w:val="000000"/>
              </w:rPr>
            </w:pPr>
            <w:r w:rsidRPr="007C6885">
              <w:rPr>
                <w:rFonts w:ascii="Times New Roman" w:hAnsi="Times New Roman"/>
                <w:color w:val="000000"/>
              </w:rPr>
              <w:t>19</w:t>
            </w:r>
          </w:p>
        </w:tc>
        <w:tc>
          <w:tcPr>
            <w:tcW w:w="7388" w:type="dxa"/>
            <w:tcBorders>
              <w:top w:val="single" w:sz="4" w:space="0" w:color="auto"/>
              <w:left w:val="nil"/>
              <w:bottom w:val="single" w:sz="4" w:space="0" w:color="auto"/>
              <w:right w:val="single" w:sz="8" w:space="0" w:color="000000"/>
            </w:tcBorders>
            <w:noWrap/>
            <w:vAlign w:val="bottom"/>
          </w:tcPr>
          <w:p w:rsidR="00E250CE" w:rsidRPr="007C6885" w:rsidRDefault="00E250CE" w:rsidP="00E250CE">
            <w:pPr>
              <w:rPr>
                <w:rFonts w:ascii="Times New Roman" w:hAnsi="Times New Roman"/>
                <w:color w:val="000000"/>
                <w:sz w:val="24"/>
                <w:szCs w:val="24"/>
              </w:rPr>
            </w:pPr>
            <w:r w:rsidRPr="007C6885">
              <w:rPr>
                <w:rFonts w:ascii="Times New Roman" w:hAnsi="Times New Roman"/>
                <w:color w:val="000000"/>
                <w:sz w:val="24"/>
                <w:szCs w:val="24"/>
              </w:rPr>
              <w:t>Методология самостоятельной работы</w:t>
            </w:r>
          </w:p>
        </w:tc>
      </w:tr>
      <w:tr w:rsidR="00E250CE"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250CE" w:rsidRPr="007C6885" w:rsidRDefault="00E250CE" w:rsidP="00E250CE">
            <w:pPr>
              <w:jc w:val="center"/>
              <w:rPr>
                <w:rFonts w:ascii="Times New Roman" w:hAnsi="Times New Roman"/>
                <w:color w:val="000000"/>
              </w:rPr>
            </w:pPr>
            <w:r w:rsidRPr="007C6885">
              <w:rPr>
                <w:rFonts w:ascii="Times New Roman" w:hAnsi="Times New Roman"/>
                <w:color w:val="000000"/>
              </w:rPr>
              <w:t>20</w:t>
            </w:r>
          </w:p>
        </w:tc>
        <w:tc>
          <w:tcPr>
            <w:tcW w:w="7388" w:type="dxa"/>
            <w:tcBorders>
              <w:top w:val="single" w:sz="4" w:space="0" w:color="auto"/>
              <w:left w:val="nil"/>
              <w:bottom w:val="single" w:sz="4" w:space="0" w:color="auto"/>
              <w:right w:val="single" w:sz="8" w:space="0" w:color="000000"/>
            </w:tcBorders>
            <w:noWrap/>
            <w:vAlign w:val="bottom"/>
          </w:tcPr>
          <w:p w:rsidR="00E250CE" w:rsidRPr="007C6885" w:rsidRDefault="00E250CE" w:rsidP="00E250CE">
            <w:pPr>
              <w:rPr>
                <w:rFonts w:ascii="Times New Roman" w:hAnsi="Times New Roman"/>
                <w:color w:val="000000"/>
                <w:sz w:val="24"/>
                <w:szCs w:val="24"/>
              </w:rPr>
            </w:pPr>
            <w:r w:rsidRPr="007C6885">
              <w:rPr>
                <w:rFonts w:ascii="Times New Roman" w:hAnsi="Times New Roman"/>
                <w:color w:val="000000"/>
                <w:sz w:val="24"/>
                <w:szCs w:val="24"/>
              </w:rPr>
              <w:t>Физика природных явлений</w:t>
            </w:r>
          </w:p>
        </w:tc>
      </w:tr>
      <w:tr w:rsidR="00E250CE"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250CE" w:rsidRPr="007C6885" w:rsidRDefault="00E250CE" w:rsidP="00E250CE">
            <w:pPr>
              <w:jc w:val="center"/>
              <w:rPr>
                <w:rFonts w:ascii="Times New Roman" w:hAnsi="Times New Roman"/>
                <w:color w:val="000000"/>
              </w:rPr>
            </w:pPr>
            <w:r w:rsidRPr="007C6885">
              <w:rPr>
                <w:rFonts w:ascii="Times New Roman" w:hAnsi="Times New Roman"/>
                <w:color w:val="000000"/>
              </w:rPr>
              <w:t>21</w:t>
            </w:r>
          </w:p>
        </w:tc>
        <w:tc>
          <w:tcPr>
            <w:tcW w:w="7388" w:type="dxa"/>
            <w:tcBorders>
              <w:top w:val="single" w:sz="4" w:space="0" w:color="auto"/>
              <w:left w:val="nil"/>
              <w:bottom w:val="single" w:sz="4" w:space="0" w:color="auto"/>
              <w:right w:val="single" w:sz="8" w:space="0" w:color="000000"/>
            </w:tcBorders>
            <w:noWrap/>
            <w:vAlign w:val="bottom"/>
          </w:tcPr>
          <w:p w:rsidR="00E250CE" w:rsidRPr="007C6885" w:rsidRDefault="00E250CE" w:rsidP="00E250CE">
            <w:pPr>
              <w:rPr>
                <w:rFonts w:ascii="Times New Roman" w:hAnsi="Times New Roman"/>
                <w:color w:val="000000"/>
                <w:sz w:val="24"/>
                <w:szCs w:val="24"/>
              </w:rPr>
            </w:pPr>
            <w:r w:rsidRPr="007C6885">
              <w:rPr>
                <w:rFonts w:ascii="Times New Roman" w:hAnsi="Times New Roman"/>
                <w:color w:val="000000"/>
                <w:sz w:val="24"/>
                <w:szCs w:val="24"/>
              </w:rPr>
              <w:t>Лабораторный демонстрационный эксперимент (школьный)</w:t>
            </w:r>
          </w:p>
        </w:tc>
      </w:tr>
      <w:tr w:rsidR="00E250CE" w:rsidRPr="007C6885" w:rsidTr="00E5488B">
        <w:trPr>
          <w:trHeight w:val="300"/>
        </w:trPr>
        <w:tc>
          <w:tcPr>
            <w:tcW w:w="800" w:type="dxa"/>
            <w:tcBorders>
              <w:top w:val="nil"/>
              <w:left w:val="single" w:sz="8" w:space="0" w:color="auto"/>
              <w:bottom w:val="single" w:sz="4" w:space="0" w:color="auto"/>
              <w:right w:val="single" w:sz="4" w:space="0" w:color="auto"/>
            </w:tcBorders>
            <w:noWrap/>
            <w:vAlign w:val="bottom"/>
          </w:tcPr>
          <w:p w:rsidR="00E250CE" w:rsidRPr="007C6885" w:rsidRDefault="003C3FA6" w:rsidP="00E250CE">
            <w:pPr>
              <w:jc w:val="center"/>
              <w:rPr>
                <w:rFonts w:ascii="Times New Roman" w:hAnsi="Times New Roman"/>
                <w:color w:val="000000"/>
              </w:rPr>
            </w:pPr>
            <w:r w:rsidRPr="007C6885">
              <w:rPr>
                <w:rFonts w:ascii="Times New Roman" w:hAnsi="Times New Roman"/>
                <w:color w:val="000000"/>
              </w:rPr>
              <w:t>22</w:t>
            </w:r>
          </w:p>
        </w:tc>
        <w:tc>
          <w:tcPr>
            <w:tcW w:w="7388" w:type="dxa"/>
            <w:tcBorders>
              <w:top w:val="single" w:sz="4" w:space="0" w:color="auto"/>
              <w:left w:val="nil"/>
              <w:bottom w:val="single" w:sz="4" w:space="0" w:color="auto"/>
              <w:right w:val="single" w:sz="8" w:space="0" w:color="000000"/>
            </w:tcBorders>
            <w:noWrap/>
            <w:vAlign w:val="bottom"/>
          </w:tcPr>
          <w:p w:rsidR="00E250CE" w:rsidRPr="007C6885" w:rsidRDefault="00E250CE" w:rsidP="00E250CE">
            <w:pPr>
              <w:rPr>
                <w:rFonts w:ascii="Times New Roman" w:hAnsi="Times New Roman"/>
                <w:color w:val="000000"/>
                <w:sz w:val="24"/>
                <w:szCs w:val="24"/>
              </w:rPr>
            </w:pPr>
            <w:r w:rsidRPr="007C6885">
              <w:rPr>
                <w:rFonts w:ascii="Times New Roman" w:hAnsi="Times New Roman"/>
                <w:color w:val="000000"/>
                <w:sz w:val="24"/>
                <w:szCs w:val="24"/>
              </w:rPr>
              <w:t>Современные технологии обучения физике</w:t>
            </w:r>
          </w:p>
        </w:tc>
      </w:tr>
    </w:tbl>
    <w:p w:rsidR="007D4BD5" w:rsidRPr="007C6885" w:rsidRDefault="007D4BD5" w:rsidP="001D1F79">
      <w:pPr>
        <w:pStyle w:val="a3"/>
        <w:ind w:firstLine="708"/>
        <w:jc w:val="both"/>
        <w:rPr>
          <w:rFonts w:ascii="Times New Roman" w:hAnsi="Times New Roman"/>
          <w:bCs/>
          <w:sz w:val="24"/>
          <w:szCs w:val="24"/>
        </w:rPr>
      </w:pPr>
    </w:p>
    <w:p w:rsidR="00986499" w:rsidRPr="007C6885" w:rsidRDefault="00986499" w:rsidP="001D1F79">
      <w:pPr>
        <w:pStyle w:val="a3"/>
        <w:ind w:firstLine="708"/>
        <w:jc w:val="both"/>
        <w:rPr>
          <w:rFonts w:ascii="Times New Roman" w:hAnsi="Times New Roman"/>
          <w:bCs/>
          <w:sz w:val="24"/>
          <w:szCs w:val="24"/>
        </w:rPr>
      </w:pPr>
    </w:p>
    <w:p w:rsidR="00986499" w:rsidRPr="007C6885" w:rsidRDefault="00986499" w:rsidP="001D1F79">
      <w:pPr>
        <w:pStyle w:val="a3"/>
        <w:ind w:firstLine="708"/>
        <w:jc w:val="both"/>
        <w:rPr>
          <w:rFonts w:ascii="Times New Roman" w:hAnsi="Times New Roman"/>
          <w:bCs/>
          <w:sz w:val="24"/>
          <w:szCs w:val="24"/>
        </w:rPr>
      </w:pPr>
    </w:p>
    <w:p w:rsidR="00986499" w:rsidRPr="007C6885" w:rsidRDefault="00986499" w:rsidP="001D1F79">
      <w:pPr>
        <w:pStyle w:val="a3"/>
        <w:ind w:firstLine="708"/>
        <w:jc w:val="both"/>
        <w:rPr>
          <w:rFonts w:ascii="Times New Roman" w:hAnsi="Times New Roman"/>
          <w:bCs/>
          <w:sz w:val="24"/>
          <w:szCs w:val="24"/>
        </w:rPr>
      </w:pPr>
    </w:p>
    <w:p w:rsidR="00986499" w:rsidRPr="007C6885" w:rsidRDefault="00986499" w:rsidP="001D1F79">
      <w:pPr>
        <w:pStyle w:val="a3"/>
        <w:ind w:firstLine="708"/>
        <w:jc w:val="both"/>
        <w:rPr>
          <w:rFonts w:ascii="Times New Roman" w:hAnsi="Times New Roman"/>
          <w:bCs/>
          <w:sz w:val="24"/>
          <w:szCs w:val="24"/>
        </w:rPr>
      </w:pPr>
    </w:p>
    <w:p w:rsidR="00EE49EF" w:rsidRPr="007C6885" w:rsidRDefault="00D96646" w:rsidP="001D1F79">
      <w:pPr>
        <w:pStyle w:val="a3"/>
        <w:ind w:firstLine="708"/>
        <w:jc w:val="both"/>
        <w:rPr>
          <w:rFonts w:ascii="Times New Roman" w:hAnsi="Times New Roman"/>
          <w:b/>
          <w:bCs/>
          <w:sz w:val="24"/>
          <w:szCs w:val="24"/>
        </w:rPr>
      </w:pPr>
      <w:r w:rsidRPr="007C6885">
        <w:rPr>
          <w:rFonts w:ascii="Times New Roman" w:hAnsi="Times New Roman"/>
          <w:b/>
          <w:bCs/>
          <w:sz w:val="24"/>
          <w:szCs w:val="24"/>
        </w:rPr>
        <w:t xml:space="preserve"> </w:t>
      </w:r>
    </w:p>
    <w:p w:rsidR="00252B37" w:rsidRPr="007C6885" w:rsidRDefault="00252B37" w:rsidP="00167322">
      <w:pPr>
        <w:pStyle w:val="a3"/>
        <w:jc w:val="both"/>
        <w:rPr>
          <w:rFonts w:ascii="Times New Roman" w:hAnsi="Times New Roman"/>
          <w:b/>
          <w:sz w:val="24"/>
          <w:szCs w:val="24"/>
        </w:rPr>
      </w:pPr>
    </w:p>
    <w:p w:rsidR="00154D30" w:rsidRPr="007C6885" w:rsidRDefault="00154D30" w:rsidP="00167322">
      <w:pPr>
        <w:pStyle w:val="a3"/>
        <w:jc w:val="both"/>
        <w:rPr>
          <w:rFonts w:ascii="Times New Roman" w:hAnsi="Times New Roman"/>
          <w:b/>
          <w:sz w:val="24"/>
          <w:szCs w:val="24"/>
        </w:rPr>
      </w:pPr>
    </w:p>
    <w:p w:rsidR="00154D30" w:rsidRPr="007C6885" w:rsidRDefault="00154D30" w:rsidP="00EE49EF">
      <w:pPr>
        <w:pStyle w:val="a3"/>
        <w:jc w:val="right"/>
        <w:rPr>
          <w:rFonts w:ascii="Times New Roman" w:hAnsi="Times New Roman"/>
          <w:sz w:val="24"/>
          <w:szCs w:val="24"/>
        </w:rPr>
      </w:pPr>
    </w:p>
    <w:p w:rsidR="00154D30" w:rsidRPr="007C6885" w:rsidRDefault="00154D30" w:rsidP="00167322">
      <w:pPr>
        <w:pStyle w:val="a3"/>
        <w:jc w:val="both"/>
        <w:rPr>
          <w:rFonts w:ascii="Times New Roman" w:hAnsi="Times New Roman"/>
          <w:sz w:val="24"/>
          <w:szCs w:val="24"/>
        </w:rPr>
      </w:pPr>
    </w:p>
    <w:p w:rsidR="00E250CE" w:rsidRPr="007C6885" w:rsidRDefault="00E250CE">
      <w:pPr>
        <w:rPr>
          <w:rFonts w:ascii="Times New Roman" w:hAnsi="Times New Roman"/>
        </w:rPr>
      </w:pPr>
    </w:p>
    <w:p w:rsidR="00D72966" w:rsidRPr="007C6885" w:rsidRDefault="00D72966">
      <w:pPr>
        <w:rPr>
          <w:rFonts w:ascii="Times New Roman" w:hAnsi="Times New Roman"/>
        </w:rPr>
      </w:pPr>
      <w:r w:rsidRPr="007C6885">
        <w:rPr>
          <w:rFonts w:ascii="Times New Roman" w:hAnsi="Times New Roman"/>
        </w:rPr>
        <w:br w:type="page"/>
      </w:r>
    </w:p>
    <w:tbl>
      <w:tblPr>
        <w:tblW w:w="8379" w:type="dxa"/>
        <w:tblInd w:w="93" w:type="dxa"/>
        <w:tblLook w:val="04A0" w:firstRow="1" w:lastRow="0" w:firstColumn="1" w:lastColumn="0" w:noHBand="0" w:noVBand="1"/>
      </w:tblPr>
      <w:tblGrid>
        <w:gridCol w:w="866"/>
        <w:gridCol w:w="7513"/>
      </w:tblGrid>
      <w:tr w:rsidR="00FC2E61" w:rsidRPr="007C6885" w:rsidTr="00B73ED0">
        <w:trPr>
          <w:trHeight w:val="945"/>
        </w:trPr>
        <w:tc>
          <w:tcPr>
            <w:tcW w:w="8379" w:type="dxa"/>
            <w:gridSpan w:val="2"/>
            <w:tcBorders>
              <w:top w:val="nil"/>
              <w:left w:val="nil"/>
              <w:bottom w:val="nil"/>
              <w:right w:val="nil"/>
            </w:tcBorders>
            <w:vAlign w:val="center"/>
            <w:hideMark/>
          </w:tcPr>
          <w:p w:rsidR="00FC2E61" w:rsidRPr="007C6885" w:rsidRDefault="00FC2E61" w:rsidP="00B73ED0">
            <w:pPr>
              <w:spacing w:after="0" w:line="240" w:lineRule="auto"/>
              <w:jc w:val="center"/>
              <w:rPr>
                <w:rFonts w:ascii="Times New Roman" w:hAnsi="Times New Roman"/>
                <w:sz w:val="24"/>
                <w:szCs w:val="24"/>
              </w:rPr>
            </w:pPr>
          </w:p>
          <w:p w:rsidR="00FC2E61" w:rsidRPr="007C6885" w:rsidRDefault="00FC2E61" w:rsidP="00B73ED0">
            <w:pPr>
              <w:spacing w:after="0" w:line="240" w:lineRule="auto"/>
              <w:jc w:val="center"/>
              <w:rPr>
                <w:rFonts w:ascii="Times New Roman" w:hAnsi="Times New Roman"/>
                <w:sz w:val="24"/>
                <w:szCs w:val="24"/>
              </w:rPr>
            </w:pPr>
          </w:p>
          <w:p w:rsidR="00FC2E61" w:rsidRPr="007C6885" w:rsidRDefault="00FC2E61" w:rsidP="00B73ED0">
            <w:pPr>
              <w:spacing w:after="0" w:line="240" w:lineRule="auto"/>
              <w:jc w:val="right"/>
              <w:rPr>
                <w:rFonts w:ascii="Times New Roman" w:hAnsi="Times New Roman"/>
                <w:b/>
                <w:i/>
                <w:sz w:val="24"/>
                <w:szCs w:val="24"/>
              </w:rPr>
            </w:pPr>
            <w:r w:rsidRPr="007C6885">
              <w:rPr>
                <w:rFonts w:ascii="Times New Roman" w:hAnsi="Times New Roman"/>
                <w:b/>
                <w:i/>
                <w:sz w:val="24"/>
                <w:szCs w:val="24"/>
              </w:rPr>
              <w:t>Приложение 2</w:t>
            </w:r>
          </w:p>
          <w:p w:rsidR="00FC2E61" w:rsidRPr="007C6885" w:rsidRDefault="00FC2E61" w:rsidP="00B73ED0">
            <w:pPr>
              <w:spacing w:after="0" w:line="240" w:lineRule="auto"/>
              <w:jc w:val="right"/>
              <w:rPr>
                <w:rFonts w:ascii="Times New Roman" w:hAnsi="Times New Roman"/>
                <w:bCs/>
                <w:sz w:val="24"/>
                <w:szCs w:val="24"/>
              </w:rPr>
            </w:pPr>
          </w:p>
          <w:p w:rsidR="00FC2E61" w:rsidRPr="007C6885" w:rsidRDefault="00FC2E61" w:rsidP="00B73ED0">
            <w:pPr>
              <w:spacing w:after="0" w:line="240" w:lineRule="auto"/>
              <w:jc w:val="center"/>
              <w:rPr>
                <w:rFonts w:ascii="Times New Roman" w:hAnsi="Times New Roman"/>
                <w:b/>
                <w:bCs/>
                <w:sz w:val="24"/>
                <w:szCs w:val="24"/>
                <w:u w:val="single"/>
              </w:rPr>
            </w:pPr>
            <w:r w:rsidRPr="007C6885">
              <w:rPr>
                <w:rFonts w:ascii="Times New Roman" w:hAnsi="Times New Roman"/>
                <w:bCs/>
                <w:sz w:val="24"/>
                <w:szCs w:val="24"/>
              </w:rPr>
              <w:t>Перечень дисциплин, предлагаемых Учебно - методическим объединением в области "Педагогического образования" при базовом ВУЗе КГУ им. И.Арабаева по направлению ФМО, профиль "</w:t>
            </w:r>
            <w:r w:rsidRPr="007C6885">
              <w:rPr>
                <w:rFonts w:ascii="Times New Roman" w:hAnsi="Times New Roman"/>
                <w:b/>
                <w:bCs/>
                <w:sz w:val="24"/>
                <w:szCs w:val="24"/>
                <w:u w:val="single"/>
              </w:rPr>
              <w:t>Математика"</w:t>
            </w:r>
          </w:p>
          <w:p w:rsidR="00FC2E61" w:rsidRPr="007C6885" w:rsidRDefault="00FC2E61" w:rsidP="00B73ED0">
            <w:pPr>
              <w:spacing w:after="0" w:line="240" w:lineRule="auto"/>
              <w:jc w:val="center"/>
              <w:rPr>
                <w:rFonts w:ascii="Times New Roman" w:hAnsi="Times New Roman"/>
                <w:bCs/>
                <w:sz w:val="24"/>
                <w:szCs w:val="24"/>
              </w:rPr>
            </w:pPr>
          </w:p>
          <w:p w:rsidR="00FC2E61" w:rsidRPr="007C6885" w:rsidRDefault="00FC2E61" w:rsidP="00B73ED0">
            <w:pPr>
              <w:spacing w:after="0" w:line="240" w:lineRule="auto"/>
              <w:jc w:val="center"/>
              <w:rPr>
                <w:rFonts w:ascii="Times New Roman" w:hAnsi="Times New Roman"/>
                <w:bCs/>
                <w:sz w:val="24"/>
                <w:szCs w:val="24"/>
              </w:rPr>
            </w:pPr>
          </w:p>
        </w:tc>
      </w:tr>
      <w:tr w:rsidR="00FC2E61" w:rsidRPr="007C6885" w:rsidTr="00B73ED0">
        <w:trPr>
          <w:trHeight w:val="465"/>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w:t>
            </w:r>
          </w:p>
        </w:tc>
        <w:tc>
          <w:tcPr>
            <w:tcW w:w="7513" w:type="dxa"/>
            <w:tcBorders>
              <w:top w:val="single" w:sz="4" w:space="0" w:color="auto"/>
              <w:left w:val="nil"/>
              <w:bottom w:val="single" w:sz="4" w:space="0" w:color="auto"/>
              <w:right w:val="single" w:sz="4" w:space="0" w:color="auto"/>
            </w:tcBorders>
            <w:noWrap/>
            <w:vAlign w:val="bottom"/>
            <w:hideMark/>
          </w:tcPr>
          <w:p w:rsidR="00FC2E61" w:rsidRPr="007C6885" w:rsidRDefault="00FC2E61" w:rsidP="00B73ED0">
            <w:pPr>
              <w:spacing w:after="0" w:line="240" w:lineRule="auto"/>
              <w:jc w:val="center"/>
              <w:rPr>
                <w:rFonts w:ascii="Times New Roman" w:hAnsi="Times New Roman"/>
                <w:b/>
                <w:bCs/>
                <w:i/>
                <w:sz w:val="24"/>
                <w:szCs w:val="24"/>
              </w:rPr>
            </w:pPr>
            <w:r w:rsidRPr="007C6885">
              <w:rPr>
                <w:rFonts w:ascii="Times New Roman" w:hAnsi="Times New Roman"/>
                <w:b/>
                <w:bCs/>
                <w:i/>
                <w:sz w:val="24"/>
                <w:szCs w:val="24"/>
              </w:rPr>
              <w:t>Наименование дисциплин</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hideMark/>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1.</w:t>
            </w:r>
          </w:p>
        </w:tc>
        <w:tc>
          <w:tcPr>
            <w:tcW w:w="7513" w:type="dxa"/>
            <w:tcBorders>
              <w:top w:val="single" w:sz="4" w:space="0" w:color="auto"/>
              <w:left w:val="nil"/>
              <w:bottom w:val="single" w:sz="4" w:space="0" w:color="auto"/>
              <w:right w:val="single" w:sz="4" w:space="0" w:color="auto"/>
            </w:tcBorders>
            <w:noWrap/>
            <w:vAlign w:val="center"/>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Общий курс математики</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2.</w:t>
            </w:r>
          </w:p>
        </w:tc>
        <w:tc>
          <w:tcPr>
            <w:tcW w:w="7513" w:type="dxa"/>
            <w:tcBorders>
              <w:top w:val="single" w:sz="4" w:space="0" w:color="auto"/>
              <w:left w:val="nil"/>
              <w:bottom w:val="single" w:sz="4" w:space="0" w:color="auto"/>
              <w:right w:val="single" w:sz="4" w:space="0" w:color="auto"/>
            </w:tcBorders>
            <w:noWrap/>
            <w:vAlign w:val="center"/>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Математический анализ</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hideMark/>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3.</w:t>
            </w:r>
          </w:p>
        </w:tc>
        <w:tc>
          <w:tcPr>
            <w:tcW w:w="7513" w:type="dxa"/>
            <w:tcBorders>
              <w:top w:val="single" w:sz="4" w:space="0" w:color="auto"/>
              <w:left w:val="nil"/>
              <w:bottom w:val="single" w:sz="4" w:space="0" w:color="auto"/>
              <w:right w:val="single" w:sz="4" w:space="0" w:color="auto"/>
            </w:tcBorders>
            <w:noWrap/>
            <w:vAlign w:val="center"/>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Алгебра</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4.</w:t>
            </w:r>
          </w:p>
        </w:tc>
        <w:tc>
          <w:tcPr>
            <w:tcW w:w="7513" w:type="dxa"/>
            <w:tcBorders>
              <w:top w:val="single" w:sz="4" w:space="0" w:color="auto"/>
              <w:left w:val="nil"/>
              <w:bottom w:val="single" w:sz="4" w:space="0" w:color="auto"/>
              <w:right w:val="single" w:sz="4" w:space="0" w:color="auto"/>
            </w:tcBorders>
            <w:noWrap/>
            <w:vAlign w:val="center"/>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Практикум по решению математических задач (ПРМЗ)</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hideMark/>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5.</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Научные основы школьного курса математики</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6.</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Прикладная математика в задачах</w:t>
            </w:r>
          </w:p>
        </w:tc>
      </w:tr>
      <w:tr w:rsidR="00FC2E61"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FC2E61" w:rsidRPr="007C6885" w:rsidRDefault="00FC2E61" w:rsidP="00B73ED0">
            <w:pPr>
              <w:spacing w:after="0" w:line="240" w:lineRule="auto"/>
              <w:jc w:val="center"/>
              <w:rPr>
                <w:rFonts w:ascii="Times New Roman" w:hAnsi="Times New Roman"/>
                <w:bCs/>
                <w:sz w:val="24"/>
                <w:szCs w:val="24"/>
              </w:rPr>
            </w:pPr>
            <w:r w:rsidRPr="007C6885">
              <w:rPr>
                <w:rFonts w:ascii="Times New Roman" w:hAnsi="Times New Roman"/>
                <w:bCs/>
                <w:sz w:val="24"/>
                <w:szCs w:val="24"/>
              </w:rPr>
              <w:t>7.</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FC2E61" w:rsidRPr="007C6885" w:rsidRDefault="00FC2E61" w:rsidP="00B338AD">
            <w:pPr>
              <w:spacing w:after="0" w:line="240" w:lineRule="auto"/>
              <w:rPr>
                <w:rFonts w:ascii="Times New Roman" w:hAnsi="Times New Roman"/>
                <w:sz w:val="24"/>
                <w:szCs w:val="24"/>
              </w:rPr>
            </w:pPr>
            <w:r w:rsidRPr="007C6885">
              <w:rPr>
                <w:rFonts w:ascii="Times New Roman" w:hAnsi="Times New Roman"/>
                <w:sz w:val="24"/>
                <w:szCs w:val="24"/>
              </w:rPr>
              <w:t>Основы исследование</w:t>
            </w:r>
            <w:r w:rsidR="00B338AD" w:rsidRPr="007C6885">
              <w:rPr>
                <w:rFonts w:ascii="Times New Roman" w:hAnsi="Times New Roman"/>
                <w:sz w:val="24"/>
                <w:szCs w:val="24"/>
              </w:rPr>
              <w:t xml:space="preserve"> в математическом образовании </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8.</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История математики</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9.</w:t>
            </w:r>
          </w:p>
        </w:tc>
        <w:tc>
          <w:tcPr>
            <w:tcW w:w="7513" w:type="dxa"/>
            <w:tcBorders>
              <w:top w:val="single" w:sz="4" w:space="0" w:color="auto"/>
              <w:left w:val="nil"/>
              <w:bottom w:val="single" w:sz="4" w:space="0" w:color="auto"/>
              <w:right w:val="single" w:sz="4" w:space="0" w:color="auto"/>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Современные технологии в обучении (математика)</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10.</w:t>
            </w:r>
          </w:p>
        </w:tc>
        <w:tc>
          <w:tcPr>
            <w:tcW w:w="7513" w:type="dxa"/>
            <w:tcBorders>
              <w:top w:val="single" w:sz="4" w:space="0" w:color="auto"/>
              <w:left w:val="nil"/>
              <w:bottom w:val="single" w:sz="4" w:space="0" w:color="auto"/>
              <w:right w:val="single" w:sz="4" w:space="0" w:color="auto"/>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Геометрия</w:t>
            </w:r>
          </w:p>
        </w:tc>
      </w:tr>
      <w:tr w:rsidR="00B338AD" w:rsidRPr="007C6885" w:rsidTr="00B73ED0">
        <w:trPr>
          <w:trHeight w:val="76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11.</w:t>
            </w:r>
          </w:p>
        </w:tc>
        <w:tc>
          <w:tcPr>
            <w:tcW w:w="7513" w:type="dxa"/>
            <w:tcBorders>
              <w:top w:val="single" w:sz="4" w:space="0" w:color="auto"/>
              <w:left w:val="nil"/>
              <w:bottom w:val="single" w:sz="4" w:space="0" w:color="auto"/>
              <w:right w:val="single" w:sz="4" w:space="0" w:color="auto"/>
            </w:tcBorders>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Математическая логика</w:t>
            </w:r>
          </w:p>
        </w:tc>
      </w:tr>
      <w:tr w:rsidR="00B338AD" w:rsidRPr="007C6885" w:rsidTr="00B73ED0">
        <w:trPr>
          <w:trHeight w:val="76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12.</w:t>
            </w:r>
          </w:p>
        </w:tc>
        <w:tc>
          <w:tcPr>
            <w:tcW w:w="7513" w:type="dxa"/>
            <w:tcBorders>
              <w:top w:val="single" w:sz="4" w:space="0" w:color="auto"/>
              <w:left w:val="nil"/>
              <w:bottom w:val="single" w:sz="4" w:space="0" w:color="auto"/>
              <w:right w:val="single" w:sz="4" w:space="0" w:color="auto"/>
            </w:tcBorders>
            <w:vAlign w:val="center"/>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Теория вероятностей и математическая статистика</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13.</w:t>
            </w:r>
          </w:p>
        </w:tc>
        <w:tc>
          <w:tcPr>
            <w:tcW w:w="7513" w:type="dxa"/>
            <w:tcBorders>
              <w:top w:val="single" w:sz="4" w:space="0" w:color="auto"/>
              <w:left w:val="nil"/>
              <w:bottom w:val="single" w:sz="4" w:space="0" w:color="auto"/>
              <w:right w:val="single" w:sz="4" w:space="0" w:color="auto"/>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Дифференциальные уравнения</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14.</w:t>
            </w:r>
          </w:p>
        </w:tc>
        <w:tc>
          <w:tcPr>
            <w:tcW w:w="7513" w:type="dxa"/>
            <w:tcBorders>
              <w:top w:val="single" w:sz="4" w:space="0" w:color="auto"/>
              <w:left w:val="nil"/>
              <w:bottom w:val="single" w:sz="4" w:space="0" w:color="auto"/>
              <w:right w:val="single" w:sz="4" w:space="0" w:color="auto"/>
            </w:tcBorders>
            <w:shd w:val="clear" w:color="000000" w:fill="FFFFFF"/>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Дискретная математика</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15.</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Интегральные уравнения</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16</w:t>
            </w:r>
          </w:p>
        </w:tc>
        <w:tc>
          <w:tcPr>
            <w:tcW w:w="7513" w:type="dxa"/>
            <w:tcBorders>
              <w:top w:val="single" w:sz="4" w:space="0" w:color="auto"/>
              <w:left w:val="nil"/>
              <w:bottom w:val="single" w:sz="4" w:space="0" w:color="auto"/>
              <w:right w:val="single" w:sz="4" w:space="0" w:color="auto"/>
            </w:tcBorders>
            <w:shd w:val="clear" w:color="000000" w:fill="FFFFFF"/>
            <w:noWrap/>
            <w:vAlign w:val="center"/>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Численные методы</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17</w:t>
            </w:r>
          </w:p>
        </w:tc>
        <w:tc>
          <w:tcPr>
            <w:tcW w:w="7513" w:type="dxa"/>
            <w:tcBorders>
              <w:top w:val="single" w:sz="4" w:space="0" w:color="auto"/>
              <w:left w:val="single" w:sz="8" w:space="0" w:color="auto"/>
              <w:bottom w:val="single" w:sz="4" w:space="0" w:color="auto"/>
              <w:right w:val="single" w:sz="8" w:space="0" w:color="000000"/>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КПВС (общий курс математики)</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18</w:t>
            </w:r>
          </w:p>
        </w:tc>
        <w:tc>
          <w:tcPr>
            <w:tcW w:w="7513" w:type="dxa"/>
            <w:tcBorders>
              <w:top w:val="single" w:sz="4" w:space="0" w:color="auto"/>
              <w:left w:val="single" w:sz="8" w:space="0" w:color="auto"/>
              <w:bottom w:val="single" w:sz="4" w:space="0" w:color="auto"/>
              <w:right w:val="single" w:sz="8" w:space="0" w:color="000000"/>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КПВС (Методика преподавания математики)</w:t>
            </w:r>
          </w:p>
        </w:tc>
      </w:tr>
      <w:tr w:rsidR="00B338AD" w:rsidRPr="007C6885" w:rsidTr="00B73ED0">
        <w:trPr>
          <w:trHeight w:val="315"/>
        </w:trPr>
        <w:tc>
          <w:tcPr>
            <w:tcW w:w="866" w:type="dxa"/>
            <w:tcBorders>
              <w:top w:val="nil"/>
              <w:left w:val="single" w:sz="4" w:space="0" w:color="auto"/>
              <w:bottom w:val="single" w:sz="4" w:space="0" w:color="auto"/>
              <w:right w:val="single" w:sz="4" w:space="0" w:color="auto"/>
            </w:tcBorders>
            <w:noWrap/>
            <w:vAlign w:val="center"/>
          </w:tcPr>
          <w:p w:rsidR="00B338AD" w:rsidRPr="007C6885" w:rsidRDefault="00B338AD" w:rsidP="00B338AD">
            <w:pPr>
              <w:spacing w:after="0" w:line="240" w:lineRule="auto"/>
              <w:jc w:val="center"/>
              <w:rPr>
                <w:rFonts w:ascii="Times New Roman" w:hAnsi="Times New Roman"/>
                <w:bCs/>
                <w:sz w:val="24"/>
                <w:szCs w:val="24"/>
              </w:rPr>
            </w:pPr>
            <w:r w:rsidRPr="007C6885">
              <w:rPr>
                <w:rFonts w:ascii="Times New Roman" w:hAnsi="Times New Roman"/>
                <w:bCs/>
                <w:sz w:val="24"/>
                <w:szCs w:val="24"/>
              </w:rPr>
              <w:t>19</w:t>
            </w:r>
          </w:p>
        </w:tc>
        <w:tc>
          <w:tcPr>
            <w:tcW w:w="7513" w:type="dxa"/>
            <w:tcBorders>
              <w:top w:val="single" w:sz="4" w:space="0" w:color="auto"/>
              <w:left w:val="nil"/>
              <w:bottom w:val="single" w:sz="4" w:space="0" w:color="auto"/>
              <w:right w:val="single" w:sz="8" w:space="0" w:color="000000"/>
            </w:tcBorders>
            <w:noWrap/>
            <w:vAlign w:val="center"/>
            <w:hideMark/>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КПВС (по высшей математике)</w:t>
            </w:r>
          </w:p>
        </w:tc>
      </w:tr>
    </w:tbl>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spacing w:after="0" w:line="240" w:lineRule="auto"/>
        <w:rPr>
          <w:rFonts w:ascii="Times New Roman" w:hAnsi="Times New Roman"/>
          <w:bCs/>
          <w:sz w:val="24"/>
          <w:szCs w:val="24"/>
          <w:lang w:eastAsia="en-US"/>
        </w:rPr>
      </w:pPr>
      <w:r w:rsidRPr="007C6885">
        <w:rPr>
          <w:rFonts w:ascii="Times New Roman" w:hAnsi="Times New Roman"/>
          <w:bCs/>
          <w:sz w:val="24"/>
          <w:szCs w:val="24"/>
        </w:rPr>
        <w:br w:type="page"/>
      </w:r>
    </w:p>
    <w:p w:rsidR="00FC2E61" w:rsidRPr="007C6885" w:rsidRDefault="00FC2E61" w:rsidP="00FC2E61">
      <w:pPr>
        <w:pStyle w:val="a3"/>
        <w:jc w:val="right"/>
        <w:rPr>
          <w:rFonts w:ascii="Times New Roman" w:hAnsi="Times New Roman"/>
          <w:b/>
          <w:i/>
          <w:sz w:val="24"/>
          <w:szCs w:val="24"/>
        </w:rPr>
      </w:pPr>
      <w:r w:rsidRPr="007C6885">
        <w:rPr>
          <w:rFonts w:ascii="Times New Roman" w:hAnsi="Times New Roman"/>
          <w:b/>
          <w:bCs/>
          <w:i/>
          <w:sz w:val="24"/>
          <w:szCs w:val="24"/>
        </w:rPr>
        <w:lastRenderedPageBreak/>
        <w:t>Приложение 3</w:t>
      </w:r>
    </w:p>
    <w:p w:rsidR="00FC2E61" w:rsidRPr="007C6885" w:rsidRDefault="00FC2E61" w:rsidP="00FC2E61">
      <w:pPr>
        <w:pStyle w:val="a3"/>
        <w:jc w:val="both"/>
        <w:rPr>
          <w:rFonts w:ascii="Times New Roman" w:hAnsi="Times New Roman"/>
          <w:b/>
          <w:i/>
          <w:sz w:val="24"/>
          <w:szCs w:val="24"/>
        </w:rPr>
      </w:pPr>
    </w:p>
    <w:p w:rsidR="00FC2E61" w:rsidRPr="007C6885" w:rsidRDefault="00FC2E61" w:rsidP="00FC2E61">
      <w:pPr>
        <w:pStyle w:val="a3"/>
        <w:jc w:val="center"/>
        <w:rPr>
          <w:rFonts w:ascii="Times New Roman" w:hAnsi="Times New Roman"/>
          <w:b/>
          <w:sz w:val="24"/>
          <w:szCs w:val="24"/>
          <w:u w:val="single"/>
        </w:rPr>
      </w:pPr>
      <w:r w:rsidRPr="007C6885">
        <w:rPr>
          <w:rFonts w:ascii="Times New Roman" w:hAnsi="Times New Roman"/>
          <w:color w:val="000000"/>
          <w:sz w:val="24"/>
          <w:szCs w:val="24"/>
        </w:rPr>
        <w:t>Перечень   дисциплин, предлагаемых Учебно-методическим  объединением в области  "Педагогического  образования" при  базовом  вузе КГУ им. И.Арабаева по направлению ФМО,    профиль</w:t>
      </w:r>
      <w:r w:rsidRPr="007C6885">
        <w:rPr>
          <w:rFonts w:ascii="Times New Roman" w:hAnsi="Times New Roman"/>
          <w:b/>
          <w:sz w:val="24"/>
          <w:szCs w:val="24"/>
        </w:rPr>
        <w:t xml:space="preserve"> </w:t>
      </w:r>
      <w:r w:rsidRPr="007C6885">
        <w:rPr>
          <w:rFonts w:ascii="Times New Roman" w:hAnsi="Times New Roman"/>
          <w:b/>
          <w:color w:val="000000"/>
          <w:sz w:val="24"/>
          <w:szCs w:val="24"/>
          <w:u w:val="single"/>
        </w:rPr>
        <w:t>«Информатика»</w:t>
      </w:r>
    </w:p>
    <w:p w:rsidR="00FC2E61" w:rsidRPr="007C6885" w:rsidRDefault="00FC2E61" w:rsidP="00FC2E61">
      <w:pPr>
        <w:pStyle w:val="a3"/>
        <w:jc w:val="both"/>
        <w:rPr>
          <w:rFonts w:ascii="Times New Roman" w:hAnsi="Times New Roman"/>
          <w:color w:val="000000"/>
        </w:rPr>
      </w:pPr>
    </w:p>
    <w:p w:rsidR="00FC2E61" w:rsidRPr="007C6885" w:rsidRDefault="00FC2E61" w:rsidP="00FC2E61">
      <w:pPr>
        <w:pStyle w:val="a3"/>
        <w:jc w:val="both"/>
        <w:rPr>
          <w:rFonts w:ascii="Times New Roman" w:hAnsi="Times New Roman"/>
          <w:color w:val="000000"/>
        </w:rPr>
      </w:pPr>
    </w:p>
    <w:tbl>
      <w:tblPr>
        <w:tblpPr w:leftFromText="180" w:rightFromText="180" w:vertAnchor="page" w:horzAnchor="margin" w:tblpY="298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tblGrid>
      <w:tr w:rsidR="00FC2E61" w:rsidRPr="007C6885" w:rsidTr="00B73ED0">
        <w:trPr>
          <w:trHeight w:val="300"/>
        </w:trPr>
        <w:tc>
          <w:tcPr>
            <w:tcW w:w="959" w:type="dxa"/>
            <w:noWrap/>
            <w:vAlign w:val="bottom"/>
            <w:hideMark/>
          </w:tcPr>
          <w:p w:rsidR="00FC2E61" w:rsidRPr="007C6885" w:rsidRDefault="00FC2E61" w:rsidP="00B73ED0">
            <w:pPr>
              <w:spacing w:after="0" w:line="240" w:lineRule="auto"/>
              <w:jc w:val="center"/>
              <w:rPr>
                <w:rFonts w:ascii="Times New Roman" w:hAnsi="Times New Roman"/>
                <w:b/>
                <w:bCs/>
                <w:color w:val="000000"/>
              </w:rPr>
            </w:pPr>
            <w:r w:rsidRPr="007C6885">
              <w:rPr>
                <w:rFonts w:ascii="Times New Roman" w:hAnsi="Times New Roman"/>
                <w:b/>
                <w:bCs/>
                <w:color w:val="000000"/>
              </w:rPr>
              <w:t>№</w:t>
            </w:r>
          </w:p>
        </w:tc>
        <w:tc>
          <w:tcPr>
            <w:tcW w:w="7371" w:type="dxa"/>
            <w:noWrap/>
            <w:vAlign w:val="bottom"/>
            <w:hideMark/>
          </w:tcPr>
          <w:p w:rsidR="00FC2E61" w:rsidRPr="007C6885" w:rsidRDefault="00FC2E61" w:rsidP="00B73ED0">
            <w:pPr>
              <w:spacing w:after="0" w:line="240" w:lineRule="auto"/>
              <w:jc w:val="center"/>
              <w:rPr>
                <w:rFonts w:ascii="Times New Roman" w:hAnsi="Times New Roman"/>
                <w:b/>
                <w:bCs/>
                <w:color w:val="000000"/>
              </w:rPr>
            </w:pPr>
            <w:r w:rsidRPr="007C6885">
              <w:rPr>
                <w:rFonts w:ascii="Times New Roman" w:hAnsi="Times New Roman"/>
                <w:b/>
                <w:bCs/>
                <w:color w:val="000000"/>
              </w:rPr>
              <w:t>Наименование дисциплин</w:t>
            </w:r>
          </w:p>
        </w:tc>
      </w:tr>
      <w:tr w:rsidR="00FC2E61" w:rsidRPr="007C6885" w:rsidTr="00B73ED0">
        <w:trPr>
          <w:trHeight w:val="300"/>
        </w:trPr>
        <w:tc>
          <w:tcPr>
            <w:tcW w:w="959" w:type="dxa"/>
            <w:noWrap/>
            <w:vAlign w:val="bottom"/>
            <w:hideMark/>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w:t>
            </w:r>
          </w:p>
        </w:tc>
        <w:tc>
          <w:tcPr>
            <w:tcW w:w="7371" w:type="dxa"/>
            <w:noWrap/>
            <w:vAlign w:val="bottom"/>
            <w:hideMark/>
          </w:tcPr>
          <w:p w:rsidR="00FC2E61" w:rsidRPr="007C6885" w:rsidRDefault="00FC2E61" w:rsidP="00B73ED0">
            <w:pPr>
              <w:spacing w:after="0" w:line="240" w:lineRule="auto"/>
              <w:rPr>
                <w:rFonts w:ascii="Times New Roman" w:hAnsi="Times New Roman"/>
                <w:color w:val="000000"/>
                <w:sz w:val="24"/>
                <w:szCs w:val="24"/>
              </w:rPr>
            </w:pPr>
            <w:r w:rsidRPr="007C6885">
              <w:rPr>
                <w:rFonts w:ascii="Times New Roman" w:hAnsi="Times New Roman"/>
                <w:color w:val="000000"/>
                <w:sz w:val="24"/>
                <w:szCs w:val="24"/>
              </w:rPr>
              <w:t>Теоретические основы информатики</w:t>
            </w:r>
          </w:p>
        </w:tc>
      </w:tr>
      <w:tr w:rsidR="00FC2E61" w:rsidRPr="007C6885" w:rsidTr="00B73ED0">
        <w:trPr>
          <w:trHeight w:val="300"/>
        </w:trPr>
        <w:tc>
          <w:tcPr>
            <w:tcW w:w="959" w:type="dxa"/>
            <w:noWrap/>
            <w:vAlign w:val="bottom"/>
            <w:hideMark/>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2</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Программирование</w:t>
            </w:r>
          </w:p>
        </w:tc>
      </w:tr>
      <w:tr w:rsidR="00FC2E61" w:rsidRPr="007C6885" w:rsidTr="00B73ED0">
        <w:trPr>
          <w:trHeight w:val="300"/>
        </w:trPr>
        <w:tc>
          <w:tcPr>
            <w:tcW w:w="959" w:type="dxa"/>
            <w:noWrap/>
            <w:vAlign w:val="bottom"/>
            <w:hideMark/>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3</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Программное обеспечение</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4</w:t>
            </w:r>
          </w:p>
        </w:tc>
        <w:tc>
          <w:tcPr>
            <w:tcW w:w="7371" w:type="dxa"/>
            <w:noWrap/>
            <w:vAlign w:val="bottom"/>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Архитектура вычислительных систем</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5</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Информационные системы и базы данных</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6</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Компьютерная графика</w:t>
            </w:r>
          </w:p>
        </w:tc>
      </w:tr>
      <w:tr w:rsidR="00FC2E61" w:rsidRPr="007C6885" w:rsidTr="00B73ED0">
        <w:trPr>
          <w:trHeight w:val="660"/>
        </w:trPr>
        <w:tc>
          <w:tcPr>
            <w:tcW w:w="959" w:type="dxa"/>
            <w:noWrap/>
            <w:vAlign w:val="bottom"/>
          </w:tcPr>
          <w:p w:rsidR="00FC2E61" w:rsidRPr="007C6885" w:rsidRDefault="00FC2E61" w:rsidP="002A5507">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7</w:t>
            </w:r>
          </w:p>
        </w:tc>
        <w:tc>
          <w:tcPr>
            <w:tcW w:w="7371" w:type="dxa"/>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Практикум программирования по решению предметно-ориентированных задач на ПК</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8</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 xml:space="preserve">Системы компьютерной математики </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9</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Основы   искусственного интеллекта</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10</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Компьютерное моделирование математических и физических задач</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11</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Компьютерные сети и системы телекоммуникаций</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12</w:t>
            </w:r>
          </w:p>
        </w:tc>
        <w:tc>
          <w:tcPr>
            <w:tcW w:w="7371" w:type="dxa"/>
            <w:noWrap/>
            <w:vAlign w:val="bottom"/>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 xml:space="preserve">Информационная безопасность </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13</w:t>
            </w:r>
          </w:p>
        </w:tc>
        <w:tc>
          <w:tcPr>
            <w:tcW w:w="7371" w:type="dxa"/>
            <w:noWrap/>
            <w:vAlign w:val="bottom"/>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Элементы программирования в робототехнике</w:t>
            </w:r>
          </w:p>
        </w:tc>
      </w:tr>
      <w:tr w:rsidR="00FC2E61" w:rsidRPr="007C6885" w:rsidTr="00B73ED0">
        <w:trPr>
          <w:trHeight w:val="300"/>
        </w:trPr>
        <w:tc>
          <w:tcPr>
            <w:tcW w:w="959" w:type="dxa"/>
            <w:noWrap/>
            <w:vAlign w:val="bottom"/>
            <w:hideMark/>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14</w:t>
            </w:r>
          </w:p>
        </w:tc>
        <w:tc>
          <w:tcPr>
            <w:tcW w:w="7371" w:type="dxa"/>
            <w:noWrap/>
            <w:vAlign w:val="bottom"/>
            <w:hideMark/>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 xml:space="preserve">Дискретная математика </w:t>
            </w:r>
          </w:p>
        </w:tc>
      </w:tr>
      <w:tr w:rsidR="00FC2E61" w:rsidRPr="007C6885" w:rsidTr="00B73ED0">
        <w:trPr>
          <w:trHeight w:val="300"/>
        </w:trPr>
        <w:tc>
          <w:tcPr>
            <w:tcW w:w="959" w:type="dxa"/>
            <w:noWrap/>
            <w:vAlign w:val="bottom"/>
          </w:tcPr>
          <w:p w:rsidR="00FC2E61" w:rsidRPr="007C6885" w:rsidRDefault="00FC2E61" w:rsidP="00B73ED0">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15</w:t>
            </w:r>
          </w:p>
        </w:tc>
        <w:tc>
          <w:tcPr>
            <w:tcW w:w="7371" w:type="dxa"/>
            <w:noWrap/>
            <w:vAlign w:val="bottom"/>
          </w:tcPr>
          <w:p w:rsidR="00FC2E61" w:rsidRPr="007C6885" w:rsidRDefault="00FC2E61" w:rsidP="00B73ED0">
            <w:pPr>
              <w:spacing w:after="0" w:line="240" w:lineRule="auto"/>
              <w:rPr>
                <w:rFonts w:ascii="Times New Roman" w:hAnsi="Times New Roman"/>
                <w:sz w:val="24"/>
                <w:szCs w:val="24"/>
              </w:rPr>
            </w:pPr>
            <w:r w:rsidRPr="007C6885">
              <w:rPr>
                <w:rFonts w:ascii="Times New Roman" w:hAnsi="Times New Roman"/>
                <w:sz w:val="24"/>
                <w:szCs w:val="24"/>
              </w:rPr>
              <w:t>Математическая логика и теория алгоритмов</w:t>
            </w:r>
          </w:p>
        </w:tc>
      </w:tr>
      <w:tr w:rsidR="00B338AD" w:rsidRPr="007C6885" w:rsidTr="00B73ED0">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16</w:t>
            </w:r>
          </w:p>
        </w:tc>
        <w:tc>
          <w:tcPr>
            <w:tcW w:w="7371" w:type="dxa"/>
            <w:noWrap/>
            <w:vAlign w:val="bottom"/>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Численные методы</w:t>
            </w:r>
          </w:p>
        </w:tc>
      </w:tr>
      <w:tr w:rsidR="00B338AD" w:rsidRPr="007C6885" w:rsidTr="00B338AD">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17</w:t>
            </w:r>
          </w:p>
        </w:tc>
        <w:tc>
          <w:tcPr>
            <w:tcW w:w="7371" w:type="dxa"/>
            <w:noWrap/>
            <w:vAlign w:val="bottom"/>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Математическая статистика</w:t>
            </w:r>
          </w:p>
        </w:tc>
      </w:tr>
      <w:tr w:rsidR="00B338AD" w:rsidRPr="007C6885" w:rsidTr="00B73ED0">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18</w:t>
            </w:r>
          </w:p>
        </w:tc>
        <w:tc>
          <w:tcPr>
            <w:tcW w:w="7371" w:type="dxa"/>
            <w:noWrap/>
            <w:vAlign w:val="bottom"/>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Мультимедия технология</w:t>
            </w:r>
          </w:p>
        </w:tc>
      </w:tr>
      <w:tr w:rsidR="00B338AD" w:rsidRPr="007C6885" w:rsidTr="00B73ED0">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19</w:t>
            </w:r>
          </w:p>
        </w:tc>
        <w:tc>
          <w:tcPr>
            <w:tcW w:w="7371" w:type="dxa"/>
            <w:noWrap/>
            <w:vAlign w:val="bottom"/>
          </w:tcPr>
          <w:p w:rsidR="00B338AD" w:rsidRPr="007C6885" w:rsidRDefault="00B338AD" w:rsidP="00B338AD">
            <w:pPr>
              <w:spacing w:after="0" w:line="240" w:lineRule="auto"/>
              <w:rPr>
                <w:rFonts w:ascii="Times New Roman" w:hAnsi="Times New Roman"/>
                <w:color w:val="000000"/>
                <w:sz w:val="24"/>
                <w:szCs w:val="24"/>
              </w:rPr>
            </w:pPr>
            <w:r w:rsidRPr="007C6885">
              <w:rPr>
                <w:rFonts w:ascii="Times New Roman" w:hAnsi="Times New Roman"/>
                <w:color w:val="000000"/>
                <w:sz w:val="24"/>
                <w:szCs w:val="24"/>
              </w:rPr>
              <w:t>Web программирования</w:t>
            </w:r>
          </w:p>
        </w:tc>
      </w:tr>
      <w:tr w:rsidR="00B338AD" w:rsidRPr="007C6885" w:rsidTr="00B338AD">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20</w:t>
            </w:r>
          </w:p>
        </w:tc>
        <w:tc>
          <w:tcPr>
            <w:tcW w:w="7371" w:type="dxa"/>
            <w:noWrap/>
            <w:vAlign w:val="bottom"/>
          </w:tcPr>
          <w:p w:rsidR="00B338AD" w:rsidRPr="007C6885" w:rsidRDefault="00B338AD" w:rsidP="00B338AD">
            <w:pPr>
              <w:spacing w:after="0" w:line="240" w:lineRule="auto"/>
              <w:rPr>
                <w:rFonts w:ascii="Times New Roman" w:hAnsi="Times New Roman"/>
                <w:color w:val="000000"/>
                <w:sz w:val="24"/>
                <w:szCs w:val="24"/>
              </w:rPr>
            </w:pPr>
            <w:r w:rsidRPr="007C6885">
              <w:rPr>
                <w:rFonts w:ascii="Times New Roman" w:hAnsi="Times New Roman"/>
                <w:color w:val="000000"/>
                <w:sz w:val="24"/>
                <w:szCs w:val="24"/>
              </w:rPr>
              <w:t>Программирования нестандартных и проблемно-ситуационных задач</w:t>
            </w:r>
          </w:p>
        </w:tc>
      </w:tr>
      <w:tr w:rsidR="00B338AD" w:rsidRPr="007C6885" w:rsidTr="00B338AD">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21</w:t>
            </w:r>
          </w:p>
        </w:tc>
        <w:tc>
          <w:tcPr>
            <w:tcW w:w="7371" w:type="dxa"/>
            <w:noWrap/>
            <w:vAlign w:val="bottom"/>
          </w:tcPr>
          <w:p w:rsidR="00B338AD" w:rsidRPr="007C6885" w:rsidRDefault="00B338AD" w:rsidP="00B338AD">
            <w:pPr>
              <w:spacing w:after="0" w:line="240" w:lineRule="auto"/>
              <w:rPr>
                <w:rFonts w:ascii="Times New Roman" w:hAnsi="Times New Roman"/>
                <w:color w:val="000000"/>
                <w:sz w:val="24"/>
                <w:szCs w:val="24"/>
              </w:rPr>
            </w:pPr>
            <w:r w:rsidRPr="007C6885">
              <w:rPr>
                <w:rFonts w:ascii="Times New Roman" w:hAnsi="Times New Roman"/>
                <w:sz w:val="24"/>
                <w:szCs w:val="24"/>
              </w:rPr>
              <w:t>Объектно-ориентированные программирование</w:t>
            </w:r>
            <w:r w:rsidRPr="007C6885">
              <w:rPr>
                <w:rFonts w:ascii="Times New Roman" w:hAnsi="Times New Roman"/>
                <w:color w:val="000000"/>
                <w:sz w:val="24"/>
                <w:szCs w:val="24"/>
              </w:rPr>
              <w:t xml:space="preserve"> </w:t>
            </w:r>
          </w:p>
        </w:tc>
      </w:tr>
      <w:tr w:rsidR="00B338AD" w:rsidRPr="007C6885" w:rsidTr="00B338AD">
        <w:trPr>
          <w:trHeight w:val="300"/>
        </w:trPr>
        <w:tc>
          <w:tcPr>
            <w:tcW w:w="959" w:type="dxa"/>
            <w:noWrap/>
            <w:vAlign w:val="bottom"/>
          </w:tcPr>
          <w:p w:rsidR="00B338AD" w:rsidRPr="007C6885" w:rsidRDefault="00B338AD" w:rsidP="00B338AD">
            <w:pPr>
              <w:spacing w:after="0" w:line="240" w:lineRule="auto"/>
              <w:jc w:val="center"/>
              <w:rPr>
                <w:rFonts w:ascii="Times New Roman" w:hAnsi="Times New Roman"/>
                <w:color w:val="000000"/>
                <w:sz w:val="24"/>
                <w:szCs w:val="24"/>
              </w:rPr>
            </w:pPr>
            <w:r w:rsidRPr="007C6885">
              <w:rPr>
                <w:rFonts w:ascii="Times New Roman" w:hAnsi="Times New Roman"/>
                <w:color w:val="000000"/>
                <w:sz w:val="24"/>
                <w:szCs w:val="24"/>
              </w:rPr>
              <w:t>22</w:t>
            </w:r>
          </w:p>
        </w:tc>
        <w:tc>
          <w:tcPr>
            <w:tcW w:w="7371" w:type="dxa"/>
            <w:noWrap/>
            <w:vAlign w:val="bottom"/>
          </w:tcPr>
          <w:p w:rsidR="00B338AD" w:rsidRPr="007C6885" w:rsidRDefault="00B338AD" w:rsidP="00B338AD">
            <w:pPr>
              <w:spacing w:after="0" w:line="240" w:lineRule="auto"/>
              <w:rPr>
                <w:rFonts w:ascii="Times New Roman" w:hAnsi="Times New Roman"/>
                <w:sz w:val="24"/>
                <w:szCs w:val="24"/>
              </w:rPr>
            </w:pPr>
            <w:r w:rsidRPr="007C6885">
              <w:rPr>
                <w:rFonts w:ascii="Times New Roman" w:hAnsi="Times New Roman"/>
                <w:sz w:val="24"/>
                <w:szCs w:val="24"/>
              </w:rPr>
              <w:t>Современные проблемы методики преподавания информатики</w:t>
            </w:r>
          </w:p>
        </w:tc>
      </w:tr>
    </w:tbl>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b/>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FC2E61" w:rsidRPr="007C6885" w:rsidRDefault="00FC2E61" w:rsidP="00FC2E61">
      <w:pPr>
        <w:pStyle w:val="a3"/>
        <w:jc w:val="both"/>
        <w:rPr>
          <w:rFonts w:ascii="Times New Roman" w:hAnsi="Times New Roman"/>
          <w:sz w:val="24"/>
          <w:szCs w:val="24"/>
        </w:rPr>
      </w:pPr>
    </w:p>
    <w:p w:rsidR="00986499" w:rsidRPr="007C6885" w:rsidRDefault="00986499" w:rsidP="00167322">
      <w:pPr>
        <w:pStyle w:val="a3"/>
        <w:jc w:val="both"/>
        <w:rPr>
          <w:rFonts w:ascii="Times New Roman" w:hAnsi="Times New Roman"/>
          <w:sz w:val="24"/>
          <w:szCs w:val="24"/>
        </w:rPr>
      </w:pPr>
    </w:p>
    <w:p w:rsidR="00986499" w:rsidRPr="007C6885" w:rsidRDefault="00986499" w:rsidP="00167322">
      <w:pPr>
        <w:pStyle w:val="a3"/>
        <w:jc w:val="both"/>
        <w:rPr>
          <w:rFonts w:ascii="Times New Roman" w:hAnsi="Times New Roman"/>
          <w:sz w:val="24"/>
          <w:szCs w:val="24"/>
        </w:rPr>
      </w:pPr>
    </w:p>
    <w:p w:rsidR="00986499" w:rsidRPr="007C6885" w:rsidRDefault="00986499" w:rsidP="00167322">
      <w:pPr>
        <w:pStyle w:val="a3"/>
        <w:jc w:val="both"/>
        <w:rPr>
          <w:rFonts w:ascii="Times New Roman" w:hAnsi="Times New Roman"/>
          <w:sz w:val="24"/>
          <w:szCs w:val="24"/>
        </w:rPr>
      </w:pPr>
    </w:p>
    <w:p w:rsidR="00986499" w:rsidRPr="007C6885" w:rsidRDefault="00986499" w:rsidP="00167322">
      <w:pPr>
        <w:pStyle w:val="a3"/>
        <w:jc w:val="both"/>
        <w:rPr>
          <w:rFonts w:ascii="Times New Roman" w:hAnsi="Times New Roman"/>
          <w:sz w:val="24"/>
          <w:szCs w:val="24"/>
        </w:rPr>
      </w:pPr>
    </w:p>
    <w:p w:rsidR="00D826DF" w:rsidRPr="007C6885" w:rsidRDefault="00D826DF" w:rsidP="00167322">
      <w:pPr>
        <w:pStyle w:val="a3"/>
        <w:jc w:val="both"/>
        <w:rPr>
          <w:rFonts w:ascii="Times New Roman" w:hAnsi="Times New Roman"/>
          <w:sz w:val="24"/>
          <w:szCs w:val="24"/>
        </w:rPr>
      </w:pPr>
    </w:p>
    <w:p w:rsidR="001D1F79" w:rsidRPr="007C6885" w:rsidRDefault="001D1F79" w:rsidP="00167322">
      <w:pPr>
        <w:pStyle w:val="a3"/>
        <w:jc w:val="both"/>
        <w:rPr>
          <w:rFonts w:ascii="Times New Roman" w:hAnsi="Times New Roman"/>
          <w:sz w:val="24"/>
          <w:szCs w:val="24"/>
        </w:rPr>
      </w:pPr>
    </w:p>
    <w:p w:rsidR="003E6ACB" w:rsidRPr="007C6885" w:rsidRDefault="003E6ACB"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p w:rsidR="007E4284" w:rsidRPr="007C6885" w:rsidRDefault="007E4284" w:rsidP="00167322">
      <w:pPr>
        <w:pStyle w:val="a3"/>
        <w:jc w:val="both"/>
        <w:rPr>
          <w:rFonts w:ascii="Times New Roman" w:hAnsi="Times New Roman"/>
          <w:sz w:val="24"/>
          <w:szCs w:val="24"/>
        </w:rPr>
      </w:pPr>
    </w:p>
    <w:sectPr w:rsidR="007E4284" w:rsidRPr="007C6885" w:rsidSect="00CF57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87" w:rsidRDefault="00120187" w:rsidP="00BB2728">
      <w:pPr>
        <w:spacing w:after="0" w:line="240" w:lineRule="auto"/>
      </w:pPr>
      <w:r>
        <w:separator/>
      </w:r>
    </w:p>
  </w:endnote>
  <w:endnote w:type="continuationSeparator" w:id="0">
    <w:p w:rsidR="00120187" w:rsidRDefault="00120187" w:rsidP="00BB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Calibri"/>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BF" w:rsidRDefault="005C4088">
    <w:pPr>
      <w:pStyle w:val="ab"/>
      <w:jc w:val="center"/>
    </w:pPr>
    <w:r>
      <w:rPr>
        <w:noProof/>
      </w:rPr>
      <w:fldChar w:fldCharType="begin"/>
    </w:r>
    <w:r w:rsidR="007C35BF">
      <w:rPr>
        <w:noProof/>
      </w:rPr>
      <w:instrText xml:space="preserve"> PAGE   \* MERGEFORMAT </w:instrText>
    </w:r>
    <w:r>
      <w:rPr>
        <w:noProof/>
      </w:rPr>
      <w:fldChar w:fldCharType="separate"/>
    </w:r>
    <w:r w:rsidR="00D44471">
      <w:rPr>
        <w:noProof/>
      </w:rPr>
      <w:t>1</w:t>
    </w:r>
    <w:r>
      <w:rPr>
        <w:noProof/>
      </w:rPr>
      <w:fldChar w:fldCharType="end"/>
    </w:r>
  </w:p>
  <w:p w:rsidR="007C35BF" w:rsidRDefault="007C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87" w:rsidRDefault="00120187" w:rsidP="00BB2728">
      <w:pPr>
        <w:spacing w:after="0" w:line="240" w:lineRule="auto"/>
      </w:pPr>
      <w:r>
        <w:separator/>
      </w:r>
    </w:p>
  </w:footnote>
  <w:footnote w:type="continuationSeparator" w:id="0">
    <w:p w:rsidR="00120187" w:rsidRDefault="00120187" w:rsidP="00BB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E26040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A3AC1B4"/>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5B2AD7B4"/>
    <w:lvl w:ilvl="0">
      <w:numFmt w:val="bullet"/>
      <w:lvlText w:val="*"/>
      <w:lvlJc w:val="left"/>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1440"/>
        </w:tabs>
        <w:ind w:left="1440" w:hanging="360"/>
      </w:pPr>
      <w:rPr>
        <w:rFonts w:ascii="Symbol" w:hAnsi="Symbol"/>
        <w:b/>
      </w:rPr>
    </w:lvl>
  </w:abstractNum>
  <w:abstractNum w:abstractNumId="5">
    <w:nsid w:val="0000000C"/>
    <w:multiLevelType w:val="singleLevel"/>
    <w:tmpl w:val="0000000C"/>
    <w:name w:val="WW8Num13"/>
    <w:lvl w:ilvl="0">
      <w:start w:val="1"/>
      <w:numFmt w:val="bullet"/>
      <w:lvlText w:val=""/>
      <w:lvlJc w:val="left"/>
      <w:pPr>
        <w:tabs>
          <w:tab w:val="num" w:pos="1440"/>
        </w:tabs>
        <w:ind w:left="1440" w:hanging="360"/>
      </w:pPr>
      <w:rPr>
        <w:rFonts w:ascii="Symbol" w:hAnsi="Symbol"/>
      </w:rPr>
    </w:lvl>
  </w:abstractNum>
  <w:abstractNum w:abstractNumId="6">
    <w:nsid w:val="034D4297"/>
    <w:multiLevelType w:val="hybridMultilevel"/>
    <w:tmpl w:val="B64885A8"/>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7">
    <w:nsid w:val="05E96396"/>
    <w:multiLevelType w:val="hybridMultilevel"/>
    <w:tmpl w:val="805E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25E0B"/>
    <w:multiLevelType w:val="hybridMultilevel"/>
    <w:tmpl w:val="2A8A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42A99"/>
    <w:multiLevelType w:val="hybridMultilevel"/>
    <w:tmpl w:val="E4205A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17907FA"/>
    <w:multiLevelType w:val="hybridMultilevel"/>
    <w:tmpl w:val="44D4CD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4913E4A"/>
    <w:multiLevelType w:val="hybridMultilevel"/>
    <w:tmpl w:val="B3B0F4F2"/>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3">
    <w:nsid w:val="26CF1235"/>
    <w:multiLevelType w:val="hybridMultilevel"/>
    <w:tmpl w:val="F3A8FE14"/>
    <w:lvl w:ilvl="0" w:tplc="5B2AD7B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4F4104"/>
    <w:multiLevelType w:val="hybridMultilevel"/>
    <w:tmpl w:val="FF8A1F2E"/>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94492"/>
    <w:multiLevelType w:val="hybridMultilevel"/>
    <w:tmpl w:val="8F48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1F3BCA"/>
    <w:multiLevelType w:val="hybridMultilevel"/>
    <w:tmpl w:val="DEAE527A"/>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7">
    <w:nsid w:val="333E1D2A"/>
    <w:multiLevelType w:val="hybridMultilevel"/>
    <w:tmpl w:val="CDA48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8F34FA"/>
    <w:multiLevelType w:val="hybridMultilevel"/>
    <w:tmpl w:val="31644E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C04DC8"/>
    <w:multiLevelType w:val="hybridMultilevel"/>
    <w:tmpl w:val="4AFE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269C8"/>
    <w:multiLevelType w:val="hybridMultilevel"/>
    <w:tmpl w:val="BDDC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EF2305"/>
    <w:multiLevelType w:val="hybridMultilevel"/>
    <w:tmpl w:val="7F68569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2E67AAD"/>
    <w:multiLevelType w:val="hybridMultilevel"/>
    <w:tmpl w:val="371A4C06"/>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24">
    <w:nsid w:val="532568C3"/>
    <w:multiLevelType w:val="hybridMultilevel"/>
    <w:tmpl w:val="8F6A5F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080269"/>
    <w:multiLevelType w:val="hybridMultilevel"/>
    <w:tmpl w:val="4AB8C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373AB0"/>
    <w:multiLevelType w:val="hybridMultilevel"/>
    <w:tmpl w:val="E5B61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27701"/>
    <w:multiLevelType w:val="hybridMultilevel"/>
    <w:tmpl w:val="5A04C116"/>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8">
    <w:nsid w:val="60D76447"/>
    <w:multiLevelType w:val="hybridMultilevel"/>
    <w:tmpl w:val="6F86F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047713"/>
    <w:multiLevelType w:val="hybridMultilevel"/>
    <w:tmpl w:val="DA742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38B21D3"/>
    <w:multiLevelType w:val="hybridMultilevel"/>
    <w:tmpl w:val="6DDC17A0"/>
    <w:lvl w:ilvl="0" w:tplc="C300515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62108F"/>
    <w:multiLevelType w:val="hybridMultilevel"/>
    <w:tmpl w:val="56BE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440BC"/>
    <w:multiLevelType w:val="hybridMultilevel"/>
    <w:tmpl w:val="4654722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103048"/>
    <w:multiLevelType w:val="hybridMultilevel"/>
    <w:tmpl w:val="2CC4CEE8"/>
    <w:lvl w:ilvl="0" w:tplc="12BC3138">
      <w:start w:val="1"/>
      <w:numFmt w:val="bullet"/>
      <w:lvlText w:val=""/>
      <w:lvlJc w:val="left"/>
      <w:pPr>
        <w:ind w:left="36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D54EA"/>
    <w:multiLevelType w:val="hybridMultilevel"/>
    <w:tmpl w:val="CB02C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20024C"/>
    <w:multiLevelType w:val="singleLevel"/>
    <w:tmpl w:val="E6F4C48C"/>
    <w:lvl w:ilvl="0">
      <w:start w:val="1"/>
      <w:numFmt w:val="decimal"/>
      <w:pStyle w:val="4"/>
      <w:lvlText w:val="%1)."/>
      <w:lvlJc w:val="left"/>
      <w:pPr>
        <w:tabs>
          <w:tab w:val="num" w:pos="1080"/>
        </w:tabs>
        <w:ind w:firstLine="72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26"/>
  </w:num>
  <w:num w:numId="18">
    <w:abstractNumId w:val="14"/>
  </w:num>
  <w:num w:numId="19">
    <w:abstractNumId w:val="18"/>
  </w:num>
  <w:num w:numId="20">
    <w:abstractNumId w:val="24"/>
  </w:num>
  <w:num w:numId="21">
    <w:abstractNumId w:val="16"/>
  </w:num>
  <w:num w:numId="22">
    <w:abstractNumId w:val="36"/>
  </w:num>
  <w:num w:numId="23">
    <w:abstractNumId w:val="27"/>
  </w:num>
  <w:num w:numId="24">
    <w:abstractNumId w:val="33"/>
  </w:num>
  <w:num w:numId="25">
    <w:abstractNumId w:val="25"/>
  </w:num>
  <w:num w:numId="26">
    <w:abstractNumId w:val="34"/>
  </w:num>
  <w:num w:numId="27">
    <w:abstractNumId w:val="6"/>
  </w:num>
  <w:num w:numId="28">
    <w:abstractNumId w:val="30"/>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1"/>
  </w:num>
  <w:num w:numId="32">
    <w:abstractNumId w:val="29"/>
  </w:num>
  <w:num w:numId="33">
    <w:abstractNumId w:val="28"/>
  </w:num>
  <w:num w:numId="34">
    <w:abstractNumId w:val="9"/>
  </w:num>
  <w:num w:numId="35">
    <w:abstractNumId w:val="11"/>
  </w:num>
  <w:num w:numId="36">
    <w:abstractNumId w:val="12"/>
  </w:num>
  <w:num w:numId="37">
    <w:abstractNumId w:val="23"/>
  </w:num>
  <w:num w:numId="38">
    <w:abstractNumId w:val="8"/>
  </w:num>
  <w:num w:numId="39">
    <w:abstractNumId w:val="15"/>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7"/>
  </w:num>
  <w:num w:numId="43">
    <w:abstractNumId w:val="17"/>
  </w:num>
  <w:num w:numId="44">
    <w:abstractNumId w:val="31"/>
  </w:num>
  <w:num w:numId="45">
    <w:abstractNumId w:val="2"/>
    <w:lvlOverride w:ilvl="0">
      <w:lvl w:ilvl="0">
        <w:start w:val="65535"/>
        <w:numFmt w:val="bullet"/>
        <w:lvlText w:val="•"/>
        <w:legacy w:legacy="1" w:legacySpace="0" w:legacyIndent="490"/>
        <w:lvlJc w:val="left"/>
        <w:rPr>
          <w:rFonts w:ascii="Times New Roman" w:hAnsi="Times New Roman" w:cs="Times New Roman" w:hint="default"/>
        </w:rPr>
      </w:lvl>
    </w:lvlOverride>
  </w:num>
  <w:num w:numId="46">
    <w:abstractNumId w:val="32"/>
  </w:num>
  <w:num w:numId="47">
    <w:abstractNumId w:val="20"/>
  </w:num>
  <w:num w:numId="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1C6B"/>
    <w:rsid w:val="00006FDA"/>
    <w:rsid w:val="00010505"/>
    <w:rsid w:val="0001590E"/>
    <w:rsid w:val="00020160"/>
    <w:rsid w:val="00020AC2"/>
    <w:rsid w:val="000225AF"/>
    <w:rsid w:val="00024296"/>
    <w:rsid w:val="00025A0A"/>
    <w:rsid w:val="0002664A"/>
    <w:rsid w:val="00030D7B"/>
    <w:rsid w:val="00037786"/>
    <w:rsid w:val="000514DD"/>
    <w:rsid w:val="0005421B"/>
    <w:rsid w:val="000622CD"/>
    <w:rsid w:val="00064A2B"/>
    <w:rsid w:val="0006521B"/>
    <w:rsid w:val="000726C8"/>
    <w:rsid w:val="000808B4"/>
    <w:rsid w:val="00080ABA"/>
    <w:rsid w:val="00080BE4"/>
    <w:rsid w:val="00081448"/>
    <w:rsid w:val="00096400"/>
    <w:rsid w:val="000A17CA"/>
    <w:rsid w:val="000A3B5F"/>
    <w:rsid w:val="000B2A58"/>
    <w:rsid w:val="000B4DF0"/>
    <w:rsid w:val="000C178D"/>
    <w:rsid w:val="000C1B11"/>
    <w:rsid w:val="000C3195"/>
    <w:rsid w:val="000D7D24"/>
    <w:rsid w:val="000D7F34"/>
    <w:rsid w:val="000E2C3D"/>
    <w:rsid w:val="000F1902"/>
    <w:rsid w:val="000F3E08"/>
    <w:rsid w:val="001118E6"/>
    <w:rsid w:val="00114FD1"/>
    <w:rsid w:val="001179D3"/>
    <w:rsid w:val="00120187"/>
    <w:rsid w:val="0012020A"/>
    <w:rsid w:val="00121918"/>
    <w:rsid w:val="00154D30"/>
    <w:rsid w:val="0016136F"/>
    <w:rsid w:val="00165F43"/>
    <w:rsid w:val="00166073"/>
    <w:rsid w:val="00167322"/>
    <w:rsid w:val="00171A38"/>
    <w:rsid w:val="00184584"/>
    <w:rsid w:val="0019655C"/>
    <w:rsid w:val="001A090B"/>
    <w:rsid w:val="001A5118"/>
    <w:rsid w:val="001A5982"/>
    <w:rsid w:val="001A7ED3"/>
    <w:rsid w:val="001B4A0F"/>
    <w:rsid w:val="001B5036"/>
    <w:rsid w:val="001B7007"/>
    <w:rsid w:val="001C0CA1"/>
    <w:rsid w:val="001C1BA0"/>
    <w:rsid w:val="001C2255"/>
    <w:rsid w:val="001C2E3D"/>
    <w:rsid w:val="001C47F7"/>
    <w:rsid w:val="001C6140"/>
    <w:rsid w:val="001C6628"/>
    <w:rsid w:val="001D1F79"/>
    <w:rsid w:val="001D6A87"/>
    <w:rsid w:val="001E0748"/>
    <w:rsid w:val="001E0DC7"/>
    <w:rsid w:val="001E23C0"/>
    <w:rsid w:val="001E3DEB"/>
    <w:rsid w:val="001E4F2D"/>
    <w:rsid w:val="001E57DF"/>
    <w:rsid w:val="001E7D23"/>
    <w:rsid w:val="001F1076"/>
    <w:rsid w:val="001F13FB"/>
    <w:rsid w:val="001F2998"/>
    <w:rsid w:val="00200025"/>
    <w:rsid w:val="0020152F"/>
    <w:rsid w:val="002017C1"/>
    <w:rsid w:val="00202B04"/>
    <w:rsid w:val="0020407C"/>
    <w:rsid w:val="002105FC"/>
    <w:rsid w:val="002120E8"/>
    <w:rsid w:val="00214600"/>
    <w:rsid w:val="00225913"/>
    <w:rsid w:val="00225A72"/>
    <w:rsid w:val="00237000"/>
    <w:rsid w:val="00242A95"/>
    <w:rsid w:val="00244456"/>
    <w:rsid w:val="00245628"/>
    <w:rsid w:val="002477D7"/>
    <w:rsid w:val="00252B37"/>
    <w:rsid w:val="00253AA9"/>
    <w:rsid w:val="00255E72"/>
    <w:rsid w:val="00263156"/>
    <w:rsid w:val="00277E82"/>
    <w:rsid w:val="00280687"/>
    <w:rsid w:val="00281BE3"/>
    <w:rsid w:val="002927CE"/>
    <w:rsid w:val="00296349"/>
    <w:rsid w:val="002A029C"/>
    <w:rsid w:val="002A110A"/>
    <w:rsid w:val="002A16C8"/>
    <w:rsid w:val="002A5507"/>
    <w:rsid w:val="002B3596"/>
    <w:rsid w:val="002C1DFD"/>
    <w:rsid w:val="002C3409"/>
    <w:rsid w:val="002C3719"/>
    <w:rsid w:val="002E1419"/>
    <w:rsid w:val="002E598A"/>
    <w:rsid w:val="002F5040"/>
    <w:rsid w:val="002F52B5"/>
    <w:rsid w:val="0030591B"/>
    <w:rsid w:val="0030677D"/>
    <w:rsid w:val="003107FA"/>
    <w:rsid w:val="00313F1A"/>
    <w:rsid w:val="003214BD"/>
    <w:rsid w:val="003235A7"/>
    <w:rsid w:val="0032798E"/>
    <w:rsid w:val="0033393E"/>
    <w:rsid w:val="00340273"/>
    <w:rsid w:val="00340825"/>
    <w:rsid w:val="00340ECB"/>
    <w:rsid w:val="00341C1E"/>
    <w:rsid w:val="00342965"/>
    <w:rsid w:val="00355337"/>
    <w:rsid w:val="0036315C"/>
    <w:rsid w:val="00365E13"/>
    <w:rsid w:val="003660EE"/>
    <w:rsid w:val="003716F1"/>
    <w:rsid w:val="00377682"/>
    <w:rsid w:val="0038058B"/>
    <w:rsid w:val="00384FBD"/>
    <w:rsid w:val="00392193"/>
    <w:rsid w:val="003B238B"/>
    <w:rsid w:val="003B2FCC"/>
    <w:rsid w:val="003C0AF3"/>
    <w:rsid w:val="003C33F1"/>
    <w:rsid w:val="003C3FA6"/>
    <w:rsid w:val="003C4448"/>
    <w:rsid w:val="003D6562"/>
    <w:rsid w:val="003E105F"/>
    <w:rsid w:val="003E1A3D"/>
    <w:rsid w:val="003E2E4F"/>
    <w:rsid w:val="003E5633"/>
    <w:rsid w:val="003E6ACB"/>
    <w:rsid w:val="003E739E"/>
    <w:rsid w:val="003E7415"/>
    <w:rsid w:val="003F10F1"/>
    <w:rsid w:val="003F2A7A"/>
    <w:rsid w:val="00405695"/>
    <w:rsid w:val="00410CBF"/>
    <w:rsid w:val="004251DC"/>
    <w:rsid w:val="0043774B"/>
    <w:rsid w:val="00441E42"/>
    <w:rsid w:val="00447BB5"/>
    <w:rsid w:val="004512A8"/>
    <w:rsid w:val="00452185"/>
    <w:rsid w:val="004541EB"/>
    <w:rsid w:val="004544D4"/>
    <w:rsid w:val="00457D5A"/>
    <w:rsid w:val="00462D4F"/>
    <w:rsid w:val="00462D93"/>
    <w:rsid w:val="00473BE3"/>
    <w:rsid w:val="004745F0"/>
    <w:rsid w:val="00481C76"/>
    <w:rsid w:val="00482338"/>
    <w:rsid w:val="004958D3"/>
    <w:rsid w:val="004A0110"/>
    <w:rsid w:val="004A3A50"/>
    <w:rsid w:val="004B3457"/>
    <w:rsid w:val="004B3FD8"/>
    <w:rsid w:val="004B4291"/>
    <w:rsid w:val="004B6BD8"/>
    <w:rsid w:val="004B749E"/>
    <w:rsid w:val="004C0F32"/>
    <w:rsid w:val="004C1523"/>
    <w:rsid w:val="004C29D9"/>
    <w:rsid w:val="004C358C"/>
    <w:rsid w:val="004C3679"/>
    <w:rsid w:val="004D5B62"/>
    <w:rsid w:val="004D5D76"/>
    <w:rsid w:val="004E22EC"/>
    <w:rsid w:val="004E5595"/>
    <w:rsid w:val="00500F50"/>
    <w:rsid w:val="0050227D"/>
    <w:rsid w:val="00506721"/>
    <w:rsid w:val="005113F4"/>
    <w:rsid w:val="00513D70"/>
    <w:rsid w:val="00514420"/>
    <w:rsid w:val="0052763D"/>
    <w:rsid w:val="005276E5"/>
    <w:rsid w:val="0053105A"/>
    <w:rsid w:val="005327A4"/>
    <w:rsid w:val="005338BD"/>
    <w:rsid w:val="005375E6"/>
    <w:rsid w:val="0054058E"/>
    <w:rsid w:val="00545988"/>
    <w:rsid w:val="00546BC1"/>
    <w:rsid w:val="0055544C"/>
    <w:rsid w:val="005669E8"/>
    <w:rsid w:val="00570D86"/>
    <w:rsid w:val="005750AB"/>
    <w:rsid w:val="00583FE8"/>
    <w:rsid w:val="00595A95"/>
    <w:rsid w:val="005A5FBE"/>
    <w:rsid w:val="005B0FE5"/>
    <w:rsid w:val="005B4E92"/>
    <w:rsid w:val="005C197E"/>
    <w:rsid w:val="005C3795"/>
    <w:rsid w:val="005C4088"/>
    <w:rsid w:val="005E1C97"/>
    <w:rsid w:val="005E22FA"/>
    <w:rsid w:val="005E5B9F"/>
    <w:rsid w:val="005F2C80"/>
    <w:rsid w:val="005F7D5D"/>
    <w:rsid w:val="006011F4"/>
    <w:rsid w:val="00610249"/>
    <w:rsid w:val="0062322C"/>
    <w:rsid w:val="0063117B"/>
    <w:rsid w:val="00633FBE"/>
    <w:rsid w:val="00640F44"/>
    <w:rsid w:val="0064285D"/>
    <w:rsid w:val="00647654"/>
    <w:rsid w:val="00650216"/>
    <w:rsid w:val="0065166E"/>
    <w:rsid w:val="006575EA"/>
    <w:rsid w:val="00663362"/>
    <w:rsid w:val="00663D48"/>
    <w:rsid w:val="00667228"/>
    <w:rsid w:val="0067045F"/>
    <w:rsid w:val="00670BA0"/>
    <w:rsid w:val="0067179A"/>
    <w:rsid w:val="00673AC0"/>
    <w:rsid w:val="00674389"/>
    <w:rsid w:val="0067705E"/>
    <w:rsid w:val="00677084"/>
    <w:rsid w:val="00686E76"/>
    <w:rsid w:val="006943FD"/>
    <w:rsid w:val="006978E6"/>
    <w:rsid w:val="006A10FE"/>
    <w:rsid w:val="006A248D"/>
    <w:rsid w:val="006A48DF"/>
    <w:rsid w:val="006B277F"/>
    <w:rsid w:val="006B2A66"/>
    <w:rsid w:val="006B54DA"/>
    <w:rsid w:val="006B6A83"/>
    <w:rsid w:val="006C186A"/>
    <w:rsid w:val="006D2893"/>
    <w:rsid w:val="006D2C6F"/>
    <w:rsid w:val="006D3C56"/>
    <w:rsid w:val="006D4A2A"/>
    <w:rsid w:val="006D748D"/>
    <w:rsid w:val="006E088E"/>
    <w:rsid w:val="006E645E"/>
    <w:rsid w:val="006F300E"/>
    <w:rsid w:val="006F5CB8"/>
    <w:rsid w:val="00703423"/>
    <w:rsid w:val="007058BE"/>
    <w:rsid w:val="00706D0A"/>
    <w:rsid w:val="00711153"/>
    <w:rsid w:val="0071216D"/>
    <w:rsid w:val="007203FE"/>
    <w:rsid w:val="00720A9D"/>
    <w:rsid w:val="007247B2"/>
    <w:rsid w:val="00730064"/>
    <w:rsid w:val="00746AF9"/>
    <w:rsid w:val="00751EDB"/>
    <w:rsid w:val="00755E0D"/>
    <w:rsid w:val="00757D7E"/>
    <w:rsid w:val="00757E03"/>
    <w:rsid w:val="00766FC9"/>
    <w:rsid w:val="007672E0"/>
    <w:rsid w:val="00775AB4"/>
    <w:rsid w:val="0078000E"/>
    <w:rsid w:val="00780B82"/>
    <w:rsid w:val="007870F3"/>
    <w:rsid w:val="00787350"/>
    <w:rsid w:val="007935E8"/>
    <w:rsid w:val="00795308"/>
    <w:rsid w:val="007A2C62"/>
    <w:rsid w:val="007A401F"/>
    <w:rsid w:val="007A6EC8"/>
    <w:rsid w:val="007B0545"/>
    <w:rsid w:val="007B0EF5"/>
    <w:rsid w:val="007B308E"/>
    <w:rsid w:val="007B76F9"/>
    <w:rsid w:val="007C2D30"/>
    <w:rsid w:val="007C320D"/>
    <w:rsid w:val="007C35BF"/>
    <w:rsid w:val="007C3894"/>
    <w:rsid w:val="007C5841"/>
    <w:rsid w:val="007C6885"/>
    <w:rsid w:val="007D4BD5"/>
    <w:rsid w:val="007D6E37"/>
    <w:rsid w:val="007E00C9"/>
    <w:rsid w:val="007E3594"/>
    <w:rsid w:val="007E4284"/>
    <w:rsid w:val="007E5A4C"/>
    <w:rsid w:val="007E5E58"/>
    <w:rsid w:val="007E62D4"/>
    <w:rsid w:val="007F6117"/>
    <w:rsid w:val="008004B0"/>
    <w:rsid w:val="008037E7"/>
    <w:rsid w:val="008037EA"/>
    <w:rsid w:val="00804201"/>
    <w:rsid w:val="0080449C"/>
    <w:rsid w:val="008051BD"/>
    <w:rsid w:val="00807B20"/>
    <w:rsid w:val="0081387D"/>
    <w:rsid w:val="008359C2"/>
    <w:rsid w:val="0084002D"/>
    <w:rsid w:val="00845932"/>
    <w:rsid w:val="00846B38"/>
    <w:rsid w:val="00851EFD"/>
    <w:rsid w:val="008524C3"/>
    <w:rsid w:val="008530CC"/>
    <w:rsid w:val="00853E02"/>
    <w:rsid w:val="0085702D"/>
    <w:rsid w:val="00863337"/>
    <w:rsid w:val="00864923"/>
    <w:rsid w:val="008678C2"/>
    <w:rsid w:val="0087160B"/>
    <w:rsid w:val="0088183A"/>
    <w:rsid w:val="0088676F"/>
    <w:rsid w:val="00895C04"/>
    <w:rsid w:val="00897BDB"/>
    <w:rsid w:val="008A1DA7"/>
    <w:rsid w:val="008A427B"/>
    <w:rsid w:val="008B1AD1"/>
    <w:rsid w:val="008B1C7D"/>
    <w:rsid w:val="008B45B4"/>
    <w:rsid w:val="008C32B9"/>
    <w:rsid w:val="008C39CC"/>
    <w:rsid w:val="008C40D9"/>
    <w:rsid w:val="008C65FA"/>
    <w:rsid w:val="008D1655"/>
    <w:rsid w:val="008D2609"/>
    <w:rsid w:val="008D2B92"/>
    <w:rsid w:val="008D6683"/>
    <w:rsid w:val="008E55F4"/>
    <w:rsid w:val="008F2331"/>
    <w:rsid w:val="009003F9"/>
    <w:rsid w:val="00904B2C"/>
    <w:rsid w:val="00904D26"/>
    <w:rsid w:val="00914705"/>
    <w:rsid w:val="00927F33"/>
    <w:rsid w:val="009530F0"/>
    <w:rsid w:val="0096099E"/>
    <w:rsid w:val="00962233"/>
    <w:rsid w:val="0096312D"/>
    <w:rsid w:val="00965796"/>
    <w:rsid w:val="009658B1"/>
    <w:rsid w:val="009727AB"/>
    <w:rsid w:val="00982143"/>
    <w:rsid w:val="009847B8"/>
    <w:rsid w:val="00986499"/>
    <w:rsid w:val="00990E12"/>
    <w:rsid w:val="00991C6B"/>
    <w:rsid w:val="009941EE"/>
    <w:rsid w:val="009A2E13"/>
    <w:rsid w:val="009A58E3"/>
    <w:rsid w:val="009B0B20"/>
    <w:rsid w:val="009B693F"/>
    <w:rsid w:val="009C706E"/>
    <w:rsid w:val="009D155E"/>
    <w:rsid w:val="009D232B"/>
    <w:rsid w:val="009D3070"/>
    <w:rsid w:val="009D7829"/>
    <w:rsid w:val="009E0C94"/>
    <w:rsid w:val="009E4844"/>
    <w:rsid w:val="009E6F0A"/>
    <w:rsid w:val="009F0BC4"/>
    <w:rsid w:val="009F11CB"/>
    <w:rsid w:val="009F68C2"/>
    <w:rsid w:val="00A00F61"/>
    <w:rsid w:val="00A018E7"/>
    <w:rsid w:val="00A03461"/>
    <w:rsid w:val="00A0393E"/>
    <w:rsid w:val="00A06825"/>
    <w:rsid w:val="00A07065"/>
    <w:rsid w:val="00A120E9"/>
    <w:rsid w:val="00A13CFE"/>
    <w:rsid w:val="00A2626F"/>
    <w:rsid w:val="00A337A5"/>
    <w:rsid w:val="00A34559"/>
    <w:rsid w:val="00A35D4A"/>
    <w:rsid w:val="00A37A3B"/>
    <w:rsid w:val="00A4283E"/>
    <w:rsid w:val="00A42882"/>
    <w:rsid w:val="00A446DB"/>
    <w:rsid w:val="00A5005F"/>
    <w:rsid w:val="00A50934"/>
    <w:rsid w:val="00A5232E"/>
    <w:rsid w:val="00A53E65"/>
    <w:rsid w:val="00A5614E"/>
    <w:rsid w:val="00A650FE"/>
    <w:rsid w:val="00A72E73"/>
    <w:rsid w:val="00A92007"/>
    <w:rsid w:val="00A9429F"/>
    <w:rsid w:val="00A943DD"/>
    <w:rsid w:val="00A9559B"/>
    <w:rsid w:val="00A956C9"/>
    <w:rsid w:val="00AA48B3"/>
    <w:rsid w:val="00AA48EE"/>
    <w:rsid w:val="00AA5049"/>
    <w:rsid w:val="00AA758A"/>
    <w:rsid w:val="00AA7BCF"/>
    <w:rsid w:val="00AB5129"/>
    <w:rsid w:val="00AB70C1"/>
    <w:rsid w:val="00AC3201"/>
    <w:rsid w:val="00AC5F95"/>
    <w:rsid w:val="00AC6D21"/>
    <w:rsid w:val="00AC7696"/>
    <w:rsid w:val="00AD43AC"/>
    <w:rsid w:val="00AD58B8"/>
    <w:rsid w:val="00AE329B"/>
    <w:rsid w:val="00AE3EAA"/>
    <w:rsid w:val="00AE7E39"/>
    <w:rsid w:val="00AF4EA5"/>
    <w:rsid w:val="00AF5F27"/>
    <w:rsid w:val="00AF78C1"/>
    <w:rsid w:val="00B00150"/>
    <w:rsid w:val="00B00A64"/>
    <w:rsid w:val="00B012CB"/>
    <w:rsid w:val="00B04BF1"/>
    <w:rsid w:val="00B14D18"/>
    <w:rsid w:val="00B22960"/>
    <w:rsid w:val="00B247DD"/>
    <w:rsid w:val="00B3114B"/>
    <w:rsid w:val="00B338AD"/>
    <w:rsid w:val="00B47507"/>
    <w:rsid w:val="00B55155"/>
    <w:rsid w:val="00B553C8"/>
    <w:rsid w:val="00B566E2"/>
    <w:rsid w:val="00B56CC9"/>
    <w:rsid w:val="00B66E9C"/>
    <w:rsid w:val="00B73ED0"/>
    <w:rsid w:val="00B74E81"/>
    <w:rsid w:val="00B8731C"/>
    <w:rsid w:val="00B91238"/>
    <w:rsid w:val="00B92345"/>
    <w:rsid w:val="00BA2520"/>
    <w:rsid w:val="00BA2D31"/>
    <w:rsid w:val="00BA5728"/>
    <w:rsid w:val="00BA664E"/>
    <w:rsid w:val="00BA7F40"/>
    <w:rsid w:val="00BB18D3"/>
    <w:rsid w:val="00BB1A55"/>
    <w:rsid w:val="00BB1EEC"/>
    <w:rsid w:val="00BB2728"/>
    <w:rsid w:val="00BB3069"/>
    <w:rsid w:val="00BB3ED6"/>
    <w:rsid w:val="00BC508E"/>
    <w:rsid w:val="00BC6D25"/>
    <w:rsid w:val="00BD2266"/>
    <w:rsid w:val="00BD3A70"/>
    <w:rsid w:val="00BD6642"/>
    <w:rsid w:val="00BE16D2"/>
    <w:rsid w:val="00BE2FE9"/>
    <w:rsid w:val="00BF2B0A"/>
    <w:rsid w:val="00BF43AA"/>
    <w:rsid w:val="00BF569A"/>
    <w:rsid w:val="00C01AAB"/>
    <w:rsid w:val="00C0415D"/>
    <w:rsid w:val="00C21FF5"/>
    <w:rsid w:val="00C221CE"/>
    <w:rsid w:val="00C252C1"/>
    <w:rsid w:val="00C25926"/>
    <w:rsid w:val="00C30D77"/>
    <w:rsid w:val="00C35F8A"/>
    <w:rsid w:val="00C4353B"/>
    <w:rsid w:val="00C445AE"/>
    <w:rsid w:val="00C46140"/>
    <w:rsid w:val="00C47033"/>
    <w:rsid w:val="00C6465C"/>
    <w:rsid w:val="00C738AA"/>
    <w:rsid w:val="00C8619B"/>
    <w:rsid w:val="00C907F8"/>
    <w:rsid w:val="00CA3390"/>
    <w:rsid w:val="00CB0A1D"/>
    <w:rsid w:val="00CB0FC8"/>
    <w:rsid w:val="00CB21FF"/>
    <w:rsid w:val="00CB36B8"/>
    <w:rsid w:val="00CB48B8"/>
    <w:rsid w:val="00CB49D1"/>
    <w:rsid w:val="00CC4E65"/>
    <w:rsid w:val="00CC5D16"/>
    <w:rsid w:val="00CD1053"/>
    <w:rsid w:val="00CD1662"/>
    <w:rsid w:val="00CE632D"/>
    <w:rsid w:val="00CE73E2"/>
    <w:rsid w:val="00CF0044"/>
    <w:rsid w:val="00CF4436"/>
    <w:rsid w:val="00CF5716"/>
    <w:rsid w:val="00D00CAF"/>
    <w:rsid w:val="00D0195B"/>
    <w:rsid w:val="00D06D3F"/>
    <w:rsid w:val="00D100A7"/>
    <w:rsid w:val="00D16E25"/>
    <w:rsid w:val="00D3016E"/>
    <w:rsid w:val="00D33FB6"/>
    <w:rsid w:val="00D43899"/>
    <w:rsid w:val="00D44471"/>
    <w:rsid w:val="00D4681F"/>
    <w:rsid w:val="00D46EAD"/>
    <w:rsid w:val="00D51C8F"/>
    <w:rsid w:val="00D5242D"/>
    <w:rsid w:val="00D607D6"/>
    <w:rsid w:val="00D6526A"/>
    <w:rsid w:val="00D72966"/>
    <w:rsid w:val="00D72FF7"/>
    <w:rsid w:val="00D805C2"/>
    <w:rsid w:val="00D826DF"/>
    <w:rsid w:val="00D9319E"/>
    <w:rsid w:val="00D96646"/>
    <w:rsid w:val="00DA0FD0"/>
    <w:rsid w:val="00DA135D"/>
    <w:rsid w:val="00DB10A6"/>
    <w:rsid w:val="00DB74B0"/>
    <w:rsid w:val="00DD6D53"/>
    <w:rsid w:val="00DE7C66"/>
    <w:rsid w:val="00E0489C"/>
    <w:rsid w:val="00E06A05"/>
    <w:rsid w:val="00E07118"/>
    <w:rsid w:val="00E13E63"/>
    <w:rsid w:val="00E230F8"/>
    <w:rsid w:val="00E24FBA"/>
    <w:rsid w:val="00E25091"/>
    <w:rsid w:val="00E250CE"/>
    <w:rsid w:val="00E25B82"/>
    <w:rsid w:val="00E26FD4"/>
    <w:rsid w:val="00E271B7"/>
    <w:rsid w:val="00E272B4"/>
    <w:rsid w:val="00E310E4"/>
    <w:rsid w:val="00E34A19"/>
    <w:rsid w:val="00E44BE7"/>
    <w:rsid w:val="00E46964"/>
    <w:rsid w:val="00E51786"/>
    <w:rsid w:val="00E5488B"/>
    <w:rsid w:val="00E65285"/>
    <w:rsid w:val="00E65947"/>
    <w:rsid w:val="00E67C42"/>
    <w:rsid w:val="00E72ABE"/>
    <w:rsid w:val="00E747DD"/>
    <w:rsid w:val="00E80002"/>
    <w:rsid w:val="00E833DE"/>
    <w:rsid w:val="00E84C1C"/>
    <w:rsid w:val="00E9628B"/>
    <w:rsid w:val="00E97AA0"/>
    <w:rsid w:val="00EA5AA1"/>
    <w:rsid w:val="00EA63F8"/>
    <w:rsid w:val="00EB10C8"/>
    <w:rsid w:val="00EB2F8C"/>
    <w:rsid w:val="00EB3995"/>
    <w:rsid w:val="00EC1589"/>
    <w:rsid w:val="00EC3749"/>
    <w:rsid w:val="00EC3C6B"/>
    <w:rsid w:val="00EC5528"/>
    <w:rsid w:val="00EC5AEC"/>
    <w:rsid w:val="00ED2CF5"/>
    <w:rsid w:val="00ED3BDB"/>
    <w:rsid w:val="00EE20E7"/>
    <w:rsid w:val="00EE49EF"/>
    <w:rsid w:val="00EF4379"/>
    <w:rsid w:val="00EF6454"/>
    <w:rsid w:val="00EF6A8C"/>
    <w:rsid w:val="00F057B5"/>
    <w:rsid w:val="00F1181F"/>
    <w:rsid w:val="00F11C9B"/>
    <w:rsid w:val="00F12635"/>
    <w:rsid w:val="00F12EF8"/>
    <w:rsid w:val="00F1713B"/>
    <w:rsid w:val="00F205BB"/>
    <w:rsid w:val="00F228C7"/>
    <w:rsid w:val="00F3094A"/>
    <w:rsid w:val="00F30957"/>
    <w:rsid w:val="00F31EB5"/>
    <w:rsid w:val="00F31FA1"/>
    <w:rsid w:val="00F33360"/>
    <w:rsid w:val="00F35E5D"/>
    <w:rsid w:val="00F35F59"/>
    <w:rsid w:val="00F4039B"/>
    <w:rsid w:val="00F5154F"/>
    <w:rsid w:val="00F56BF7"/>
    <w:rsid w:val="00F64295"/>
    <w:rsid w:val="00F7774D"/>
    <w:rsid w:val="00F81DCE"/>
    <w:rsid w:val="00F86F24"/>
    <w:rsid w:val="00F87433"/>
    <w:rsid w:val="00F9140E"/>
    <w:rsid w:val="00FA199D"/>
    <w:rsid w:val="00FA261B"/>
    <w:rsid w:val="00FA6EC3"/>
    <w:rsid w:val="00FA74DB"/>
    <w:rsid w:val="00FB0040"/>
    <w:rsid w:val="00FB2E7A"/>
    <w:rsid w:val="00FB5B86"/>
    <w:rsid w:val="00FB6CD7"/>
    <w:rsid w:val="00FB7341"/>
    <w:rsid w:val="00FC2E61"/>
    <w:rsid w:val="00FD44F8"/>
    <w:rsid w:val="00FD75EB"/>
    <w:rsid w:val="00FE0969"/>
    <w:rsid w:val="00FE390C"/>
    <w:rsid w:val="00FE4434"/>
    <w:rsid w:val="00FE489A"/>
    <w:rsid w:val="00FE736B"/>
    <w:rsid w:val="00FE7A51"/>
    <w:rsid w:val="00FF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4A084C-3E21-46FB-B6B6-C7C95AE3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520"/>
    <w:pPr>
      <w:spacing w:after="200" w:line="276" w:lineRule="auto"/>
    </w:pPr>
    <w:rPr>
      <w:rFonts w:cs="Times New Roman"/>
      <w:sz w:val="22"/>
      <w:szCs w:val="22"/>
    </w:rPr>
  </w:style>
  <w:style w:type="paragraph" w:styleId="1">
    <w:name w:val="heading 1"/>
    <w:basedOn w:val="a"/>
    <w:next w:val="a"/>
    <w:link w:val="10"/>
    <w:uiPriority w:val="9"/>
    <w:qFormat/>
    <w:rsid w:val="00C21FF5"/>
    <w:pPr>
      <w:keepNext/>
      <w:widowControl w:val="0"/>
      <w:spacing w:before="360" w:after="120" w:line="360" w:lineRule="exact"/>
      <w:outlineLvl w:val="0"/>
    </w:pPr>
    <w:rPr>
      <w:rFonts w:ascii="Times New Roman" w:hAnsi="Times New Roman"/>
      <w:b/>
      <w:caps/>
      <w:kern w:val="28"/>
      <w:sz w:val="24"/>
      <w:szCs w:val="20"/>
      <w:lang w:val="en-US"/>
    </w:rPr>
  </w:style>
  <w:style w:type="paragraph" w:styleId="2">
    <w:name w:val="heading 2"/>
    <w:basedOn w:val="a"/>
    <w:next w:val="a"/>
    <w:link w:val="20"/>
    <w:uiPriority w:val="99"/>
    <w:qFormat/>
    <w:rsid w:val="005113F4"/>
    <w:pPr>
      <w:keepNext/>
      <w:widowControl w:val="0"/>
      <w:spacing w:after="0" w:line="240" w:lineRule="auto"/>
      <w:jc w:val="both"/>
      <w:outlineLvl w:val="1"/>
    </w:pPr>
    <w:rPr>
      <w:rFonts w:ascii="Times New Roman" w:hAnsi="Times New Roman"/>
      <w:b/>
      <w:bCs/>
      <w:sz w:val="24"/>
      <w:szCs w:val="24"/>
    </w:rPr>
  </w:style>
  <w:style w:type="paragraph" w:styleId="3">
    <w:name w:val="heading 3"/>
    <w:basedOn w:val="a"/>
    <w:next w:val="a"/>
    <w:link w:val="30"/>
    <w:uiPriority w:val="9"/>
    <w:qFormat/>
    <w:rsid w:val="005113F4"/>
    <w:pPr>
      <w:keepNext/>
      <w:widowControl w:val="0"/>
      <w:spacing w:after="0" w:line="240" w:lineRule="auto"/>
      <w:outlineLvl w:val="2"/>
    </w:pPr>
    <w:rPr>
      <w:rFonts w:ascii="Times New Roman" w:hAnsi="Times New Roman"/>
      <w:i/>
      <w:iCs/>
      <w:sz w:val="24"/>
      <w:szCs w:val="24"/>
    </w:rPr>
  </w:style>
  <w:style w:type="paragraph" w:styleId="4">
    <w:name w:val="heading 4"/>
    <w:basedOn w:val="a"/>
    <w:next w:val="a"/>
    <w:link w:val="40"/>
    <w:uiPriority w:val="9"/>
    <w:qFormat/>
    <w:rsid w:val="005113F4"/>
    <w:pPr>
      <w:keepNext/>
      <w:widowControl w:val="0"/>
      <w:numPr>
        <w:numId w:val="22"/>
      </w:numPr>
      <w:tabs>
        <w:tab w:val="clear" w:pos="1080"/>
      </w:tabs>
      <w:spacing w:after="0" w:line="240" w:lineRule="auto"/>
      <w:ind w:firstLine="0"/>
      <w:jc w:val="both"/>
      <w:outlineLvl w:val="3"/>
    </w:pPr>
    <w:rPr>
      <w:rFonts w:ascii="Times New Roman" w:hAnsi="Times New Roman"/>
      <w:sz w:val="24"/>
      <w:szCs w:val="24"/>
    </w:rPr>
  </w:style>
  <w:style w:type="paragraph" w:styleId="5">
    <w:name w:val="heading 5"/>
    <w:basedOn w:val="a"/>
    <w:next w:val="a"/>
    <w:link w:val="50"/>
    <w:uiPriority w:val="9"/>
    <w:qFormat/>
    <w:rsid w:val="00C21FF5"/>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qFormat/>
    <w:rsid w:val="005113F4"/>
    <w:pPr>
      <w:keepNext/>
      <w:spacing w:after="0" w:line="240" w:lineRule="auto"/>
      <w:outlineLvl w:val="5"/>
    </w:pPr>
    <w:rPr>
      <w:rFonts w:ascii="Times New Roman" w:hAnsi="Times New Roman"/>
      <w:i/>
      <w:iCs/>
      <w:sz w:val="24"/>
      <w:szCs w:val="24"/>
    </w:rPr>
  </w:style>
  <w:style w:type="paragraph" w:styleId="7">
    <w:name w:val="heading 7"/>
    <w:basedOn w:val="a"/>
    <w:next w:val="a"/>
    <w:link w:val="70"/>
    <w:uiPriority w:val="9"/>
    <w:qFormat/>
    <w:rsid w:val="005113F4"/>
    <w:pPr>
      <w:keepNext/>
      <w:spacing w:after="0" w:line="240" w:lineRule="auto"/>
      <w:jc w:val="both"/>
      <w:outlineLvl w:val="6"/>
    </w:pPr>
    <w:rPr>
      <w:rFonts w:ascii="Times New Roman" w:hAnsi="Times New Roman"/>
      <w:sz w:val="24"/>
      <w:szCs w:val="24"/>
    </w:rPr>
  </w:style>
  <w:style w:type="paragraph" w:styleId="8">
    <w:name w:val="heading 8"/>
    <w:basedOn w:val="a"/>
    <w:next w:val="a"/>
    <w:link w:val="80"/>
    <w:uiPriority w:val="9"/>
    <w:qFormat/>
    <w:rsid w:val="005113F4"/>
    <w:pPr>
      <w:keepNext/>
      <w:spacing w:after="0" w:line="240" w:lineRule="auto"/>
      <w:jc w:val="both"/>
      <w:outlineLvl w:val="7"/>
    </w:pPr>
    <w:rPr>
      <w:rFonts w:ascii="Times New Roman" w:hAnsi="Times New Roman"/>
      <w:i/>
      <w:iCs/>
      <w:sz w:val="20"/>
      <w:szCs w:val="20"/>
    </w:rPr>
  </w:style>
  <w:style w:type="paragraph" w:styleId="9">
    <w:name w:val="heading 9"/>
    <w:basedOn w:val="a"/>
    <w:next w:val="a"/>
    <w:link w:val="90"/>
    <w:uiPriority w:val="9"/>
    <w:qFormat/>
    <w:rsid w:val="005113F4"/>
    <w:pPr>
      <w:keepNext/>
      <w:spacing w:after="0" w:line="240" w:lineRule="auto"/>
      <w:ind w:left="340" w:hanging="340"/>
      <w:jc w:val="both"/>
      <w:outlineLvl w:val="8"/>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1FF5"/>
    <w:rPr>
      <w:rFonts w:ascii="Times New Roman" w:hAnsi="Times New Roman" w:cs="Times New Roman"/>
      <w:b/>
      <w:caps/>
      <w:kern w:val="28"/>
      <w:sz w:val="20"/>
      <w:szCs w:val="20"/>
      <w:lang w:val="en-US" w:eastAsia="ru-RU"/>
    </w:rPr>
  </w:style>
  <w:style w:type="character" w:customStyle="1" w:styleId="20">
    <w:name w:val="Заголовок 2 Знак"/>
    <w:basedOn w:val="a0"/>
    <w:link w:val="2"/>
    <w:uiPriority w:val="99"/>
    <w:locked/>
    <w:rsid w:val="005113F4"/>
    <w:rPr>
      <w:rFonts w:ascii="Times New Roman" w:hAnsi="Times New Roman" w:cs="Times New Roman"/>
      <w:b/>
      <w:bCs/>
      <w:sz w:val="24"/>
      <w:szCs w:val="24"/>
      <w:lang w:eastAsia="ru-RU"/>
    </w:rPr>
  </w:style>
  <w:style w:type="character" w:customStyle="1" w:styleId="30">
    <w:name w:val="Заголовок 3 Знак"/>
    <w:basedOn w:val="a0"/>
    <w:link w:val="3"/>
    <w:uiPriority w:val="9"/>
    <w:locked/>
    <w:rsid w:val="005113F4"/>
    <w:rPr>
      <w:rFonts w:ascii="Times New Roman" w:hAnsi="Times New Roman" w:cs="Times New Roman"/>
      <w:i/>
      <w:iCs/>
      <w:sz w:val="24"/>
      <w:szCs w:val="24"/>
      <w:lang w:eastAsia="ru-RU"/>
    </w:rPr>
  </w:style>
  <w:style w:type="character" w:customStyle="1" w:styleId="40">
    <w:name w:val="Заголовок 4 Знак"/>
    <w:basedOn w:val="a0"/>
    <w:link w:val="4"/>
    <w:uiPriority w:val="9"/>
    <w:locked/>
    <w:rsid w:val="005113F4"/>
    <w:rPr>
      <w:rFonts w:ascii="Times New Roman" w:hAnsi="Times New Roman" w:cs="Times New Roman"/>
      <w:sz w:val="24"/>
      <w:szCs w:val="24"/>
    </w:rPr>
  </w:style>
  <w:style w:type="character" w:customStyle="1" w:styleId="50">
    <w:name w:val="Заголовок 5 Знак"/>
    <w:basedOn w:val="a0"/>
    <w:link w:val="5"/>
    <w:uiPriority w:val="9"/>
    <w:locked/>
    <w:rsid w:val="00C21FF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locked/>
    <w:rsid w:val="005113F4"/>
    <w:rPr>
      <w:rFonts w:ascii="Times New Roman" w:hAnsi="Times New Roman" w:cs="Times New Roman"/>
      <w:i/>
      <w:iCs/>
      <w:sz w:val="24"/>
      <w:szCs w:val="24"/>
      <w:lang w:eastAsia="ru-RU"/>
    </w:rPr>
  </w:style>
  <w:style w:type="character" w:customStyle="1" w:styleId="70">
    <w:name w:val="Заголовок 7 Знак"/>
    <w:basedOn w:val="a0"/>
    <w:link w:val="7"/>
    <w:uiPriority w:val="9"/>
    <w:locked/>
    <w:rsid w:val="005113F4"/>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5113F4"/>
    <w:rPr>
      <w:rFonts w:ascii="Times New Roman" w:hAnsi="Times New Roman" w:cs="Times New Roman"/>
      <w:i/>
      <w:iCs/>
      <w:sz w:val="20"/>
      <w:szCs w:val="20"/>
      <w:lang w:eastAsia="ru-RU"/>
    </w:rPr>
  </w:style>
  <w:style w:type="character" w:customStyle="1" w:styleId="90">
    <w:name w:val="Заголовок 9 Знак"/>
    <w:basedOn w:val="a0"/>
    <w:link w:val="9"/>
    <w:uiPriority w:val="9"/>
    <w:locked/>
    <w:rsid w:val="005113F4"/>
    <w:rPr>
      <w:rFonts w:ascii="Times New Roman" w:hAnsi="Times New Roman" w:cs="Times New Roman"/>
      <w:i/>
      <w:iCs/>
      <w:sz w:val="24"/>
      <w:szCs w:val="24"/>
      <w:lang w:eastAsia="ru-RU"/>
    </w:rPr>
  </w:style>
  <w:style w:type="paragraph" w:styleId="a3">
    <w:name w:val="No Spacing"/>
    <w:link w:val="a4"/>
    <w:uiPriority w:val="99"/>
    <w:qFormat/>
    <w:rsid w:val="00991C6B"/>
    <w:rPr>
      <w:rFonts w:cs="Times New Roman"/>
      <w:sz w:val="22"/>
      <w:szCs w:val="22"/>
      <w:lang w:eastAsia="en-US"/>
    </w:rPr>
  </w:style>
  <w:style w:type="character" w:customStyle="1" w:styleId="a4">
    <w:name w:val="Без интервала Знак"/>
    <w:link w:val="a3"/>
    <w:uiPriority w:val="99"/>
    <w:locked/>
    <w:rsid w:val="00BF43AA"/>
    <w:rPr>
      <w:sz w:val="22"/>
      <w:lang w:val="ru-RU" w:eastAsia="en-US"/>
    </w:rPr>
  </w:style>
  <w:style w:type="table" w:styleId="a5">
    <w:name w:val="Table Grid"/>
    <w:basedOn w:val="a1"/>
    <w:uiPriority w:val="59"/>
    <w:rsid w:val="00C21FF5"/>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C21FF5"/>
    <w:rPr>
      <w:rFonts w:ascii="Times New Roman" w:hAnsi="Times New Roman"/>
      <w:sz w:val="22"/>
    </w:rPr>
  </w:style>
  <w:style w:type="paragraph" w:customStyle="1" w:styleId="Style20">
    <w:name w:val="Style20"/>
    <w:basedOn w:val="a"/>
    <w:rsid w:val="00C21FF5"/>
    <w:pPr>
      <w:widowControl w:val="0"/>
      <w:autoSpaceDE w:val="0"/>
      <w:autoSpaceDN w:val="0"/>
      <w:adjustRightInd w:val="0"/>
      <w:spacing w:after="0" w:line="278" w:lineRule="exact"/>
    </w:pPr>
    <w:rPr>
      <w:rFonts w:ascii="Times New Roman" w:hAnsi="Times New Roman"/>
      <w:sz w:val="24"/>
      <w:szCs w:val="24"/>
    </w:rPr>
  </w:style>
  <w:style w:type="character" w:customStyle="1" w:styleId="FontStyle41">
    <w:name w:val="Font Style41"/>
    <w:uiPriority w:val="99"/>
    <w:rsid w:val="00C21FF5"/>
    <w:rPr>
      <w:rFonts w:ascii="Times New Roman" w:hAnsi="Times New Roman"/>
      <w:b/>
      <w:sz w:val="22"/>
    </w:rPr>
  </w:style>
  <w:style w:type="paragraph" w:customStyle="1" w:styleId="Style4">
    <w:name w:val="Style4"/>
    <w:basedOn w:val="a"/>
    <w:rsid w:val="00C21FF5"/>
    <w:pPr>
      <w:widowControl w:val="0"/>
      <w:autoSpaceDE w:val="0"/>
      <w:autoSpaceDN w:val="0"/>
      <w:adjustRightInd w:val="0"/>
      <w:spacing w:after="0" w:line="482" w:lineRule="exact"/>
      <w:jc w:val="center"/>
    </w:pPr>
    <w:rPr>
      <w:rFonts w:ascii="Times New Roman" w:hAnsi="Times New Roman"/>
      <w:sz w:val="24"/>
      <w:szCs w:val="24"/>
    </w:rPr>
  </w:style>
  <w:style w:type="character" w:customStyle="1" w:styleId="FontStyle36">
    <w:name w:val="Font Style36"/>
    <w:rsid w:val="00C21FF5"/>
    <w:rPr>
      <w:rFonts w:ascii="Times New Roman" w:hAnsi="Times New Roman"/>
      <w:sz w:val="26"/>
    </w:rPr>
  </w:style>
  <w:style w:type="paragraph" w:customStyle="1" w:styleId="11">
    <w:name w:val="заголовок 1"/>
    <w:basedOn w:val="a"/>
    <w:next w:val="a"/>
    <w:uiPriority w:val="99"/>
    <w:rsid w:val="00C21FF5"/>
    <w:pPr>
      <w:keepNext/>
      <w:autoSpaceDE w:val="0"/>
      <w:autoSpaceDN w:val="0"/>
      <w:spacing w:after="0" w:line="240" w:lineRule="auto"/>
      <w:jc w:val="both"/>
    </w:pPr>
    <w:rPr>
      <w:rFonts w:ascii="Times New Roman" w:hAnsi="Times New Roman"/>
      <w:sz w:val="28"/>
      <w:szCs w:val="28"/>
    </w:rPr>
  </w:style>
  <w:style w:type="paragraph" w:customStyle="1" w:styleId="a6">
    <w:name w:val="Знак"/>
    <w:basedOn w:val="a"/>
    <w:rsid w:val="00C21FF5"/>
    <w:pPr>
      <w:spacing w:after="160" w:line="240" w:lineRule="exact"/>
    </w:pPr>
    <w:rPr>
      <w:rFonts w:ascii="Verdana" w:hAnsi="Verdana"/>
      <w:sz w:val="20"/>
      <w:szCs w:val="20"/>
      <w:lang w:val="en-US"/>
    </w:rPr>
  </w:style>
  <w:style w:type="paragraph" w:styleId="a7">
    <w:name w:val="Body Text"/>
    <w:basedOn w:val="a"/>
    <w:link w:val="a8"/>
    <w:uiPriority w:val="99"/>
    <w:rsid w:val="00C21FF5"/>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locked/>
    <w:rsid w:val="00C21FF5"/>
    <w:rPr>
      <w:rFonts w:ascii="Times New Roman" w:hAnsi="Times New Roman" w:cs="Times New Roman"/>
      <w:sz w:val="24"/>
      <w:szCs w:val="24"/>
    </w:rPr>
  </w:style>
  <w:style w:type="paragraph" w:customStyle="1" w:styleId="Style21">
    <w:name w:val="Style21"/>
    <w:basedOn w:val="a"/>
    <w:rsid w:val="00C21FF5"/>
    <w:pPr>
      <w:widowControl w:val="0"/>
      <w:autoSpaceDE w:val="0"/>
      <w:autoSpaceDN w:val="0"/>
      <w:adjustRightInd w:val="0"/>
      <w:spacing w:after="0" w:line="240" w:lineRule="auto"/>
    </w:pPr>
    <w:rPr>
      <w:rFonts w:ascii="Times New Roman" w:hAnsi="Times New Roman"/>
      <w:sz w:val="24"/>
      <w:szCs w:val="24"/>
    </w:rPr>
  </w:style>
  <w:style w:type="paragraph" w:styleId="a9">
    <w:name w:val="header"/>
    <w:basedOn w:val="a"/>
    <w:link w:val="aa"/>
    <w:uiPriority w:val="99"/>
    <w:rsid w:val="00C21FF5"/>
    <w:pPr>
      <w:tabs>
        <w:tab w:val="center" w:pos="4677"/>
        <w:tab w:val="right" w:pos="9355"/>
      </w:tabs>
      <w:spacing w:after="0" w:line="240" w:lineRule="auto"/>
    </w:pPr>
    <w:rPr>
      <w:rFonts w:eastAsia="MS Mincho"/>
    </w:rPr>
  </w:style>
  <w:style w:type="character" w:customStyle="1" w:styleId="aa">
    <w:name w:val="Верхний колонтитул Знак"/>
    <w:basedOn w:val="a0"/>
    <w:link w:val="a9"/>
    <w:uiPriority w:val="99"/>
    <w:locked/>
    <w:rsid w:val="00C21FF5"/>
    <w:rPr>
      <w:rFonts w:ascii="Calibri" w:eastAsia="MS Mincho" w:hAnsi="Calibri" w:cs="Times New Roman"/>
    </w:rPr>
  </w:style>
  <w:style w:type="paragraph" w:styleId="ab">
    <w:name w:val="footer"/>
    <w:basedOn w:val="a"/>
    <w:link w:val="ac"/>
    <w:uiPriority w:val="99"/>
    <w:rsid w:val="00C21FF5"/>
    <w:pPr>
      <w:tabs>
        <w:tab w:val="center" w:pos="4677"/>
        <w:tab w:val="right" w:pos="9355"/>
      </w:tabs>
      <w:spacing w:after="0" w:line="240" w:lineRule="auto"/>
    </w:pPr>
    <w:rPr>
      <w:rFonts w:eastAsia="MS Mincho"/>
    </w:rPr>
  </w:style>
  <w:style w:type="character" w:customStyle="1" w:styleId="ac">
    <w:name w:val="Нижний колонтитул Знак"/>
    <w:basedOn w:val="a0"/>
    <w:link w:val="ab"/>
    <w:uiPriority w:val="99"/>
    <w:locked/>
    <w:rsid w:val="00C21FF5"/>
    <w:rPr>
      <w:rFonts w:ascii="Calibri" w:eastAsia="MS Mincho" w:hAnsi="Calibri" w:cs="Times New Roman"/>
    </w:rPr>
  </w:style>
  <w:style w:type="paragraph" w:customStyle="1" w:styleId="12">
    <w:name w:val="Абзац списка1"/>
    <w:basedOn w:val="a"/>
    <w:rsid w:val="00C21FF5"/>
    <w:pPr>
      <w:ind w:left="720"/>
      <w:contextualSpacing/>
    </w:pPr>
  </w:style>
  <w:style w:type="paragraph" w:customStyle="1" w:styleId="Aaoieeeieiioeooe">
    <w:name w:val="Aa?oiee eieiioeooe"/>
    <w:basedOn w:val="a"/>
    <w:uiPriority w:val="99"/>
    <w:rsid w:val="00C21FF5"/>
    <w:pPr>
      <w:widowControl w:val="0"/>
      <w:tabs>
        <w:tab w:val="center" w:pos="4536"/>
        <w:tab w:val="right" w:pos="9072"/>
      </w:tabs>
      <w:autoSpaceDE w:val="0"/>
      <w:autoSpaceDN w:val="0"/>
      <w:spacing w:after="0" w:line="240" w:lineRule="auto"/>
    </w:pPr>
    <w:rPr>
      <w:rFonts w:ascii="Times New Roman" w:hAnsi="Times New Roman"/>
      <w:sz w:val="20"/>
      <w:szCs w:val="20"/>
    </w:rPr>
  </w:style>
  <w:style w:type="paragraph" w:styleId="ad">
    <w:name w:val="Balloon Text"/>
    <w:basedOn w:val="a"/>
    <w:link w:val="ae"/>
    <w:rsid w:val="00C21FF5"/>
    <w:pPr>
      <w:spacing w:after="0" w:line="240" w:lineRule="auto"/>
    </w:pPr>
    <w:rPr>
      <w:rFonts w:ascii="Tahoma" w:eastAsia="MS Mincho" w:hAnsi="Tahoma"/>
      <w:sz w:val="16"/>
      <w:szCs w:val="16"/>
      <w:lang w:eastAsia="ja-JP"/>
    </w:rPr>
  </w:style>
  <w:style w:type="character" w:customStyle="1" w:styleId="ae">
    <w:name w:val="Текст выноски Знак"/>
    <w:basedOn w:val="a0"/>
    <w:link w:val="ad"/>
    <w:locked/>
    <w:rsid w:val="00C21FF5"/>
    <w:rPr>
      <w:rFonts w:ascii="Tahoma" w:eastAsia="MS Mincho" w:hAnsi="Tahoma" w:cs="Times New Roman"/>
      <w:sz w:val="16"/>
      <w:szCs w:val="16"/>
      <w:lang w:eastAsia="ja-JP"/>
    </w:rPr>
  </w:style>
  <w:style w:type="character" w:customStyle="1" w:styleId="81">
    <w:name w:val="Основной текст + 8"/>
    <w:aliases w:val="5 pt,Интервал 0 pt"/>
    <w:rsid w:val="00C21FF5"/>
    <w:rPr>
      <w:rFonts w:ascii="Times New Roman" w:hAnsi="Times New Roman"/>
      <w:spacing w:val="0"/>
      <w:sz w:val="17"/>
    </w:rPr>
  </w:style>
  <w:style w:type="paragraph" w:customStyle="1" w:styleId="xl68">
    <w:name w:val="xl68"/>
    <w:basedOn w:val="a"/>
    <w:rsid w:val="00A13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styleId="af">
    <w:name w:val="List Paragraph"/>
    <w:basedOn w:val="a"/>
    <w:uiPriority w:val="34"/>
    <w:qFormat/>
    <w:rsid w:val="00C0415D"/>
    <w:pPr>
      <w:ind w:left="720"/>
      <w:contextualSpacing/>
    </w:pPr>
  </w:style>
  <w:style w:type="paragraph" w:customStyle="1" w:styleId="ConsPlusNormal">
    <w:name w:val="ConsPlusNormal"/>
    <w:rsid w:val="00C0415D"/>
    <w:pPr>
      <w:widowControl w:val="0"/>
      <w:autoSpaceDE w:val="0"/>
      <w:autoSpaceDN w:val="0"/>
      <w:adjustRightInd w:val="0"/>
      <w:ind w:firstLine="720"/>
    </w:pPr>
    <w:rPr>
      <w:rFonts w:ascii="Arial" w:hAnsi="Arial" w:cs="Arial"/>
    </w:rPr>
  </w:style>
  <w:style w:type="paragraph" w:styleId="af0">
    <w:name w:val="Normal (Web)"/>
    <w:basedOn w:val="a"/>
    <w:uiPriority w:val="99"/>
    <w:rsid w:val="00BD2266"/>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uiPriority w:val="99"/>
    <w:rsid w:val="005113F4"/>
    <w:pPr>
      <w:suppressLineNumbers/>
      <w:spacing w:after="0" w:line="240" w:lineRule="auto"/>
      <w:ind w:firstLine="567"/>
      <w:jc w:val="both"/>
    </w:pPr>
    <w:rPr>
      <w:rFonts w:ascii="Times New Roman" w:hAnsi="Times New Roman"/>
      <w:sz w:val="30"/>
      <w:szCs w:val="30"/>
    </w:rPr>
  </w:style>
  <w:style w:type="paragraph" w:styleId="af1">
    <w:name w:val="Block Text"/>
    <w:basedOn w:val="a"/>
    <w:uiPriority w:val="99"/>
    <w:rsid w:val="005113F4"/>
    <w:pPr>
      <w:spacing w:after="0" w:line="240" w:lineRule="auto"/>
      <w:ind w:left="33" w:right="2" w:firstLine="687"/>
      <w:jc w:val="both"/>
    </w:pPr>
    <w:rPr>
      <w:rFonts w:ascii="Times New Roman" w:hAnsi="Times New Roman"/>
      <w:sz w:val="24"/>
      <w:szCs w:val="24"/>
    </w:rPr>
  </w:style>
  <w:style w:type="paragraph" w:customStyle="1" w:styleId="Iauiue">
    <w:name w:val="Iau?iue"/>
    <w:uiPriority w:val="99"/>
    <w:rsid w:val="005113F4"/>
    <w:rPr>
      <w:rFonts w:ascii="Times New Roman" w:hAnsi="Times New Roman" w:cs="Times New Roman"/>
    </w:rPr>
  </w:style>
  <w:style w:type="paragraph" w:customStyle="1" w:styleId="3ed2">
    <w:name w:val="Ос3edовной текст 2"/>
    <w:basedOn w:val="a"/>
    <w:uiPriority w:val="99"/>
    <w:rsid w:val="005113F4"/>
    <w:pPr>
      <w:widowControl w:val="0"/>
      <w:spacing w:after="0" w:line="240" w:lineRule="auto"/>
      <w:ind w:firstLine="709"/>
      <w:jc w:val="both"/>
    </w:pPr>
    <w:rPr>
      <w:rFonts w:ascii="Arial" w:hAnsi="Arial" w:cs="Arial"/>
      <w:sz w:val="24"/>
      <w:szCs w:val="24"/>
    </w:rPr>
  </w:style>
  <w:style w:type="paragraph" w:customStyle="1" w:styleId="Iauiue2">
    <w:name w:val="Iau?iue2"/>
    <w:uiPriority w:val="99"/>
    <w:rsid w:val="005113F4"/>
    <w:rPr>
      <w:rFonts w:ascii="Times New Roman" w:hAnsi="Times New Roman" w:cs="Times New Roman"/>
    </w:rPr>
  </w:style>
  <w:style w:type="paragraph" w:styleId="af2">
    <w:name w:val="footnote text"/>
    <w:basedOn w:val="a"/>
    <w:link w:val="af3"/>
    <w:uiPriority w:val="99"/>
    <w:semiHidden/>
    <w:rsid w:val="005113F4"/>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locked/>
    <w:rsid w:val="005113F4"/>
    <w:rPr>
      <w:rFonts w:ascii="Times New Roman" w:hAnsi="Times New Roman" w:cs="Times New Roman"/>
      <w:sz w:val="20"/>
      <w:szCs w:val="20"/>
      <w:lang w:eastAsia="ru-RU"/>
    </w:rPr>
  </w:style>
  <w:style w:type="character" w:styleId="af4">
    <w:name w:val="footnote reference"/>
    <w:basedOn w:val="a0"/>
    <w:uiPriority w:val="99"/>
    <w:semiHidden/>
    <w:rsid w:val="005113F4"/>
    <w:rPr>
      <w:rFonts w:cs="Times New Roman"/>
      <w:vertAlign w:val="superscript"/>
    </w:rPr>
  </w:style>
  <w:style w:type="paragraph" w:customStyle="1" w:styleId="31">
    <w:name w:val="заголовок 3"/>
    <w:basedOn w:val="a"/>
    <w:next w:val="a"/>
    <w:uiPriority w:val="99"/>
    <w:rsid w:val="005113F4"/>
    <w:pPr>
      <w:keepNext/>
      <w:autoSpaceDE w:val="0"/>
      <w:autoSpaceDN w:val="0"/>
      <w:spacing w:after="0" w:line="240" w:lineRule="auto"/>
    </w:pPr>
    <w:rPr>
      <w:rFonts w:ascii="Times New Roman" w:hAnsi="Times New Roman"/>
      <w:sz w:val="20"/>
      <w:szCs w:val="20"/>
    </w:rPr>
  </w:style>
  <w:style w:type="paragraph" w:customStyle="1" w:styleId="41">
    <w:name w:val="заголовок 4"/>
    <w:basedOn w:val="a"/>
    <w:next w:val="a"/>
    <w:uiPriority w:val="99"/>
    <w:rsid w:val="005113F4"/>
    <w:pPr>
      <w:keepNext/>
      <w:autoSpaceDE w:val="0"/>
      <w:autoSpaceDN w:val="0"/>
      <w:spacing w:after="0" w:line="240" w:lineRule="auto"/>
      <w:jc w:val="both"/>
    </w:pPr>
    <w:rPr>
      <w:rFonts w:ascii="Arial" w:hAnsi="Arial" w:cs="Arial"/>
      <w:b/>
      <w:bCs/>
      <w:sz w:val="20"/>
      <w:szCs w:val="20"/>
    </w:rPr>
  </w:style>
  <w:style w:type="paragraph" w:customStyle="1" w:styleId="51">
    <w:name w:val="заголовок 5"/>
    <w:basedOn w:val="a"/>
    <w:next w:val="a"/>
    <w:uiPriority w:val="99"/>
    <w:rsid w:val="005113F4"/>
    <w:pPr>
      <w:keepNext/>
      <w:autoSpaceDE w:val="0"/>
      <w:autoSpaceDN w:val="0"/>
      <w:spacing w:after="0" w:line="240" w:lineRule="auto"/>
      <w:jc w:val="both"/>
    </w:pPr>
    <w:rPr>
      <w:rFonts w:ascii="Times New Roman" w:hAnsi="Times New Roman"/>
      <w:b/>
      <w:bCs/>
      <w:i/>
      <w:iCs/>
      <w:sz w:val="20"/>
      <w:szCs w:val="20"/>
    </w:rPr>
  </w:style>
  <w:style w:type="character" w:customStyle="1" w:styleId="af5">
    <w:name w:val="Основной шрифт"/>
    <w:uiPriority w:val="99"/>
    <w:rsid w:val="005113F4"/>
  </w:style>
  <w:style w:type="paragraph" w:customStyle="1" w:styleId="oaenoniinee">
    <w:name w:val="oaeno niinee"/>
    <w:basedOn w:val="Iauiue"/>
    <w:uiPriority w:val="99"/>
    <w:rsid w:val="005113F4"/>
    <w:pPr>
      <w:autoSpaceDE w:val="0"/>
      <w:autoSpaceDN w:val="0"/>
    </w:pPr>
  </w:style>
  <w:style w:type="character" w:customStyle="1" w:styleId="af6">
    <w:name w:val="номер страницы"/>
    <w:basedOn w:val="af5"/>
    <w:uiPriority w:val="99"/>
    <w:rsid w:val="005113F4"/>
    <w:rPr>
      <w:rFonts w:cs="Times New Roman"/>
    </w:rPr>
  </w:style>
  <w:style w:type="paragraph" w:customStyle="1" w:styleId="af7">
    <w:name w:val="текст сноски"/>
    <w:basedOn w:val="a"/>
    <w:uiPriority w:val="99"/>
    <w:rsid w:val="005113F4"/>
    <w:pPr>
      <w:autoSpaceDE w:val="0"/>
      <w:autoSpaceDN w:val="0"/>
      <w:spacing w:after="0" w:line="240" w:lineRule="auto"/>
    </w:pPr>
    <w:rPr>
      <w:rFonts w:ascii="Times New Roman" w:hAnsi="Times New Roman"/>
      <w:sz w:val="20"/>
      <w:szCs w:val="20"/>
    </w:rPr>
  </w:style>
  <w:style w:type="paragraph" w:customStyle="1" w:styleId="caaieiaie11">
    <w:name w:val="caaieiaie 11"/>
    <w:basedOn w:val="a"/>
    <w:next w:val="a"/>
    <w:uiPriority w:val="99"/>
    <w:rsid w:val="005113F4"/>
    <w:pPr>
      <w:keepNext/>
      <w:autoSpaceDE w:val="0"/>
      <w:autoSpaceDN w:val="0"/>
      <w:spacing w:after="0" w:line="240" w:lineRule="auto"/>
      <w:jc w:val="both"/>
    </w:pPr>
    <w:rPr>
      <w:rFonts w:ascii="Times New Roman" w:hAnsi="Times New Roman"/>
      <w:sz w:val="20"/>
      <w:szCs w:val="20"/>
      <w:u w:val="single"/>
    </w:rPr>
  </w:style>
  <w:style w:type="paragraph" w:customStyle="1" w:styleId="BodyText21">
    <w:name w:val="Body Text 21"/>
    <w:basedOn w:val="a"/>
    <w:uiPriority w:val="99"/>
    <w:rsid w:val="005113F4"/>
    <w:pPr>
      <w:autoSpaceDE w:val="0"/>
      <w:autoSpaceDN w:val="0"/>
      <w:spacing w:after="0" w:line="240" w:lineRule="auto"/>
      <w:ind w:firstLine="709"/>
      <w:jc w:val="both"/>
    </w:pPr>
    <w:rPr>
      <w:rFonts w:ascii="Arial" w:hAnsi="Arial" w:cs="Arial"/>
      <w:sz w:val="20"/>
      <w:szCs w:val="20"/>
    </w:rPr>
  </w:style>
  <w:style w:type="paragraph" w:customStyle="1" w:styleId="af8">
    <w:name w:val="адрес"/>
    <w:basedOn w:val="a"/>
    <w:uiPriority w:val="99"/>
    <w:rsid w:val="005113F4"/>
    <w:pPr>
      <w:framePr w:w="7920" w:h="1980" w:hRule="exact" w:hSpace="180" w:wrap="auto" w:hAnchor="page" w:xAlign="center" w:yAlign="bottom"/>
      <w:autoSpaceDE w:val="0"/>
      <w:autoSpaceDN w:val="0"/>
      <w:spacing w:after="0" w:line="240" w:lineRule="auto"/>
      <w:ind w:left="2880"/>
    </w:pPr>
    <w:rPr>
      <w:rFonts w:ascii="Arial" w:hAnsi="Arial" w:cs="Arial"/>
      <w:sz w:val="20"/>
      <w:szCs w:val="20"/>
    </w:rPr>
  </w:style>
  <w:style w:type="paragraph" w:customStyle="1" w:styleId="21">
    <w:name w:val="заголовок 2"/>
    <w:basedOn w:val="a"/>
    <w:next w:val="a"/>
    <w:autoRedefine/>
    <w:uiPriority w:val="99"/>
    <w:rsid w:val="005113F4"/>
    <w:pPr>
      <w:autoSpaceDE w:val="0"/>
      <w:autoSpaceDN w:val="0"/>
      <w:spacing w:after="0" w:line="240" w:lineRule="auto"/>
      <w:jc w:val="center"/>
    </w:pPr>
    <w:rPr>
      <w:rFonts w:ascii="Times New Roman" w:hAnsi="Times New Roman"/>
      <w:b/>
      <w:bCs/>
      <w:sz w:val="24"/>
      <w:szCs w:val="24"/>
    </w:rPr>
  </w:style>
  <w:style w:type="paragraph" w:customStyle="1" w:styleId="61">
    <w:name w:val="заголовок 6"/>
    <w:basedOn w:val="a"/>
    <w:next w:val="a"/>
    <w:uiPriority w:val="99"/>
    <w:rsid w:val="005113F4"/>
    <w:pPr>
      <w:autoSpaceDE w:val="0"/>
      <w:autoSpaceDN w:val="0"/>
      <w:spacing w:before="240" w:after="60" w:line="360" w:lineRule="auto"/>
    </w:pPr>
    <w:rPr>
      <w:rFonts w:ascii="Times New Roman" w:hAnsi="Times New Roman"/>
      <w:i/>
      <w:iCs/>
    </w:rPr>
  </w:style>
  <w:style w:type="paragraph" w:customStyle="1" w:styleId="71">
    <w:name w:val="заголовок 7"/>
    <w:basedOn w:val="a"/>
    <w:next w:val="a"/>
    <w:uiPriority w:val="99"/>
    <w:rsid w:val="005113F4"/>
    <w:pPr>
      <w:keepNext/>
      <w:autoSpaceDE w:val="0"/>
      <w:autoSpaceDN w:val="0"/>
      <w:spacing w:after="0" w:line="360" w:lineRule="auto"/>
      <w:jc w:val="center"/>
    </w:pPr>
    <w:rPr>
      <w:rFonts w:ascii="Academy" w:hAnsi="Academy" w:cs="Academy"/>
      <w:color w:val="000000"/>
      <w:sz w:val="20"/>
      <w:szCs w:val="20"/>
    </w:rPr>
  </w:style>
  <w:style w:type="paragraph" w:customStyle="1" w:styleId="82">
    <w:name w:val="заголовок 8"/>
    <w:basedOn w:val="a"/>
    <w:next w:val="a"/>
    <w:uiPriority w:val="99"/>
    <w:rsid w:val="005113F4"/>
    <w:pPr>
      <w:keepNext/>
      <w:autoSpaceDE w:val="0"/>
      <w:autoSpaceDN w:val="0"/>
      <w:spacing w:after="0" w:line="360" w:lineRule="auto"/>
      <w:ind w:right="-2"/>
    </w:pPr>
    <w:rPr>
      <w:rFonts w:ascii="Academy" w:hAnsi="Academy" w:cs="Academy"/>
      <w:sz w:val="20"/>
      <w:szCs w:val="20"/>
    </w:rPr>
  </w:style>
  <w:style w:type="paragraph" w:customStyle="1" w:styleId="91">
    <w:name w:val="заголовок 9"/>
    <w:basedOn w:val="a"/>
    <w:next w:val="a"/>
    <w:uiPriority w:val="99"/>
    <w:rsid w:val="005113F4"/>
    <w:pPr>
      <w:keepNext/>
      <w:autoSpaceDE w:val="0"/>
      <w:autoSpaceDN w:val="0"/>
      <w:spacing w:after="0" w:line="360" w:lineRule="auto"/>
      <w:jc w:val="center"/>
    </w:pPr>
    <w:rPr>
      <w:rFonts w:ascii="Academy" w:hAnsi="Academy" w:cs="Academy"/>
      <w:spacing w:val="20"/>
      <w:sz w:val="20"/>
      <w:szCs w:val="20"/>
    </w:rPr>
  </w:style>
  <w:style w:type="paragraph" w:customStyle="1" w:styleId="14">
    <w:name w:val="НС1"/>
    <w:basedOn w:val="a"/>
    <w:uiPriority w:val="99"/>
    <w:rsid w:val="005113F4"/>
    <w:pPr>
      <w:tabs>
        <w:tab w:val="num" w:pos="1080"/>
        <w:tab w:val="left" w:pos="1247"/>
        <w:tab w:val="num" w:pos="1440"/>
      </w:tabs>
      <w:autoSpaceDE w:val="0"/>
      <w:autoSpaceDN w:val="0"/>
      <w:spacing w:after="0" w:line="240" w:lineRule="auto"/>
      <w:ind w:firstLine="720"/>
      <w:jc w:val="both"/>
    </w:pPr>
    <w:rPr>
      <w:rFonts w:ascii="Times New Roman" w:hAnsi="Times New Roman"/>
      <w:sz w:val="28"/>
      <w:szCs w:val="28"/>
    </w:rPr>
  </w:style>
  <w:style w:type="character" w:styleId="af9">
    <w:name w:val="page number"/>
    <w:basedOn w:val="a0"/>
    <w:uiPriority w:val="99"/>
    <w:rsid w:val="005113F4"/>
    <w:rPr>
      <w:rFonts w:cs="Times New Roman"/>
    </w:rPr>
  </w:style>
  <w:style w:type="paragraph" w:styleId="22">
    <w:name w:val="Body Text Indent 2"/>
    <w:basedOn w:val="a"/>
    <w:link w:val="23"/>
    <w:uiPriority w:val="99"/>
    <w:rsid w:val="005113F4"/>
    <w:pPr>
      <w:spacing w:after="0" w:line="216" w:lineRule="auto"/>
      <w:ind w:firstLine="340"/>
      <w:jc w:val="both"/>
    </w:pPr>
    <w:rPr>
      <w:rFonts w:ascii="Times New Roman" w:hAnsi="Times New Roman"/>
      <w:sz w:val="26"/>
      <w:szCs w:val="26"/>
    </w:rPr>
  </w:style>
  <w:style w:type="character" w:customStyle="1" w:styleId="23">
    <w:name w:val="Основной текст с отступом 2 Знак"/>
    <w:basedOn w:val="a0"/>
    <w:link w:val="22"/>
    <w:uiPriority w:val="99"/>
    <w:locked/>
    <w:rsid w:val="005113F4"/>
    <w:rPr>
      <w:rFonts w:ascii="Times New Roman" w:hAnsi="Times New Roman" w:cs="Times New Roman"/>
      <w:sz w:val="26"/>
      <w:szCs w:val="26"/>
      <w:lang w:eastAsia="ru-RU"/>
    </w:rPr>
  </w:style>
  <w:style w:type="paragraph" w:styleId="24">
    <w:name w:val="Body Text 2"/>
    <w:basedOn w:val="a"/>
    <w:link w:val="25"/>
    <w:uiPriority w:val="99"/>
    <w:rsid w:val="005113F4"/>
    <w:pPr>
      <w:spacing w:after="0" w:line="240" w:lineRule="auto"/>
    </w:pPr>
    <w:rPr>
      <w:rFonts w:ascii="Times New Roman" w:hAnsi="Times New Roman"/>
      <w:sz w:val="24"/>
      <w:szCs w:val="24"/>
    </w:rPr>
  </w:style>
  <w:style w:type="character" w:customStyle="1" w:styleId="25">
    <w:name w:val="Основной текст 2 Знак"/>
    <w:basedOn w:val="a0"/>
    <w:link w:val="24"/>
    <w:uiPriority w:val="99"/>
    <w:locked/>
    <w:rsid w:val="005113F4"/>
    <w:rPr>
      <w:rFonts w:ascii="Times New Roman" w:hAnsi="Times New Roman" w:cs="Times New Roman"/>
      <w:sz w:val="24"/>
      <w:szCs w:val="24"/>
      <w:lang w:eastAsia="ru-RU"/>
    </w:rPr>
  </w:style>
  <w:style w:type="paragraph" w:styleId="32">
    <w:name w:val="Body Text 3"/>
    <w:basedOn w:val="a"/>
    <w:link w:val="33"/>
    <w:uiPriority w:val="99"/>
    <w:rsid w:val="005113F4"/>
    <w:pPr>
      <w:spacing w:after="0" w:line="240" w:lineRule="auto"/>
      <w:jc w:val="both"/>
    </w:pPr>
    <w:rPr>
      <w:rFonts w:ascii="Times New Roman" w:hAnsi="Times New Roman"/>
      <w:sz w:val="24"/>
      <w:szCs w:val="24"/>
    </w:rPr>
  </w:style>
  <w:style w:type="character" w:customStyle="1" w:styleId="33">
    <w:name w:val="Основной текст 3 Знак"/>
    <w:basedOn w:val="a0"/>
    <w:link w:val="32"/>
    <w:uiPriority w:val="99"/>
    <w:locked/>
    <w:rsid w:val="005113F4"/>
    <w:rPr>
      <w:rFonts w:ascii="Times New Roman" w:hAnsi="Times New Roman" w:cs="Times New Roman"/>
      <w:sz w:val="24"/>
      <w:szCs w:val="24"/>
      <w:lang w:eastAsia="ru-RU"/>
    </w:rPr>
  </w:style>
  <w:style w:type="paragraph" w:customStyle="1" w:styleId="caaieiaie3">
    <w:name w:val="caaieiaie 3"/>
    <w:basedOn w:val="Iauiue2"/>
    <w:next w:val="Iauiue2"/>
    <w:uiPriority w:val="99"/>
    <w:rsid w:val="005113F4"/>
    <w:pPr>
      <w:keepNext/>
      <w:spacing w:before="120" w:line="260" w:lineRule="exact"/>
      <w:jc w:val="center"/>
    </w:pPr>
    <w:rPr>
      <w:rFonts w:ascii="TimesET" w:hAnsi="TimesET" w:cs="TimesET"/>
      <w:b/>
      <w:bCs/>
    </w:rPr>
  </w:style>
  <w:style w:type="paragraph" w:styleId="34">
    <w:name w:val="Body Text Indent 3"/>
    <w:basedOn w:val="a"/>
    <w:link w:val="35"/>
    <w:uiPriority w:val="99"/>
    <w:rsid w:val="005113F4"/>
    <w:pPr>
      <w:spacing w:after="0" w:line="240" w:lineRule="auto"/>
      <w:ind w:firstLine="567"/>
      <w:jc w:val="both"/>
    </w:pPr>
    <w:rPr>
      <w:rFonts w:ascii="Times New Roman" w:hAnsi="Times New Roman"/>
      <w:b/>
      <w:bCs/>
      <w:i/>
      <w:iCs/>
      <w:sz w:val="30"/>
      <w:szCs w:val="30"/>
    </w:rPr>
  </w:style>
  <w:style w:type="character" w:customStyle="1" w:styleId="35">
    <w:name w:val="Основной текст с отступом 3 Знак"/>
    <w:basedOn w:val="a0"/>
    <w:link w:val="34"/>
    <w:uiPriority w:val="99"/>
    <w:locked/>
    <w:rsid w:val="005113F4"/>
    <w:rPr>
      <w:rFonts w:ascii="Times New Roman" w:hAnsi="Times New Roman" w:cs="Times New Roman"/>
      <w:b/>
      <w:bCs/>
      <w:i/>
      <w:iCs/>
      <w:sz w:val="30"/>
      <w:szCs w:val="30"/>
      <w:lang w:eastAsia="ru-RU"/>
    </w:rPr>
  </w:style>
  <w:style w:type="paragraph" w:styleId="afa">
    <w:name w:val="Plain Text"/>
    <w:basedOn w:val="a"/>
    <w:link w:val="afb"/>
    <w:uiPriority w:val="99"/>
    <w:rsid w:val="005113F4"/>
    <w:pPr>
      <w:spacing w:after="0" w:line="240" w:lineRule="auto"/>
    </w:pPr>
    <w:rPr>
      <w:rFonts w:ascii="Courier New" w:hAnsi="Courier New" w:cs="Courier New"/>
      <w:sz w:val="20"/>
      <w:szCs w:val="20"/>
    </w:rPr>
  </w:style>
  <w:style w:type="character" w:customStyle="1" w:styleId="afb">
    <w:name w:val="Текст Знак"/>
    <w:basedOn w:val="a0"/>
    <w:link w:val="afa"/>
    <w:uiPriority w:val="99"/>
    <w:locked/>
    <w:rsid w:val="005113F4"/>
    <w:rPr>
      <w:rFonts w:ascii="Courier New" w:hAnsi="Courier New" w:cs="Courier New"/>
      <w:sz w:val="20"/>
      <w:szCs w:val="20"/>
      <w:lang w:eastAsia="ru-RU"/>
    </w:rPr>
  </w:style>
  <w:style w:type="paragraph" w:styleId="afc">
    <w:name w:val="Title"/>
    <w:basedOn w:val="a"/>
    <w:link w:val="afd"/>
    <w:uiPriority w:val="10"/>
    <w:qFormat/>
    <w:rsid w:val="005113F4"/>
    <w:pPr>
      <w:autoSpaceDE w:val="0"/>
      <w:autoSpaceDN w:val="0"/>
      <w:spacing w:after="0" w:line="240" w:lineRule="auto"/>
      <w:jc w:val="center"/>
    </w:pPr>
    <w:rPr>
      <w:rFonts w:ascii="Times New Roman" w:hAnsi="Times New Roman"/>
      <w:sz w:val="20"/>
      <w:szCs w:val="20"/>
    </w:rPr>
  </w:style>
  <w:style w:type="character" w:customStyle="1" w:styleId="afd">
    <w:name w:val="Название Знак"/>
    <w:basedOn w:val="a0"/>
    <w:link w:val="afc"/>
    <w:uiPriority w:val="10"/>
    <w:locked/>
    <w:rsid w:val="005113F4"/>
    <w:rPr>
      <w:rFonts w:ascii="Times New Roman" w:hAnsi="Times New Roman" w:cs="Times New Roman"/>
      <w:sz w:val="20"/>
      <w:szCs w:val="20"/>
      <w:lang w:eastAsia="ru-RU"/>
    </w:rPr>
  </w:style>
  <w:style w:type="paragraph" w:customStyle="1" w:styleId="afe">
    <w:name w:val="Технический"/>
    <w:basedOn w:val="a"/>
    <w:autoRedefine/>
    <w:uiPriority w:val="99"/>
    <w:rsid w:val="005113F4"/>
    <w:pPr>
      <w:tabs>
        <w:tab w:val="left" w:pos="-7920"/>
        <w:tab w:val="right" w:pos="-720"/>
        <w:tab w:val="left" w:pos="540"/>
        <w:tab w:val="left" w:pos="1620"/>
        <w:tab w:val="left" w:pos="8335"/>
      </w:tabs>
      <w:autoSpaceDE w:val="0"/>
      <w:autoSpaceDN w:val="0"/>
      <w:spacing w:after="0" w:line="240" w:lineRule="auto"/>
      <w:ind w:left="360"/>
    </w:pPr>
    <w:rPr>
      <w:rFonts w:ascii="Times New Roman" w:hAnsi="Times New Roman"/>
      <w:noProof/>
      <w:sz w:val="16"/>
      <w:szCs w:val="16"/>
      <w:u w:val="single"/>
      <w:lang w:val="en-US"/>
    </w:rPr>
  </w:style>
  <w:style w:type="paragraph" w:styleId="aff">
    <w:name w:val="envelope address"/>
    <w:basedOn w:val="a"/>
    <w:uiPriority w:val="99"/>
    <w:rsid w:val="005113F4"/>
    <w:pPr>
      <w:framePr w:w="7920" w:h="1980" w:hRule="exact" w:hSpace="180" w:wrap="auto" w:hAnchor="page" w:xAlign="center" w:yAlign="bottom"/>
      <w:spacing w:after="0" w:line="240" w:lineRule="auto"/>
      <w:ind w:left="2880"/>
    </w:pPr>
    <w:rPr>
      <w:rFonts w:ascii="Arial" w:hAnsi="Arial" w:cs="Arial"/>
      <w:sz w:val="24"/>
      <w:szCs w:val="24"/>
    </w:rPr>
  </w:style>
  <w:style w:type="paragraph" w:customStyle="1" w:styleId="BodyText22">
    <w:name w:val="Body Text 22"/>
    <w:basedOn w:val="a"/>
    <w:uiPriority w:val="99"/>
    <w:rsid w:val="005113F4"/>
    <w:pPr>
      <w:tabs>
        <w:tab w:val="left" w:pos="-567"/>
      </w:tabs>
      <w:spacing w:after="0" w:line="240" w:lineRule="auto"/>
      <w:ind w:right="85" w:firstLine="709"/>
      <w:jc w:val="both"/>
    </w:pPr>
    <w:rPr>
      <w:rFonts w:ascii="Times New Roman" w:hAnsi="Times New Roman"/>
      <w:sz w:val="24"/>
      <w:szCs w:val="24"/>
    </w:rPr>
  </w:style>
  <w:style w:type="paragraph" w:customStyle="1" w:styleId="36">
    <w:name w:val="ловок 3"/>
    <w:basedOn w:val="a"/>
    <w:next w:val="a"/>
    <w:uiPriority w:val="99"/>
    <w:rsid w:val="005113F4"/>
    <w:pPr>
      <w:keepNext/>
      <w:spacing w:before="120" w:after="60" w:line="240" w:lineRule="auto"/>
      <w:jc w:val="both"/>
    </w:pPr>
    <w:rPr>
      <w:rFonts w:ascii="Times New Roman" w:hAnsi="Times New Roman"/>
      <w:b/>
      <w:bCs/>
      <w:sz w:val="24"/>
      <w:szCs w:val="24"/>
    </w:rPr>
  </w:style>
  <w:style w:type="paragraph" w:customStyle="1" w:styleId="37">
    <w:name w:val="головок 3"/>
    <w:basedOn w:val="a"/>
    <w:next w:val="a"/>
    <w:uiPriority w:val="99"/>
    <w:rsid w:val="005113F4"/>
    <w:pPr>
      <w:keepNext/>
      <w:spacing w:before="120" w:after="60" w:line="240" w:lineRule="auto"/>
      <w:jc w:val="both"/>
    </w:pPr>
    <w:rPr>
      <w:rFonts w:ascii="Times New Roman" w:hAnsi="Times New Roman"/>
      <w:b/>
      <w:bCs/>
      <w:sz w:val="24"/>
      <w:szCs w:val="24"/>
    </w:rPr>
  </w:style>
  <w:style w:type="paragraph" w:customStyle="1" w:styleId="PlainText1">
    <w:name w:val="Plain Text1"/>
    <w:basedOn w:val="a"/>
    <w:uiPriority w:val="99"/>
    <w:rsid w:val="005113F4"/>
    <w:pPr>
      <w:spacing w:after="0" w:line="240" w:lineRule="auto"/>
    </w:pPr>
    <w:rPr>
      <w:rFonts w:ascii="Courier New" w:hAnsi="Courier New" w:cs="Courier New"/>
      <w:sz w:val="20"/>
      <w:szCs w:val="20"/>
    </w:rPr>
  </w:style>
  <w:style w:type="paragraph" w:customStyle="1" w:styleId="aff0">
    <w:name w:val="ерхКолонтитулОсн"/>
    <w:basedOn w:val="a7"/>
    <w:uiPriority w:val="99"/>
    <w:rsid w:val="005113F4"/>
    <w:pPr>
      <w:keepLines/>
      <w:tabs>
        <w:tab w:val="center" w:pos="4320"/>
        <w:tab w:val="right" w:pos="8640"/>
      </w:tabs>
      <w:spacing w:after="0" w:line="180" w:lineRule="atLeast"/>
      <w:jc w:val="both"/>
    </w:pPr>
    <w:rPr>
      <w:rFonts w:ascii="Arial" w:hAnsi="Arial" w:cs="Arial"/>
      <w:sz w:val="20"/>
      <w:szCs w:val="20"/>
    </w:rPr>
  </w:style>
  <w:style w:type="paragraph" w:customStyle="1" w:styleId="aff1">
    <w:name w:val="ВерхКолонтитулОсн"/>
    <w:basedOn w:val="a7"/>
    <w:uiPriority w:val="99"/>
    <w:rsid w:val="005113F4"/>
    <w:pPr>
      <w:keepLines/>
      <w:tabs>
        <w:tab w:val="center" w:pos="4320"/>
        <w:tab w:val="right" w:pos="8640"/>
      </w:tabs>
      <w:spacing w:after="0" w:line="180" w:lineRule="atLeast"/>
      <w:jc w:val="both"/>
    </w:pPr>
    <w:rPr>
      <w:rFonts w:ascii="Arial" w:hAnsi="Arial" w:cs="Arial"/>
      <w:sz w:val="20"/>
      <w:szCs w:val="20"/>
    </w:rPr>
  </w:style>
  <w:style w:type="paragraph" w:customStyle="1" w:styleId="aff2">
    <w:name w:val="Тема"/>
    <w:basedOn w:val="a"/>
    <w:uiPriority w:val="99"/>
    <w:rsid w:val="005113F4"/>
    <w:pPr>
      <w:spacing w:before="240" w:after="120" w:line="240" w:lineRule="auto"/>
      <w:jc w:val="center"/>
    </w:pPr>
    <w:rPr>
      <w:rFonts w:ascii="Courier New" w:hAnsi="Courier New" w:cs="Courier New"/>
      <w:b/>
      <w:bCs/>
      <w:sz w:val="24"/>
      <w:szCs w:val="24"/>
    </w:rPr>
  </w:style>
  <w:style w:type="paragraph" w:customStyle="1" w:styleId="aff3">
    <w:name w:val="Вложение"/>
    <w:basedOn w:val="a7"/>
    <w:next w:val="a"/>
    <w:uiPriority w:val="99"/>
    <w:rsid w:val="005113F4"/>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5113F4"/>
    <w:pPr>
      <w:keepNext/>
      <w:spacing w:before="120" w:after="120" w:line="240" w:lineRule="auto"/>
      <w:jc w:val="center"/>
    </w:pPr>
    <w:rPr>
      <w:rFonts w:ascii="Times New Roman" w:hAnsi="Times New Roman"/>
      <w:b/>
      <w:bCs/>
      <w:sz w:val="24"/>
      <w:szCs w:val="24"/>
    </w:rPr>
  </w:style>
  <w:style w:type="paragraph" w:customStyle="1" w:styleId="caaieiaie1">
    <w:name w:val="caaieiaie 1"/>
    <w:basedOn w:val="a"/>
    <w:next w:val="a"/>
    <w:uiPriority w:val="99"/>
    <w:rsid w:val="005113F4"/>
    <w:pPr>
      <w:keepNext/>
      <w:widowControl w:val="0"/>
      <w:spacing w:before="120" w:after="0" w:line="240" w:lineRule="auto"/>
      <w:ind w:firstLine="709"/>
      <w:jc w:val="both"/>
    </w:pPr>
    <w:rPr>
      <w:rFonts w:ascii="Arial" w:hAnsi="Arial" w:cs="Arial"/>
      <w:sz w:val="24"/>
      <w:szCs w:val="24"/>
    </w:rPr>
  </w:style>
  <w:style w:type="character" w:customStyle="1" w:styleId="ciaeniinee">
    <w:name w:val="ciae niinee"/>
    <w:basedOn w:val="Iniiaiieoeoo"/>
    <w:uiPriority w:val="99"/>
    <w:rsid w:val="005113F4"/>
    <w:rPr>
      <w:rFonts w:cs="Times New Roman"/>
      <w:vertAlign w:val="superscript"/>
    </w:rPr>
  </w:style>
  <w:style w:type="character" w:customStyle="1" w:styleId="Iniiaiieoeoo">
    <w:name w:val="Iniiaiie o?eoo"/>
    <w:uiPriority w:val="99"/>
    <w:rsid w:val="005113F4"/>
  </w:style>
  <w:style w:type="paragraph" w:customStyle="1" w:styleId="In3ediaiieoaeno2">
    <w:name w:val="In3ediaiie oaeno 2"/>
    <w:basedOn w:val="a"/>
    <w:uiPriority w:val="99"/>
    <w:rsid w:val="005113F4"/>
    <w:pPr>
      <w:widowControl w:val="0"/>
      <w:spacing w:after="0" w:line="240" w:lineRule="auto"/>
      <w:ind w:firstLine="709"/>
      <w:jc w:val="both"/>
    </w:pPr>
    <w:rPr>
      <w:rFonts w:ascii="Arial" w:hAnsi="Arial" w:cs="Arial"/>
      <w:sz w:val="24"/>
      <w:szCs w:val="24"/>
    </w:rPr>
  </w:style>
  <w:style w:type="paragraph" w:customStyle="1" w:styleId="aff4">
    <w:name w:val="теaст сноски"/>
    <w:basedOn w:val="a"/>
    <w:uiPriority w:val="99"/>
    <w:rsid w:val="005113F4"/>
    <w:pPr>
      <w:widowControl w:val="0"/>
      <w:spacing w:after="0" w:line="240" w:lineRule="auto"/>
    </w:pPr>
    <w:rPr>
      <w:rFonts w:ascii="Times New Roman" w:hAnsi="Times New Roman"/>
      <w:sz w:val="20"/>
      <w:szCs w:val="20"/>
    </w:rPr>
  </w:style>
  <w:style w:type="paragraph" w:styleId="26">
    <w:name w:val="List Bullet 2"/>
    <w:basedOn w:val="a"/>
    <w:autoRedefine/>
    <w:uiPriority w:val="99"/>
    <w:rsid w:val="005113F4"/>
    <w:pPr>
      <w:tabs>
        <w:tab w:val="num" w:pos="643"/>
        <w:tab w:val="num" w:pos="717"/>
        <w:tab w:val="num" w:pos="1080"/>
        <w:tab w:val="num" w:pos="2880"/>
      </w:tabs>
      <w:spacing w:after="0" w:line="240" w:lineRule="auto"/>
      <w:ind w:left="643" w:firstLine="357"/>
      <w:jc w:val="both"/>
    </w:pPr>
    <w:rPr>
      <w:rFonts w:ascii="Times New Roman" w:hAnsi="Times New Roman"/>
      <w:sz w:val="24"/>
      <w:szCs w:val="24"/>
    </w:rPr>
  </w:style>
  <w:style w:type="paragraph" w:styleId="aff5">
    <w:name w:val="Body Text Indent"/>
    <w:basedOn w:val="a"/>
    <w:link w:val="aff6"/>
    <w:uiPriority w:val="99"/>
    <w:rsid w:val="005113F4"/>
    <w:pPr>
      <w:spacing w:after="120" w:line="240" w:lineRule="auto"/>
      <w:ind w:left="283"/>
    </w:pPr>
    <w:rPr>
      <w:rFonts w:ascii="Times New Roman" w:hAnsi="Times New Roman"/>
      <w:sz w:val="20"/>
      <w:szCs w:val="20"/>
    </w:rPr>
  </w:style>
  <w:style w:type="character" w:customStyle="1" w:styleId="aff6">
    <w:name w:val="Основной текст с отступом Знак"/>
    <w:basedOn w:val="a0"/>
    <w:link w:val="aff5"/>
    <w:uiPriority w:val="99"/>
    <w:locked/>
    <w:rsid w:val="005113F4"/>
    <w:rPr>
      <w:rFonts w:ascii="Times New Roman" w:hAnsi="Times New Roman" w:cs="Times New Roman"/>
      <w:sz w:val="20"/>
      <w:szCs w:val="20"/>
      <w:lang w:eastAsia="ru-RU"/>
    </w:rPr>
  </w:style>
  <w:style w:type="paragraph" w:styleId="38">
    <w:name w:val="List Bullet 3"/>
    <w:basedOn w:val="a"/>
    <w:uiPriority w:val="99"/>
    <w:rsid w:val="005113F4"/>
    <w:pPr>
      <w:tabs>
        <w:tab w:val="num" w:pos="926"/>
        <w:tab w:val="num" w:pos="2340"/>
      </w:tabs>
      <w:spacing w:after="0" w:line="240" w:lineRule="auto"/>
      <w:ind w:left="926" w:hanging="360"/>
    </w:pPr>
    <w:rPr>
      <w:rFonts w:ascii="Times New Roman" w:hAnsi="Times New Roman"/>
      <w:sz w:val="20"/>
      <w:szCs w:val="20"/>
    </w:rPr>
  </w:style>
  <w:style w:type="paragraph" w:customStyle="1" w:styleId="27">
    <w:name w:val="Îñíîâíîé òåêñò 2"/>
    <w:basedOn w:val="a"/>
    <w:uiPriority w:val="99"/>
    <w:rsid w:val="005113F4"/>
    <w:pPr>
      <w:autoSpaceDE w:val="0"/>
      <w:autoSpaceDN w:val="0"/>
      <w:adjustRightInd w:val="0"/>
      <w:spacing w:after="0" w:line="240" w:lineRule="auto"/>
      <w:jc w:val="both"/>
    </w:pPr>
    <w:rPr>
      <w:rFonts w:ascii="Times New Roman" w:hAnsi="Times New Roman"/>
      <w:i/>
      <w:iCs/>
      <w:sz w:val="24"/>
      <w:szCs w:val="24"/>
    </w:rPr>
  </w:style>
  <w:style w:type="paragraph" w:styleId="aff7">
    <w:name w:val="caption"/>
    <w:basedOn w:val="a"/>
    <w:next w:val="a"/>
    <w:uiPriority w:val="35"/>
    <w:qFormat/>
    <w:rsid w:val="00BF43AA"/>
    <w:pPr>
      <w:widowControl w:val="0"/>
      <w:snapToGrid w:val="0"/>
      <w:spacing w:after="0" w:line="400" w:lineRule="exact"/>
      <w:jc w:val="both"/>
    </w:pPr>
    <w:rPr>
      <w:rFonts w:ascii="Times New Roman" w:hAnsi="Times New Roman"/>
      <w:b/>
      <w:bCs/>
      <w:caps/>
      <w:sz w:val="16"/>
      <w:szCs w:val="18"/>
    </w:rPr>
  </w:style>
  <w:style w:type="paragraph" w:styleId="aff8">
    <w:name w:val="Subtitle"/>
    <w:basedOn w:val="a"/>
    <w:next w:val="a"/>
    <w:link w:val="aff9"/>
    <w:uiPriority w:val="11"/>
    <w:qFormat/>
    <w:rsid w:val="00BF43AA"/>
    <w:pPr>
      <w:widowControl w:val="0"/>
      <w:snapToGrid w:val="0"/>
      <w:spacing w:after="720" w:line="240" w:lineRule="auto"/>
      <w:jc w:val="right"/>
    </w:pPr>
    <w:rPr>
      <w:rFonts w:ascii="Cambria" w:hAnsi="Cambria"/>
      <w:sz w:val="20"/>
      <w:szCs w:val="20"/>
    </w:rPr>
  </w:style>
  <w:style w:type="character" w:customStyle="1" w:styleId="aff9">
    <w:name w:val="Подзаголовок Знак"/>
    <w:basedOn w:val="a0"/>
    <w:link w:val="aff8"/>
    <w:uiPriority w:val="11"/>
    <w:locked/>
    <w:rsid w:val="00BF43AA"/>
    <w:rPr>
      <w:rFonts w:ascii="Cambria" w:hAnsi="Cambria" w:cs="Times New Roman"/>
      <w:sz w:val="20"/>
      <w:szCs w:val="20"/>
    </w:rPr>
  </w:style>
  <w:style w:type="character" w:styleId="affa">
    <w:name w:val="Strong"/>
    <w:basedOn w:val="a0"/>
    <w:uiPriority w:val="22"/>
    <w:qFormat/>
    <w:rsid w:val="00BF43AA"/>
    <w:rPr>
      <w:rFonts w:cs="Times New Roman"/>
      <w:b/>
      <w:color w:val="C0504D"/>
    </w:rPr>
  </w:style>
  <w:style w:type="character" w:styleId="affb">
    <w:name w:val="Emphasis"/>
    <w:basedOn w:val="a0"/>
    <w:uiPriority w:val="20"/>
    <w:qFormat/>
    <w:rsid w:val="00BF43AA"/>
    <w:rPr>
      <w:rFonts w:cs="Times New Roman"/>
      <w:b/>
      <w:i/>
      <w:spacing w:val="10"/>
    </w:rPr>
  </w:style>
  <w:style w:type="paragraph" w:styleId="28">
    <w:name w:val="Quote"/>
    <w:basedOn w:val="a"/>
    <w:next w:val="a"/>
    <w:link w:val="29"/>
    <w:uiPriority w:val="29"/>
    <w:qFormat/>
    <w:rsid w:val="00BF43AA"/>
    <w:pPr>
      <w:widowControl w:val="0"/>
      <w:snapToGrid w:val="0"/>
      <w:spacing w:after="0" w:line="400" w:lineRule="exact"/>
      <w:jc w:val="both"/>
    </w:pPr>
    <w:rPr>
      <w:i/>
      <w:sz w:val="20"/>
      <w:szCs w:val="20"/>
    </w:rPr>
  </w:style>
  <w:style w:type="character" w:customStyle="1" w:styleId="29">
    <w:name w:val="Цитата 2 Знак"/>
    <w:basedOn w:val="a0"/>
    <w:link w:val="28"/>
    <w:uiPriority w:val="29"/>
    <w:locked/>
    <w:rsid w:val="00BF43AA"/>
    <w:rPr>
      <w:rFonts w:ascii="Calibri" w:hAnsi="Calibri" w:cs="Times New Roman"/>
      <w:i/>
      <w:sz w:val="20"/>
      <w:szCs w:val="20"/>
    </w:rPr>
  </w:style>
  <w:style w:type="paragraph" w:styleId="affc">
    <w:name w:val="Intense Quote"/>
    <w:basedOn w:val="a"/>
    <w:next w:val="a"/>
    <w:link w:val="affd"/>
    <w:uiPriority w:val="30"/>
    <w:qFormat/>
    <w:rsid w:val="00BF43AA"/>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b/>
      <w:i/>
      <w:color w:val="FFFFFF"/>
      <w:sz w:val="20"/>
      <w:szCs w:val="20"/>
    </w:rPr>
  </w:style>
  <w:style w:type="character" w:customStyle="1" w:styleId="affd">
    <w:name w:val="Выделенная цитата Знак"/>
    <w:basedOn w:val="a0"/>
    <w:link w:val="affc"/>
    <w:uiPriority w:val="30"/>
    <w:locked/>
    <w:rsid w:val="00BF43AA"/>
    <w:rPr>
      <w:rFonts w:ascii="Calibri" w:hAnsi="Calibri" w:cs="Times New Roman"/>
      <w:b/>
      <w:i/>
      <w:color w:val="FFFFFF"/>
      <w:sz w:val="20"/>
      <w:szCs w:val="20"/>
      <w:shd w:val="clear" w:color="auto" w:fill="C0504D"/>
    </w:rPr>
  </w:style>
  <w:style w:type="character" w:styleId="affe">
    <w:name w:val="Subtle Emphasis"/>
    <w:basedOn w:val="a0"/>
    <w:uiPriority w:val="19"/>
    <w:qFormat/>
    <w:rsid w:val="00BF43AA"/>
    <w:rPr>
      <w:rFonts w:cs="Times New Roman"/>
      <w:i/>
    </w:rPr>
  </w:style>
  <w:style w:type="character" w:styleId="afff">
    <w:name w:val="Intense Emphasis"/>
    <w:basedOn w:val="a0"/>
    <w:uiPriority w:val="21"/>
    <w:qFormat/>
    <w:rsid w:val="00BF43AA"/>
    <w:rPr>
      <w:rFonts w:cs="Times New Roman"/>
      <w:b/>
      <w:i/>
      <w:color w:val="C0504D"/>
      <w:spacing w:val="10"/>
    </w:rPr>
  </w:style>
  <w:style w:type="character" w:styleId="afff0">
    <w:name w:val="Subtle Reference"/>
    <w:basedOn w:val="a0"/>
    <w:uiPriority w:val="31"/>
    <w:qFormat/>
    <w:rsid w:val="00BF43AA"/>
    <w:rPr>
      <w:rFonts w:cs="Times New Roman"/>
      <w:b/>
    </w:rPr>
  </w:style>
  <w:style w:type="character" w:styleId="afff1">
    <w:name w:val="Intense Reference"/>
    <w:basedOn w:val="a0"/>
    <w:uiPriority w:val="32"/>
    <w:qFormat/>
    <w:rsid w:val="00BF43AA"/>
    <w:rPr>
      <w:rFonts w:cs="Times New Roman"/>
      <w:b/>
      <w:smallCaps/>
      <w:spacing w:val="5"/>
      <w:sz w:val="22"/>
      <w:u w:val="single"/>
    </w:rPr>
  </w:style>
  <w:style w:type="character" w:styleId="afff2">
    <w:name w:val="Book Title"/>
    <w:basedOn w:val="a0"/>
    <w:uiPriority w:val="33"/>
    <w:qFormat/>
    <w:rsid w:val="00BF43AA"/>
    <w:rPr>
      <w:rFonts w:ascii="Cambria" w:hAnsi="Cambria" w:cs="Times New Roman"/>
      <w:i/>
      <w:sz w:val="20"/>
    </w:rPr>
  </w:style>
  <w:style w:type="paragraph" w:styleId="afff3">
    <w:name w:val="TOC Heading"/>
    <w:basedOn w:val="1"/>
    <w:next w:val="a"/>
    <w:uiPriority w:val="39"/>
    <w:qFormat/>
    <w:rsid w:val="00BF43AA"/>
    <w:pPr>
      <w:keepNext w:val="0"/>
      <w:snapToGrid w:val="0"/>
      <w:spacing w:before="300" w:after="40" w:line="400" w:lineRule="exact"/>
      <w:outlineLvl w:val="9"/>
    </w:pPr>
    <w:rPr>
      <w:rFonts w:ascii="Calibri" w:hAnsi="Calibri"/>
      <w:b w:val="0"/>
      <w:caps w:val="0"/>
      <w:smallCaps/>
      <w:spacing w:val="5"/>
      <w:kern w:val="0"/>
      <w:sz w:val="32"/>
      <w:szCs w:val="32"/>
    </w:rPr>
  </w:style>
  <w:style w:type="paragraph" w:customStyle="1" w:styleId="afff4">
    <w:name w:val="список с точками"/>
    <w:basedOn w:val="a"/>
    <w:rsid w:val="00BF43AA"/>
    <w:pPr>
      <w:tabs>
        <w:tab w:val="num" w:pos="1440"/>
      </w:tabs>
      <w:spacing w:after="0" w:line="312" w:lineRule="auto"/>
      <w:ind w:left="1440" w:hanging="360"/>
      <w:jc w:val="both"/>
    </w:pPr>
    <w:rPr>
      <w:rFonts w:ascii="Times New Roman" w:hAnsi="Times New Roman"/>
      <w:sz w:val="24"/>
      <w:szCs w:val="24"/>
    </w:rPr>
  </w:style>
  <w:style w:type="paragraph" w:customStyle="1" w:styleId="Iniiaiieoaeno21">
    <w:name w:val="Iniiaiie oaeno 21"/>
    <w:basedOn w:val="a"/>
    <w:rsid w:val="00BF43AA"/>
    <w:pPr>
      <w:widowControl w:val="0"/>
      <w:spacing w:after="0" w:line="240" w:lineRule="auto"/>
      <w:jc w:val="both"/>
    </w:pPr>
    <w:rPr>
      <w:rFonts w:ascii="Times New Roman" w:hAnsi="Times New Roman"/>
      <w:sz w:val="20"/>
      <w:szCs w:val="20"/>
    </w:rPr>
  </w:style>
  <w:style w:type="character" w:customStyle="1" w:styleId="FontStyle11">
    <w:name w:val="Font Style11"/>
    <w:rsid w:val="00BF43AA"/>
    <w:rPr>
      <w:rFonts w:ascii="Times New Roman" w:hAnsi="Times New Roman"/>
      <w:sz w:val="26"/>
    </w:rPr>
  </w:style>
  <w:style w:type="paragraph" w:customStyle="1" w:styleId="15">
    <w:name w:val="Обычный1"/>
    <w:rsid w:val="00BF43AA"/>
    <w:pPr>
      <w:widowControl w:val="0"/>
      <w:jc w:val="both"/>
    </w:pPr>
    <w:rPr>
      <w:rFonts w:ascii="Times New Roman" w:hAnsi="Times New Roman" w:cs="Times New Roman"/>
      <w:sz w:val="24"/>
      <w:szCs w:val="24"/>
    </w:rPr>
  </w:style>
  <w:style w:type="paragraph" w:customStyle="1" w:styleId="2a">
    <w:name w:val="Абзац списка2"/>
    <w:basedOn w:val="a"/>
    <w:rsid w:val="00BF43AA"/>
    <w:pPr>
      <w:ind w:left="720"/>
      <w:contextualSpacing/>
    </w:pPr>
  </w:style>
  <w:style w:type="paragraph" w:customStyle="1" w:styleId="ConsPlusNonformat">
    <w:name w:val="ConsPlusNonformat"/>
    <w:rsid w:val="00BF43AA"/>
    <w:pPr>
      <w:widowControl w:val="0"/>
      <w:autoSpaceDE w:val="0"/>
      <w:autoSpaceDN w:val="0"/>
      <w:adjustRightInd w:val="0"/>
    </w:pPr>
    <w:rPr>
      <w:rFonts w:ascii="Courier New" w:hAnsi="Courier New" w:cs="Courier New"/>
    </w:rPr>
  </w:style>
  <w:style w:type="paragraph" w:customStyle="1" w:styleId="Default">
    <w:name w:val="Default"/>
    <w:rsid w:val="00BF43AA"/>
    <w:pPr>
      <w:autoSpaceDE w:val="0"/>
      <w:autoSpaceDN w:val="0"/>
      <w:adjustRightInd w:val="0"/>
    </w:pPr>
    <w:rPr>
      <w:rFonts w:ascii="Times New Roman" w:hAnsi="Times New Roman" w:cs="Times New Roman"/>
      <w:color w:val="000000"/>
      <w:sz w:val="24"/>
      <w:szCs w:val="24"/>
    </w:rPr>
  </w:style>
  <w:style w:type="character" w:customStyle="1" w:styleId="afff5">
    <w:name w:val="Основной текст_"/>
    <w:basedOn w:val="a0"/>
    <w:link w:val="16"/>
    <w:locked/>
    <w:rsid w:val="009E0C94"/>
    <w:rPr>
      <w:rFonts w:cs="Calibri"/>
      <w:sz w:val="21"/>
      <w:szCs w:val="21"/>
      <w:shd w:val="clear" w:color="auto" w:fill="FFFFFF"/>
    </w:rPr>
  </w:style>
  <w:style w:type="paragraph" w:customStyle="1" w:styleId="16">
    <w:name w:val="Основной текст1"/>
    <w:basedOn w:val="a"/>
    <w:link w:val="afff5"/>
    <w:rsid w:val="009E0C94"/>
    <w:pPr>
      <w:widowControl w:val="0"/>
      <w:shd w:val="clear" w:color="auto" w:fill="FFFFFF"/>
      <w:spacing w:after="480" w:line="240" w:lineRule="atLeast"/>
    </w:pPr>
    <w:rPr>
      <w:rFonts w:cs="Calibri"/>
      <w:sz w:val="21"/>
      <w:szCs w:val="21"/>
    </w:rPr>
  </w:style>
  <w:style w:type="character" w:customStyle="1" w:styleId="17">
    <w:name w:val="Заголовок №1_"/>
    <w:basedOn w:val="a0"/>
    <w:link w:val="18"/>
    <w:locked/>
    <w:rsid w:val="009E0C94"/>
    <w:rPr>
      <w:rFonts w:cs="Calibri"/>
      <w:i/>
      <w:iCs/>
      <w:sz w:val="22"/>
      <w:szCs w:val="22"/>
      <w:shd w:val="clear" w:color="auto" w:fill="FFFFFF"/>
    </w:rPr>
  </w:style>
  <w:style w:type="paragraph" w:customStyle="1" w:styleId="18">
    <w:name w:val="Заголовок №1"/>
    <w:basedOn w:val="a"/>
    <w:link w:val="17"/>
    <w:rsid w:val="009E0C94"/>
    <w:pPr>
      <w:widowControl w:val="0"/>
      <w:shd w:val="clear" w:color="auto" w:fill="FFFFFF"/>
      <w:spacing w:before="480" w:after="480" w:line="298" w:lineRule="exact"/>
      <w:jc w:val="center"/>
      <w:outlineLvl w:val="0"/>
    </w:pPr>
    <w:rPr>
      <w:rFonts w:cs="Calibri"/>
      <w:i/>
      <w:iCs/>
    </w:rPr>
  </w:style>
  <w:style w:type="character" w:customStyle="1" w:styleId="TimesNewRoman">
    <w:name w:val="Основной текст + Times New Roman"/>
    <w:aliases w:val="9 pt"/>
    <w:basedOn w:val="afff5"/>
    <w:rsid w:val="009E0C94"/>
    <w:rPr>
      <w:rFonts w:ascii="Times New Roman" w:hAnsi="Times New Roman" w:cs="Times New Roman"/>
      <w:color w:val="000000"/>
      <w:spacing w:val="0"/>
      <w:w w:val="100"/>
      <w:position w:val="0"/>
      <w:sz w:val="18"/>
      <w:szCs w:val="18"/>
      <w:shd w:val="clear" w:color="auto" w:fill="FFFFFF"/>
    </w:rPr>
  </w:style>
  <w:style w:type="character" w:customStyle="1" w:styleId="TimesNewRoman3">
    <w:name w:val="Основной текст + Times New Roman3"/>
    <w:aliases w:val="18,5 pt6"/>
    <w:basedOn w:val="afff5"/>
    <w:rsid w:val="009E0C94"/>
    <w:rPr>
      <w:rFonts w:ascii="Times New Roman" w:hAnsi="Times New Roman" w:cs="Times New Roman"/>
      <w:color w:val="000000"/>
      <w:spacing w:val="0"/>
      <w:w w:val="100"/>
      <w:position w:val="0"/>
      <w:sz w:val="37"/>
      <w:szCs w:val="37"/>
      <w:shd w:val="clear" w:color="auto" w:fill="FFFFFF"/>
    </w:rPr>
  </w:style>
  <w:style w:type="character" w:customStyle="1" w:styleId="2b">
    <w:name w:val="Основной текст (2)_"/>
    <w:basedOn w:val="a0"/>
    <w:link w:val="2c"/>
    <w:locked/>
    <w:rsid w:val="008D1655"/>
    <w:rPr>
      <w:rFonts w:cs="Calibri"/>
      <w:sz w:val="22"/>
      <w:szCs w:val="22"/>
      <w:shd w:val="clear" w:color="auto" w:fill="FFFFFF"/>
    </w:rPr>
  </w:style>
  <w:style w:type="paragraph" w:customStyle="1" w:styleId="2c">
    <w:name w:val="Основной текст (2)"/>
    <w:basedOn w:val="a"/>
    <w:link w:val="2b"/>
    <w:rsid w:val="008D1655"/>
    <w:pPr>
      <w:widowControl w:val="0"/>
      <w:shd w:val="clear" w:color="auto" w:fill="FFFFFF"/>
      <w:spacing w:after="300" w:line="240" w:lineRule="atLeast"/>
      <w:jc w:val="center"/>
    </w:pPr>
    <w:rPr>
      <w:rFonts w:cs="Calibri"/>
    </w:rPr>
  </w:style>
  <w:style w:type="character" w:customStyle="1" w:styleId="TimesNewRoman2">
    <w:name w:val="Основной текст + Times New Roman2"/>
    <w:aliases w:val="8 pt,Не курсив"/>
    <w:basedOn w:val="afff5"/>
    <w:rsid w:val="008D1655"/>
    <w:rPr>
      <w:rFonts w:ascii="Times New Roman" w:hAnsi="Times New Roman" w:cs="Times New Roman"/>
      <w:i/>
      <w:iCs/>
      <w:color w:val="000000"/>
      <w:spacing w:val="0"/>
      <w:w w:val="100"/>
      <w:position w:val="0"/>
      <w:sz w:val="16"/>
      <w:szCs w:val="16"/>
      <w:u w:val="none"/>
      <w:shd w:val="clear" w:color="auto" w:fill="FFFFFF"/>
      <w:lang w:val="ru-RU"/>
    </w:rPr>
  </w:style>
  <w:style w:type="character" w:customStyle="1" w:styleId="LucidaSansUnicode">
    <w:name w:val="Основной текст + Lucida Sans Unicode"/>
    <w:aliases w:val="8 pt4,Не курсив9,Интервал 0 pt5"/>
    <w:basedOn w:val="afff5"/>
    <w:rsid w:val="008D1655"/>
    <w:rPr>
      <w:rFonts w:ascii="Lucida Sans Unicode" w:hAnsi="Lucida Sans Unicode" w:cs="Lucida Sans Unicode"/>
      <w:i/>
      <w:iCs/>
      <w:color w:val="000000"/>
      <w:spacing w:val="-10"/>
      <w:w w:val="100"/>
      <w:position w:val="0"/>
      <w:sz w:val="16"/>
      <w:szCs w:val="16"/>
      <w:u w:val="none"/>
      <w:shd w:val="clear" w:color="auto" w:fill="FFFFFF"/>
      <w:lang w:val="ru-RU"/>
    </w:rPr>
  </w:style>
  <w:style w:type="character" w:customStyle="1" w:styleId="820">
    <w:name w:val="Основной текст + 82"/>
    <w:aliases w:val="5 pt5,Не курсив8"/>
    <w:basedOn w:val="afff5"/>
    <w:rsid w:val="008D1655"/>
    <w:rPr>
      <w:rFonts w:ascii="Calibri" w:hAnsi="Calibri" w:cs="Calibri"/>
      <w:i/>
      <w:iCs/>
      <w:color w:val="000000"/>
      <w:spacing w:val="0"/>
      <w:w w:val="100"/>
      <w:position w:val="0"/>
      <w:sz w:val="17"/>
      <w:szCs w:val="17"/>
      <w:u w:val="none"/>
      <w:shd w:val="clear" w:color="auto" w:fill="FFFFFF"/>
      <w:lang w:val="ru-RU"/>
    </w:rPr>
  </w:style>
  <w:style w:type="character" w:customStyle="1" w:styleId="Sylfaen">
    <w:name w:val="Основной текст + Sylfaen"/>
    <w:aliases w:val="8 pt3,Не курсив7"/>
    <w:basedOn w:val="afff5"/>
    <w:rsid w:val="00244456"/>
    <w:rPr>
      <w:rFonts w:ascii="Sylfaen" w:hAnsi="Sylfaen" w:cs="Sylfaen"/>
      <w:i/>
      <w:iCs/>
      <w:color w:val="000000"/>
      <w:spacing w:val="0"/>
      <w:w w:val="100"/>
      <w:position w:val="0"/>
      <w:sz w:val="16"/>
      <w:szCs w:val="16"/>
      <w:shd w:val="clear" w:color="auto" w:fill="FFFFFF"/>
      <w:lang w:val="ru-RU"/>
    </w:rPr>
  </w:style>
  <w:style w:type="character" w:customStyle="1" w:styleId="Sylfaen2">
    <w:name w:val="Основной текст + Sylfaen2"/>
    <w:aliases w:val="8 pt2,Не курсив6,Интервал 0 pt4"/>
    <w:basedOn w:val="afff5"/>
    <w:rsid w:val="00244456"/>
    <w:rPr>
      <w:rFonts w:ascii="Sylfaen" w:hAnsi="Sylfaen" w:cs="Sylfaen"/>
      <w:i/>
      <w:iCs/>
      <w:color w:val="000000"/>
      <w:spacing w:val="10"/>
      <w:w w:val="100"/>
      <w:position w:val="0"/>
      <w:sz w:val="16"/>
      <w:szCs w:val="16"/>
      <w:shd w:val="clear" w:color="auto" w:fill="FFFFFF"/>
      <w:lang w:val="ru-RU"/>
    </w:rPr>
  </w:style>
  <w:style w:type="character" w:customStyle="1" w:styleId="2d">
    <w:name w:val="Заголовок №2_"/>
    <w:basedOn w:val="a0"/>
    <w:link w:val="2e"/>
    <w:locked/>
    <w:rsid w:val="00244456"/>
    <w:rPr>
      <w:rFonts w:cs="Calibri"/>
      <w:i/>
      <w:iCs/>
      <w:sz w:val="22"/>
      <w:szCs w:val="22"/>
      <w:shd w:val="clear" w:color="auto" w:fill="FFFFFF"/>
    </w:rPr>
  </w:style>
  <w:style w:type="paragraph" w:customStyle="1" w:styleId="2e">
    <w:name w:val="Заголовок №2"/>
    <w:basedOn w:val="a"/>
    <w:link w:val="2d"/>
    <w:rsid w:val="00244456"/>
    <w:pPr>
      <w:widowControl w:val="0"/>
      <w:shd w:val="clear" w:color="auto" w:fill="FFFFFF"/>
      <w:spacing w:before="300" w:after="180" w:line="288" w:lineRule="exact"/>
      <w:jc w:val="center"/>
      <w:outlineLvl w:val="1"/>
    </w:pPr>
    <w:rPr>
      <w:rFonts w:cs="Calibri"/>
      <w:i/>
      <w:iCs/>
    </w:rPr>
  </w:style>
  <w:style w:type="character" w:customStyle="1" w:styleId="LucidaSansUnicode5">
    <w:name w:val="Основной текст + Lucida Sans Unicode5"/>
    <w:aliases w:val="8,5 pt4,Интервал 0 pt3"/>
    <w:basedOn w:val="afff5"/>
    <w:rsid w:val="00244456"/>
    <w:rPr>
      <w:rFonts w:ascii="Lucida Sans Unicode" w:hAnsi="Lucida Sans Unicode" w:cs="Lucida Sans Unicode"/>
      <w:color w:val="000000"/>
      <w:spacing w:val="-10"/>
      <w:w w:val="100"/>
      <w:position w:val="0"/>
      <w:sz w:val="17"/>
      <w:szCs w:val="17"/>
      <w:u w:val="none"/>
      <w:shd w:val="clear" w:color="auto" w:fill="FFFFFF"/>
    </w:rPr>
  </w:style>
  <w:style w:type="character" w:customStyle="1" w:styleId="Calibri">
    <w:name w:val="Основной текст + Calibri"/>
    <w:basedOn w:val="afff5"/>
    <w:rsid w:val="00244456"/>
    <w:rPr>
      <w:rFonts w:ascii="Calibri" w:hAnsi="Calibri" w:cs="Calibri"/>
      <w:color w:val="000000"/>
      <w:spacing w:val="0"/>
      <w:w w:val="100"/>
      <w:position w:val="0"/>
      <w:sz w:val="20"/>
      <w:szCs w:val="20"/>
      <w:u w:val="none"/>
      <w:shd w:val="clear" w:color="auto" w:fill="FFFFFF"/>
      <w:lang w:val="ru-RU"/>
    </w:rPr>
  </w:style>
  <w:style w:type="character" w:customStyle="1" w:styleId="LucidaSansUnicode4">
    <w:name w:val="Основной текст + Lucida Sans Unicode4"/>
    <w:aliases w:val="83,5 pt3,Не курсив5"/>
    <w:basedOn w:val="afff5"/>
    <w:rsid w:val="00244456"/>
    <w:rPr>
      <w:rFonts w:ascii="Lucida Sans Unicode" w:hAnsi="Lucida Sans Unicode" w:cs="Lucida Sans Unicode"/>
      <w:i/>
      <w:iCs/>
      <w:color w:val="000000"/>
      <w:spacing w:val="0"/>
      <w:w w:val="100"/>
      <w:position w:val="0"/>
      <w:sz w:val="17"/>
      <w:szCs w:val="17"/>
      <w:u w:val="none"/>
      <w:shd w:val="clear" w:color="auto" w:fill="FFFFFF"/>
      <w:lang w:val="ru-RU"/>
    </w:rPr>
  </w:style>
  <w:style w:type="character" w:customStyle="1" w:styleId="PalatinoLinotype">
    <w:name w:val="Основной текст + Palatino Linotype"/>
    <w:aliases w:val="4 pt,Не курсив4"/>
    <w:basedOn w:val="afff5"/>
    <w:rsid w:val="00244456"/>
    <w:rPr>
      <w:rFonts w:ascii="Palatino Linotype" w:hAnsi="Palatino Linotype" w:cs="Palatino Linotype"/>
      <w:i/>
      <w:iCs/>
      <w:color w:val="000000"/>
      <w:spacing w:val="0"/>
      <w:w w:val="100"/>
      <w:position w:val="0"/>
      <w:sz w:val="8"/>
      <w:szCs w:val="8"/>
      <w:u w:val="none"/>
      <w:shd w:val="clear" w:color="auto" w:fill="FFFFFF"/>
    </w:rPr>
  </w:style>
  <w:style w:type="character" w:customStyle="1" w:styleId="LucidaSansUnicode3">
    <w:name w:val="Основной текст + Lucida Sans Unicode3"/>
    <w:aliases w:val="7 pt,Не курсив3"/>
    <w:basedOn w:val="afff5"/>
    <w:rsid w:val="00244456"/>
    <w:rPr>
      <w:rFonts w:ascii="Lucida Sans Unicode" w:hAnsi="Lucida Sans Unicode" w:cs="Lucida Sans Unicode"/>
      <w:i/>
      <w:iCs/>
      <w:color w:val="000000"/>
      <w:spacing w:val="0"/>
      <w:w w:val="100"/>
      <w:position w:val="0"/>
      <w:sz w:val="14"/>
      <w:szCs w:val="14"/>
      <w:u w:val="none"/>
      <w:shd w:val="clear" w:color="auto" w:fill="FFFFFF"/>
      <w:lang w:val="ru-RU"/>
    </w:rPr>
  </w:style>
  <w:style w:type="character" w:customStyle="1" w:styleId="LucidaSansUnicode2">
    <w:name w:val="Основной текст + Lucida Sans Unicode2"/>
    <w:aliases w:val="82,5 pt2,Не курсив2,Интервал 0 pt2"/>
    <w:basedOn w:val="afff5"/>
    <w:rsid w:val="00244456"/>
    <w:rPr>
      <w:rFonts w:ascii="Lucida Sans Unicode" w:hAnsi="Lucida Sans Unicode" w:cs="Lucida Sans Unicode"/>
      <w:i/>
      <w:iCs/>
      <w:color w:val="000000"/>
      <w:spacing w:val="-10"/>
      <w:w w:val="100"/>
      <w:position w:val="0"/>
      <w:sz w:val="17"/>
      <w:szCs w:val="17"/>
      <w:u w:val="none"/>
      <w:shd w:val="clear" w:color="auto" w:fill="FFFFFF"/>
      <w:lang w:val="ru-RU"/>
    </w:rPr>
  </w:style>
  <w:style w:type="character" w:customStyle="1" w:styleId="afff6">
    <w:name w:val="Основной текст + Не курсив"/>
    <w:basedOn w:val="afff5"/>
    <w:rsid w:val="00457D5A"/>
    <w:rPr>
      <w:rFonts w:ascii="Arial" w:hAnsi="Arial" w:cs="Arial"/>
      <w:i/>
      <w:iCs/>
      <w:color w:val="000000"/>
      <w:spacing w:val="0"/>
      <w:w w:val="100"/>
      <w:position w:val="0"/>
      <w:sz w:val="19"/>
      <w:szCs w:val="19"/>
      <w:u w:val="none"/>
      <w:shd w:val="clear" w:color="auto" w:fill="FFFFFF"/>
      <w:lang w:val="ru-RU"/>
    </w:rPr>
  </w:style>
  <w:style w:type="character" w:customStyle="1" w:styleId="810">
    <w:name w:val="Основной текст + 81"/>
    <w:aliases w:val="5 pt1,Интервал 0 pt1,Основной текст + Lucida Sans Unicode1,81,7 pt1"/>
    <w:basedOn w:val="afff5"/>
    <w:rsid w:val="00F5154F"/>
    <w:rPr>
      <w:rFonts w:ascii="Lucida Sans Unicode" w:hAnsi="Lucida Sans Unicode" w:cs="Lucida Sans Unicode"/>
      <w:color w:val="000000"/>
      <w:spacing w:val="-10"/>
      <w:w w:val="100"/>
      <w:position w:val="0"/>
      <w:sz w:val="17"/>
      <w:szCs w:val="17"/>
      <w:u w:val="none"/>
      <w:effect w:val="none"/>
      <w:shd w:val="clear" w:color="auto" w:fill="FFFFFF"/>
    </w:rPr>
  </w:style>
  <w:style w:type="character" w:customStyle="1" w:styleId="TimesNewRoman1">
    <w:name w:val="Основной текст + Times New Roman1"/>
    <w:aliases w:val="9 pt1,181"/>
    <w:basedOn w:val="afff5"/>
    <w:rsid w:val="00F5154F"/>
    <w:rPr>
      <w:rFonts w:ascii="Times New Roman" w:hAnsi="Times New Roman" w:cs="Times New Roman"/>
      <w:i/>
      <w:iCs/>
      <w:color w:val="000000"/>
      <w:spacing w:val="0"/>
      <w:w w:val="100"/>
      <w:position w:val="0"/>
      <w:sz w:val="16"/>
      <w:szCs w:val="16"/>
      <w:u w:val="none"/>
      <w:effect w:val="none"/>
      <w:shd w:val="clear" w:color="auto" w:fill="FFFFFF"/>
      <w:lang w:val="ru-RU"/>
    </w:rPr>
  </w:style>
  <w:style w:type="character" w:customStyle="1" w:styleId="Sylfaen1">
    <w:name w:val="Основной текст + Sylfaen1"/>
    <w:aliases w:val="8 pt1,Не курсив1"/>
    <w:basedOn w:val="afff5"/>
    <w:rsid w:val="00F5154F"/>
    <w:rPr>
      <w:rFonts w:ascii="Palatino Linotype" w:hAnsi="Palatino Linotype" w:cs="Palatino Linotype"/>
      <w:i/>
      <w:iCs/>
      <w:color w:val="000000"/>
      <w:spacing w:val="0"/>
      <w:w w:val="100"/>
      <w:position w:val="0"/>
      <w:sz w:val="8"/>
      <w:szCs w:val="8"/>
      <w:u w:val="none"/>
      <w:effect w:val="none"/>
      <w:shd w:val="clear" w:color="auto" w:fill="FFFFFF"/>
    </w:rPr>
  </w:style>
  <w:style w:type="character" w:customStyle="1" w:styleId="afff7">
    <w:name w:val="Основной текст + Полужирный"/>
    <w:basedOn w:val="afff5"/>
    <w:rsid w:val="003E6ACB"/>
    <w:rPr>
      <w:rFonts w:ascii="Times New Roman" w:hAnsi="Times New Roman" w:cs="Calibri"/>
      <w:b/>
      <w:bCs/>
      <w:color w:val="000000"/>
      <w:spacing w:val="0"/>
      <w:w w:val="100"/>
      <w:position w:val="0"/>
      <w:sz w:val="26"/>
      <w:szCs w:val="26"/>
      <w:shd w:val="clear" w:color="auto" w:fill="FFFFFF"/>
      <w:lang w:val="ru-RU"/>
    </w:rPr>
  </w:style>
  <w:style w:type="character" w:customStyle="1" w:styleId="FontStyle75">
    <w:name w:val="Font Style75"/>
    <w:rsid w:val="00D6526A"/>
    <w:rPr>
      <w:rFonts w:ascii="Times New Roman" w:hAnsi="Times New Roman"/>
      <w:b/>
      <w:sz w:val="18"/>
    </w:rPr>
  </w:style>
  <w:style w:type="character" w:customStyle="1" w:styleId="FontStyle74">
    <w:name w:val="Font Style74"/>
    <w:rsid w:val="00D6526A"/>
    <w:rPr>
      <w:rFonts w:ascii="Times New Roman" w:hAnsi="Times New Roman"/>
      <w:sz w:val="18"/>
    </w:rPr>
  </w:style>
  <w:style w:type="paragraph" w:styleId="afff8">
    <w:name w:val="endnote text"/>
    <w:basedOn w:val="a"/>
    <w:link w:val="afff9"/>
    <w:uiPriority w:val="99"/>
    <w:semiHidden/>
    <w:unhideWhenUsed/>
    <w:rsid w:val="00377682"/>
    <w:pPr>
      <w:spacing w:after="0" w:line="240" w:lineRule="auto"/>
    </w:pPr>
    <w:rPr>
      <w:sz w:val="20"/>
      <w:szCs w:val="20"/>
    </w:rPr>
  </w:style>
  <w:style w:type="character" w:customStyle="1" w:styleId="afff9">
    <w:name w:val="Текст концевой сноски Знак"/>
    <w:basedOn w:val="a0"/>
    <w:link w:val="afff8"/>
    <w:uiPriority w:val="99"/>
    <w:semiHidden/>
    <w:locked/>
    <w:rsid w:val="00377682"/>
    <w:rPr>
      <w:rFonts w:cs="Times New Roman"/>
    </w:rPr>
  </w:style>
  <w:style w:type="character" w:styleId="afffa">
    <w:name w:val="endnote reference"/>
    <w:basedOn w:val="a0"/>
    <w:uiPriority w:val="99"/>
    <w:semiHidden/>
    <w:unhideWhenUsed/>
    <w:rsid w:val="00377682"/>
    <w:rPr>
      <w:rFonts w:cs="Times New Roman"/>
      <w:vertAlign w:val="superscript"/>
    </w:rPr>
  </w:style>
  <w:style w:type="paragraph" w:customStyle="1" w:styleId="Style35">
    <w:name w:val="Style35"/>
    <w:basedOn w:val="a"/>
    <w:rsid w:val="00CB0A1D"/>
    <w:pPr>
      <w:widowControl w:val="0"/>
      <w:autoSpaceDE w:val="0"/>
      <w:autoSpaceDN w:val="0"/>
      <w:adjustRightInd w:val="0"/>
      <w:spacing w:after="0" w:line="197" w:lineRule="exact"/>
      <w:ind w:firstLine="509"/>
      <w:jc w:val="both"/>
    </w:pPr>
    <w:rPr>
      <w:rFonts w:ascii="Times New Roman" w:hAnsi="Times New Roman"/>
      <w:sz w:val="24"/>
      <w:szCs w:val="24"/>
    </w:rPr>
  </w:style>
  <w:style w:type="paragraph" w:customStyle="1" w:styleId="Style6">
    <w:name w:val="Style6"/>
    <w:basedOn w:val="a"/>
    <w:rsid w:val="00CB0A1D"/>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17">
    <w:name w:val="Style17"/>
    <w:basedOn w:val="a"/>
    <w:rsid w:val="00CB0A1D"/>
    <w:pPr>
      <w:widowControl w:val="0"/>
      <w:autoSpaceDE w:val="0"/>
      <w:autoSpaceDN w:val="0"/>
      <w:adjustRightInd w:val="0"/>
      <w:spacing w:after="0" w:line="230" w:lineRule="exact"/>
      <w:ind w:firstLine="1474"/>
      <w:jc w:val="both"/>
    </w:pPr>
    <w:rPr>
      <w:rFonts w:ascii="Times New Roman" w:hAnsi="Times New Roman"/>
      <w:sz w:val="24"/>
      <w:szCs w:val="24"/>
    </w:rPr>
  </w:style>
  <w:style w:type="paragraph" w:customStyle="1" w:styleId="Style18">
    <w:name w:val="Style18"/>
    <w:basedOn w:val="a"/>
    <w:rsid w:val="00CB0A1D"/>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63">
    <w:name w:val="Style63"/>
    <w:basedOn w:val="a"/>
    <w:rsid w:val="00CB0A1D"/>
    <w:pPr>
      <w:widowControl w:val="0"/>
      <w:autoSpaceDE w:val="0"/>
      <w:autoSpaceDN w:val="0"/>
      <w:adjustRightInd w:val="0"/>
      <w:spacing w:after="0" w:line="226" w:lineRule="exact"/>
      <w:ind w:firstLine="528"/>
      <w:jc w:val="both"/>
    </w:pPr>
    <w:rPr>
      <w:rFonts w:ascii="Times New Roman" w:hAnsi="Times New Roman"/>
      <w:sz w:val="24"/>
      <w:szCs w:val="24"/>
    </w:rPr>
  </w:style>
  <w:style w:type="character" w:customStyle="1" w:styleId="FontStyle78">
    <w:name w:val="Font Style78"/>
    <w:rsid w:val="00E833DE"/>
    <w:rPr>
      <w:rFonts w:ascii="Times New Roman" w:hAnsi="Times New Roman"/>
      <w:b/>
      <w:i/>
      <w:sz w:val="16"/>
    </w:rPr>
  </w:style>
  <w:style w:type="paragraph" w:customStyle="1" w:styleId="Style8">
    <w:name w:val="Style8"/>
    <w:basedOn w:val="a"/>
    <w:rsid w:val="00E833DE"/>
    <w:pPr>
      <w:widowControl w:val="0"/>
      <w:autoSpaceDE w:val="0"/>
      <w:autoSpaceDN w:val="0"/>
      <w:adjustRightInd w:val="0"/>
      <w:spacing w:after="0" w:line="240" w:lineRule="auto"/>
    </w:pPr>
    <w:rPr>
      <w:rFonts w:ascii="Times New Roman" w:hAnsi="Times New Roman"/>
      <w:sz w:val="24"/>
      <w:szCs w:val="24"/>
    </w:rPr>
  </w:style>
  <w:style w:type="paragraph" w:customStyle="1" w:styleId="Style64">
    <w:name w:val="Style64"/>
    <w:basedOn w:val="a"/>
    <w:rsid w:val="00DB10A6"/>
    <w:pPr>
      <w:widowControl w:val="0"/>
      <w:autoSpaceDE w:val="0"/>
      <w:autoSpaceDN w:val="0"/>
      <w:adjustRightInd w:val="0"/>
      <w:spacing w:after="0" w:line="192" w:lineRule="exact"/>
      <w:ind w:firstLine="51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44">
      <w:marLeft w:val="0"/>
      <w:marRight w:val="0"/>
      <w:marTop w:val="0"/>
      <w:marBottom w:val="0"/>
      <w:divBdr>
        <w:top w:val="none" w:sz="0" w:space="0" w:color="auto"/>
        <w:left w:val="none" w:sz="0" w:space="0" w:color="auto"/>
        <w:bottom w:val="none" w:sz="0" w:space="0" w:color="auto"/>
        <w:right w:val="none" w:sz="0" w:space="0" w:color="auto"/>
      </w:divBdr>
    </w:div>
    <w:div w:id="22171445">
      <w:marLeft w:val="0"/>
      <w:marRight w:val="0"/>
      <w:marTop w:val="0"/>
      <w:marBottom w:val="0"/>
      <w:divBdr>
        <w:top w:val="none" w:sz="0" w:space="0" w:color="auto"/>
        <w:left w:val="none" w:sz="0" w:space="0" w:color="auto"/>
        <w:bottom w:val="none" w:sz="0" w:space="0" w:color="auto"/>
        <w:right w:val="none" w:sz="0" w:space="0" w:color="auto"/>
      </w:divBdr>
    </w:div>
    <w:div w:id="22171446">
      <w:marLeft w:val="0"/>
      <w:marRight w:val="0"/>
      <w:marTop w:val="0"/>
      <w:marBottom w:val="0"/>
      <w:divBdr>
        <w:top w:val="none" w:sz="0" w:space="0" w:color="auto"/>
        <w:left w:val="none" w:sz="0" w:space="0" w:color="auto"/>
        <w:bottom w:val="none" w:sz="0" w:space="0" w:color="auto"/>
        <w:right w:val="none" w:sz="0" w:space="0" w:color="auto"/>
      </w:divBdr>
    </w:div>
    <w:div w:id="22171447">
      <w:marLeft w:val="0"/>
      <w:marRight w:val="0"/>
      <w:marTop w:val="0"/>
      <w:marBottom w:val="0"/>
      <w:divBdr>
        <w:top w:val="none" w:sz="0" w:space="0" w:color="auto"/>
        <w:left w:val="none" w:sz="0" w:space="0" w:color="auto"/>
        <w:bottom w:val="none" w:sz="0" w:space="0" w:color="auto"/>
        <w:right w:val="none" w:sz="0" w:space="0" w:color="auto"/>
      </w:divBdr>
    </w:div>
    <w:div w:id="22171448">
      <w:marLeft w:val="0"/>
      <w:marRight w:val="0"/>
      <w:marTop w:val="0"/>
      <w:marBottom w:val="0"/>
      <w:divBdr>
        <w:top w:val="none" w:sz="0" w:space="0" w:color="auto"/>
        <w:left w:val="none" w:sz="0" w:space="0" w:color="auto"/>
        <w:bottom w:val="none" w:sz="0" w:space="0" w:color="auto"/>
        <w:right w:val="none" w:sz="0" w:space="0" w:color="auto"/>
      </w:divBdr>
    </w:div>
    <w:div w:id="22171449">
      <w:marLeft w:val="0"/>
      <w:marRight w:val="0"/>
      <w:marTop w:val="0"/>
      <w:marBottom w:val="0"/>
      <w:divBdr>
        <w:top w:val="none" w:sz="0" w:space="0" w:color="auto"/>
        <w:left w:val="none" w:sz="0" w:space="0" w:color="auto"/>
        <w:bottom w:val="none" w:sz="0" w:space="0" w:color="auto"/>
        <w:right w:val="none" w:sz="0" w:space="0" w:color="auto"/>
      </w:divBdr>
    </w:div>
    <w:div w:id="22171450">
      <w:marLeft w:val="0"/>
      <w:marRight w:val="0"/>
      <w:marTop w:val="0"/>
      <w:marBottom w:val="0"/>
      <w:divBdr>
        <w:top w:val="none" w:sz="0" w:space="0" w:color="auto"/>
        <w:left w:val="none" w:sz="0" w:space="0" w:color="auto"/>
        <w:bottom w:val="none" w:sz="0" w:space="0" w:color="auto"/>
        <w:right w:val="none" w:sz="0" w:space="0" w:color="auto"/>
      </w:divBdr>
    </w:div>
    <w:div w:id="22171451">
      <w:marLeft w:val="0"/>
      <w:marRight w:val="0"/>
      <w:marTop w:val="0"/>
      <w:marBottom w:val="0"/>
      <w:divBdr>
        <w:top w:val="none" w:sz="0" w:space="0" w:color="auto"/>
        <w:left w:val="none" w:sz="0" w:space="0" w:color="auto"/>
        <w:bottom w:val="none" w:sz="0" w:space="0" w:color="auto"/>
        <w:right w:val="none" w:sz="0" w:space="0" w:color="auto"/>
      </w:divBdr>
    </w:div>
    <w:div w:id="22171452">
      <w:marLeft w:val="0"/>
      <w:marRight w:val="0"/>
      <w:marTop w:val="0"/>
      <w:marBottom w:val="0"/>
      <w:divBdr>
        <w:top w:val="none" w:sz="0" w:space="0" w:color="auto"/>
        <w:left w:val="none" w:sz="0" w:space="0" w:color="auto"/>
        <w:bottom w:val="none" w:sz="0" w:space="0" w:color="auto"/>
        <w:right w:val="none" w:sz="0" w:space="0" w:color="auto"/>
      </w:divBdr>
    </w:div>
    <w:div w:id="22171453">
      <w:marLeft w:val="0"/>
      <w:marRight w:val="0"/>
      <w:marTop w:val="0"/>
      <w:marBottom w:val="0"/>
      <w:divBdr>
        <w:top w:val="none" w:sz="0" w:space="0" w:color="auto"/>
        <w:left w:val="none" w:sz="0" w:space="0" w:color="auto"/>
        <w:bottom w:val="none" w:sz="0" w:space="0" w:color="auto"/>
        <w:right w:val="none" w:sz="0" w:space="0" w:color="auto"/>
      </w:divBdr>
    </w:div>
    <w:div w:id="2217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BC10-43DF-4AAD-B87D-6DBBFC72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susargul-313-1</cp:lastModifiedBy>
  <cp:revision>6</cp:revision>
  <cp:lastPrinted>2020-09-04T08:21:00Z</cp:lastPrinted>
  <dcterms:created xsi:type="dcterms:W3CDTF">2021-02-10T14:27:00Z</dcterms:created>
  <dcterms:modified xsi:type="dcterms:W3CDTF">2021-06-25T04:36:00Z</dcterms:modified>
</cp:coreProperties>
</file>