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46" w:rsidRDefault="00526624">
      <w:pPr>
        <w:spacing w:before="66"/>
        <w:ind w:right="2137"/>
        <w:jc w:val="center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Аннотация программы по дисциплине </w:t>
      </w:r>
      <w:r>
        <w:rPr>
          <w:b/>
          <w:sz w:val="24"/>
        </w:rPr>
        <w:t>«Нормальная Физиология»</w:t>
      </w:r>
    </w:p>
    <w:p w:rsidR="006D2146" w:rsidRDefault="00526624">
      <w:pPr>
        <w:spacing w:after="9"/>
        <w:ind w:left="566" w:right="516"/>
        <w:jc w:val="center"/>
        <w:rPr>
          <w:b/>
          <w:sz w:val="24"/>
        </w:rPr>
      </w:pPr>
      <w:r>
        <w:rPr>
          <w:sz w:val="24"/>
        </w:rPr>
        <w:t xml:space="preserve">Специальность: </w:t>
      </w:r>
      <w:r>
        <w:rPr>
          <w:b/>
          <w:sz w:val="24"/>
        </w:rPr>
        <w:t>560001-Лечебное дело (GM)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127"/>
      </w:tblGrid>
      <w:tr w:rsidR="006D2146">
        <w:trPr>
          <w:trHeight w:val="277"/>
        </w:trPr>
        <w:tc>
          <w:tcPr>
            <w:tcW w:w="2377" w:type="dxa"/>
          </w:tcPr>
          <w:p w:rsidR="006D2146" w:rsidRDefault="0052662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Общая трудоемкость</w:t>
            </w:r>
          </w:p>
        </w:tc>
        <w:tc>
          <w:tcPr>
            <w:tcW w:w="7127" w:type="dxa"/>
          </w:tcPr>
          <w:p w:rsidR="006D2146" w:rsidRDefault="0052662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Изучение дисциплины составляет 8 кредитов </w:t>
            </w:r>
            <w:r>
              <w:rPr>
                <w:b/>
                <w:sz w:val="24"/>
              </w:rPr>
              <w:t>(240 часов)</w:t>
            </w:r>
          </w:p>
        </w:tc>
      </w:tr>
      <w:tr w:rsidR="006D2146">
        <w:trPr>
          <w:trHeight w:val="1379"/>
        </w:trPr>
        <w:tc>
          <w:tcPr>
            <w:tcW w:w="2377" w:type="dxa"/>
          </w:tcPr>
          <w:p w:rsidR="006D2146" w:rsidRDefault="0052662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 дисциплины:</w:t>
            </w:r>
          </w:p>
        </w:tc>
        <w:tc>
          <w:tcPr>
            <w:tcW w:w="7127" w:type="dxa"/>
          </w:tcPr>
          <w:p w:rsidR="006D2146" w:rsidRDefault="00526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Сформировать у студентов системные знания о</w:t>
            </w:r>
          </w:p>
          <w:p w:rsidR="006D2146" w:rsidRDefault="0052662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жизнедеятельности </w:t>
            </w:r>
            <w:r>
              <w:rPr>
                <w:sz w:val="24"/>
              </w:rPr>
              <w:t>целостного организма и его отдельных частей, об основных закономерностях функционирования и механизмах их регуляции при взаимодействии между собой и факторами внешней среды.</w:t>
            </w:r>
          </w:p>
        </w:tc>
      </w:tr>
      <w:tr w:rsidR="006D2146">
        <w:trPr>
          <w:trHeight w:val="3312"/>
        </w:trPr>
        <w:tc>
          <w:tcPr>
            <w:tcW w:w="2377" w:type="dxa"/>
          </w:tcPr>
          <w:p w:rsidR="006D2146" w:rsidRDefault="00526624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дисциплины</w:t>
            </w:r>
          </w:p>
        </w:tc>
        <w:tc>
          <w:tcPr>
            <w:tcW w:w="7127" w:type="dxa"/>
          </w:tcPr>
          <w:p w:rsidR="006D2146" w:rsidRDefault="0052662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Формирование у студентов навыков анализа функций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целостного </w:t>
            </w:r>
            <w:r>
              <w:rPr>
                <w:sz w:val="24"/>
              </w:rPr>
              <w:t>организма с позиции аналитической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</w:p>
          <w:p w:rsidR="006D2146" w:rsidRDefault="00526624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Формирование у студентов системного подхода 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понимании физиологических механизмов, лежащих в основе концепции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D2146" w:rsidRDefault="0052662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Изучение студентов методов исследования функций организма в эксперименте, а т</w:t>
            </w:r>
            <w:r>
              <w:rPr>
                <w:sz w:val="24"/>
              </w:rPr>
              <w:t>ак же используемых с целью диагностики в клинической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6D2146" w:rsidRDefault="0052662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243" w:firstLine="0"/>
              <w:rPr>
                <w:sz w:val="24"/>
              </w:rPr>
            </w:pPr>
            <w:r>
              <w:rPr>
                <w:sz w:val="24"/>
              </w:rPr>
              <w:t>Формирование у студентов навыков изучения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научной литературы, основ 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D2146" w:rsidRDefault="0052662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035" w:firstLine="0"/>
              <w:rPr>
                <w:sz w:val="24"/>
              </w:rPr>
            </w:pPr>
            <w:r>
              <w:rPr>
                <w:sz w:val="24"/>
              </w:rPr>
              <w:t>Формирование у студентов клинического мышления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 будущей практической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врача-лечебника</w:t>
            </w:r>
          </w:p>
        </w:tc>
      </w:tr>
      <w:tr w:rsidR="006D2146">
        <w:trPr>
          <w:trHeight w:val="3587"/>
        </w:trPr>
        <w:tc>
          <w:tcPr>
            <w:tcW w:w="2377" w:type="dxa"/>
          </w:tcPr>
          <w:p w:rsidR="006D2146" w:rsidRDefault="00526624">
            <w:pPr>
              <w:pStyle w:val="TableParagraph"/>
              <w:ind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разделов учебной программы:</w:t>
            </w:r>
          </w:p>
        </w:tc>
        <w:tc>
          <w:tcPr>
            <w:tcW w:w="7127" w:type="dxa"/>
          </w:tcPr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Введение в предмет. Основные 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 возбудимых 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ЦНС.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 эндокринной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 сенсорных систем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боли.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 xml:space="preserve">Физиология высшей нервной деятельности. 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Физиология </w:t>
            </w:r>
            <w:r>
              <w:rPr>
                <w:sz w:val="24"/>
              </w:rPr>
              <w:t>крови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Метаболические основы физиологических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</w:p>
          <w:p w:rsidR="006D2146" w:rsidRDefault="0052662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</w:p>
        </w:tc>
      </w:tr>
      <w:tr w:rsidR="006D2146">
        <w:trPr>
          <w:trHeight w:val="5244"/>
        </w:trPr>
        <w:tc>
          <w:tcPr>
            <w:tcW w:w="2377" w:type="dxa"/>
          </w:tcPr>
          <w:p w:rsidR="006D2146" w:rsidRDefault="00526624">
            <w:pPr>
              <w:pStyle w:val="TableParagraph"/>
              <w:ind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>В результате изучения дисциплины</w:t>
            </w:r>
          </w:p>
          <w:p w:rsidR="006D2146" w:rsidRDefault="005266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 должен:</w:t>
            </w:r>
          </w:p>
        </w:tc>
        <w:tc>
          <w:tcPr>
            <w:tcW w:w="7127" w:type="dxa"/>
          </w:tcPr>
          <w:p w:rsidR="006D2146" w:rsidRDefault="0052662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  <w:p w:rsidR="006D2146" w:rsidRDefault="005266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-основные закономерности развития и </w:t>
            </w:r>
            <w:r>
              <w:rPr>
                <w:sz w:val="24"/>
              </w:rPr>
              <w:t>жизнедеятельности организма на основе структурной организаций клеток , тканей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 органов</w:t>
            </w:r>
          </w:p>
          <w:p w:rsidR="006D2146" w:rsidRDefault="005266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-физико-химическую сущность процессов, происходящих 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живом организме на молекулярном, клеточном, тканевом и органном уровнях</w:t>
            </w:r>
          </w:p>
          <w:p w:rsidR="006D2146" w:rsidRDefault="0052662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функциональные системы организма человека,</w:t>
            </w:r>
            <w:r>
              <w:rPr>
                <w:sz w:val="24"/>
              </w:rPr>
              <w:t xml:space="preserve"> их регуляцию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саморегуляцию при воздействии с внешней средой в норме и патологии.</w:t>
            </w:r>
          </w:p>
          <w:p w:rsidR="006D2146" w:rsidRDefault="00526624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  <w:p w:rsidR="006D2146" w:rsidRDefault="0052662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836" w:firstLine="0"/>
              <w:rPr>
                <w:sz w:val="24"/>
              </w:rPr>
            </w:pPr>
            <w:r>
              <w:rPr>
                <w:sz w:val="24"/>
              </w:rPr>
              <w:t>интерпретировать результаты наиболее распространённых методов функциональной диагностики, применимых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D2146" w:rsidRDefault="0052662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 xml:space="preserve">выявления патологии крови, сердца и сосудов, легких, почек , </w:t>
            </w:r>
            <w:r>
              <w:rPr>
                <w:sz w:val="24"/>
              </w:rPr>
              <w:t>печени и других органов и систем</w:t>
            </w:r>
          </w:p>
          <w:p w:rsidR="006D2146" w:rsidRDefault="00526624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давать гистофизиологическую оценку состояния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различных клеточных, тканевых и органных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</w:p>
          <w:p w:rsidR="006D2146" w:rsidRDefault="00526624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  <w:p w:rsidR="006D2146" w:rsidRDefault="0052662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-простейшими медицинскими инструментами(фонендоскоп,</w:t>
            </w:r>
          </w:p>
        </w:tc>
      </w:tr>
    </w:tbl>
    <w:p w:rsidR="006D2146" w:rsidRDefault="006D2146">
      <w:pPr>
        <w:spacing w:line="261" w:lineRule="exact"/>
        <w:rPr>
          <w:sz w:val="24"/>
        </w:rPr>
        <w:sectPr w:rsidR="006D2146">
          <w:footerReference w:type="default" r:id="rId8"/>
          <w:pgSz w:w="11910" w:h="16840"/>
          <w:pgMar w:top="1040" w:right="680" w:bottom="1160" w:left="1480" w:header="720" w:footer="975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7127"/>
      </w:tblGrid>
      <w:tr w:rsidR="006D2146">
        <w:trPr>
          <w:trHeight w:val="554"/>
        </w:trPr>
        <w:tc>
          <w:tcPr>
            <w:tcW w:w="2377" w:type="dxa"/>
          </w:tcPr>
          <w:p w:rsidR="006D2146" w:rsidRDefault="006D21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7" w:type="dxa"/>
          </w:tcPr>
          <w:p w:rsidR="006D2146" w:rsidRDefault="0052662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неврологический молоточек, скальпель, пинцет)</w:t>
            </w:r>
          </w:p>
          <w:p w:rsidR="006D2146" w:rsidRDefault="005266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-медико-анатомическом понятийном аппарате</w:t>
            </w:r>
          </w:p>
        </w:tc>
      </w:tr>
      <w:tr w:rsidR="006D2146">
        <w:trPr>
          <w:trHeight w:val="827"/>
        </w:trPr>
        <w:tc>
          <w:tcPr>
            <w:tcW w:w="2377" w:type="dxa"/>
          </w:tcPr>
          <w:p w:rsidR="006D2146" w:rsidRDefault="00526624">
            <w:pPr>
              <w:pStyle w:val="TableParagraph"/>
              <w:ind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</w:t>
            </w:r>
            <w:r>
              <w:rPr>
                <w:b/>
                <w:spacing w:val="-1"/>
                <w:sz w:val="24"/>
              </w:rPr>
              <w:t>формируемых</w:t>
            </w:r>
          </w:p>
          <w:p w:rsidR="006D2146" w:rsidRDefault="005266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компетенций:</w:t>
            </w:r>
          </w:p>
        </w:tc>
        <w:tc>
          <w:tcPr>
            <w:tcW w:w="7127" w:type="dxa"/>
          </w:tcPr>
          <w:p w:rsidR="006D2146" w:rsidRDefault="005266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>-1, СЛК-2, ПК-5,ПК-15,ПК-32</w:t>
            </w:r>
            <w:r>
              <w:rPr>
                <w:sz w:val="24"/>
                <w:lang w:val="en-US"/>
              </w:rPr>
              <w:t>;</w:t>
            </w:r>
          </w:p>
        </w:tc>
      </w:tr>
      <w:tr w:rsidR="006D2146">
        <w:trPr>
          <w:trHeight w:val="551"/>
        </w:trPr>
        <w:tc>
          <w:tcPr>
            <w:tcW w:w="2377" w:type="dxa"/>
          </w:tcPr>
          <w:p w:rsidR="006D2146" w:rsidRDefault="0052662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</w:t>
            </w:r>
          </w:p>
          <w:p w:rsidR="006D2146" w:rsidRDefault="0052662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работы:</w:t>
            </w:r>
          </w:p>
        </w:tc>
        <w:tc>
          <w:tcPr>
            <w:tcW w:w="7127" w:type="dxa"/>
          </w:tcPr>
          <w:p w:rsidR="006D2146" w:rsidRDefault="005266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Практические, лекционные занятия.</w:t>
            </w:r>
          </w:p>
        </w:tc>
      </w:tr>
      <w:tr w:rsidR="006D2146">
        <w:trPr>
          <w:trHeight w:val="275"/>
        </w:trPr>
        <w:tc>
          <w:tcPr>
            <w:tcW w:w="2377" w:type="dxa"/>
          </w:tcPr>
          <w:p w:rsidR="006D2146" w:rsidRDefault="0052662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Отчетность</w:t>
            </w:r>
          </w:p>
        </w:tc>
        <w:tc>
          <w:tcPr>
            <w:tcW w:w="7127" w:type="dxa"/>
          </w:tcPr>
          <w:p w:rsidR="006D2146" w:rsidRDefault="0052662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6D2146">
        <w:trPr>
          <w:trHeight w:val="275"/>
        </w:trPr>
        <w:tc>
          <w:tcPr>
            <w:tcW w:w="2377" w:type="dxa"/>
          </w:tcPr>
          <w:p w:rsidR="006D2146" w:rsidRDefault="006D21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27" w:type="dxa"/>
          </w:tcPr>
          <w:p w:rsidR="006D2146" w:rsidRDefault="006D214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D2146" w:rsidRDefault="006D2146"/>
    <w:p w:rsidR="006D2146" w:rsidRDefault="006D2146"/>
    <w:sectPr w:rsidR="006D2146">
      <w:pgSz w:w="11910" w:h="16840"/>
      <w:pgMar w:top="1120" w:right="680" w:bottom="116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24" w:rsidRDefault="00526624">
      <w:r>
        <w:separator/>
      </w:r>
    </w:p>
  </w:endnote>
  <w:endnote w:type="continuationSeparator" w:id="0">
    <w:p w:rsidR="00526624" w:rsidRDefault="0052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46" w:rsidRDefault="0052662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6920865</wp:posOffset>
              </wp:positionH>
              <wp:positionV relativeFrom="page">
                <wp:posOffset>9881870</wp:posOffset>
              </wp:positionV>
              <wp:extent cx="127000" cy="19431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2146" w:rsidRDefault="0052662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5B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544.95pt;margin-top:778.1pt;width:10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" filled="f" stroked="f">
              <v:textbox inset="0,0,0,0">
                <w:txbxContent>
                  <w:p w:rsidR="006D2146" w:rsidRDefault="0052662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5B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24" w:rsidRDefault="00526624">
      <w:r>
        <w:separator/>
      </w:r>
    </w:p>
  </w:footnote>
  <w:footnote w:type="continuationSeparator" w:id="0">
    <w:p w:rsidR="00526624" w:rsidRDefault="0052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449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07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2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57" w:hanging="360"/>
      </w:pPr>
      <w:rPr>
        <w:rFonts w:hint="default"/>
        <w:lang w:val="ru-RU" w:eastAsia="ru-RU" w:bidi="ru-RU"/>
      </w:rPr>
    </w:lvl>
  </w:abstractNum>
  <w:abstractNum w:abstractNumId="1">
    <w:nsid w:val="0053208E"/>
    <w:multiLevelType w:val="multilevel"/>
    <w:tmpl w:val="0053208E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01" w:hanging="1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03" w:hanging="1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0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08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10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11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13" w:hanging="140"/>
      </w:pPr>
      <w:rPr>
        <w:rFonts w:hint="default"/>
        <w:lang w:val="ru-RU" w:eastAsia="ru-RU" w:bidi="ru-RU"/>
      </w:rPr>
    </w:lvl>
  </w:abstractNum>
  <w:abstractNum w:abstractNumId="2">
    <w:nsid w:val="59ADCABA"/>
    <w:multiLevelType w:val="multilevel"/>
    <w:tmpl w:val="59ADCABA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801" w:hanging="14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503" w:hanging="1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0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06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08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10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11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13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FD051E"/>
    <w:rsid w:val="002E5B09"/>
    <w:rsid w:val="00526624"/>
    <w:rsid w:val="006D2146"/>
    <w:rsid w:val="47FD051E"/>
    <w:rsid w:val="618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0193B-2387-442F-9699-6985F7BC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2022-09-26T07:30:00Z</dcterms:created>
  <dcterms:modified xsi:type="dcterms:W3CDTF">2022-09-26T07:30:00Z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18C4CB3DFAB141D988166262D90E1A29</vt:lpwstr>
  </property>
</Properties>
</file>